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4613" w14:textId="06646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 сессии Карагандинского областного Маслихата от 11 декабря 2004 года N 149. Зарегистрировано Департаментом юстиции Карагандинской области 7 января 2005 года за N 1678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N 548,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N 148 "О местном государственном управлении в Республике Казахстан", областной Маслихат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областной бюджет на 2005 год согласно приложению 1 к настоящему решению в следующих объемах: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 доходы - 34763871 тыcяч тенге, в том числе по: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налоговым поступлениям - 13108149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неналоговым поступлениям - 61773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поступлениям официальных трансфертов - 21593949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затраты - 35523325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отрицательное операционное сальдо - 759454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чистое бюджетное кредитование - 1320306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бюджетные кредиты - 1669620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погашение бюджетных кредитов - 349314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сальдо по операциям с финансовыми активами - 714000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поступления от продажи финансовых активов государства - 714000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дефицит бюджета - 1365760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финансирование дефицита бюджета 1365760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поступление займов - 1263300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движение остатков бюджетных средств - 102460 тысяч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 сессии Карагандинского областного Маслихата от 17.03.2005 г. N 169,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ХII сессии Карагандинского областного Маслихата от 30.05.2005 г. N 183,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ХIV сессии Карагандинского областного Маслихата от 19.08.2005 г. N 207,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Поступления в областной бюджет на 2005 год сформированы в соответствии с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Учесть, что в составе доходов областного бюджета предусмотрены целевые текущие трансферты из республиканского бюджета в сумме 100000 тысяч тенге на поддержание инфрастуктуры города Приозерска в соответствии с Соглашением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3-1. Учесть, что в составе поступлений областного бюджета предусмотрены кредиты из республиканского бюджета по нулевой ставке вознаграждения (интереса) в сумме 1263300 тысяч тенге на строительство жилья в рамках реализации жилищной политики.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Дополнен пунктом 3-1 -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 сессии Карагандинского областного Маслихата от 17.03.2005 г. N 169.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3-2. Учесть, что в составе доходов областного бюджета предусмотрены целевые текущие трансферты и трансферты на развитие из республиканского бюджета в сумме 7664125 тысяч тенге,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работниками казенных предприятий - 2814429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увеличение размера стипендий студентам, обучающимся в средних профессиональных учебных заведениях на основании государственного заказа местных исполнительных органов - 91293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- 29021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обеспечение содержания типовых штатов государственных организаций образования - 158933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содержание вновь вводимых объектов образования - 314832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подключение к Интернету и оплату трафика государственных учреждений среднего общего образования - 32924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- 68031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создание лингафонных и мультимедийных кабинетов в государственных учреждениях среднего общего образования - 113209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укрепление материально - технической базы государственных учреждений начального профессионального образования - 17882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 - 31141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укрепление материально-технической базы областных (городских) институтов повышения квалификации педагогических кадров - 4600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строительство и реконструкцию объектов образования - 924160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обеспечение специальных (коррекционных) организаций образования специальными техническими и компенсаторными средствами - 29900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повышение квалификации и переподготовку медицинских кадров, а также менеджеров в области здравоохранения - 9216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материально-техническое оснащение центров крови на местном уровне - 12500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закуп вакцин и других медицинских иммунобиологических препаратов для проведения иммунопрофилактики населения - 92080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закуп противотуберкулезных препаратов для больных туберкулезом - 43730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закуп противодиабетических препаратов и средств доставки для больных сахарным диабетом - 151408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закуп химиопрепаратов для больных онкологическими заболеваниями - 36776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закуп лекарственных средств, диализаторов, расходных материалов больным с почечной недостаточностью и лекарственных средств для больных после трансплантации почек -  22196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лекарственное обеспечение детей до 5-летнего возраста - 81588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обеспечение беременных железо- и йодосодержащими препаратами - 51175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осуществление профилактических медицинских осмотров отдельных категорий граждан - 74711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материально-техническое оснащение медицинских организаций здравоохранения на местном уровне - 190362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строительство и реконструкцию объектов здравоохранения - 641080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содержание вновь вводимых объектов здравоохранения - 5383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возмещение расходов по увеличению стоимости обучения по среднему профессиональному образованию в рамках государственного заказа - 7409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выплату единовременной помощи участникам и инвалидам Великой Отечественной войны - 88894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обеспечение проезда инвалидам и участникам Великой Отечественной войны - 9302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 - 41807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компенсацию повышения тарифа абонентской платы за телефон социально защищаемым гражданам, являющимся абонентами городских сетей телекоммуникаций - 819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развитие на строительство жилья государственного коммунального жилищного фонда - 393750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развитие системы водоснабжения - 546025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субсидирование социально значимых железнодорожных пассажирских перевозок и межрайонных (междугородных) и внутренних сообщениях - 473559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развитие малых городов с депрессивной экономикой - 60000 тысяч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Дополнен пунктом 3-2 -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ХII сессии Карагандинского областного Маслихата от 30.05.2005 г. N 183,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Установить на 2005 год нормативы распределения доходов в областной бюджет, в бюджеты районов и городов областного значения в следующих размерах: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1) индивидуальный подоходный налог: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- 100 процентов;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2) по социальному налогу: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Абайского, Актогайского, Бухар-Жырауского, Жанааркинского, Каркаралинского, Нуринского, Осакаровского, Улытауского, Шетского районов - по 50 процентов;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городов Балхаш, Жезказган, Караганды, Каражал, Приозерск, Сарань, Сатпаев, Темиртау, Шахтинск - по 30 процентов.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Установить на 2005 год объем бюджетных изъятий из бюджетов городов областного значения в областной бюджет в сумме 8803671 тысяч тенге,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Балхаша - 518269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Жезказгана - 1789103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Караганды - 3029923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Темиртау - 3466376 тысяч тенге.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5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ХII сессии Карагандинского областного Маслихата от 30.05.2005 г. N 183,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ХIV сессии Карагандинского областного Маслихата от 19.08.2005 г. N 207,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 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Установить на 2005 год размеры субвенций, передаваемых из областного бюджета бюджетам районов и городов областного значения, в сумме 4104302 тысяч тенге,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Абайский - 322852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Актогайский - 215811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Бухар-Жырауский - 430351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Жанааркинский - 281222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Каражал - 78510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Каркаралинский - 704434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Нуринский - 448249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Осакаровский - 380980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Приозерск - 197689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Сарань - 210619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Сатпаев - 133072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Улытауский - 117725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Шахтинск - 336639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Шетский - 246149 тысяч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6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ХII сессии Карагандинского областного Маслихата от 30.05.2005 г. N 183,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ХIV сессии Карагандинского областного Маслихата от 19.08.2005 г. N 207,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 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7. Установить, что при определении размера официальных трансфертов общего характера на 2005 год дополнительно в расходах бюджетов районов и городов областного значения учтены: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затраты постоянного характера, финансировавшиеся за счет целевых текущих трансфертов из областного бюджета в 2004 году, согласно приложениям 2-4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передаваемые затраты в соответствии с распределением расходов между уровнями бюджетов, определенным Бюджетным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согласно приложениям 5-9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средства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11 июля 2002 года "О социальной и медико-педагогической коррекционной поддержке детей с ограниченными возможностями" согласно приложению 10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средства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местном государственном управлении в Республике Казахстан", в том числе на увеличение численности аппаратов маслихата, на дополнительные затраты для содержания аппаратов акимов аульных (сельских) округов согласно приложению 11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средства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года "О занятости населения" в части обеспечения статуса государственных служащих для работников органов занятости согласно приложению 12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средства на мероприятия по предупреждению и ликвидации чрезвычайных ситуаций согласно приложению 13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затраты на оказание социальной помощи по оплате коммунальных услуг, проезд на общественном транспорте участникам и инвалидам Великой Отечественной войны.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7 дополнен абзацем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8. Установить, что при определении объема официальных трансфертов общего характера в составе расходов бюджетов районов и городов областного значения учтены расходы по бюджетным программам, реализуемым в населенных пунктах согласно приложению 14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9. Установить, что объемы расходов, учтенные при расчете размеров официальных трансфертов общего характера, должны быть предусмотрены в бюджетах районов и городов областного значения в объемах не ниже, установленных настоящим решением.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10. Установить на 2005 год повышенные на 25 процентов оклады (тарифные ставки) специалистам, работающим в сельской местности в организациях здравоохранения, образования, культуры и спорта, финансируемые из областного бюджета, по сравнению со ставками специалистов, занимающихся этими видами деятельности в городских условиях.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11. Установить, что в расходах областного бюджета на 2005 год предусматриваются средства на оказание гарантированного объема бесплатной медицинской помощи в сумме 9239007 тысяч тенге, в том числе дополнительные средства в сумме 1991324 тысяч тенге.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12. Установить, что в расходах областного бюджета на 2005 год предусматриваются средства: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дополнительные надбавки на уход к государственным пособиям одиноким инвалидам 1, 2 группы, нуждающимся в посторонней помощи в размере одного месячного расчетного показателя;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льготы по санаторно-курортному лечению гражданам, удостоенным званий Героя Советского Союза, "Халык каһарманы", Героя Социалистического Труда, награжденным орденом Славы трех степеней, орденом "Отан", из числа инвалидов Великой Отечественной войны в размере 20 тысяч тенге в год на одного получателя.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12-1. Установить, что в расходах областного бюджета на 2005 год предусматриваются затраты за счет целевых текущих трансфертов и трансфертов на развитие из республиканского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работниками казенных предприятий - 1345229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увеличение размера стипендий студентам, обучающимся в средних профессиональных учебных заведениях на основании государственного заказа местных исполнительных органов - 91293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- 29021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обеспечение содержания типовых штатов государственных организаций образования - 10694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содержание вновь вводимых объектов образования - 55203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создание лингафонных и мультимедийных кабинетов в государственных учреждениях среднего общего образования - 82444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укрепление материально-технической базы государственных учреждений начального профессионального образования - 17882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 - 31141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укрепление материально-технической базы областных (городских) институтов повышения квалификации педагогических кадров - 4600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обеспечение специальных (коррекционных) организаций образования специальными техническими и компенсаторными средствами - 29900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повышение квалификации и переподготовку медицинских кадров, а также менеджеров в области здравоохранения - 9216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материально-техническое оснащение центров крови на местном уровне - 12500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закуп вакцин и других медицинских иммунобиологических препаратов для проведения иммунопрофилактики населения - 92080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закуп противотуберкулезных препаратов для больных туберкулезом - 54473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закуп противодиабетических препаратов и средств доставки для больных сахарным диабетом - 154307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закуп химиопрепаратов для больных онкологическими заболеваниями - 21684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закуп лекарственных средств, диализаторов, расходных материалов больным с почечной недостаточностью и лекарственных средств для больных после трансплантации почек - 25605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лекарственное обеспечение детей до 5-летнего возраста - 81588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обеспечение беременных железо- и йодосодержащими препаратами - 51175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осуществление профилактических медицинских осмотров отдельных категорий граждан - 74711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материально-техническое оснащение медицинских организаций здравоохранения на местном уровне - 190362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строительство и реконструкцию объектов здравоохранения - 641080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содержание вновь вводимых объектов здравоохранения - 5383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возмещение расходов по увеличению стоимости обучения по среднему профессиональному образованию в рамках государственного заказа - 7409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обеспечение проезда инвалидам и участникам Великой Отечественной Войны - 9302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 - 13464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субсидирование социально значимых железнодорожных пассажирских перевозок и межрайонных (междугородных) и внутренних сообщениях - 473559 тысяч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Дополнен пунктом 12-1 -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12-2. Установить, что в расходах областного бюджета на 2005 год предусматриваются средства в сумме 6481 тысяч тенге для возврата не использованных целевых трансфертов выделенных из республиканского бюджета в 2004 году в республиканский бюджет.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Дополнен пунктом 12-2 -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13. Учесть, что в составе расходов областного бюджета на 2005 год предусмотрены целевые текущие трансферты городу Приозерску в сумме 100000 тысяч тенге на поддержание инфрастуктуры города Приозерска в соответствии с Соглашением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города Приозерска от 20 января 1995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14. Учесть, что в составе расходов областного бюджета предусмотрены целевые трансферты на развитие в сумме 575333 тысяч тенге районам и городам областного значения на строительство инженерно-коммуникационных сетей к объектам жилищного строительства для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трансфертов районам и городам областного значения осуществляется акиматом Карагандинской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15. Установить, что при определении размера официальных трансфертов общего характера на 2005 год в расходах бюджетов районов и городов областного значения учтены затраты на реализацию "Региональной программы по капитальному ремонту и материально - техническому оснащению учреждений и объектов образования", согласно приложению 15 к настоящему решению.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15 в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16. Учесть, что в составе расходов областного бюджета на 2005 год предусмотрены целевые трансферты на развитие районам и городам областного значения для реализации инвестиционных проектов: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развитие систем водоснабжения в сумме 281475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 разработку проектно-сметной документации по объектам жилищного строительства в рамках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июня 2004 года N 1388 "О Государственной программе развития жилищного строительства в Республике Казахстан на 2005-2007 годы" в сумме 48926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Распределение указанных трансфертов районам и городам областного значения осуществляется акиматом Карагандинской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16-1. Учесть, что в составе расходов областного бюджета предусмотрены кредиты на строительство жилья бюджетам районов и городов областного значения согласно приложению 19 к настоящему решению.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Дополнен пунктом 16-1 -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 сессии Карагандинского областного Маслихата от 17.03.2005 г. N 169.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16-2. Учесть, что в составе расходов областного бюджета предусмотрены целевые трансферты бюджетам районов и городов областного значения: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увеличение заработной платы государственным служащим, работникам государственных учреждений, не являющимся государственными служащими, и работниками казенных предприятий согласно приложению 2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увеличение социального налога государственным служащим, работникам государственных учреждений, не являющимся государственными служащими, и работниками казенных предприятий согласно приложению 3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выплату единовременной помощи участникам и инвалидам Великой Отечественной войны согласно приложению согласно приложению 4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компенсацию повышения тарифа абонентской платы за телефон социально защищаемым гражданам, являющимся абонентами городских сетей телекоммуникаций согласно приложению 5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развитие системы водоснабжения согласно приложению 6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развитие малых городов с депрессивной экономикой согласно приложению 7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развитие на строительство жилья государственного коммунального жилищного фонда согласно приложению 8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строительство и реконструкцию объектов образования согласно приложению 9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обеспечение содержания типовых штатов государственных учреждений общего среднего образования согласно приложению 10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содержание вновь вводимых объектов образования согласно приложению 11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подключение к Интернету и оплату трафика государственных учреждений среднего общего образования согласно приложению 12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согласно приложению 13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создание лингафонных и мультимедийных кабинетов в государственных учреждениях среднего общего образования согласно приложению 14 к настоящему решению;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 согласно приложению 15 к настоящему решению.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Дополнен пунктом 16-2 -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17. Утвердить резерв акимата области на 2005 год в сумме 169519 тысяч тенге, в том числе: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чрезвычайный резерв - 49519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резерв на неотложные затраты - 20000 тысяч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резерв на покрытие кассового разрыва бюджетов районов и городов областного значения - 100000 тысяч тенге.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пункт 17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ХII сессии Карагандинского областного Маслихата от 30.05.2005 г. N 183,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ХIV сессии Карагандинского областного Маслихата от 19.08.2005 г. N 207,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18. Утвердить перечень бюджетных программ развития областного бюджета на 2005 год с разделением на бюджетные программы, направленные на реализацию бюджетных инвестиционных проектов (программ), согласно приложению 16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19. Утвердить перечень бюджетных программ, не подлежащих секвестру в процессе исполнения областного бюджета на 2005 год, согласно приложению 17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20. Утвердить перечень бюджетных программ, не подлежащих секвестру в процессе исполнения бюджетов районов и городов областного значения на 2005 год, согласно приложению 18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21. Установить, что в процессе исполнения областного бюджета, а также исполнения бюджетов районов и городов областного значения на 2005 год не подлежат секвестру расходы на выплату заработной платы, питание и медикаменты.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22. Настоящее решение вводится в действие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1 - в редакции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 сессии Карагандинского областного Маслихата от 17.03.2005 г. N 169,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ХIV сессии Карагандинского областного Маслихата от 19.08.2005 г. N 207,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Областной бюджет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             Наименование    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|Класс                                          | (тысяч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|Подкласс                                   |  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--|---|---|---------------------------------------|---------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               4                      | 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|I. Доходы                              | 34763871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  |   |Налоговые поступления                  | 13108149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|03 |   |Социальный налог                       | 12268097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|1  |Социальный налог                       | 12268097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|05 |   |Внутренние налоги на товары, работы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|услуги                                 |   840052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|3  |Поступления за использование природных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|и других ресурсов                      |   840052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|   |   |Неналоговые поступления                |    61773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|01 |   |Доходы от государственной собственности|    35541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|7  |Вознаграждения (интересы) по кредитам,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|выданным из государственного бюджета   |    21041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|04 |   |Штрафы, пеня, санкции, взыскания,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|налагаемые государственными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|учреждениями, финансируемыми из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|государственного бюджета, а также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|содержащимися и финансируемыми из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|бюджета (сметы расходов) Национального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|Банка Республики Казахстан             |    25789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|1  |Штрафы, пеня, санкции, взыскания,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|налагаемые государственными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|учреждениями, финансируемыми из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|государственного бюджета, а также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|содержащимися и финансируемыми из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|бюджета (сметы расходов) Национального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|Банка Республики Казахстан             |    25789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|06 |   |Прочие неналоговые поступления         |      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|1  |Прочие неналоговые поступления         |      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   |   |Поступления официальных трансфертов    | 21593949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|01 |   |Трансферты из нижестоящих органов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|государственного управления            |  8803671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  |Трансферты из районных (городских)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|бюджетов                               |  8803671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|02 |   |Трансферты из вышестоящих органов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|государственного управления            | 12790278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|1  |Трансферты из республиканского бюджета | 12790278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       Наименование 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|Функциональная подгруппа                       | (тысяч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|Администратор бюджетных программ           |  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|Программа   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--|---|---|---|-----------------------------------|----------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4 |                 5                 | 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|II. Затраты                        |35523325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01|   |   |   |Государственные услуги общего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|характера                          |  471554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|Представительные, исполнительные 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|другие органы, выполняющие общие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|функции государственного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|управления                         |  259237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|110|   |Аппарат маслихата области          |   32986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маслихата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 32986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|120|   |Аппарат акима области              |  226251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акима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226251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|Финансовая деятельность            |  139267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|257|   |Департамент (Управление) финансов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139267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финансов |   86315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|003|Организация работы по выдаче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|разовых талонов и обеспечение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|полноты сбора сумм от реализации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|разовых талонов                    |   37445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|009|Организация приватизации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|коммунальной собственности         |    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|010|Учет, хранение, оценка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|реализация имущества,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|поступившего в коммунальную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|собственность                      |   11007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5 |   |   |Планирование и статистическая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|деятельность                       |   73050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|258|   |Департамент (Управление) экономики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бюджетного планирования области  |   73050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|экономики и бюджетного 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|планирования                       |   73050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02|   |   |   |Оборона                            |  112393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|Военные нужды                      |   12448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|250|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|мобилизационной подготовки 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|чрезвычайных ситуаций области      |   12448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|003|Мероприятия в рамках исполнения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|всеобщей воинской обязанности      |   12448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|Организация работы по чрезвычайным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|ситуациям                          |   99945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|250|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|мобилизационной подготовки 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|чрезвычайных ситуаций области      |   99945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|мобилизационной подготовки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чрезвычайных ситуаций            |   27539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|005|Мобилизационная подготовка 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|мобилизация областного масштаба    |   25160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|006|Предупреждение и ликвидация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|чрезвычайных ситуаций областного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|масштаба                           |   47246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03|   |   |   |Общественный порядок,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|безопасность, правовая,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|судебная, уголовно-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|исполнительная деятельность        | 2813621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|Правоохранительная деятельность    | 2813621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|252|   |Исполнительный орган внутренних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|дел, финансируемый из областного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                            | 2813621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|исполнительного органа внутренних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|дел, финансируемого из областного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                            | 2703666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|002|Охрана общественного порядка и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|обеспечение общественной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|безопасности на территории области |  108556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|003|Поощрение граждан, участвующих в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|охране общественного порядка       |     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|005|Создание информационных систем     |     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04|   |   |   |Образование                        | 5292736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|Начальное общее, основное общее,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|среднее общее образование          | 1826118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|260|   |Управление (Отдел) физической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|культуры и спорта области          |  739005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|006|Дополнительное образование для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|детей и юношества по спорту        |  625941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|007|Общеобразовательное обучение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|одаренных в спорте детей в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|специализированных организациях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 113064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1087113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|003|Общеобразовательное обучение по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|специальным образовательным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|программам                         |  492313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|004|Информатизация системы среднего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  17160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|005|Приобретение и доставка учебников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|для государственных областных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|организаций образования            |    9350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|006|Общеобразовательное обучение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|одаренных детей в 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|специализированных организациях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 280331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|007|Проведение школьных олимпиад и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|внешкольных мероприятий областного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|масштаба                           |    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|017|Целевые текущие трансферты бюджетам|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|районов (городов областного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обеспечение содержания|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|типовых штатов государственных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|учреждений общего среднего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 148239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|019|Целевые текущие трансферты бюджетам|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|районов (городов областного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подключение к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|Интернету и оплату трафика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|государственных учреждений среднего|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|общего образования                 |   32924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|020|Целевые текущие трансферты бюджетам|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|районов (городов областного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приобретение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|доставку учебников и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|учебно-методических комплексов для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|обновления библиотечных фондов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|государственных учреждений среднего|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|общего образования                 |   68031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|021|Целевые текущие трансферты бюджетам|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|районов (городов областного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создание лингофонных и|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|мультимедийных кабинетов для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|государственных учреждений среднего|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|общего образования                 |   30765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3 |   |   |Начальное профессиональное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|образование                        |  985389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 985389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|008|Начальное профессиональное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|образование                        |  985389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4 |   |   |Среднее профессиональное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|образование                        |  765247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  72077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|002|Подготовка специалистов со средним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|профессиональным образованием      |   72077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 693170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|009|Подготовка специалистов со средним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|профессиональным образованием      |  693170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5 |   |   |Дополнительное профессиональное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|образование                        |  103597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|252|   |Исполнительный орган внутренних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|дел, финансируемый из областного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                            |   24453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|007|Повышение квалификации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|переподготовка кадров              |   24453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   9216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|003|Повышение квалификации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|переподготовка кадров              |    9216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  69928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|010|Повышение квалификации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|переподготовка кадров              |   69928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услуги в области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1612385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 328811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                       |   32675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|011|Обследование психического здоровья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|детей и подростков и оказание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|психолого-медико-педагогической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|консультативной помощи населению   |   13724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|012|Реабилитация и социальная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|адаптация детей и подростков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 проблемами в развитии            |   22783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|018|Целевые текущие трансферты бюджетам|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|районов (городов областного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содержание вновь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|водимых объектов образования       |  259629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1283574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|016|Развитие объектов образования      |  359414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|017|Целевые трансферты на развитие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|строительство и реконструкцию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|объектов образования               |  924160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05|   |   |   |Здравоохранение                    |13306085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|Больницы широкого профиля          | 4868880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4868880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|004|Оказание стационарной медицинской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|помощи по направлению специалистов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|первичной медико-санитарной помощи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организаций здравоохранения      | 4868880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|Охрана здоровья населения          | 1626141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1002176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|005|Производство крови, ее компонентов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препаратов для местных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|организаций здравоохранения        |   97288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|006|Охрана материнства и детства       |  158657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|007|Пропаганда здорового образа жизни  |   12978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|008|Обеспечение специализированными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|продуктами питания и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|лекарственными средствами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|населения по отдельным видам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|заболеваний                        |  733253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|269|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|государственного 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|санитарно-эпидемиологического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|надзора области                    |  623965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|государственного 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|санитарно-эпидемиологического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|надзора                            |  310940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|002|Санитарно-эпидемиологическое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|благополучие населения             |  312373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|003|Борьба с эпидемиями                |     652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3 |   |   |Специализированная медицинская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|помощь                             | 2660335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2660335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|009|Оказание медицинской помощи лицам,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|страдающим социально-значимыми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|заболеваниями и заболеваниями,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|представляющими опасность для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|окружающих                         | 2660335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4 |   |   |Поликлиники                        | 2601009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2601009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|010|Оказание первичной 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|медико-санитарной помощи населению | 2601009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5 |   |   |Другие виды медицинской помощи     |  488480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 488480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|011|Оказание скорой и неотложной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|помощи                             |  463420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|012|Оказание медицинской помощи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|населению в чрезвычайных ситуациях |   25060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услуги в области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                   | 1061240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области            |   78582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|здравоохранения                    |   72262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|013|Проведение патологоанатомического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|вскрытия                           |    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982658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|019|Развитие объектов здравоохранения  |  982658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06|   |   |   |Социальная помощь и социальное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|обеспечение                        | 1232853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|Социальное обеспечение             |  959470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|координации занятости и социальных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|программ области                   |  463594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|002|Социальное обеспечение престарелых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инвалидов общего типа            |  463594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|261|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|образования области                |  475976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|015|Социальное обеспечение сирот,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|детей, оставшихся без попечения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|родителей                          |  475976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 19900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|020|Развитие объектов социального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|обеспечения                        |   19900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|Социальная помощь                  |  194366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|координации занятости и социальных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|программ области                   |  194366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|003|Социальная поддержка инвалидов     |   95351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|006|Целевые текущие трансферты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для выплаты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|единовременной помощи участникам 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|инвалидам Великой Отечественной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|войны                              |   88894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|009|Целевые текущие трансферты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|компенсацию повышения тарифа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|абонентской платы за телефон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|социально-защищаемым гражданам,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|являющимся абонентами городских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|сетей телекоммуникаций             |     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|010|Обеспечение проезда инвалидам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участникам Великой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|Отечественной войны                |    9302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услуги в области социальной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|помощи и социального обеспечения   |   79017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|координации занятости и социальных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|программ области                   |   79017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|координации занятости и социальных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|программ                           |   50537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|008|Целевые текущие трансферты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|увеличение размеров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|коэффициентов для исчисления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|должностных окладов (ставок)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|рабочих первого и второго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|разрядов государственных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|учреждений и казенных предприятий  |   28343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|011|Оплата услуг по зачислению,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|выплате и доставке пособий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других социальных выплат         |     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07|   |   |   |Жилищно-коммунальное хозяйство     | 1320410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|Жилищное хозяйство                 | 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строительства                    | 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|006|Целевые трансферты на развитие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области (городов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|строительство жилья 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|государственного коммунального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|жилищного фонда                    | 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|Коммунальное хозяйство             |  926660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926660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|007|Целевые трансферты на развитие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развитие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|системы водоснабжения              |  826660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|013|Целевые текущие трансферты бюджету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|района (города областного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|значения) на поддержание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|инфраструктуры города Приозерска   | 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08|   |   |   |Культура, спорт, туризм и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|информационное пространство        | 1337433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|Деятельность в области культуры    |  614497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|262|   |Департамент (Управление) культуры  |  614497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культуры |   17039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|003|Поддержка культурно-досуговой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|работы                             |  108666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|005|Обеспечение сохранности 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|историко-культурного наследия и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|доступа к ним                      |  107257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|007|Поддержка театрального 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|музыкального искусства             |  381535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|Спорт                              |  359522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|260|   |Управление (Отдел) физической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|культуры и спорта области          |  303965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Управления|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|(Отдела) физической культуры и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|спорта                             |   21193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|003|Проведение спортивных соревнований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|на областном уровне                |   16622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|004|Подготовка и участие членов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|областных сборных команд по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|различным видам спорта на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|республиканских и международных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|спортивных соревнованиях           |  266150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 55557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|022|Развитие объектов физической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|культуры и спорта                  |   55557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3 |   |   |Информационное пространство        |  293890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|259|   |Управление (Отдел) архивов 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|документации области               |  109066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Управления|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|(Отдела) архивов и документации    |   11105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|002|Обеспечение сохранности архивного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|фонда                              |   97961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|262|   |Департамент (Управление) культуры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 70403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|008|Обеспечение функционирования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|областных библиотек                |   70403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|263|   |Департамент (Управление) внутренней|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|политики области                   |   97795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|002|Проведение государственной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|информационной политики через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|средства массовой информации       |   97795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|264|   |Управление по развитию языков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 16626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|Управления по развитию языков      |   12126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|002|Развитие государственного языка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|других языков народов Казахстана   |    4500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4 |   |   |Туризм                             |    4599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|265|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|предпринимательства и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|промышленности области             |    4599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|005|Регулирование туристской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|деятельности                       |    4599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услуги по организации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|культуры, спорта, туризма 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|информационного пространства       |   64925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|263|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|внутренней политики области        |   64925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|внутренней политики                |   47925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|003|Реализация региональных программ 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|сфере молодежной политики          |   17000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   |Сельское, водное, лесное, рыбное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|хозяйство, особоохраняемые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|природные территории, охрана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|окружающей среды и животного мира,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|земельные отношения                |  406512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|Сельское хозяйство                 |   25710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|255|   |Департамент (Управление) сельского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|хозяйства области                  |   25710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|сельского хозяйства                |   25630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|005|Проведение процедур банкротства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|сельскохозяйственных организаций,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|не находящихся в республиканской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|собственности                      |      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3 |   |   |Лесное хозяйство                   |   84874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|254|   |Департамент (Управление) природных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|ресурсов и регулирования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|природопользования области         |   84874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|005|Охрана, защита, воспроизводство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|лесов и лесоразведение             |   84874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5 |   |   |Охрана окружающей среды            |  281386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|254|   |Департамент (Управление) природных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|ресурсов и регулирования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|природопользования области         |  126302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|природных ресурсов и регулирования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|природопользования                 |   24621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|008|Проведение мероприятий по охране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|окружающей среды                   |   93300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|010|Содержание и защита особо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|охраняемых природных территорий    |    8381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155084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|026|Развитие объектов охраны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|окружающей среды                   |  155084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6 |   |   |Земельные отношения                |   14542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|251|   |Управление земельных отношений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 14542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|управления земельных отношений     |   14542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11|   |   |   |Промышленность, архитектурная,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|градостроительная и строительная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|деятельность                       |   49622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2 |   |   |Архитектурная, градостроительная 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|строительная деятельность          |   49622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 36872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(Управление)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                     |   36872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|267|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|государственного 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|архитектурно-строительного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|контроля области                   |   12750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|государственного 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|архитектурно-строительного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|контроля                           |   12750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12|   |   |   |Транспорт и коммуникации           | 1778150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|Автомобильный транспорт            |  475711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|268|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|пассажирского транспорта 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|автомобильных дорог области        |  475711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|003|Обеспечение функционирования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|автомобильных дорог                |  475711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услуги в сфере транспорта 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|коммуникаций                       | 1302439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|268|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|пассажирского транспорта 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|автомобильных дорог области        | 1302439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|пассажирского транспорта 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|автомобильных дорог                |   32280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|002|Развитие транспортной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|инфраструктуры                     |  325649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|005|Организация пассажирских перевозок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 социально значимым межрайонным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|(междугородним) сообщениям         |  944510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   |Прочие                             | 1687168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|Регулирование экономической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|деятельности                       |   44971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|265|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|предпринимательства и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|промышленности области             |   44971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|предпринимательства и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|промышленности                     |   44971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3 |   |   |Поддержка предпринимательской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|деятельности и защита конкуренции  | 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|265|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|предпринимательства и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|промышленности области             | 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|003|Поддержка предпринимательской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|деятельности                       |   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4 |   |   |Регулирование естественных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|монополий                          |   26953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|270|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|регулирования деятельности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|естественных монополий и защиты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|конкуренции области                |   26953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|001|Обеспечение деятельности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|Департамента (Управления)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|регулирования деятельности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|естественных монополий и защиты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|конкуренции                        |   26953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9 |   |   |Прочие                             | 1610244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|257|   |Департамент (Управление) финансов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1503365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|013|Резерв местного исполнительного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|органа области на неотложные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|затраты                            | 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|014|Чрезвычайный резерв местного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|исполнительного органа области для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|ликвидации чрезвычайных ситуаций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|природного и техногенного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|характера                          |   49519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|015|Целевые текущие трансферты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увеличение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|заработной платы государственным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|служащим, работникам 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|государственных учреждений, не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|являющимся государственными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|служащими, и работниками казенных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|предприятий                        | 1433846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|258|   |Департамент (Управление) экономики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бюджетного планирования области  |   46879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|003|Разработка технико-экономического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|обоснования местных бюджетных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|инвестиционных проектов (программ)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|и проведение его экспертизы        |   46879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  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|012|Целевые трансферты на развитие 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|бюджетам районов (городов 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|областного значения) на развитие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|малых городов с депрессивной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|экономикой                         |   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15|   |   |   |Официальные трансферты             | 5714788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|Официальные трансферты             | 5714788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|257|   |Департамент (Управление) финансов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5714788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|005|Трансферты из местных бюджетов     | 1604005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|007|Субвенции                          | 4104302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|011|Возврат целевых трансфертов        |    6481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|III. Операционное сальдо           | -759454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|IV. Чистое бюджетное кредитование  | 1320306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|Бюджетные кредиты                  | 1669620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07|   |   |   |Жилищно-коммунальное хозяйство 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|Жилищное хозяйство             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|266|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|архитектуры, градостроительства и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|строительства области          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|005|Кредитование бюджетов районов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|(городов областного значения) на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|строительство жилья            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   |Сельское, водное, лесное, рыбное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|хозяйство, особоохраняемые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|природные территории, охрана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|окружающей среды и животного мира,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|земельные отношения                |  286320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|Сельское хозяйство                 |  286320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|255|   |Департамент (Управление) сельского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|хозяйства области                  |  286320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|003|Кредитование          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|сельхозтоваропроизводителей        |  286320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   |Прочие                             |  120000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1 |   |   |Регулирование экономической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|деятельности                       | 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|265|   |Департамент (Управление)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|предпринимательства и    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|промышленности области             | 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|002|Кредитование для поддержки и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|развития отраслей экономики        |   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|9  |   |   |Прочие                             | 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|257|   |Департамент (Управление) финансов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|области                            | 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|012|Резерв местного исполнительного 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|органа области на покрытие 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|кассового разрыва бюджетов районов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|(городов областного значения)      | 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|Погашение бюджетных кредитов       |  349314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5 |   |   |Погашение бюджетных кредитов       |  349314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01|   |Погашение бюджетных кредитов       |  349314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1 |Погашение бюджетных кредитов, 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|выданных из государственного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|бюджета                            |  349314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|V. Сальдо по операциям с    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|финансовыми активами               | -714000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|Приобретение финансовых активов    |       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6 |   |   |Поступление от продажи финансовых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|активов государства                |  714000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01|   |Поступления от продажи финансовых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|активов государства                |  714000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1 |Поступления от продажи финансовых 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|активов внутри страны              |  714000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|VI. Дефицит (профицит) бюджета     |-1365760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|VII. Финансирование дефицита 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|(использование профицита) бюджета  | 1365760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7 |   |   |Поступление займов             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01|   |Внутренние государственные займы 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2 |Договоры займа                     | 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|Движение остатков бюджетных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  |средств                            | -102460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на обеспечение содержания типовых штатов государственных общеобразовательных школ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                                 |(тысяч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160369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10932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Актогайский                      |   2072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Балхаш                           |   6112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Бухар-Жырауский                  |  10318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Жанааркинский                    |   6345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Жезказган                        |  11932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Караганды                        |  38580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Каражал                          |   4593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Каркаралинский                   |   6763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Нуринский                        |   8016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Осакаровский                     |   9889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Приозерск                        |    421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| Сарань                           |   5442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| Сатпаев                          |   7546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| Темиртау                         |  16075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 | Улытауский                       |   2307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  | Шахтинск                         |   6335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  | Шетский                          |   6691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на содержание вновь вводимых объектов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N|          Наименование 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                                  |(тысяч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Всего                            |  61235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| Абайский                         |  15087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| Актогайский                      |   3136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| Бухар-Жырауский                  |  13796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| Караганды                        |  17825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| Каркаралинский                   |   4020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| Осакаровский                     |   7371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на обеспечение функционирования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общеобразовательных учреждений, переданных с баланса акционерного общества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"Национальная компания "Казахстан темир жолы"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                                 |(тысяч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 119707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Актогайский                      |  31424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Балхаш                           |  20465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Караганды                        |  48082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Шетский                          |  19736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5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на эксплуатацию оборудования и средств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регулированию дорожного движения в населенных пунктах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                                 |(тысяч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114150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  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Актогайский                      |    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Балхаш                           |   4394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Бухар-Жырауский                  |    267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Жанааркинский                    |    267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Жезказган                        |   6481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Караганды                        |  83159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Каркаралинский                   |    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Нуринский                        |    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Осакаровский                     |    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Сарань                           |    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Сатпаев                          |   3000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| Темиртау                         |  12458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| Улытауский                       |    265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| Шахтинск                         |    829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 | Шетский                          |    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на дополнительное образование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                                 |(тысяч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46735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Караганды                        | 46735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7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приложение 7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на проведение оценки имущества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целях налогообложения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                                 |(тысяч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 9449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Балхаш                           |  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Бухар-Жырауский                  |  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Жанааркинский                    |  198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Жезказган                        |  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Караганды                        | 3639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Каражал                          |  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Каркаралинский                   |  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Нуринский                        |  118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Осакаровский                     |  135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Сарань                           |  434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Сатпаев                          |  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Темиртау                         | 1297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| Улытауский                       |  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| Шахтинск                         |  535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| Шетский                          |  296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8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приложение 8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на социальную помощь отдельным категориям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граждан по решению местных представительных органов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                                 |(тысяч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285618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 1366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Актогайский                      |    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Балхаш                           |  15374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Бухар-Жырауский                  |   1433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Жанаарка                         |    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Жезказган                        |  15044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Караганды                        | 182490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Каражал                          |    221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Каркаралинский                   |    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Нуринский                        |    529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Осакаровский                     |   1146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Приозерск                        |    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| Сарань                           |  10584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| Сатпаев                          |  11676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| Темиртау                         |  26604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 | Улытауский                       |    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  | Шахтинск                         |  15567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  | Шетский                          |    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9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приложение 9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затраты на социальную поддержку обучающихся и воспитанников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организаций образования очной формы обучения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 |          Наименование            |   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                                  |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Всего                            | 648258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Абайский                         |   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| Балхаш                           |  11158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| Жезказган                        |  33883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| Караганды                        | 493350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| Сарань                           |  10733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| Сатпаев                          |  11200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| Темиртау                         |  70838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| Шахтинск                         |  10134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10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средства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11 июля 2002 года "О социальной и медико-педагогической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коррекционной поддержке детей с ограниченными возможностями"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 |          Наименование            |   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                                  |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Всего                            | 24555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Актогайский                      |   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| Жанааркинский                    |  2523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| Жезказган                        |  4725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| Караганды                        |  4858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| Нуринский                        |  1871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| Осакаровский                     |  2343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| Сатпаев                          |  3339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| Улытауский                       |  2508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| Шетский                          |  1398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11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средства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23 января 2001 года "О местном государственном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управлении в Республике Казахстан"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 | Наименование    |На увеличение |На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                 |численности   |аппаратов акимов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                |аппаратов     |(аульных)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                |маслихата     |округов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         2       |    3         |     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Всего           | 50334        | 219973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 Абайский        |  2797        |  12297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| Актогайский     |  2797        |  17080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| Балхаш          |  2796        |   2732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| Бухар-Жырауский |  2797        |  36886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| Жанааркинский   |  2797        |  21175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6 | Жезказган       |  2796        |   3415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7 | Караганды       |  2796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8 | Каражал         |  2796        |   4099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9 | Каркаралинский  |  2797        |  30060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10| Нуринский       |  2796        |  19812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11| Осакаровский    |  2796        |  19128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12| Приозерск       |  2796      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13| Сарань          |  2796        |   2050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14| Сатпаев         |  2796        |   2050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15| Темиртау        |  2797        |   2050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16| Улытауский      |  2796        |  11616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17| Шахтинск        |  2796        |   7514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18| Шетский         |  2796        |  28009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12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средства на реализацию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23 января 2001 года "О занятости населения" (обеспечение статуса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государственных служащих для работников органов занятости)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 |          Наименование 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                                  |(тысяч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Всего                            | 45429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Балхаш                           |  3924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| Жезказган                        |  6845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| Караганды                        | 15781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| Каражал                          |  2745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| Приозерск                        |  2273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| Сарань                           |  3345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| Сатпаев                          |  2910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| Темиртау                         |  4543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| Шахтинск                         |  3063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13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 приложение 13 внесены изменения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средства на мероприятия по предупреждению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ликвидации чрезвычайных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 |          Наименование            |   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                                  |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Всего                            | 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Абайский                         |  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| Актогайский                      |  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| Балхаш                           |  3000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| Бухар-Жырауский                  |  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| Жезказган                        |  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| Караганды                        |  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| Осакаровский                     |  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| Сарань                           |   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| Сатпаев                          |  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| Темиртау                         |  5800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| Шахтинск                         |  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14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Расходы по бюджетным программам реализуемые в населенных пунктах,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учтенные при определении объема официальных трансфертов общего характера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 |    Наименование поселков            | 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    в районах (городах)              |(тысяч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               2    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Всего                               | 2507805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Абайский район                      |  305467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город Абай                          |  190244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Топар                       |   64802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Изумрудный                  |    4393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Южный                       |   22044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Карабас                     |   23984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| город Балхаш                        |   98046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Конырат                     |   42872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Саяк                        |   41047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Гулшат                      |   14127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| город Каражал                       |  132823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Жайрем                      |  127746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Шалгинск                    |    5077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| город Сарань                        |   70906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Актас                       |   70906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| город Сатпаев                       |   65781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Жезказган                   |   65781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| город Темиртау                      |   73039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Актау                       |   73039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| город Шахтинск                      |  156165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Шахан                       |   78637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Долинка                     |   42516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Новодолинка                 |   35012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| Актогайский район                   |  174606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село Актогай                        |   90512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Сарышаган                   |   41584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Шашубай                     |   42510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| Бухаржырауский район                |  129777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Ботакара                    |   75533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Мустафина                   |   32370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Кушокы                      |   21874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| Жанааркинский район                 |  194327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Атасу                       |  177025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Кызылжар                    |   17302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| Каркаралинский район                |  303270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город Каркаралинск                  |  148793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Карагайлы                   |   65346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село Егиндыбулак                    |   89131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| Осакаровский район                  |  142493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Молодежный                  |   49759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Осакаровка                  |   92734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| Нуринский район                     |  128314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Киевка                      |  117216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Шубаркуль                   |   11098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| Улытауский район                    |  166490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село Улытау                         |   70840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Жезды                       |   67625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Карсакпай                   |   19958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Актас                       |    8067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| Шетский район                       |  366301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село Аксу-Аюлы                      |   92388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Агадыр                      |  117088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Акшатау                     |   23859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Акжал                       |   28517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Дарья                       |   17113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Жарык                       |   40953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Мойынты                     |   24386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В.Кайракты                  |   11301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поселок Жамбыл                      |   10696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15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Затраты на реализацию "Региональной программы по капитальному ремонту и материально - техническому оснащению учреждений и объектов образования" учтенные в расходах бюджетов районов и городов областного значения при определении размера официальных трансфертов общего характера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Заголовок приложения 15 в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 |          Наименование            |   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 |                                  |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| Всего                            | 975922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| Абайский                         |  52452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| Актогайский                      |  34341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| Балхаш                           |  52228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| Бухар-Жырауский                  |  92162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| Жанааркинский                    |  32698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| Жезказган                        |  28712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| Караганды                        | 134256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| Каражал                          |  24154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| Каркаралинский                   |  73508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| Нуринский                        |  59960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| Осакаровский                     |  69425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| Приозерск                        |  54698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| Сарань                           |  36184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| Сатпаев                          |  27988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| Темиртау                         |  77688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| Улытауский                       |  22474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 | Шахтинск                         |  24558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 | Шетский                          |  78436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16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16 - в редакции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 сессии Карагандинского областного Маслихата от 17.03.2005 г. N 169.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 областного бюджета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         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|Администратор бюджетных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--|---|---|-------------------------------------------------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3 | 4 |              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--|---|---|-------------------------------------------------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|Инвестиционные проекты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04|   |   |Образование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|266|   |Департамент (Управление) архитектуры,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|градостроительства и строительства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|016|Развитие объектов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05|   |   |Здравоохранение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|266|   |Департамент (Управление) архитектуры,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|градостроительства 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|019|Развитие объектов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06|   |   |Социальная помощь и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|266|   |Департамент (Управление) архитектуры,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|градостроительства и строительства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|020|Развитие объектов социального обеспечения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08|   |   |Культура,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|266|   |Департамент (Управление) архитектуры,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|градостроительства и строительства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|021|Развитие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|266|   |Департамент (Управление) архитектуры,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|градостроительства и строительства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|022|Развитие объектов физической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|Сельское, водное, лесное, рыбное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|особоохраняемые природные территории,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|окружающей среды и животного мира, земельные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|266|   |Департамент (Управление) архитектуры,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|градостроительства и строительства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|026|Развитие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12|   |   |Транспорт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|268|   |Департамент (Управление) пассажирского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|и автомобильных 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|002|Развитие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|Инвестиционные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|   |   |Образование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|253|   |Департамент (Управление) здравоохранения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|002|Подготовка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|261|   |Департамент (Управление) образования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|009|Подготовка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|   |   |Жилищно-коммунальное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|266|   |Департамент (Управление) архитектуры,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|градостроительства 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|005|Кредитование бюджетов районов (городов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|областного значения) на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|006|Целевые трансферты на развитие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|(городов областного значения)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|жилья государственного коммунального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|266|   |Департамент (Управление) архитектуры,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|градостроительства и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|007|Целевые трансферты на развитие бюджетам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|(городов областного значения)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10|   |   |Сельское, водное, лесное, рыбное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|особоохраняемые природные территории,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|окружающей среды и животного мира, земельные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|255|   |Департамент (Управление)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|003|Кредитование сельхозтоваропроизводителей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13|   |   |Прочие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|265|   |Департамент (Управление) 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|и промышленности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|002|Кредитование для поддержки и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|265|   |Департамент (Управление) предпринимательства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|промышленности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|004|Кредитование для развития малого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|предпринимательства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17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областных бюджетных программ, не подлежащих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секвестрированию в процессе исполнения областного бюджета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         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|Администратор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--|---|---|-------------------------------------------------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                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--|---|---|-------------------------------------------------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04|   |   |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|261|   | Департамент (Управление) образования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|003| Общеобразовательное обучение по специальным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образовательным программам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|006| Общеобразовательное обучение одаренных детей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в специализированных организациях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05|   |   |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|253|   | Департамент (Управление) здравоохранения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|010| Оказание первичной медико-санитарной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18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местных бюджетных программ, не подлежащих секвестрированию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процессе исполнения бюджетов районов и городов областного значения на 2005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          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|Администратор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|Программа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--|---|---|-------------------------------------------------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| 2 | 3 |                  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--|---|---|-------------------------------------------------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04|   |   |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|454|   | Отдел образования и спорта района (города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   | областного значения)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|   |008| Общеобразовательное обучение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Приложение 19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 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19 -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 сессии Карагандинского областного Маслихата от 17.03.2005 г. N 169, в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ХIV сессии Карагандинского областного Маслихата от 19.08.2005 г. N 207.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Кредитование на строительство жилья за счет ипотечного кредитования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 |           Наименование           |Сумма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------|----------------------------------|-------------------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  |                2                 |    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------|----------------------------------|-------------------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|Всего                             |   1263300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  |Балхаш                            |     48300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2   |Жезказган                         |     63570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   |Караганды                         |   1096110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4   |Сатпаев                           |     15090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   |Темиртау                          |     40230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20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20 -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183, в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ХIV сессии Карагандинского областного Маслихата от 19.08.2005 г. N 207,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на увеличение заработной платы государственным служащим, работникам ГУ, не являющимися государственными служащими, и работникам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 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1433846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85413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Актогайский                      |  44679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Балхаш                           |  67212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Бухар-Жырауский                  | 126293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Жанааркинский                    |  44070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Жезказган                        |  83722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Караганды                        | 334639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Каражал                          |  17450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Каркаралинский                   |  93738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Нуринский                        |  79724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Осакаровский                     |  81586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Приозерск                        |  10766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| Сарань                           |  38172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| Сатпаев                          |  64701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| Темиртау                         |  95415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 | Улытауский                       |  42407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  | Шахтинск                         |  59284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  | Шетский                          |  64575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21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21 -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на увеличение социального налога государственным служащим, работникам ГУ, не являющимися государственными служащими, и работниками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тысяч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Всего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66639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3438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Актогайский                      |  3637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Балхаш                           |  4199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Бухар-Жырауский                  |  9595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Жанааркинский                    |  2209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Жезказган                        |  4732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Караганды                        |  1609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Каражал                          |   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Каркаралинский                   |  4534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Нуринский                        |  4743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Осакаровский                     |  3132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Приозерск                        |   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| Сарань                           |  2585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| Сатпаев                          |  4315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| Темиртау                         |  6974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 | Улытауский                       |  1562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  | Шахтинск                         |  4269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  | Шетский                          |  3414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22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22 -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на выплату единовременной помощи участникам и инвалидам Великой Отечественной войны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 |Наименование     |Количество|Сумма |Комиссионное  |Сумма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п/п|                 |участников|(тысяч|вознаграждение|(тысяч|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                | войны    |тенге)|(тысяч тенге) |тенге)|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|       2         |    3     |  4   |    5         |  6   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| Абайский        |   145    | 4350 |    39        | 4389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| Актогайский     |    30    |  900 |     8        |  908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| Балхаш          |   156    | 4680 |    42        | 4722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| Бухар-Жырауский |   110    | 3300 |    30        | 3330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| Жанааркинский   |    30    |  900 |     8        |  908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| Жезказган       |   159    | 4770 |    42        | 4812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| Караганды       |  1274    |38220 |   340        |38560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| Каражал         |    14    |  420 |     4        |  424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| Каркаралинский  |    55    | 1650 |    15        | 1665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| Нуринский       |    46    | 1380 |    12        | 1392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| Осакаровский    |    80    | 2400 |    21        | 2421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| Приозерск       |     9    |  270 |     2        |  272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| Сарань          |   139    | 4170 |    37        | 4207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| Сатпаев         |   115    | 3450 |    31        | 3481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| Темиртау        |   390    |11700 |   104        |11804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| Улытауский      |    13    |  390 |     3        |  393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| Шахтинск        |   125    | 3750 |    33        | 3783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| Шетский         |    47    | 1410 |    13        | 1423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| Всего           |  2937    |88110 |   784        |88894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23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23 -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на компенсацию повышения тарифа абонентской платы за телефон социально защищаемым гражданам, являющимся абонентами городских сетей телекоммуникаций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|Сумма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  819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  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Балхаш                           | 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Бухар-Жырауский                  |     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Жанааркинский                    |     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Жезказган                        |    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Караганды                        |   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Каражал                          | 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Каркаралинский                   |    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Осакаровский                     |     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Приозерск                        |     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Сарань                           |    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Сатпаев                          |     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| Темиртау                         |    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| Шахтинск                         |    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| Шетский                          |    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24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24 -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183, в редакции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ХVI сессии Карагандинского областного Маслихата от 11.11.2005 г. N 224.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системы водоснабжения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|Сумма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  546025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 189071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Жанааркинский                    |    32165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Каражал                          |    46250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Каркаралинский                   |    62998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Осакаровский                     |    81841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Приозерск                        |    83700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Шетский                          |    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25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25 -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малых городов с депрессивной экономикой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Сумма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  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Каркаралинский                   |   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26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26 -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на строительство жилья государственного коммунального жилищного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  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                                 |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  393750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Караганды                        |   250090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Осакаровский                     |    29970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Сарань                           |    18580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Сатпаев                          |    25940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Темиртау                         |    69170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27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27 -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трансферты на развитие на строительство и реконструкцию объектов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   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                                 |(тысяч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  924160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Жезказган                        |   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Сатпаев                          |   394160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Темиртау                         |   430000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28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28 -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на обеспечение содержания типовых штатов государственных учреждений общего среднего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|Сумма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|148239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2397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Актогайский                      |  4004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Балхаш                           |  5247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Бухар-Жырауский                  | 12784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Жанааркинский                    |  4793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Жезказган                        |  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Караганды                        | 41376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Каражал                          |  3254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Каркаралинский                   | 13196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Нуринский                        |  8401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Осакаровский                     | 12008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Приозерск                        |   559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| Сарань                           |  4036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| Сатпаев                          |  5338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| Темиртау                         |  7002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 | Улытауский                       |  3263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  | Шахтинск                         |  3954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  | Шетский                          |  9297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29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29 -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на содержание вновь вводимых объектов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|Сумма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|259629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9701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Балхаш                           | 11188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Жанааркинский                    | 11026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Караганды                        | 45179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Каражал                          |  3896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Каркаралинский                   |  2195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Осакаровский                     |  2606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Приозерск                        | 20716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Сарань                           |  9109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Сатпаев                          |130800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Улытауский                       |  5259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Шетский                          |  7954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30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30 -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на подключение к Интернету и оплату трафика государственных учреждений среднего общего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|Сумма (тысяч тенге)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32924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1733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Актогайский                      |  1155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Бухар-Жырауский                  |  3466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Жанааркинский                    |  3466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Жезказган                        |  1155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Караганды                        |   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Каражал                          |   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Каркаралинский                   |  4621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Нуринский                        |  3466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Осакаровский                     |  3466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Сатпаев                          |  1155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Улытауский                       |  2310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| Шетский                          |  5775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31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31 -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|Сумма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68031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1653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Актогайский                      |   952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Балхаш                           |   778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Бухар-Жырауский                  |  3041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Жанааркинский                    |  1253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Жезказган                        |  7130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Караганды                        | 24877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Каражал                          |   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Каркаралинский                   |  3818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Нуринский                        |  1544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Осакаровский                     |  1040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Приозерск                        |   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| Сарань                           |  1540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| Сатпаев                          |  6836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| Темиртау                         |  3610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 | Улытауский                       |   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  | Шахтинск                         |  2359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  | Шетский                          |  6188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32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32 -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на создание лингофонных и мультимедийных кабинетов для государственных учреждений среднего общего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|Сумма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30765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Балхаш                           |  1246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Бухар-Жырауский                  |   411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Жанааркинский                    |  1460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Жезказган                        |  5476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Караганды                        |  9621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Каражал                          |  1780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Нуринский                        |   828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Осакаровский                     |  1149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Сарань                           |  1955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Темиртау                         |   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Улытауский                       |  1849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Шахтинск                         |  4658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33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 сессии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2004 года N 149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Приложение 33 - дополнено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XII сессии Карагандинского областного Маслихата от 30.05.2005 г. N 183.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Целевые текущие трансферты на увеличение размеров коэффициентов для исчисления должностных окладов (ставок) рабочих первого и второго разрядов государственных учреждений 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п/п|          Наименование            |Сумма (тысяч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               2                 |    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| Всего                            | 28343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   | Абайский                         |  1553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   | Актогайский                      |  1171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   | Балхаш                           |  1041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   | Бухар-Жырауский                  |  1621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   | Жанааркинский                    |   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   | Жезказган                        |  1083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    | Караганды                        |  6094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   | Каражал                          |   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   | Каркаралинский                   |  3558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  | Нуринский                        |  1858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  | Осакаровский                     |  1366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  | Приозерск                        |   302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   | Сарань                           |  1228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  | Сатпаев                          |   701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  | Темиртау                         |  1645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  | Улытауский                       |   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   | Шахтинск                         |  1185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   | Шетский                          |  2332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