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bf770" w14:textId="1dbf7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предельных (максимальных) размеров земельных участков, которые могут находиться в частной собственности граждан Республики Казахстан по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29 октября 2004 года N 21/02 и решение X сессии Маслихата Карагандинской области от 11 декабря  2004 года N 152. Зарегистрировано Департаментом юстиции Карагандинской области 7 января 2005 года за N 1679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 пунктом 3 статьи 50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20 июня 2003 года N 442-II, пунктом 8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</w:t>
      </w:r>
      <w:r>
        <w:rPr>
          <w:rFonts w:ascii="Times New Roman"/>
          <w:b w:val="false"/>
          <w:i w:val="false"/>
          <w:color w:val="000000"/>
          <w:sz w:val="28"/>
        </w:rPr>
        <w:t>
, пунктом 13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от 23 января 2001 года N 148 "О местном государственном управлении в Республике Казахстан", Акимат и Маслихат Карагандинской области РЕШИЛИ: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представленные предложения о предельных (максимальных) размерах земельных участков, которые могут находиться в частной собственности граждан Республики Казахстан по Карагандинской области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Контроль за исполнением настоящего совместного постановления и решения возложить на постоянную комиссию по промышленности, строительству, транспорту, коммунальному хозяйству, аграрным вопросам и экологии областного маслихата (Усатов Н.Е.) и заместителя акима области Таласпекова Ж.С..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И.о. акима Карагандинской области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 сессии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Постановлению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области 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октября 2004 года N 21/02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Х сессии областного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декабря 2004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152    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ПРЕДЕЛЬНЫЕ (максимальные) размеры земельных участков, которые могут находиться в частной собственности граждан Республики Казахстан по Карагандинской области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93"/>
        <w:gridCol w:w="2953"/>
        <w:gridCol w:w="2973"/>
        <w:gridCol w:w="3473"/>
      </w:tblGrid>
      <w:tr>
        <w:trPr>
          <w:trHeight w:val="450" w:hRule="atLeast"/>
        </w:trPr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районов и городов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Предельные (максимальные) размеры земельных участков (в гектарах)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ведения личного подсобного хозяйства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индивидуального жилищного строительства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садоводства, а также дачного строительства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0.50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0.12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Бухаржырауский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0.12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0.18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0.30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Балхаш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0.40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0.30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Жезказган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0.16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Каражал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0.12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Приозерск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0.12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Сатпаева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0.25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0.12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Сарань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0.24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0.24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Темиртау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
</w:t>
            </w:r>
          </w:p>
        </w:tc>
      </w:tr>
      <w:tr>
        <w:trPr>
          <w:trHeight w:val="465" w:hRule="atLeast"/>
        </w:trPr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Шахтинск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0.20
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