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cbfe" w14:textId="18dc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Абайского района по вопросам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6 января 2004 года N 01/03. Зарегистрировано Департаментом юстиции Карагандинской области 19 января 2004 года за N 1383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защищенности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от 21 июня 1991 года,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специальном государственном пособии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от 5 апреля 1999 года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участников, инвалидов Великой Отечественной войны и лиц приравненных к ним" от 28 апреля 1995 года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148-II от 23 января 2001 года - акимат Абайского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Абайского района N 04/21 от 14 апреля 2003 года "Об утверждении Правил назначения к государственным социальным пособиям дополнительных надбавок на уход одиноким инвалидам 1, 2 группы, нуждающимся в посторонней помощи", (зарегистрированное в Управлении юстиции Карагандинской области N 1184 от 16 мая 2003 года, опубликованное в районной газете "Абай ақиқат" N 21 (3463) от 31 мая 2003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приложении N 1 "Правил назначения к государственным социальным пособиям дополнительных надбавок на уход одиноким инвалидам 1, 2 группы, нуждающимся в посторонней помощи" подпункт 2 пункта 2 главы 3 - изложить в следующей редакции: "заявление с указанием номера лицевого счета в отделениях банков Абайского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N 1 "Правил назначения к государственным социальным пособиям дополнительных надбавок на уход одиноким инвалидам 1, 2 группы, нуждающимся в посторонней помощи" подпункт 4 пункта 2 главы 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акимата Абайского района N 04/22 от 14 апреля 2003 года "Об утверждении Правил оказания социальной помощи некоторым категориям населения района" (зарегистрированное в Управлении юстиции Карагандинской области N 1196 от 19 мая 2003 года, опубликованное в районной газете "Абай ақиқат" N 22 (3464) от 7 июня 2003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приложении N 2 "Правил оказания дополнительной социальной помощи в виде единовременных материальных выплат инвалидам, участникам Великой Отечественной войны и лиц, приравненных к ним" подпункт 4 пункта 4 главы 2 - изложить в следующей редакции: "удостоверение участника Великой Отечественной войны для участников Великой Отечественной войны и лиц, приравненных к ним".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Танкебаева Ш.К.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А. Абдыханов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Танкебаев Ш.К.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Сергеева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Муслимова К.О.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