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bef5a" w14:textId="8cbef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2005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8 декабря 2004 года N 8/126. Зарегистрировано Департаментом юстиции Мангистауской области 21 декабря 2004 года N 1801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Казахстан", Бюджетным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республиканском бюджете на 2005 год" областной маслихат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2005 год согласно приложению 1 в следующих объемах: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- 26 749 307 тысяч тенге, в том числе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- 22 739 431 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- 38 130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- 34 430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официальных трансфертов - 3 937 316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- 28 058 596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- 1 309 289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- 75 028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- 85 028 тысяч тенге;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- 350 870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- 354 300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- 3 430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бюджета - 1 585 131 тысяча тенге;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бюджета - 1 585 131 тысяча тенге.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Сноска: В пункт 1 внесены изменения - решением областного маслихата от 8 февраля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9/141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областного маслихата от 6 апреля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10/148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областного маслихата от 30  мая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11/194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областного маслихата от 28 сентября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12/211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областного маслихата от 6 декабря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13/230 </w:t>
      </w:r>
      <w:r>
        <w:rPr>
          <w:rFonts w:ascii="Times New Roman"/>
          <w:b w:val="false"/>
          <w:i w:val="false"/>
          <w:color w:val="000000"/>
          <w:sz w:val="28"/>
        </w:rPr>
        <w:t>
. 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2005 год нормативы распределения доходов в бюджеты городов и районов в следующих размерах: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Индивидуальный подоходный налог с доходов, облагаемых у источника выплаты: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Бейнеускому, Каракиянскому, Мангистаускому,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Тупкараганскому районам                        - 100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городу Актау                                   - 4,5 процента;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городу Жанаозен                                - 5,8 процента;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Индивидуальный подоходный налог с доходов, не облагаемых у источника выплаты: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Бейнеускому, Каракиянскому, Мангистаускому,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Тупкараганскому районам, городам Актау и Жанаозен - 100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Индивидуальный подоходный налог с физических лиц, осуществляющих деятельность по разовым талонам: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Бейнеускому, Каракиянскому, Мангистаускому,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Тупкараганскому районам, городам Актау и Жанаозен - 100 процентов;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Социальный налог: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Бейнеускому, Каракиянскому, Мангистаускому,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Тупкараганскому районам                         - 100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городу Актау                                    - 5,6 процента;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городу Жанаозен                                 - 6,3 процента;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Сноска: В пункт 2 внесены изменения - решением областного маслихата от 8 февраля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9/141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областного маслихата от 30  мая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11/194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областного маслихата от 28 сентября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12/211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областного маслихата от 6 декабря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13/230 </w:t>
      </w:r>
      <w:r>
        <w:rPr>
          <w:rFonts w:ascii="Times New Roman"/>
          <w:b w:val="false"/>
          <w:i w:val="false"/>
          <w:color w:val="000000"/>
          <w:sz w:val="28"/>
        </w:rPr>
        <w:t>
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Установить бюджетные изъятия из нижестоящих бюджетов в областной бюджет в сумме 1 412 929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Каракиянский район                                        586 576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Тупкараганский район                                      826 353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Принять к сведению, что бюджетные изъятия, подлежащие перечислению в республиканский бюджет, осуществляются из областного бюджета в сумме 15 989 138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Установить на 2005 год размер субвенции, передаваемой из областного бюджета в бюджет Мангистауского района, в сумме 173 068 тысячи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5-1. Установить, что в расходах областного бюджета на 2005 год предусмотрены целевые текущие трансферты из республиканского бюджета в следующих размерах: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38 077 тысяч тенге - на обеспечение содержания типовых штатов государственных организаций образования;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18 685 тысяч тенге - на содержание вновь вводимых объектов образования;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7 492 тысяч тенге - на обеспечение специальных (коррекционных) организаций образования специальными техническими и компенсаторными средствами;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5 267 тысяч тенге - на содержание вновь вводимых объектов здравоохранения;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89 755 тысяч тенге - на закуп лекарственных средств, вакцин и других иммунобиологических препаратов; 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8 140 тысяч тенге - на материально-техническое оснащение государственных центров крови на местном уровне;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12 228 тысяч тенге - на оказание единовременной материальной помощи инвалидам и участникам Великой Отечественной войны;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1 299 тысяч тенге - на обеспечение проезда инвалидам и участникам Великой Отечественной войны один раз в год железнодорожным транспортом по странам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10 023 тысяч тенге - на увеличение размеров коэффициентов для исчисления должностных окладов (ставок) рабочих первого и второго разрядов государственных учреждений и казенных предприятий;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231 тысяч тенге - на компенсацию повышения тарифов абонентской платы за телефон социально защищаемым гражданам, являющимся абонентами городских сетей телекоммуникаций.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30738 тысяч тенге - на увеличение размера стипендий студентам, обучающимся в средних профессиональных учебных заведениях на основании государственного заказа местного исполнительного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9706 тысяч тенге - на выплату компенсаций на проезд для обучающихся в средних профессиональных учебных заведениях на основании государственного заказа местного исполнительного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Распределение указанных сумм в разрезе областного бюджета, бюджетов районов и городов осуществляется согласно приложению 5.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5-2. Установить, что в расходах областного бюджета на 2005 год предусмотрены целевые текущие трансферты из республиканского бюджета на реализацию Государственной программы развития образования Республики Казахстан на 2005-2010 годы в сумме 110 669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6 322 тысяч тенге - на подключение к Интернету и оплату трафика государственных учреждений среднего общего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5 000 тысяч тенге -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74 121 тысяч тенге - на создание лингафонных и мультимедийных кабинетов для государственных учреждений среднего общего образования;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17 881 тысяч тенге - на укрепление материально-технической базы государственных учреждений начального профессионального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3 345 тысяч тенге - на переподготовку и повышение квалификации педагогических работников в областном институте повышения квалификации педагогических кадров;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4 000 тысяч тенге - на укрепление материально-технической базы областного института повышения квалификации педагогических кадров.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Распределение указанных сумм в разрезе областного бюджета, бюджетов районов и городов осуществляется согласно приложению 6.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5-3. Установить, что в расходах областного бюджета на 2005 год предусмотрены целевые текущие трансферты из республиканского бюджета на реализацию Государственной программы реформирования и развития здравоохранения Республики Казахстан на 2005-2010 годы в сумме 202 204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4 373 тысячи тенге - на возмещение расходов по увеличению стоимости обучения по среднему профессиональному образованию в рамках государственного заказа;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9 120 тысяч тенге - на повышение квалификации и переподготовку медицинских кадров, а также менеджеров в области здравоохранения;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15 805 тысяч тенге - на лекарственное обеспечение детей до 5-ти летнего возраста;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23 953 тысячи тенге - на обеспечение беременных железо- и йодсодержащими препаратами;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19 909 тысяч тенге - на осуществление профилактических медицинских осмотров отдельных категорий граждан;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129 044 тысячи тенге - на материально-техническое оснащение медицинских организаций здравоохранения на местном уровне.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5-4. Установить, что в расходах областного бюджета на 2005 год предусмотрены целевые трансферты из республиканского бюджета на развитие малых городов с депрессивной экономикой для реализации Программы развития малых городов на 2004-2006 годы в сумме 30 000 тысяч тенге согласно приложению 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5-5. Установить, что в расходах областного бюджета на 2005 год предусмотрены целевые трансферты на развитие социальной инфраструктуры села в рамках реализации Государственной программы развития сельских территорий Республики Казахстан на 2004-2010 годы в сумме 704 982 тысяч тенге, в том числе: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строительство и реконструкцию объектов питьевого водоснабжения аульных (сельских) населенных пунктов - 73 192 тысячи тенге;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строительство и реконструкцию объектов образования аульной (сельской) местности - 468 020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строительство и реконструкцию объектов здравоохранения аульной (сельской) местности - 163 770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Распределение указанных сумм в разрезе областного бюджета, бюджетов районов и городов осуществляется согласно приложению 8.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5-6. Установить, что в расходах областного бюджета на 2005 год предусмотрены целевые трансферты на развитие на строительство жилья государственного коммунального жилищного фонда в сумме 393 750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Распределение указанных сумм в разрезе бюджетов районов и городов осуществляется согласно приложению 9.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5-7. Установить, что в расходах областного бюджета на 2005 год предусмотрены средства на кредитование строительства жилья по нулевой ставке вознаграждения (интереса) в рамках реализации жилищной политики в сумме 500 000 тысяч тенге  согласно приложению 10.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5-8. Установить, что в расходах областного бюджета на 2005 год предусмотрены целевые текущие трансферты и целевые трансферты на развитие бюджетам районов и городов из областного бюджета в сумме 284 356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развитие объектов образования - 145 000 тысяч тенге;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развитие системы водоснабжения - 60 110 тысяч тенге;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развитие благоустройства - 15 000 тысяч тенге;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развитие объектов коммунального хозяйства - 22 000 тысяч тенге;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строительство жилья государственного коммунального жилищного фонда - 3 500 тысяч 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для выплаты единовременной помощи участникам и инвалидам Великой Отечественной войны и участникам локальных войн в Афганистане - 14 046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развитие транспортной инфраструктуры - 5 000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для выплаты единовременной помощи лицам, приравненным по льготам и гарантиям к участникам Великой отечественной войны - 6 800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2 300 тысяч тенге -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 развитие теплоэнергетической системы - 20 600 тысяч тенге.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Распределение указанных сумм в разрезе бюджетов районов и городов осуществляется согласно приложению 11.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5-9. Установить, что в расходах областного бюджета на 2005 год предусмотрены целевые текущие трансферты из республиканского бюджета на увеличение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 в сумме 846 659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Распределение указанной суммы в разрезе областного бюджета, бюджетов районов и городов осуществляется согласно приложению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5-10. Установить, что в расходах областного бюджета на 2005 год предусмотрены трансферты на текущие затраты Тупкараганскому району в сумме 9 400 тыс. тенге.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Сноска: В пункт 5 внесены изменения - решением областного маслихата от 8 февраля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9/141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областного маслихата от 6 апреля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10/148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областного маслихата от 30  мая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11/194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и дополнено пунктом 5-10.- решением областного маслихата от 28 сентября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12/211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областного маслихата от 6 декабря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13/230 </w:t>
      </w:r>
      <w:r>
        <w:rPr>
          <w:rFonts w:ascii="Times New Roman"/>
          <w:b w:val="false"/>
          <w:i w:val="false"/>
          <w:color w:val="000000"/>
          <w:sz w:val="28"/>
        </w:rPr>
        <w:t>
.              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Предоставить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бесплатный и льготный проезд гражданам, проживающим в Мангистауской области и направляемым на консультацию, обследование и лечение в республиканские лечебно - профилактические центры согласно Порядку, который необходимо утвердить постановлением акимата области;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бесплатный или льготный проезд больным туберкулезом, направляемым на поддерживающее лечение в областной противотуберкулезный санаторий "Тущибек" и республиканские противотуберкулезные санатории согласно Правилам, утвержденным постановлением акимата области;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установление ежемесячных дополнительных надбавок на уход к государственным пособиям одиноким инвалидам 1 и 2 группы, нуждающимся в посторонней помощи в размере одного месячного расчетного показателя;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приобретение топлива специалистам государственных организаций здравоохранения, проживающим и работающим в сельской местности и в поселках городского типа, на которых распространяются действия законов Республики Казахстан "О приоритетности развития аула (села) и агропромышленного комплекса в Республике Казахстан" и "О системе здравоохранения"  в размере, определяемом решениями маслихатов районов и городов;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возмещение транспортных расходов, связанных с разъездным характером деятельности  в общественном транспорте, медицинским  работникам здравоохранения, согласно Правилам, утвержденным постановлением акимата области.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7. Предусмотреть в областном бюджете на 2005 год средства на кредитование малого предпринимательства в сумме  50 000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8. Установить, что с 1 января 2005 года прекращаются требования местного исполнительного органа области к АО "Бирлик", ликвидированному в соответствии с законодательством Республики Казахстан, по директивному кредиту, выданному под гарантию местного исполнительного органа, в сумме 27954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9. Утвердить резерв акимата области в сумме 42 720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чрезвычайный резерв - 4 700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резерв на неотложные затраты - 38 020 тысяч тенге, в том числе 1 000 тысяч тенге по исполнению обязательств исполнительных (государственных) органов по решениям судов;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Сноска: В пункт 9 внесены изменения - решением областного маслихата от 8 февраля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9/141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областного маслихата от 6 апреля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10/148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областного маслихата от 30  мая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11/194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областного маслихата от 28 сентября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12/211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областного маслихата от 6 декабря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13/230 </w:t>
      </w:r>
      <w:r>
        <w:rPr>
          <w:rFonts w:ascii="Times New Roman"/>
          <w:b w:val="false"/>
          <w:i w:val="false"/>
          <w:color w:val="000000"/>
          <w:sz w:val="28"/>
        </w:rPr>
        <w:t>
. 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10. Утвердить перечень бюджетных программ развития областного бюджета, направленных на реализацию бюджетных инвестиционных проектов (программ), согласно приложению 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11. Утвердить перечень областных бюджетных программ, неподлежащих секвестру в процессе исполнения областного бюджета на 2005 год, согласно приложению 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Установить, что в процессе исполнения бюджетов районов и городов на 2005 год не подлежат секвестру бюджетные программы районов и городов согласно приложению 4.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 сессии                                       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                  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к решению областного маслихата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"Об областном бюджете на 2005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от 8 декабря 2004 года N 8/126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Сноска: в новой редакции - решением областного маслихата от 8 февраля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9/141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областного маслихата от 6 апреля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10/148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областного маслихата от 30  мая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11/194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областного маслихата от 28 сентября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12/211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областного маслихата от 6 декабря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13/230 </w:t>
      </w:r>
      <w:r>
        <w:rPr>
          <w:rFonts w:ascii="Times New Roman"/>
          <w:b w:val="false"/>
          <w:i w:val="false"/>
          <w:color w:val="000000"/>
          <w:sz w:val="28"/>
        </w:rPr>
        <w:t>
.                            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             ОБЛАСТНОЙ БЮДЖЕТ НА 2005 ГОД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(тыс тенге)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693"/>
        <w:gridCol w:w="773"/>
        <w:gridCol w:w="5373"/>
        <w:gridCol w:w="1953"/>
        <w:gridCol w:w="1913"/>
        <w:gridCol w:w="1433"/>
      </w:tblGrid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Кат.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26432799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26749307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316508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H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АЛОГОВЫЕ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H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22427071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22739431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312360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Подоходный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6 695065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6 866314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171249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 подоходный налог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6695 065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6 866314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171249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6695065 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6866314 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171249 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15086680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15215431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128751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 налог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15086680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15215431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128751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15086680 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15215431 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128751 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товары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работы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645 326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657 686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 за использо-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 природных и 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645 326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657 686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H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H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АЛОГОВЫЕ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H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34 325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38 130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3 805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33 397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36 970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3 573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 части чистого дохода государственых предприятий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государственых предприятий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1 500 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1 511 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 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 пакеты акций, находя-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щиеся в 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9 415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10 677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 собственности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9 415 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10 677 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1262 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 от аренды имущест-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ва, находящегося в 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 собственности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17 600 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19 900 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2300 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 (интересы) по бюджетным кредитам,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 из 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 бюджета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бюджетным кредитам, выданным из местного бюджета банкам-заемщикам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4 882 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4 882 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денег от проведения государ-ных закупок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организуемых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осударственными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учреждениями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финансируемыми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 денег от проведения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 организуемых 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сударственными учреждения-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ми, финансируемыми из 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сударственного бюджета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закупок, организуемых государственными учреж-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дениями, финансируемыми из местного бюджета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 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83 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36 
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Штрафы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пеня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санкции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взыскания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налагаемые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учреж-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финансируемыми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также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содержащимися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финансируемыми из бюд-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сметы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расходов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)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Банка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 пеня, санкции,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 налагаемые 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сударственными учреждения-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ми, финансируемыми 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 бюджета, а также содержащимися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 (сметы расходов)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 Банка 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 Казахстан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   удержаний   из   заработной   платы   осужденных   к   исправительным   работам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381 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577 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196 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Прочие   штрафы ,  пени ,  санкции ,  взыскания ,  налагаемые   государственными   учреждениями ,  финансируемыми   из   местного   бюджета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500 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500 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ОСНОВНОГО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34 430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имущества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закрепленного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учреждениями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34 430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 государственного имущества, закрепленного за государственными учреждениями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   от   продажи   имущества ,  закрепленного   за   государственными   учреждениями ,  финансируемыми   из   местного   бюджета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33 900 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34 430 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530 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ОФИЦИАЛЬНЫХ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3937503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3937316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нижестоящих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1418001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1417411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-590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 из районных   (городских) бюджетов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1418 001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1417411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Бюджетные   изъятия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1412929 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1412929 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Возврат   целевых   трансфертов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5 072 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4 482 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-590 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вышестоящих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2519502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2519905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 из республиканского бюджета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2519 502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2519905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Целевые    текущие   трансферты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1375838 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1391173 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15335 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Целевые   трансферты   на   развитие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1143664 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1128732 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-14932 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Фгр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Ппр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Утвержденный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Уточненный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Отклонение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28019958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28058596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38638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337 281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327 281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-10000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 маслихата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26 592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26 592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деятельности маслихата области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26 592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26 592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   местных   органов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24 392 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23 532 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-860 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Материально - техническое   оснащение   государственных   органов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2 200 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3 060 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860 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 акима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239 568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229 568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-10000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деятельности акима области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239 568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229 568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-10000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   местных   органов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208 519 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198 519 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-10000 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Материально - техническое   оснащение   государственных   органов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31 049 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31 049 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 финансов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37 373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37 373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деятельности Департамента            (Управления) финансов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34 273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34 273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   местных   органов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26 513 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26 073 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-440 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Повышение   квалификации   государственных   служащих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60 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-60 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Материально - техническое   оснащение   государственных   органов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7 700 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8 200 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500 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Организация   работы   по   выдаче   разовых   талонов   и   обеспечение   полноты   сбора   сумм   от   реализации   разовых   талонов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 приватизации коммунальной собственности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Учет ,  хранение ,  оценка   и   реализация   имущества ,  поступившего   в   коммунальную   собственность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 экономики и бюджетного планирования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деятельности Департамента            (Управления) экономики и бюджетного планирования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   местных   органов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30 528 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29 643 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-885 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Повышение   квалификации   государственных   служащих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60 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 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-15 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Материально - техническое   оснащение   государственных   органов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3 160 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4 060 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900 
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45 293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44 385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-908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мобилизационной подготовки и чрезвычайных ситуаций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45 293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44 385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-908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 в рамках исполнения всеобщей воинской обязанности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деятельности Департамента            (Управления) мобилизационной подготовки и чрезвычайных ситуаций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8 805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 гражданской обороны областного масштаба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 подготовка и мобилизация областного масштаба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-973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 и ликвидация чрезвычайных ситуаций областного масштаба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19 246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19 246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порядок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безопасность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судебная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уголовно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908 514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924 794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внутренних дел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908 514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924 794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деятельности исполнительного органа внутренних дел, финансируемых из областного бюджета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844 898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861 178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
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1719017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1721302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2 285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 физической культуры и спорта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157 308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157 908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 образование для детей и юношества по спорту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157 308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157 908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образования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868 561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870 246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 обучение по специальным образовательным программам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149 904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149 904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 системы среднего образования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57 834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55 164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-2 670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 и доставка учебников для государственных областных организаций образования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 обучение  одаренных детей в специализированных организациях образования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30 494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28 544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-1 950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 школьных олимпиад и внешкольных мероприятий областного масштаба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36 552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37 302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 профессиональное образование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145 544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149 369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 специалистов со средним профессиональным образованием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239 723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241 353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 квалификации и переподготовка кадров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30 186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30 186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деятельности Департамента           (Управления) образования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25 008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25 008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текущие трансферты бюджетам  районов (городов областного значения) на обеспечение содержания типовых штатов государственных учреждений общего среднего образования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38 077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38 077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текущие трансферты бюджетам  районов (городов областного значения) на содержание вновь вводимых объектов образования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18 685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18 685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текущие трансферты бюджетам  районов (городов областного значения) на подключение к Интернету и оплату трафика государственных учреждений среднего общего образования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текущие трансферты бюджетам  районов (городов областного значения) на приобретение и доставку учебников и учебно-методических комплексов для обновления библиотечных фондов государственных учреждений среднего общего образования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текущие трансферты бюджетам  районов (городов областного значения) на создание лингофонных и мультимедийных кабинетов для государственных учреждений среднего общего образования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66 984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66 984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 архитектуры, градостроительства и строительства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613 020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613 020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объектов образования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468 020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468 020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трансферты на развитие бюджетам районов (городов областного значения) на строительство и реконструкцию объектов образования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 здравоохранения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53 506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53 506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 специалистов со средним профессиональным образованием 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42 086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42 086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 квалификации и переподготовка кадров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   программы   за   счет   официальных   трансфертов   из   республиканского   бюджета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9 120 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9 120 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   программы   за   счет   средств   местного   бюджета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2 300 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2 300 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внутренних дел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26 622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26 622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 квалификации и переподготовка кадров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26 622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26 622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1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5093967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5127382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33415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здравоохранения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4 606 177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4623592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17 415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 стационарной медицинской помощи по направлению специалистов первичной медико-санитарной помощи и организаций здравоохранения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2056 858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2 077297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20 439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 крови, ее компонентов и препаратов для местных организаций здравоохранения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75 581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75 581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 материнства и детства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42 919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42 919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 здорового образа жизни 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12 352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12 352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специализированными продуктами питания и лекарственными средствами населения по отдельным видам заболеваний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124 595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139 930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 медицинской помощи лицам, страдающим социально значимыми заболеваниями и заболеваниями, представляющими опасность для окружающих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893 578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880 288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-13290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 первичной медико-санитарной помощи населению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1163 163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1 158094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-5 069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 скорой и неотложной помощи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168 384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168 384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 медицинской помощи населению в чрезвычайных ситуациях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23 475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23 475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деятельности Департамента           (Управления) здравоохранения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25 753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25 753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 патологоанатомического вскрытия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Развитие   объектов   здравоохранения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граждан бесплатным или льготным проездом за пределы населенного пункта на лечение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 архитектуры, градостроительства и строительства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281 955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281 955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государственного санитарно-эпидемиологического надзора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205 835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221 835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деятельности Департамента (Управления) государственного санитарно-эпидемиологического надзора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70 386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70 386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 благополучие населения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135 449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151 449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
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329 790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333 087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3 297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координации занятости и социальных программ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 обеспечение престарелых и инвалидов общего типа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114 712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114 712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 поддержка инвалидов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31 458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31 458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деятельности Департамента (Управления) координации занятости и социальных программ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35 428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35 428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текущие трансферты бюджетам  районов (городов областного значения) для выплаты единовременной помощи участникам и инвалидам Великой Отечественной войны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33 074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33 074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текущие трансферты бюджетам  районов (городов областного значения) на увеличение размеров коэффициентов для исчисления должностных окладов (ставок) рабочих первого и второго разрядов государственных учреждений и казенных предприятий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7 734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7 734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текущие трансферты бюджетам  районов (городов областного значения) на компенсацию повышения тарифа абонентской платы за телефон социально-защищаемым гражданам, являющимся абонентами городских сетей телекоммуникаций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проезда инвалидам и участникам Великой Отечественной Войны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 услуг по зачислению, выплате и доставке пособий и других социальных выплат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образования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105 290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108 587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 обеспечение сирот, детей, оставшихся без попечения родителей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105 290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108 587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
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коммунальное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1 636808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1 621876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-14932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 архитектуры, градостроительства и строительства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1636 808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1 621876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-14932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 населенных пунктов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564 324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564 324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 бюджетов  районов (городов областного значения) на строительство жилья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трансферты на развитие бюджетам  районов (городов областного значения) на строительство жилья государственного коммунального жилищного фонда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397 250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397 250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трансферты на развитие бюджетам  районов (городов областного значения) на развитие системы водоснабжения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148 234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133 302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-14 932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трансферты на развитие бюджетам  районов (городов областного значения) на развитие коммунального хозяйства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трансферты на развитие бюджетам  районов (городов областного значения) на развитие  благоустройства городов и населенных пунктов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туризм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информационное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пространс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703 672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719 782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16110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культуры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233 759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233 759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деятельности Департамента (Управления) культуры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 культурно-досуговой работы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33 437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33 437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сохранности историко-культурного наследия и доступа к ним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90 720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90 720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 театрального и музыкального искусства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77 419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77 419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функционирования областных библиотек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19 173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19 173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 архитектуры, градостроительства и строительства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52 302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54 302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объектов культуры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52 302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54 302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физической культуры и спорта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275 771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285 941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деятельности Управления (Отдела) физической культуры и спорта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11 487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11 487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 спортивных соревнований на областном уровне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94 324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95 624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 и участие членов областных сборных команд по различным видам спорта на республиканских и международных соревнованиях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169 960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178 830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архивов и документации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28 279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28 279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деятельности Управления  (Отдела) архивов и документации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сохранности архивного фонда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внутренней политики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95 523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101 463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деятельности Департамента (Управления) внутренней политики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 государственной информационной политики через средства массовой информации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региональных программ в сфере молодежной политики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17 333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17 333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по развитию языков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деятельности Управления по развитию языков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государственного языка и других языков народов Казахстана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предпринимательства и промышленности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9 888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-2 000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 туристской деятельности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9 888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-2 000
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энергетический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комплекс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 архитектуры, градостроительства и строительства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трансферты на развитие бюджетам  районов (городов областного значения) на развитие теплоэнергетической системы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лесное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рыбное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особоохраняемые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иродные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территории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охрана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окружающей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животного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земельные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204 758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204 758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сельского хозяйства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деятельности Департамента (Управления) сельского хозяйства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Кредитование   сельхозтоваропроизводителей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Развитие   объектов   сельского   хозяйства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 архитектуры, градостроительства и строительства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объектов сельского хозяйства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природных ресурсов и регулирования природопользования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163 113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163 113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деятельности Департамента (Управления) природных ресурсов и регулирования природопользования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 защита, воспроизводство лесов и лесоразведение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16 196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16 196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 мероприятий по охране окружающей среды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земельных отношений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деятельности Управления земельных отношений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архитектурная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градостроительная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28 639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26 639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-2000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архитектуры, градостроительства и строительства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-2 000
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деятельности Департамента (Управления) архитектуры, градостроительства и строительства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 и экспертиза технико-экономических обоснований местных  бюджетных инвестиционных проектов (программ)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-2 000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государственного архитектурно-строительного контроля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деятельности Департамента (Управления) государственного архитектурно-строительного контроля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216 408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221 708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пассажирского транспорта и автомобильных дорог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216 408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221 708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деятельности управления пассажирского транспорта и автомобильных дорог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11 408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11 408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функционирования автомобильных дорог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трансферты на развитие бюджетам районов (городов областного значения) на развитие транспортной инфраструктуры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597 939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588 320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-9619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финансов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507 195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498 126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-9 069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Резерв   местного   исполнительного   органа   области   на   покрытие   кассового   разрыва   бюджетов   районов  ( городов   областного   значения )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 местного исполнительного органа области  на неотложные затраты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41 789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-3 769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 резерв местного исполнительного органа области для ликвидации чрезвычайных ситуаций природного и техногенного характера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-5 300
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текущие трансферты бюджетам районов (городов областного значения) на увеличение заработной платы государственным служащим, работникам государственных учреждений, не являющимся государственными служащими, и работникам казенных предприятий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455 406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455 406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 предпринимательства и промышленности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48 318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47 768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-550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деятельности Департамента            (Управления) предпринимательства и промышленности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34 168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34 168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 предпринимательской деятельности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архитектуры, градостроительства и строительства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трансферты на развитие бюджетам  районов (городов областного значения) на развитие малых городов с депрессивной экономикой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регулирования деятельности естественных монополий и защиты конкуренции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12 426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12 426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деятельности Департамента (Управления) регулирования деятельности естественных монополий и защиты конкуренции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12 426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12 426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Официальные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16177272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16176682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-590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финансов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16177272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16176682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 из местных бюджетов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 изъятия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15989138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15989138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173 068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173 068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целевых трансфертов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
</w:t>
            </w:r>
          </w:p>
        </w:tc>
      </w:tr>
      <w:tr>
        <w:trPr>
          <w:trHeight w:val="1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ІІІ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.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ОПЕРАЦИОННОЕ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-1587159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-1309289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277870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ЧИСТОЕ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-75 028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-75 028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кредиты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предпринимательства и промышленности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 для развития малого предпринимательства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85 028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85 028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 бюджетных кредитов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85 028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85 028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 бюджетных кредитов, выданных из государственного бюджета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85 028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85 028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ОПЕРАЦИЯМ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АКТИВАМИ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350 870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277870
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Приобретение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354 300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281300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 акима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 или увеличение уставного капитала юридических лиц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 предпринимательства и промышленности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262500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 уставного капитала АО "Банк развития Казахстана"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262500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инансовых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3 430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3 430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 от продажи финансовых активов государства 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3 430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3 430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 от продажи финансовых активов внутри страны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ДЕФИЦИТ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-1585131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-1585131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ДЕФИЦИТА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1585131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1585131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"Об областном бюджете на 2005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от 8 декабря 2004 года N 8/126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Сноска: Приложение 2 в новой редакции - решением областного маслихата от 8 февраля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9/141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областного маслихата от 6 апреля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10/148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областного маслихата от 30  мая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11/194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областного маслихата от 28 сентября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12/211 </w:t>
      </w:r>
      <w:r>
        <w:rPr>
          <w:rFonts w:ascii="Times New Roman"/>
          <w:b w:val="false"/>
          <w:i w:val="false"/>
          <w:color w:val="000000"/>
          <w:sz w:val="28"/>
        </w:rPr>
        <w:t>
. 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БЮДЖЕТНЫХ ПРОГРАММ РАЗВИТИЯ ОБЛАСТНОГО БЮДЖЕТА НА 2005 ГОД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33"/>
        <w:gridCol w:w="873"/>
        <w:gridCol w:w="9793"/>
      </w:tblGrid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Фгр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Инвестиционные проекты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 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 архитектуры, градостроительства и строительства 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образования
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 архитектуры, градостроительства и строительства 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строительства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  районов (городов областного значения) на строительство жилья
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строительство жилья государственного коммунального жилищного фонда
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системы водоснабжения
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коммунального хозяйства
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  благоустройства городов и населенных пунктов
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260 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Управление физической культуры и спорта области 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002 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Развитие объектов спорта 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строительства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 и недропользование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 архитектуры, градостроительства и строительства 
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теплоэнергетической системы
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строительства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003 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Кредитование сельхозтоваропроизводителей 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
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 
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
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предпринимательства и промышленности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малого предпринимательства 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строительства
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малых городов с депрессивной экономикой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Инвестиционные программы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 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 здравоохранения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  
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предпринимательства и промышленности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"Банк развития Казахстана"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"Об областном бюджете на 2005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от 8 декабря 2004 года N 8/126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ОБЛАСТНЫХ БЮДЖЕТНЫХ ПРОГРАММ, НЕ ПОДЛЕЖАЩИХ СЕКВЕСТРУ В ПРОЦЕССЕ ИСПОЛНЕНИЯ ОБЛАСТНОГО БЮДЖЕТА 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33"/>
        <w:gridCol w:w="10513"/>
      </w:tblGrid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Фгр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1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
</w:t>
            </w:r>
          </w:p>
        </w:tc>
      </w:tr>
      <w:tr>
        <w:trPr>
          <w:trHeight w:val="6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 одаренных детей в специализированных организациях образования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здравоохранения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"Об областном бюджете на 2005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от 8 декабря 2004 года N 8/126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ПЕРЕЧЕНЬ БЮДЖЕТНЫХ ПРОГРАММ, НЕ ПОДЛЕЖАЩИХ СЕКВЕСТРУ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ПРОЦЕССЕ ИСПОЛНЕНИЯ БЮДЖЕТОВ РАЙОНОВ И ГОРОДОВ 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33"/>
        <w:gridCol w:w="753"/>
        <w:gridCol w:w="10733"/>
      </w:tblGrid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Фгр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и спорта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2005 года N 9/141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дополнении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областного маслихата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8.12.2004г. N 8/126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2005 год"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Сноска: дополнено - решением областного маслихата от 8 февраля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9/141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областного маслихата от 30  мая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11/194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внесены изменения - решением областного маслихата от 6 декабря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13/230 </w:t>
      </w:r>
      <w:r>
        <w:rPr>
          <w:rFonts w:ascii="Times New Roman"/>
          <w:b w:val="false"/>
          <w:i w:val="false"/>
          <w:color w:val="000000"/>
          <w:sz w:val="28"/>
        </w:rPr>
        <w:t>
.              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Распределение сумм целевых текущих трансфертов из республиканского бюджета областному бюджету, бюджетам районов и городов 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073"/>
        <w:gridCol w:w="1813"/>
        <w:gridCol w:w="1493"/>
        <w:gridCol w:w="2393"/>
        <w:gridCol w:w="1693"/>
        <w:gridCol w:w="2073"/>
      </w:tblGrid>
      <w:tr>
        <w:trPr>
          <w:trHeight w:val="22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содержания типовых штатов государственных учреждений общего среднего образования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 вновь вводимых объектов образования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специальных (коррекционных) организаций образования специальными техническ.и компенсаторными  средствами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вновь вводимых объектов здравоохранения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закуп лекарственных средств, вакцин и других иммунобиологических препаратов
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11 369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6 414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 бюджет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89 755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38 077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18 685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7 492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5 267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89 755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1653"/>
        <w:gridCol w:w="1713"/>
        <w:gridCol w:w="1853"/>
        <w:gridCol w:w="2093"/>
        <w:gridCol w:w="1853"/>
        <w:gridCol w:w="1913"/>
        <w:gridCol w:w="1713"/>
      </w:tblGrid>
      <w:tr>
        <w:trPr>
          <w:trHeight w:val="22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государственных центров крови на местном уровне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помощи, материальной помощи инвалидам и участникам Великой отечественной войны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обеспеч-е  проезда инвалидов и участников ВОВ  один раз  в год железнодорожным транспортом по странам СНГ 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коэффициентов  для исчисления  должностных окладов (ставок) рабочих 1-2го разрядов государственных учреждений  и казенных предприятий 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компенс-ю повышения тарифов абонентской платы за телефон социально-защищ. гражданам являющ-ся  абонентами  городских сетей телекоммуникаций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стипендий студентам, обучающимся в средних профессиональных учебных заведениях на основании госзаказа местных исполнительных органов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компенсаций на проезд для обучающимся в средних профессиональных учебных заведениях на основании госзаказа местных исполнительных органов
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30 738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9 706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8 140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12 228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10 023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30 738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9 706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2005 года N 9/141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дополнении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областного маслихата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8.12.2004г. N 8/126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2005 год"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Сноска: дополнено - решением областного маслихата от 8 февраля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9/141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областного маслихата от 30  мая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11/194 </w:t>
      </w:r>
      <w:r>
        <w:rPr>
          <w:rFonts w:ascii="Times New Roman"/>
          <w:b w:val="false"/>
          <w:i w:val="false"/>
          <w:color w:val="000000"/>
          <w:sz w:val="28"/>
        </w:rPr>
        <w:t>
. 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Распределение сумм целевых текущих трансфертов из республиканского бюджета на реализацию Государственной программы развития образования Республики Казахстан  на 2005-2010 годы  областному бюджету, бюджетам районов и городов 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4"/>
        <w:gridCol w:w="3110"/>
        <w:gridCol w:w="2251"/>
        <w:gridCol w:w="3851"/>
        <w:gridCol w:w="2804"/>
      </w:tblGrid>
      <w:tr>
        <w:trPr>
          <w:trHeight w:val="25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                           п/п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подключение к сети Интернет и оплату трафика государственных учреждений среднего общего образования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 и доставку  учебников  и учебно-методических  комплексов  для обновления  библиотечных  фондов  государственных учреждений  среднего  общего образования 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лингафонных и мультимедийных кабинетов для государственных учреждений среднего общего образования
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
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
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
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7 639
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30 023
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 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
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 бюджет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
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6 322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74 121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4"/>
        <w:gridCol w:w="3182"/>
        <w:gridCol w:w="2532"/>
        <w:gridCol w:w="3598"/>
        <w:gridCol w:w="2704"/>
      </w:tblGrid>
      <w:tr>
        <w:trPr>
          <w:trHeight w:val="25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                           п/п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государственных учреждений начального профессионального образования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переподготовку и повышение квалификации педагогических работников в областных (городских) институтах повышения квалификации педагогических кадров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областных (городских) институтов повышения квалификации педагогических кадров
</w:t>
            </w:r>
          </w:p>
        </w:tc>
      </w:tr>
      <w:tr>
        <w:trPr>
          <w:trHeight w:val="30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р-он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р.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р.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 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17 881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</w:tr>
      <w:tr>
        <w:trPr>
          <w:trHeight w:val="315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17 881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3 345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2005 года N 9/141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дополнении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областного маслихата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8.12.2004г. N 8/126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2005 год"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Сноска: дополнено - решением областного маслихата от 8 февраля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9/141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Распределение сумм целевых трансфертов на развитие из республиканского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бюджета для реализации Программы развития малых городов на 2004-2006 годы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бюджетам районов и городов 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253"/>
        <w:gridCol w:w="4153"/>
      </w:tblGrid>
      <w:tr>
        <w:trPr>
          <w:trHeight w:val="12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  п/п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малых городов с депрессивной экономикой
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31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район, в том числе: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</w:tr>
      <w:tr>
        <w:trPr>
          <w:trHeight w:val="6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 магистрального   водовода  Кетик    -             Форт-Шевченко 5,7 км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</w:tr>
      <w:tr>
        <w:trPr>
          <w:trHeight w:val="31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2005 года N 9/141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дополнении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областного маслихата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8.12.2004г. N 8/126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2005 год"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Сноска: дополнено - решением областного маслихата от 8 февраля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9/141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внесены изменения - решением областного маслихата от 6 декабря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13/230 </w:t>
      </w:r>
      <w:r>
        <w:rPr>
          <w:rFonts w:ascii="Times New Roman"/>
          <w:b w:val="false"/>
          <w:i w:val="false"/>
          <w:color w:val="000000"/>
          <w:sz w:val="28"/>
        </w:rPr>
        <w:t>
.   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Распределение сумм целевых трансфертов на развитие из республиканского бюджета для реализации Государственной программы развития сельских территорий Республике Казахстан на 2004-2010 годы областному бюджету,бюджетам  районов и городов 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893"/>
        <w:gridCol w:w="2613"/>
        <w:gridCol w:w="2013"/>
        <w:gridCol w:w="1633"/>
      </w:tblGrid>
      <w:tr>
        <w:trPr>
          <w:trHeight w:val="17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образования аульной (сельской) местности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здравоохранения аульной (сельск.) местности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Каракиянский район, 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73 192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подземного водовода  протяженностью 9,5 км в п.Жетыбай 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73 192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Областной бюджет, 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468 020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163 770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СШ на 624 места в п.Жетыбай Каракиянского района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184 020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СШ на 550 мест в с.Уштаган Мангистауского района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284 000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туберкулезной больницы на 50 коек в с.Шетпе  Мангистауского района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163 770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468 020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163 770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73 192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2005 года N 9/141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дополнении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областного маслихата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8.12.2004г. N 8/126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2005 год"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Сноска: дополнено - решением областного маслихата от 8 февраля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9/141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Распределение сумм целевых трансфертов на развитие из республиканского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бюджета на строительство жилья государственного коммунального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жилищного фонда бюджетам районов и городов 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5513"/>
        <w:gridCol w:w="4753"/>
      </w:tblGrid>
      <w:tr>
        <w:trPr>
          <w:trHeight w:val="4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город Актау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228 750
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город Жанаозен 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
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393 750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2005 года N 9/141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дополнении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областного маслихата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8.12.2004г. N 8/126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2005 год"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Сноска: дополнено - решением областного маслихата от 8 февраля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9/141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Распределение сумм целевых трансфертов на развитие из республиканского бюджета  на кредитование строительства жилья бюджетам районов и городов 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5493"/>
        <w:gridCol w:w="3553"/>
      </w:tblGrid>
      <w:tr>
        <w:trPr>
          <w:trHeight w:val="3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2005 года N 9/141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дополнении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областного маслихата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8.12.2004г. N 8/126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2005 год"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Сноска: дополнено и изменено - решением областного маслихата от 8 февраля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9/141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областного маслихата от 6 апреля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10/148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областного маслихата от 30  мая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11/194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областного маслихата от 28 сентября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12/211 </w:t>
      </w:r>
      <w:r>
        <w:rPr>
          <w:rFonts w:ascii="Times New Roman"/>
          <w:b w:val="false"/>
          <w:i w:val="false"/>
          <w:color w:val="000000"/>
          <w:sz w:val="28"/>
        </w:rPr>
        <w:t>
.               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Распределение сумм целевых текущих трансфертов и целевых трансфертов на развитие из областного бюджета бюджетам районов и городов 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693"/>
        <w:gridCol w:w="2613"/>
        <w:gridCol w:w="2133"/>
        <w:gridCol w:w="2933"/>
        <w:gridCol w:w="2473"/>
      </w:tblGrid>
      <w:tr>
        <w:trPr>
          <w:trHeight w:val="16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строительство и реконструкцию объектов образования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развитие системы водоснабжения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развитие благоустройства городов и населенных пунктов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развитие коммунального хозяйства
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31 110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 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60 110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1973"/>
        <w:gridCol w:w="2273"/>
        <w:gridCol w:w="1933"/>
        <w:gridCol w:w="2313"/>
        <w:gridCol w:w="2453"/>
        <w:gridCol w:w="1993"/>
      </w:tblGrid>
      <w:tr>
        <w:trPr>
          <w:trHeight w:val="16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строительство жилья государственного коммунального жилищного фонда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для выплаты единовременной помощи участникам и инвалидам ВОВ и локальных войн в Афганистане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для выплаты единовременной помощи лицам, приравненным по льготам и гарантиям к участникам ВОВ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приобретение и доставку учебников и учебно-метедических комплексов для обновления библиотечных фондов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
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14 046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Сноска: дополнено - решением областного маслихата от 30  мая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11/194 </w:t>
      </w:r>
      <w:r>
        <w:rPr>
          <w:rFonts w:ascii="Times New Roman"/>
          <w:b w:val="false"/>
          <w:i w:val="false"/>
          <w:color w:val="000000"/>
          <w:sz w:val="28"/>
        </w:rPr>
        <w:t>
. 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Распределение сумм целевых текущих трансфертов из республиканского бюджета на увеличение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 областному бюджету, бюджетам районов и городов  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9333"/>
        <w:gridCol w:w="2633"/>
      </w:tblGrid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     Бейнеуский район                                 65 359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     Каракиянский район                               40 014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     Мангистауский район                              59 312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     Тупкараганский район                             26 383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     город Актау                                     178 214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     город Жанаозен                                   86 124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     Областной бюджет                                391 253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Всего по области                                846 659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