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17945" w14:textId="0c179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города Костаная от 25 февраля 2004 года № 206 "Об организации оплачиваемых общественных работ" (регистрационный номер 2792)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15 июля 2004 года № 906. Зарегистрировано Департаментом юстиции Костанайской области 27 июля 2004 года № 3096. Утратило силу постановлением акимата города Костаная Костанайской области от 3 апреля 2013 года № 703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города Костаная Костанайской области от 03.04.2013 № 703.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связи с увеличением объема общественных работ, началом деятельности новой компании на рынке энергоснабжения региона,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 акимат города Костаная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города Костаная от 25 февраля 2004 года № 206 "Об организации оплачиваемых общественных работ" (регистрационный номер 2792, газета "Костанай" от 11 марта 2004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Администраторам бюджетных программ жилищно-коммунального, дорожного хозяйства и транспорта (Мальцева Л.П.), здравоохранения (Галимжанов Э.М., по согласованию), образования (Шек Г.Г., по согласованию), управления архивами (Медведев С.А., по согласованию) учитывать виды и объемы общественных работ при оплате работ и услуг, оказываемых предприятиями, определенными в перечне согласно приложению 2.";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дополнить пунктом 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"Контроль за видами и объемами общественных работ, выполняемых предприятиями жилищно-коммунального, дорожного хозяйства и транспорта, возложить на начальника государственного учреждения "Управление коммунального хозяйства и технического надзора города Костаная" Мальцеву Л.П.";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перечень предприятий, видов и объемов общественных работ, организуемых для безработных (приложение 2),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порядковый номер 8, графа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"Государственное коммунальное предприятие "Костанайская электросетевая компания" заменить словами "Товарищество с ограниченной ответственностью"Костанайский ЭнергоЦентр";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порядковый номер 1, графа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"12080, 7045, 8000" заменить на цифры "50000, 10600, 29000";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порядковый номер 1, графа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"14400" заменить на цифру "15990";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порядковый номер 2, графа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"520000" заменить на цифру "595000";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порядковый номер 2, графа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"6555" заменить на цифру "7085";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порядковый номер 3, графа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"600" заменить на цифру "1000";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порядковый номер 3, графа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"6600" заменить на цифру "7130";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порядковый номер 4, графа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"736800" заменить на цифру "21017220";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порядковый номер 4, графа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"5150" заменить на цифру "6210";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порядковый номер 12, графа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"1800" заменить на цифру "3920";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порядковый номер 15, графа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"4500" заменить на цифру "5560";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16, 17, 18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Костаная А. Нургазинова.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постановлению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города Костаная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июля 2004 года № 906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предприятий, </w:t>
      </w:r>
      <w:r>
        <w:br/>
      </w:r>
      <w:r>
        <w:rPr>
          <w:rFonts w:ascii="Times New Roman"/>
          <w:b/>
          <w:i w:val="false"/>
          <w:color w:val="000000"/>
        </w:rPr>
        <w:t>
виды и объемы общественных работ,</w:t>
      </w:r>
      <w:r>
        <w:br/>
      </w:r>
      <w:r>
        <w:rPr>
          <w:rFonts w:ascii="Times New Roman"/>
          <w:b/>
          <w:i w:val="false"/>
          <w:color w:val="000000"/>
        </w:rPr>
        <w:t>
организуемых для безработных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2913"/>
        <w:gridCol w:w="3073"/>
        <w:gridCol w:w="2353"/>
        <w:gridCol w:w="1753"/>
      </w:tblGrid>
      <w:tr>
        <w:trPr>
          <w:trHeight w:val="69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предприятия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 и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выполняемых работ и услуг в: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натуральных показателях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человеко днях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"Костанайский родильный дом"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в подвальных помещениях главного корпуса и электрических узлов.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в помещении овощехранилища.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в подсобных помещениях.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Косьба трав на территории родильного дома два раза за сезон.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 мусора и металлолома.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 квадратных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тонн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Открытое акционерное общество "Аэропорт "Костанай"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Покос травы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20050 квадратных метров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"Жилищно-эксплуатационная служба акимата города Костаная"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и подвальных помещений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квадратных метров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