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4a4d37" w14:textId="74a4d3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акимата города от 20 февраля 2003 года N 51/5 "О правилах организации и финансирования социальных рабочих мест" (зарегистрировано управлением юстиции области 21 марта 200 3 года N 1963)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Аксу Павлодарской области от 26 февраля 2004 года N 47/3. Зарегистрировано Департаментом юстиции Павлодарской области 24 марта 2004 года за N 2364. Утратило силу в связи с истечением срока действия (письмо Департамента юстиции Павлодарской области от 18 марта 2009 года N 4-06/1966).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Сноска. Утратило силу в связи с истечением срока действия (письмо Департамента юстиции Павлодарской области от 18 марта 2009 года N 4-06/1966).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со статьей 31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23 января 2001 года "О местном государственном 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 от 23 января 2001 года "О занятости населения", в целях установления дополнительных мер по социальной защите целевых групп населения, акимат города ПОСТАНОВЛЯЕТ 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Внести в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акимата города от 20 февраля 2003 года N 51/5 "О правилах организации и финансирования социальных рабочих мест" (зарегистрировано управлением юстиции области 21 марта 2003 года N 1693, опубликовано 3 апреля 2003 года в городской газете "Акжол - Новый путь")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пункт 1 указанного постановления акимата города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 1. Утвердить прилагаемые: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правила организации и финансирования социальных рабочих мест;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дополнительный перечень лиц, относящихся к целевым группам";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дополнить приложением согласно приложению к настоящему постановлению акимата города.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В правилах организации и финансирования социальных рабочих мест, утвержденных указанным постановлением акимата города: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подпункт 2) пункта 1 изложить в новой редакции: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"2) целевые группы группы лиц, установленные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>"О занятости населения" и местным исполнительным органом, как испытывающие затруднения в трудоустройстве и требующие социальной защиты".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2. Контроль за выполнением настоящего постановления акимата города возложить на заместителя акима города Абенова А.А.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Оразалинов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февраля 2004 года N 47/3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внесении изменений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дополнений в 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февраля 2003 года N 51/5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правилах организации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финансирования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рабочих мест"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(зарегистрировано управлением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юстиции области 21 марта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2003 года N 1693)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февраля 2003 года N 51/5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правилах организации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финансирования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рабочих мест"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Дополнительный перечень лиц, относящихся к целевым группам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Молодежь в возрасте до 24 лет.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2. Лица, старше 50 лет.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3. Лица, имеющие ограничения в труде по справкам ВКК (врачебной консультативной комиссии).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4. Безработные из малообеспеченных семей, не имеющих ни одного работающего.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5. Лица, не работающие более одного года.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