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c2cc" w14:textId="6fdc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создании и распределении районного специального земельного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N 39 от 31 марта 2004 года. Зарегистрировано Департаментом юстиции Северо-Казахстанской области N 1233 от 05 мая 2004 года. Утратило силу постановлением от 21 мая 2007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от 21.05.2007 года N 171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N 442 (Ведомости Парламента Республики Казахстан, 2003 год, N 13, статья 99),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порядка создания и распределения специального земельного фонда" от 30 октября 1996 года N 1312 (Сборник актов Президента и Правительства Республики Казахстан, 1996 год, N 43, статья 412),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создании и распределении районного специального земельного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вступает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создании и распределении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фонда"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2004 года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создании и распределении районного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земельного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со статьей 100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N 442-11 (далее - земельный кодекс)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порядка создания и распределения специального земельного фонда" от 30 октября 1996 года N 1312 и регламентируют порядок создания и распределения специального земельного фонда в Тайыншинском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Специальный земельный фонд - резервные земли, образуемые за счет угодий сельскохозяйственного назначения, а также земельных участков, не используемых по назначению либо используемых с нарушением законодательства Республики Казахстан, и земель, от которых отказались обладатели условных земельных долей.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запаса. В специальный земельный фонд не включаются участки земель, состояние которых не позволяет выращивать сельскохозяйственную продукцию, соответствующую санитарным нормам и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Специальный земельный фонд формируется за счет земельных участков из земель сельскохозяйственного назначения, поступающих в этот фонд: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добровольном отказе от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принудительном изъятии земельного участка в соответствии со статьями 92, 93 и 95 земельного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может быть изъят в порядке, предусмотренном статьей 94 земельного кодекса, у собственника и землепользователя в случаях, когда участок, предназначенный для сельскохозяйственного производства либо жилищного и иного строительства, не используется в соответствующих целях в течение одного года, если более длительный срок не предусмотрен законодательством Республики Казахстан. В этот период не включается время необходимое для освоения участка, а также время,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может быть изъят у собственника и землепользователя, если использование участка осуществляется с грубым нарушением правил рационального использования земли, установленных земельным кодексом или иным законодательством Республики Казахстан, в частности, если участок используется не в соответствии с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обстановки, после применения мер взыскания, предусмотренных законодательством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случаях, предусмотренных законодательными актами Республики Казахстан, земельный участок может быть безвозмездно изъят у собственника или землепользователя в судебном порядке в виде санкции за совершение преступления или иного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нет наследников ни по закону, ни по завещанию либо ни один из наследников не принял наследство, либо все наследники лишены завещателем наследства, либо наследник отказался от наследства в пользу государства или отказался от наследства без указания, в пользу кого он отказывается от наследства.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Включение земельных участков в состав специального земельного.фонда производится по решению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Включение в состав специального земельного фонда земельных участков, не используемых по назначению или используемых с нарушением законодательства Республики Казахстан, от государственных землепользователей осуществляется на основании одностороннего решения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районного акимата может быть обжаловано в порядке, предусмотренном в статье 89 земельного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распределения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Использование земель специального земельного фонда осуществляется в соответствии со статьей 97 земельного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вышедшие из состава государственных сельскохозяйственных организаций, земли которых не подлежат разделу, ранее не наделенные правом на условную земельную долю, проживающие на данной территории, а также репатрианты (оралманы) имеют первоочередное право на получение земельного участка из земель специального земельного фонда для ведения крестьянского (фермерского) хозяйства или иной деятельности, связанной с сельскохозяйственным производством.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Земли специального земельного фонда предоставляются на праве временного возмездного землепользования для ведения крестьянского (фермерского) хозяйства и товарного сельскохозяйственного производства гражданам и негосударственным юридическим лицам Республики Казахстан на срок до 49 лет, а иностранцам и гражданам без гражданства на срок до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из специального земельного фонда производится в порядке землеустройства, как правило, единым массивом и с учетом создания удобств в использовании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наличии земель в специальном земельном фонде являются общедоступными.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специального земельного фонда не предоставленные физическим или юридическим лицам учитываются в составе земель запаса.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