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0317" w14:textId="64d0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дополнении в постановление акимата области от 2 февраля 2004 года 32 "О предоставлении права на промысловый лов рыб и закреплении рыбохозяйственных водоемов (участков)"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апреля 2004 года 92. Зарегистрировано Департаментом юстиции Атырауской области от 2 июня 2004 года за N 1993. Утратило силу - постановлением Атырауского областного  акимата от 2009.03.27.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- постановлением Атырауского областного  акимата от 2009.03.27. N 62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N 213-1 "О нормативных правовых актах" и статьей 14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21 октября 1993 года "Об охране, воспроизводстве и использовании животного мира" акимат Атырауской области постановляет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2 февраля 2004 года N 32 "О предоставлении права на промысловый лов рыб и закреплении рыбохозяйственных водоемов (участков)", (зарегистрировано департаментом юстиции от 16 марта 2004 года за N 1877), следующие дополнения: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о закреплении рыбопромысловых участков между  природопользователями, по реке Кигач дополнить строками 9, 10  согласно приложению к настоящему постановлению.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Ищанова К.К. - заместителя акима области.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акимата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22 апреля 2004 года 92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011"/>
        <w:gridCol w:w="7202"/>
      </w:tblGrid>
      <w:tr>
        <w:trPr>
          <w:trHeight w:val="9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Тоневые участки 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Закрепляются 
</w:t>
            </w:r>
          </w:p>
        </w:tc>
      </w:tr>
      <w:tr>
        <w:trPr>
          <w:trHeight w:val="9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"Бахыт"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"Маскар"
</w:t>
            </w:r>
          </w:p>
        </w:tc>
      </w:tr>
      <w:tr>
        <w:trPr>
          <w:trHeight w:val="9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"Булгачная"  
</w:t>
            </w:r>
          </w:p>
        </w:tc>
        <w:tc>
          <w:tcPr>
            <w:tcW w:w="7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"Жазира"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