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097e" w14:textId="a350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осуществления прав владения и пользования государственными пакетами акций и государственными долями участия в товариществах с ограниченной ответственностью, находящимися в коммунальной собственности, от имени государства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26 июля 2004 года N 167. Зарегистрировано Департаментом юстиции Атырауской области от 3 сентября 2004 года за N 2122. Утратило силу постановлением акимата Атырауской области от 11 мая 2016 года № 101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Атырауской области от 11.05.2016 № </w:t>
      </w:r>
      <w:r>
        <w:rPr>
          <w:rFonts w:ascii="Times New Roman"/>
          <w:b w:val="false"/>
          <w:i w:val="false"/>
          <w:color w:val="ff0000"/>
          <w:sz w:val="28"/>
        </w:rPr>
        <w:t>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Во исполнение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мая 2003 года N 415-II "Об акционерных обществах",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20 мая 2004 года N 565 "Отдельные вопросы осуществления прав владения и пользования государственными пакетами акций и государственными долями участия в товариществах с ограниченной ответственностью, находящимися в республиканской собственности, от имени государства", а также в целях эффективного управления государственной собственностью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Государственным органам при осуществлении прав владения и пользования государственными пакетами акций акционерных обществ и государственными долями участия в товариществах с ограниченной ответственностью, находящимися в коммунальной собственности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предварительно письменно согласовать с управлением коммунальной собственности Атырауской области (далее - Управление) содержание повестки дня и проекты решений, предлагаемых для принятия на общих собраниях акционерных обществ с участием государства по следующим вопросам: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изменений и/или дополнений в устав общества или утверждение его в новой редакции;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добровольная реорганизация или ликвидация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изменение размера уставного капитала;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порядок распределения чистого дохода общества за отчетный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принятие решения об участии общества в создании или деятельности иных юридических лиц путем передачи части или нескольких частей активов, в сумме составляющих двадцать пять и более процентов от всех принадлежащих обществу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принятие решения об увеличении обязательств общества на сумму, составляющую двадцать пять и более процентов от размера собственного капитала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утверждение решений о заключении обществом крупных сделок и сделок, в совершении которых обществом имеется заинтересованность;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количественного состава, срока полномочий совета директоров, избрание его членов и досрочное прекращение их полномочий, а также определение размера и условий выплаты вознаграждений членам совета директоров;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введение и аннулирование "золотой акции";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 учетом требований законодательства Республики Казахстан обеспечивать согласование с Управлением вопросов избрания и досрочного прекращения полномочий руководителя исполнительного органа (лица, единолично осуществляющего функции исполнительного органа) акционерного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обеспечивать включение представителей Управления в состав совета директоров акционерных обществ, в которых государство имеет не менее 50 процентов акций;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принимать необходимые меры по включению представителей Управления в состав совета директоров акционерных обществ, не указанных в подпункте 3)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предварительно письменно согласовывать с Управлением содержание повестки дня и проекты решений, предлагаемых для принятия на общих собраниях участников товариществ с ограниченной ответственностью с долевым участием государства (далее - товарищество) по следующим вопросам: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внесение изменений и/или дополнений в устав или утверждение устава в новой редакции;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реорганизация или ликвидация товарищества;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изменение размера уставного капитала;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утверждение годовой финансовой отчетности и распределение чистого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решение об участии товарищества в иных юридических лицах;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решение о залоге всего имущества товарищества;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образование исполнительного органа товарищества, досрочное прекращение его полномочий, а также принятие решения о сделках по передаче имущества товарищества в аренду или доверительное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избрание и досрочное прекращение полномочий наблюдательного совета и (или) ревизионной комиссии (ревизора);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решение о принудительном выкупе доли у участника;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обеспечить представление в Управление информации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Нокина С.К. -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от 26 июля 2004 года N 167</w:t>
            </w:r>
          </w:p>
        </w:tc>
      </w:tr>
    </w:tbl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представления информации государственными органами в Управление коммунальной собственности Атырауской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304"/>
        <w:gridCol w:w="4209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общих собраний акционеров (участников) акционерных обществ (товариществ с ограниченной ответственностью)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ежегодно, в течение 10 дней после проведения собрания; в случае принятия решения путем заочного голосования в течение 15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службы внутреннего аудита (ревизионной комиссии)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ежегодно, в течение 5 дней после проведения соответствующей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Результаты проведения аудита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ежегодно, в течение 5 дней после проведения аудита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внеочередных общих собраний акционеров (участников) акционерных обществ (товариществ с ограниченной ответственностью)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мере проведения, в течение 10 дней после проведения собрания; в случае принятия решения путем заочного голосования в течение 15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заседаний совета директоров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проведения; в течение 7 дней после заседания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(определения) суда (в случае их наличия)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3 дней после получения решения (определения)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перечислении дивидендов на государственные пакеты акций (государственные доли участия)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ежеквартально, до 5-го числа следующего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договоров по всем видам крупных сделок, заключаемых акционерными обществами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5 дней после подписания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информация акционерных обществ (товариществ с ограниченной ответственностью), по формам, утвержденным приказом Министра финансов Республики Казахстан от 2 апреля 2003 года N 135 на бумажном и электронном носителях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35 дней после окончания полугодия, в течение 90 дней после окончания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планов финансово- хозяйственной деятельности акционерных обществ (товариществ с ограничен ной ответственностью), по формам, утвержденным приказом Министра финансов Республики Казахстан от 23 октября 2003 года N 376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5 рабочих дней со дня утверждения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Прогнозные показатели размера дивидендов на государственный пакет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апреля года, предшествующего планируемому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