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9608" w14:textId="4459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выдаче разрешений работодателям на привлечение иностранной рабочей силы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мая 2004 года N 463. Зарегистрировано Департаментом юстиции Восточно-Казахстанской области 17 мая 2004 года за N 1790. Не  подлежит государственной регистрации в органах юстиции, согласно письму аппарата акима ВКО от 20 января 2010 года № 6/265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Не подлежит государственной регистрации в органах юстиции, согласно письму аппарата акима ВКО от 20.01.2010  № 6/265.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148-II "О местном государственном управлении в Республике Казахстан", постановлениями Правительства Республики Казахстан от 19 июня 2001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 и от 17 марта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836" Восточно-Казахстанский областной акимат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комиссию по выдаче разрешений работодателям на привлечение иностранной рабочей силы (далее - Комиссия).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Комиссии согласно приложения.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3.Внести персональный состав Комиссии на утверждение очередной сессии областного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Предоставить право подписания разрешений работодателям на привлечение иностранной рабочей силы, заместителю акима области, курирующему вопросы занятости населения.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4 в новой редакции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/>
          <w:color w:val="800000"/>
          <w:sz w:val="28"/>
        </w:rPr>
        <w:t xml:space="preserve">ВКО акимата от 5 сентября 2005 N 296.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Восточно-Казахстанской области Сухорукову В.Н.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Согласовано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апреля 2004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2004 года N 463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Положение о комиссии по выдаче разрешений работодателям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привлечение иностранной рабочей силы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положение определяет статус и порядок функционирования комиссии по выдаче разрешений работодателям на привлечение иностранной рабочей силы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Рабочим органом Комиссии является областное управление труда,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работе Комиссия руководствуется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149-II "О занятости населения",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10 декабря 1999 г. N 494-1 "О труде в Республике Казахстан",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декабря 1997 года N 204-1 "О миграции населения",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 от 19 июня 1995 г. N 2337 "О правовом положении иностранных граждан в Республике Казахстан", постановлениями Правительства Республики Казахстан от 19 июня 2001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836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N 149-II "О занятости населения", от 25 июня 1999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862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по вопросам лицензирования привлечения иностранной рабочей силы и вывоза рабочей силы из Республики Казахстан за границу"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марта 2004 года N 322, инструктивными письмами Министерства труда и социальной защиты населения Республики Казахстан по вопросам привлечения иностранной рабочей силы и другими действующими нормативными правовыми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является консультативно-совещательным органом при Восточно-Казахстанском областном акимате по вопросам межведомственного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2. Порядок формирования и проведения заседаний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В состав Комиссии входят представители Департамента Министерства труда и социальной защиты населения по Восточно-Казахстанской области (по согласованию), Управления миграционной полиции ГУВД Восточно-Казахстанской области, Управления миграции и демографии по Восточно-Казахстанской области, Управления труда, занятости и социальной защиты населения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Заседания Комиссии проводит председатель Комиссии, а в его отсутствие заместитель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Заседания Комиссии проводятся по мере необходимости и по мере накопления заявлений на выдачу разрешений, на продление срока разрешений, на заверение или перезаверение списков привлекаемой иностранной рабочей силы. Секретарь Комиссии по согласованию с председателем (заместителем председателя) информирует членов Комиссии о дате и времени проведения заседания комиссии, повестке дня.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 заседания Комиссии по необходимости могут быть приглашены первые руководители или представители работодателей.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принимает решение путем открытого голосования в присутствии не менее 2/3 ее членов.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считается принятым, если за предложение проголосовало более 50% присутствующих членов комиссии. В случае равенства голосов, голос председателя считается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Комиссии оформляется протоколом. Протокол ведется секретарем Комиссии. Протокол подписывается членами Комиссии не позднее 3-х рабочих дней после проведения заседания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3. Основные задачи, функции и права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Основными задачами и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заявлений работодателей на получение разрешения на привлечение иностранной рабочей силы (далее - разрешения), на заверение и перезаверение списков привлекаемой иностранной рабочей силы, выдача заключений о целесообразности (нецелесообразности) привлечения иностранной рабочей силы и разрешений на привлечение иностранной рабочей силы при наличии квоты и отсутствия возможности удовлетворить спрос на рабочую силу за счет внутреннего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предварительное изучение состояния фиксированного рынка труда с целью недопущения ввоза низкоквалифицированной иностранной рабочей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вынесения объективного решения о выдаче и продлении срока разрешения по поступившим заявлениям от работодателей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информацию у работодателей информации о деятельности организации, о перспективах создания дополнительных рабочих мест для казахстанских граждан и подготовке, переподготовке и повышении квалификации работников для дальнейшей замены привлекаемой иностранной рабочей силы и другие дополнительные сведения, необходимые для определения целесообразности привлечения иностранной рабочей силы, изучать с выездом на место состояние оборудования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целях защиты внутреннего рынка труда рассматривать вопросы ограничения численности привлекаемой иностранной рабочей силы по отдельным должностям.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4. Функции рабочего органа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Рабочий орган Комиссии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и вносит предложения в проект квоты на предстоящий год на основании заявок работодателей (наиболее крупных инвесторов в области, привлекающих большое количество иностранных специалистов), которые индивидуально защищают свои предложения и принимают решения по предполагаемой численности квоты;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представленные работодателями заявления о выдаче разрешения, о продлении срока разрешения, о заверении или перезаверении списков привлекаемой иностранной рабочей силы и вносит их на рассмотрение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результатам рассмотрения заседания Комиссии готовит материалы в уполномоченный орган для выдачи разрешения, для продления срока разрешения, для заверения или перезаверения списков привлекаемой иностранной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готовит работодателям мотивированный отказ в письменной форме в случае невыдачи разрешения и незаверения списков привлекаемой иностранной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выдает оформленные разрешения и заверенные списки привлекаемой иностранной рабочей силы. Выдача рабочим органом представителю работодателя оформленных разрешений и заверенных списков привлекаемой иностранной рабочей силы осуществляется на основании доверенности, оформленной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6)готовит письма об уведомлении Министерства труда и социальной защиты населения Республики Казахстан и работодателя о принятом решении по выдаче или невыдаче разрешений;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сбор отчетов работодателей по привлечению иностранной рабочей силы, выполнению работодателями особых условий разрешений, по формам, установленным Министерством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оказывает методическую и практическую помощь работодателям по вопросам привлечения иностранной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формирует на основании решений уполномоченного органа базу "Лицензирование и мониторинг иностранной рабочей силы" и направляет данные в Министерство труда и социальной защиты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иные функции, не противоречащие действующему законодательству Республики Казахстан.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труда,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занятости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защиты населения ВКО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