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0bc9a" w14:textId="3a0bc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межведомственной Усть-Каменогорской городской комиссии по предупреждению и ликвидации чрезвычайных ситуаций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Усть-Каменогорск от 14 января 2004 года N 
3051. Зарегистрировано Департаментом юстиции Восточно-Казахстанской 
области 26 января 2004 года за N 1608. Утратило силу постановлением акимата города Усть-Каменогорска от 16 июня 2009 года № 2188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Сноска. Утратило силу постановлением акимата города Усть-Каменогорска от 16.06.2009 № 2188.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Во исполнение постановления Восточно-Казахстанского областного акимата от 21 октября 2003 года N 223 "О межведомственной областной комиссии по предупреждению и ликвидации чрезвычайных ситуаций" и в целях дальнейшего совершенствования городской системы предупреждения и действий в чрезвычайных ситуациях, выработки предложений по координации действий местного исполнительного органа, городских организаций и хозяйствующих субъектов независимо от форм собственности по вопросам защиты населения и территории от аварий, катастроф и стихийных бедствий, эпидемий инфекционных болезней и массовых отравлений людей, эпизоотий животных и болезней растений, санитарной охраны границ и территории города от завоза и распространения особо опасных и карантинных инфекций, предупреждения чрезвычайных ситуаций природного и техногенного характера,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5 июля 1996 года N 19 "О чрезвычайных ситуациях природного и техногенного характера", в соответствии с подпунктом 17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в Республике Казахстан" от 23 января 2001 года N 148-II акимат города Усть-Каменогорска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Образовать межведомственную Усть-Каменогорскую городскую комиссию по предупреждению и ликвидации чрезвычайных ситуаций (далее Комиссия).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Утвердить "Положение о межведомственной Усть-Каменогорской городской комиссии по предупреждению и ликвидации чрезвычайных ситуаций" (приложение).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3. Государственному учреждению "Усть-Каменогорское городское управление по чрезвычайным ситуациям" (Иманбеков А.Н.) внести предложения по персональному составу Комиссии акиму города для последующего утверждения на сессии городского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Признать утратившим силу постановление от 25 июля 2002 года N 1426 "О Межведомственной Усть-Каменогорской городской комиссии по предупреждению и ликвидации чрезвычайных ситуаций" (регистрационный N 887).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выполнением настоящего постановления возложить на заместителя акима города Ширшова А.И.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Данное постановление вступает в силу со дня государственной регистрации.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Усть-Каменогорска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Усть-Каменогорска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января 2004 года N 3051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Усть-Каменогорска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января 2004 года N 3051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ПОЛОЖЕНИЕ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о межведомственной Усть-Каменогорской городской комиссии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предупреждению и ликвидации чрезвычайных ситуаций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Межведомственная Усть-Каменогорская городская комиссия по предупреждению и ликвидации чрезвычайных ситуаций (далее-Комиссия) является консультативно-совещательным органом и создана в целях выработки предложений по формированию и проведению единой государственной политики в области предупреждения, локализации и ликвидации чрезвычайных ситуаций, обусловленных авариями, катастрофами, стихийными и иными бедствиями, эпидемиями инфекционных болезней и массовых отравлений людей, эпизоотиями животных и болезней растений, санитарной охраны границ и территории города от завоза и распространения особо опасных и карантинных инфекций (далее-чрезвычайные ситуации).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Комиссия осуществляет свои полномочия во взаимодействии с местным исполнительным органом, предприятиями, учреждениями и организациями всех форм собственности города Усть-Каменогорска, а также общественными объединениями.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Основными задачами Комиссии является выработка предложений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проведению единой государственной политики в области предупреждения и ликвидации чрезвычайных ситуаций, и координации деятельности местного исполнительного органа, предприятий, организаций, учреждений, организаций всех форм собственности, направленной на предупреждение, локализацию и ликвидацию чрезвычайных ситуации на территории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формированию системы правовых, экономических, организационно-технических и иных мер, направленных на обеспечение безопасности и защиту населения, территории города от чрезвычайных ситуаций;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проведению единой технической политики в области создания и развития сил и средств предупреждения и ликвидации чрезвычайных ситуаций;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определению основных направлений совершенствования и дальнейшего развития городской системы предупреждения и действий в чрезвычайных ситуациях;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организации разработки проектов городских целевых и научно-технических программ, направленных на предупреждение чрезвычайных ситуаций, защиту населения и территории города от чрезвычайных ситуаций и координации работ по выполнению этих программ;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координации деятельности городских управлений, комитетов, департаментов по вопросам социально-экономической и правовой защиты, медицинской реабилитации граждан, пострадавших в результате чрезвычайных ситуаций, а также лиц, принимавших участие в ликвидации чрезвычайных ситуаций.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 целях выполнения указанных задач на Комиссию возлагаются следующие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выработка решений, направленных на предотвращение и снижение ущерба от чрезвычайных ситуаций;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методическое руководство и координация деятельности юридических лиц и граждан, направленные на предупреждение и ликвидацию чрезвычайных ситуаций;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организация привлечения сил и средств юридических лиц для выполнения конкретных мероприятий по предупреждению и ликвидации чрезвычайных ситуаций;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периодическое заслушивание докладов ответственных лиц о ходе выполнения мероприятий по предупреждению и ликвидации чрезвычайных ситуаций, принятие по результатам заслушивания организационных и практических решений;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координация действий органов управления города по направлению в зоны чрезвычайных ситуаций, сил и средств для снижения и ликвидации последствий чрезвычайных ситуаций;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координация действий органов управления города по использованию средств массовой информации для оповещения населения по предупреждению возможной или произошедшей чрезвычайной ситуаций;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осуществление контроля за сбором и анализом информации об обстановке по предупреждению и ликвидации чрезвычайных ситуаций на территории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осуществление контроля за соблюдением введенных ограничений на перемещение людей и животных, перевозки грузов за пределы очага болезней или зон чрезвычайных ситуаций, за выполнением других карантинных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информирование акимата города Усть-Каменогорска об обстановке по предупреждению и ликвидации чрезвычайных ситуаций в городе.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Комиссия имеет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участвовать в разработке проектов необходимых нормативно-правовых и законодательных актов, относящихся к компетенции комиссий;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заслушивать должностных лиц местного исполнительного органа, городских управлений, департаментов, комитетов и хозяйствующих структур по вопросам относящимся к компетенции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запрашивать от городских управлений, департаментов, комитетов и хозяйствующих структур независимо от форм собственности, материалы и информацию необходимые для осуществления возложенных на Комиссию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привлекать специалистов городских организаций и хозяйствующих субъектов, независимо от форм собственности (по согласованию), для выполнения аналитических, экспертных и других работ по вопросам предупреждения и ликвидации чрезвычайных ситуаций;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направлять материалы в соответствующие органы об отстранении от работы, привлечении к административной или уголовной ответственности должностных лиц, по вине которых возникла чрезвычайная ситуация;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выносить на рассмотрение акимата города Усть-Каменогорска вопросы, связанные с предупреждением и ликвидацией чрезвычайных ситуаций.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2. Организация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6. Председателем Комиссии является заместитель акима города, назначаемый акимом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Комиссия осуществляет свою деятельность в соответствии с планом работы, утверждаемым ее председателем.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Заседания Комиссии проводятся по мере необходимости, но не реже одного раза в квартал.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Комиссия осуществляет свою деятельность в соответствии с планом работы, утвержденным ее председателем который предусматривает решение текущих и перспективных вопросов: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предупреждения возникновения чрезвычайных ситуаций;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выполнения юридическими лицами мероприятий по реализации Законов Республики Казахстан, Указов Президента Республики Казахстан и постановлений Правительства Республики Казахстан по профилактике и предупреждению чрезвычайных ситуаций, а также решений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Функции рабочего органа Комиссии возлагаются на государственной учреждение "Усть-Каменогорское городское управление по чрезвычайным ситуациям".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Решения в виде протокола, принимаемые Комиссией в соответствии с ее компетенцией, носят рекомендательный характер. Протокол подписывается председательствующим на заседании лицом и ответственным секретарем.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Комиссия систематически информирует акима города Усть-Каменогорска по наиболее важным вопросам, рассматриваемым и решаемым Комиссией.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аппарата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Усть-Каменогорска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