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bb25" w14:textId="08db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районной конкурсной комиссии по отбору проектов для организации оплачиваемых общественных работ, направленных на поддержку и создание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 апреля 2004 года N 880. Зарегистрировано Департаментом юстиции Восточно-Казахстанской области 21 апреля 2004 года за N 1733. Утратило силу на основании письма акимата Уланского района от 17 апреля 2006 года N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на основании письма акимата Уланского района от 17.04.2006 N 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выполнения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 N 149-II от 23 января 2001 года, "Правил организации и финансирования общественных работ",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N 836 от 19 июля 2001 года, согласно пункта 13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N 148-II от 23 января 2001 года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комиссию в составе: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60"/>
        <w:gridCol w:w="6560"/>
      </w:tblGrid>
      <w:tr>
        <w:trPr>
          <w:trHeight w:val="450" w:hRule="atLeast"/>
        </w:trPr>
        <w:tc>
          <w:tcPr>
            <w:tcW w:w="4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Хайруллин Алим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Абылкадырови</w:t>
            </w:r>
          </w:p>
        </w:tc>
        <w:tc>
          <w:tcPr>
            <w:tcW w:w="6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450" w:hRule="atLeast"/>
        </w:trPr>
        <w:tc>
          <w:tcPr>
            <w:tcW w:w="4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Ибраимова Альгиза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Дюсембиновна</w:t>
            </w:r>
          </w:p>
        </w:tc>
        <w:tc>
          <w:tcPr>
            <w:tcW w:w="6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 директор Уланского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центра занятости</w:t>
            </w:r>
          </w:p>
        </w:tc>
      </w:tr>
      <w:tr>
        <w:trPr>
          <w:trHeight w:val="450" w:hRule="atLeast"/>
        </w:trPr>
        <w:tc>
          <w:tcPr>
            <w:tcW w:w="4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Карабаев Жанарбек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Тлеубекович</w:t>
            </w:r>
          </w:p>
        </w:tc>
        <w:tc>
          <w:tcPr>
            <w:tcW w:w="6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комиссии,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экономики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</w:tr>
      <w:tr>
        <w:trPr>
          <w:trHeight w:val="450" w:hRule="atLeast"/>
        </w:trPr>
        <w:tc>
          <w:tcPr>
            <w:tcW w:w="4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Кездыкбаев Калибек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Нугманович</w:t>
            </w:r>
          </w:p>
        </w:tc>
        <w:tc>
          <w:tcPr>
            <w:tcW w:w="6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 экономики</w:t>
            </w:r>
          </w:p>
        </w:tc>
      </w:tr>
      <w:tr>
        <w:trPr>
          <w:trHeight w:val="450" w:hRule="atLeast"/>
        </w:trPr>
        <w:tc>
          <w:tcPr>
            <w:tcW w:w="4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Калиева Гульмайра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Набиевна</w:t>
            </w:r>
          </w:p>
        </w:tc>
        <w:tc>
          <w:tcPr>
            <w:tcW w:w="6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заведующая отделом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450" w:hRule="atLeast"/>
        </w:trPr>
        <w:tc>
          <w:tcPr>
            <w:tcW w:w="4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Турганов Ержан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Турсынович</w:t>
            </w:r>
          </w:p>
        </w:tc>
        <w:tc>
          <w:tcPr>
            <w:tcW w:w="656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специалист-экономист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проведении конкурсного отбора проектов по организации оплачиваемых общественных работ, направленных на поддержку и создание рабочих мест (</w:t>
      </w: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Постановления Уланского районного акимата N 158 от 10 июня 2002 года "О создании районной конкурсной комиссии по отбору проектов для организации оплачиваемых общественных работ направленных на поддержку и создание рабочих мест" и N 873 от 5 марта 2004 года "О создании районной конкурсной комиссии по отбору проектов для организации оплачиваемых общественных работ направленных на поддержку и создание рабочих мест" признать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района N 880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апреля 2004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Положение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проведении конкурсного отбора проектов по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оплачиваемых общественных работ, направленных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поддержку и создание рабочих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положение регламентирует деятельность районной конкурсной комиссии по отбору организаций и предприятий района на конкурсной основе для организации общественных работ, направленных на поддержку и создание рабочих мест за счет средств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выполнения постановления акимата Восточно-Казахстанской области N 9 от 12 марта 2003 года "Об opганизации и финансировании оплачиваемых общественных работ" и совершенствования работы по реализации активной политики занятости населения, устанавливается следующий порядок проведения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Районная конкурсная комиссия имеет право проводить конкурс 2 раза в течение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месяц до проведения конкурса в районной газете дается объявление о проведении конкурса по организации оплачиваемых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конкурсе имеют право принимать участие организации предприятия района с любой формой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участия в конкурсе организации и предприятия подают заявление в конкурсную комиссию (форма заявления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Окончание приема заявлений производится за день до начала проведения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отборе организаций и предприятий для организации оплачиваемых общественных работ учитываются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новых рабочих мест и сохранение имеющихся;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общественных работ (но не более 1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 софинансирования работодателем оплаты труда участников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трудоустройство не менее 50% участников общественных работ на постоянное рабочее место сроком не менее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общественная значимость;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рабочей одеждой и специнвентарем;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труда и техники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своевременная оплата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комиссии оформляется протоколом и один экземпляр направляется в районный центр занятости.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 акима района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