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4030" w14:textId="c664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производств, профессий на тяжелых физических работах и работах с вредными (особо вредными), опасными (особо опасными) условиями труда, на которых запрещается применение труда женщин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15 февраля 2005 года N 44-п. Зарегистрирован в Министерстве юстиции Республики Казахстан 16 февраля 2005 г. за N 3443. Утратил силу - приказом и.о. Министра труда и социальной защиты населения Республики Казахстан от 31 июля 2007 года N 186-п.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труда и социальной защиты населения Республики Казахстан от 15 февраля 2005 года N 44-п утратил силу приказом и.о. Министра труда и социальной защиты населения Республики Казахстан от 31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офиц. опуб.).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«О безопасности и охране труда»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1. Утвердить прилагаемый Список производств, профессий на тяжелых физических работах и работах с вредными (особо вредными), опасными (особо опасными) условиями труда, на которых запрещается применение труда женщин.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труда и социальной защиты населения Республики Казахстан от 20 сентября 1999 года № 184-п «Об утверждении Списка производств, профессий и работ с тяжелыми и вредными условиями труда, на которых запрещается применение труда женщин» (зарегистрированный в Реестре государственной регистрации нормативных правовых актов за № 948).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Настоящий приказ вступает в силу со дня государственной регистрации и вводится в действие со дня его официального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«Согласовано»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15 февраля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труда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2005 года N 44-п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СПИСОК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производств, профессий на тяжелых физических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работах и работах с вредными (особо вредными),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опасными (особо опасными) условиями труда, 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которых запрещается применение труда женщин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Металлообработка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Литейные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Вагранщик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Выбивальщик отливок, занятый на ручной выбивке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Завальщик шихты в вагранки и печи, занятый загрузкой шихты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Заварщик отливок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Заливщик металла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Обрубщик, занятый на работах с пневмоинструментом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Плавильщик металла и 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Рабочие, занятые подвеской горячего литья на конвейере и обслуживанием и ремонтом оборудования в тоннелях литейных цехов.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Сварочные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Газосварщик и электросварщик ручной сварки, работающие в закрытых емкостях (цистернах, котлах), а также на высотных сооружениях связи (башнях, мачтах) свыше 10 метров и верхолазных работах.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Котельные, холодноштамповочные, волочильные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давильные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Давильщик, занятый на работах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Котельщик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Чеканщик, занятый на работах ручным пневматическим инструментом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Кузнечно-прессовые и термические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Бандажник, занятый на горячих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Нагревальщик (сварщик) металла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Пружинщик, занятый на горячих работах при навивке пружин из проволоки диаметром свыше 10 миллиметров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Раскатчик, занятый раскаткой колец в горячем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Рессорщик на обработке горячего металла.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Металлопокрытия и окраска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18. Герметизаторщик, занятый герметизацией внутри кессон-баков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Освинцевальщик, постоянно занятый освинцеванием горячим способом (негальваническим).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6. Слесарные и слесарно-сборочные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Сверловщик-пневматик, выполняющий работу пневоинструментом, передающим вибрацию на руки работающим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 органических лаков, освинцевания в кабельном производстве.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7. Работы со свинцом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22. Рабочие, занятые на выплавке, отливке, прокатке, протяжке, штамповке, свинцовых изделий, освинцевании кабелей и пайке свинцовых аккумуляторов.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Строительные, монтажные и ремонтно-строительные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23. Арматурщик, занятый на ручной установке каркасов, ручных гибочных станках и ножницах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Асфальтобетонщик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Асфальтобетонщик-варильщик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Гидромониторщик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Землекоп-проходчик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Камнетес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Каменщик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Кессонщик, кессонщик-аппаратчик, кессонщик-проходчик, кессонщик-слесарь, кессонщик-электромонтажник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Кровельщик по рулонным кровлям и по кровлям из штучного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Кровельщик по стальным кровлям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Машинист автогудронатора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Машинист автогрейдера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Машинист бетоно-насосной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Машинист битумоплавильной передвижной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Машинист бульдозера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Машинист грейдер-элеватора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Машинист смесителя асфальтобетона передвижного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Машинист укладчика асфальтобетона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Машинист экскаватора одноковшового, машинист экскаватора роторного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Машинист электросварочного передвижного агрегата с двигателем внутреннего сгорания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Монтажник по монтажу стальных и железобетонных конструкций при работе на высоте и верхолазных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44. Монтажник связи-антенщик, занятый работой на высоте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Огнеупорщик, занятый на горячем ремонте печей и топок котла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Трубоклад промышленных железобетонных труб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47. Паяльщик по свинцу (свинцовопаяльщик)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48. Трубоклад промышленных кирпичных труб.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Горные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49. Подземные работы в горно-добывающей промышленности, на строительстве подземных сооружений, за исключением, руководителей и специалистов, не выполняющих физических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50. Открытые горные работы и поверхность действующих и строящихся шахт и рудников, обогащение, агломерация, брикетирование.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горных и горнокапитальных работ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51. Бурильщик скважин, машинист бурового станка, бурильщик шпуров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52. Взрывник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53. Горнорабочий по предупреждению и тушению пожаров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54. Оставщик крепежных материалов в шахту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55. Машинист буровой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56. Крепильщик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57. Кузнец-бурозаправщик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58. Машинист погрузочной машины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59. Машинист установки по бурению стволов шахт полным сечением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60. Машинист экскаватора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61. Опрокидчик, занятый ручной подкаткой и откаткой вагонеток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62. Проходчик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63. Стволовой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64. Чистильщик.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Общие профессии обогащения, агломерации, брикетирования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65. Дробильщик, занятый на дроблении горячего пека в производстве глинозема, в брикетировании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66. Обжигальщик, занятый ведением процесса обжига сырья и материалов в производстве ртути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67.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кремния, при выполнении работ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68. Рабочие, занятые в цехах обогащения свинца.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Геологоразведочные и топографо-геодезические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69. Взрывник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70. Монтажник геодезических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71. Электрослесарь (слесарь) дежурный и по ремонту оборудования, занятый в полевых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Бурение скважин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72. Бурильщик эксплуатационного и разведочного бурения скважин на нефть и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73. Вышкомонтажник, вышкомонтажник-сварщик, вышкомонтажник-электромонтер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74. Машинист буровой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75. Машинист по цементажу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76. Моторист цементировочного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77. Моторист цементно-пескосмесительного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78. Опрессовщик труб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79. Помощник бурильщика эксплуатационного и разведочного бурения скважин на нефть и газ (первый и второй)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80. Помощник машиниста буровой установки (первый и второй)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81. Приготовитель бурового раствора, занятый приготовлением растворов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82. Слесарь-ремонтник, занятый ремонтом бурового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83. Слесарь по обслуживанию буровых, непосредственно занятый на буровых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84. Установщик бурильных замков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Добыча нефти и газа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86. Бурильщик плавучего бурильного агрегата 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87. Бурильщик капитального ремонта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88. Машинист паровой передвижной депарафинизационной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89. Машинист передвижного компрессора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90. Машинист подъемника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91. Машинист промывочного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92. Оператор по гидравлическому разрыву пластов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93. Оператор по подземному ремонту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94. Оператор по подготовке скважин к капитальному и подземному ремонтам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95. Оператор по химической обработке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96. Помощник бурильщика плавучего бурильного агрегата 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97. Помощник бурильщика капитального ремонта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98. Рабочие, руководители и специалисты, постоянно занятые подземной добычей нефти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99. Слесарь по монтажу и ремонту оснований морских буровых и эстакад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100. Слесарь-ремонтник, занятый монтажом, обслуживанием и ремонтом нефтепромыслового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7. Черная металлургия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черной металлургии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101. Ковшевой, занятый на работах с расплавленным металлом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102. Нагревальщик металла, занятый на работе в методических, камерных печах и колодцах прокатного и трубного производств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103. Обработчик поверхностных пороков металла, занятый на работах пневматическим инструментом.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Доменное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104. Верховой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105. Водопроводчик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106. Горновой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107. Машинист вагон-весов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108. Скиповой.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Сталеплавильное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109. Машинист завалочной машины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110. Миксеровой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111. Набивщик блоков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112. Плавильщик раскислителей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113. Подручный сталевара: конвертера, мартеновской печи, прямого восстановления железа, установки электрошлакового переплава, электропечи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114. Разливщик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115. Сталевар: конвертера, мартеновской печи, печи прямого восстановления железа, установки электрошлакового переплава, электропечи.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Прокатное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116. Вальцовщик стана горячей прокатки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117. Варщик пека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118. Листобойщик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119. Подручный вальцовщика стана горячей прокатки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120. Прессовщик-прошивщик рельсовых скреплений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121. Слесарь-проводчик, занятый в сортопрокатном производстве.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Трубное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122. Вальцовщик: калибровочного стана, стана горячего проката труб, стана печной сварки труб, стана холодного проката труб, трубоформовочного 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123. Волочильщик труб, занятый на немеханизированных станах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124. Калибровщик труб на прессе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125. Кузнец на молотах и прессах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126. Подручный вальцовщика стана: горячего проката труб, холодного проката труб.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6. Ферросплавное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127. Горновой ферросплавных печей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128. Плавильщик ферросплавов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129. Рабочие, занятые получением металлического хрома и хромосодержащих сплавов алюминотермическим способом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130. Рабочие, занятые выплавкой кремнийстых сплавов в открытых дуговых печах.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7. Коксохимическое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131. Барильетчик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132. Дверевой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133. Дробильщик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134. Люковой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135. Работники, непосредственно занятые в производстве бензола, его гидроочистке и ректификации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136. Скрубберщик-насосчик, занятый обслуживанием фенольной установки в цехе улавливания продуктов коксования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137. Слесарь-ремонтник, занятый обслуживанием коксовых батарей.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8. Цветная металлургия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цветной металлургии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138. Заливщик анодов, занятый на заливке подовых секций анодов в производстве алюминия, силумина и кремния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139. Монтажник на ремонте ванн, занятый на пробуривании углубления под катодный стержень в производстве алюминия, силумина и кремния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140. Плавильщик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141. Прокальщик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142. Спекальщик твердых 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143.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Производство цветных и редких металлов,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производство порошков из цветных металлов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144. Анодчик в производстве алюминия, магния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145. Выбивщик титановой губки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146. Выливщик-заливщик металла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147. Катодчик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148. Конвертерщик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149. Конденсаторщик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150. Монтажник реакционных аппаратов, занятый на монтаже и демонтаже ванн и печей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151. Отбивщик ртути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152. Печевой на восстановлении и дистилляции титана и редких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153. Печевой по восстановлению активного никелевого порошка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154. Печевой в производстве цинковой пыли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155. Печевой на получении окиси цинка в вельцпечах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156. Печевой по переработке титаносодержащих и редкоземельных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157. Рабочие и мастера, занятые в производстве четыреххлористого титана (тетрахлорида)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158. Рабочие и мастера, занятые в цехах (отделениях и участках) восстановления тетрахлорида и сепарации металла в производстве металлического титана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159. Рабочие и мастера, занятые в цехах хлорирования лопаритового концентрата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160. Рабочие и мастера, занятые в отделениях (на участках) хлорирования и ректификации титанового сырья (шлаков)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161. Рабочие, занятые в отделении переработки шлаков методом возгона на фьюмингустановке (в производстве олова)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162. Рабочие, занятые в плавильных цехах, а также по переработке огарков в производстве ртути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163. Шламовщик электролитных ванн, занятый чисткой ванн ручным способом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164. Электролизник расплавленных солей.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9. Ремонт оборудования электростанций и сетей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165.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166. Электромонтер по ремонту воздушных линий электропередач, занятый на верхолазных работах ремонтом высоковольтных линий электропередач.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10. Производство абразивов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167. Балансировщик-заливщик абразивных кругов, занятый заливкой свинцом абразивных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168. Машинист бульдозера, занятый на горячей разборке печей сопротивления в производстве абразивов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169. Плавильщик абразивных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170. Плавильщик карбида кремния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171. Подинщик, занятый в цехе корунда.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11. Электротехническое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Слесарно-сборочные и общие профессии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электротехнического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172. Дистиллировщик ртути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173. Формовщик ртутных выпрямителей.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Электроугольное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174. Рабочие, занятые на плавке пека.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Кабельное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175. Опрессовщик кабелей свинцом или алюминием, занятый опрессовкой свинцом горячим способом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176. Съемщик оболочек с кабельных изделий, занятый съемкой только свинцовых оболочек.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Производство химических источников тока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177. Литейщик изделий из свинцовых 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178. Мешальщик сухой массы (для свинцовых аккумуляторов)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179. Плавильщик свинцовых сплавов и свинецсодержащих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180. Рубщик аккумуляторных пластин, занятый на штамповке-разделении отформированных свинцовых пластин.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12. Химическое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181. Работы, связанные с использованием химических веществ 1-2 класса опасности, для женщин в детородном возрасте.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химических производств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182. Аппаратчик плавления, занятый на плавке и облагораживании пека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183. Пропарщик, занятый на раздирке-распарке каучука.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Производство желтого и красного фосфора и их производных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184.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Производство треххлористого фосфора и пятисернистого фосфора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185. Рабочие, руководители и специалисты, занятые в основном технологическом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Лакокрасочное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Производство свинцового глета и сурика, свинцовых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кронов, белил, свинцовой зелени и ярьмедянки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186. Рабочие, руководители и специалисты, занятые в основном технологическом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13. Переработка резины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производства резиновых смесей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их переработки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187. Вулканизаторщик, занятый загрузкой, выгрузкой изделий в котлах длиною свыше 6 метров, вулканизацией гребных валов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188. Машинист резиносмесителя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189. Рабочие, занятые в отделениях: холодной вулканизации, выработки радоля и фактисов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190.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Производство, восстановление и ремонт шин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191. Вулканизаторщик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192. Сборщик покрышек (большегрузных).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14. Переработка нефти, газа, сланцев и угля, выработка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синтетических нефтепродуктов, нефтяных масел и смазок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193. Коксоразгрузчик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194. Коксоочиститель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195. Рабочие, занятые в экстракционных цехах и отделениях производств ароматических углеводородов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196. Рабочие, занятые приготовлением мышьяковых растворов при очистке серосодержащего нефтяного газа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197. Рабочие, руководители и специалисты, занятые на технологических установках этилированного бензина.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15. Производство целлюлозы, бумаги, картона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изделий из 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198. Аппаратчик пропитки, занятый в производстве антикоррозийной и ингибитированной бумаги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199. Аппаратчик приготовления химических растворов, занятый на растворении хлора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200. Варщик целлюлозы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201. Варщик волокнистого сырья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202. Древопар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203. Дробильщик колчедана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204. Загрузчик сульфата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205. Загрузчик колчеданных, серных печей и турм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206. Загрузчик балансов в дефибреры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207. Кислотчик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208. Миксовщик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209. Обмуровщик кислотных резервуаров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210. Опиловщик фибры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211. Пропитчик бумаги и бумагоизделий, занятый в производстве антикоррозийной и ингибитированной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212. Регенераторщик сернистой кислоты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213. Содовщик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214. Слесарь-ремонтник, 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215.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216. Хлорщик.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16. Производство цемента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217. Рабочие по очистке шламовых бассейнов и болтушек.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17. Обработка камня и производство камнелитейных изделий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218. Заливщик камнелитейных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219. Камнетес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220. Камневар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221. Машинист мельниц, занятый размолом диабазового щебня в порошок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222. Наладчик оборудования по обработке камня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223. Фрезеровщик по камню.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18. Производство железобетонных и бетонных изделий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конструкций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224. Резчик бетонных и железобетонных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19. Производство теплоизоляционных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225. Битумщик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226. Вагранщик.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20. Производство мягкой кровли и гидроизоляционных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227. Загрузчик варочных котлов.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21. Текстильная и легкая промышленность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производства текстиля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228. Оператор шлихтовального оборудования, занятый на немеханизированном подъеме и снятии валиков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229. Слесарь аварийно-восстановительных работ, занятый чисткой канализационных траншей и колодцев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230. Чистильщик-точильщик чесальных аппаратов.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Первичная обработка хлопка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231. Прессовщик сырья и волокна.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3. Льняное и пенько-джутовое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232. Подготовитель волокна.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4. Шерстяное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233. Мастер, занятый в ткацком цехе в производстве сукон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234. Промывальщик, занятый на промывке технических сукон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5. Валяльно-войлочное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235. Валяльщик, занятый на изготовлении плотных войлоков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236. Насадчик обуви, занятый на ручных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237. Съемщик обуви с колодок, занятый на ручных работах.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22. Пищевая промышленность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Общие профессии производств пищевой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238. Аппаратчик диффузии, обслуживающие диффузоры периодического действия при загрузке вручную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239. Заготовщик льда, занятый на заготовке льда в водоемах и укладке его в бунты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240. Изготовитель костяного клея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241. Машинист очистительной машины, занятый разборкой сепараторов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242. Рабочие, занятые на тюковке отходов гофрено-тарного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Производство мясных продуктов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243. Боец скота, занятый на операциях: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оглушения, подцепки, обескровливания крупного и мелкого рогатого скота и свиней;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нутровки, съемки шкур крупного рогатого скота ручным способом;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распиловки туш;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шпарки и опалки свиных туш и голов;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обработки туш крупного рогатого скота горизонтальным способом;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мездрильщик шкур;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обработчик шкур.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23. Железнодорожный транспорт и метрополитен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244. Машинист: дизельпоезда, тепловоза, электропоезда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245. Машинист мотовоза, помощник машиниста мотовоза, водитель дрезины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246. Помощник водителя дрезины, работающие на железнодорожных линиях широкой колеи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247. Помощник машиниста: дизельпоезда, тепловоза, электропоезда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248. Составитель поездов, помощник составителя поездов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249. Электромонтер контактной сети, занятый на электрифицированных железных дорогах работой на высоте.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24. Речной транспорт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250.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251. Кочегар судна, занятый на судах, работающих на твердом топливе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253. Машинист крана (крановщик), занятый на плавучем кране.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25. Полиграфическое производство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Работы, связанные с применением свинцовых сплавов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254. Наладчик полиграфического оборудования, занятый на участках отливов стереотипов, шрифта, наборных и пробельных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255. Отливщик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256. Рабочие, занятые на отливочных операциях и отделке стереотипа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257. Стереотипер.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Цехи глубокой печати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258. Рабочие, занятые на работах в печатном отделении глубокой печати (кроме приемки и упаковки готовой продукции)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259. Травильщик форм глубокой печати.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26. Профессии рабочих, общие для всех отраслей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260. Антенщик-мачтовик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261. Варщик битума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262. Водитель аэросаней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263. Водолаз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264. Газоспасатель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265. Десантник-пожарный, парашютист-пожарный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266. Дозировщик ртути, занятый дозировкой открытой ртути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267. Дровокол, занятый работой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268. Отельщик, занятый ремонтом горячих котлов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269. Котлочист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270. Краскотер, занятый приготовлением свинцовых красок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271.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272. Машинист крана (крановщик), занятый работой 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273. Машинист (кочегар) котельной, занятый обслуживанием паровых водогрейных котлов при загрузке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274. Работники машинной команды плавучих кранов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275. Работники, занятые на работах: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 металлической ртутью в открытом виде (кроме занятых на установках и полуавтоматах, где обеспечивается эффективный воздухообмен на рабочем месте) рабочие занятые;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очистке емкостей (резервуаров, мерников, цистерн, барж и т.п.) из под сернистой нефти, продуктов ее переработки и серосодержащего нефтяного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 работах, связанных с непосредственным тушением пожаров;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составлением смеси бензина с этиловой жидкостью;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чисткой ртутных выпрямителей на монтаже, ремонте и обслуживании контактных сетей, а также воздушных линий электропередач при работе на высоте свыше 10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обслуживанием плавучих средств, земснарядов с выполнением судовых такелажных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276. Слесарь аварийно-восстановительных работ, занятый на работах по очистке сетей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277. Слесарь-мостовой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278. Такелажник, занятый на монтаже и демонтаже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279. Чистильщик.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