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39d8" w14:textId="e823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
таможенного контроля Республики Казахстан от 6 мая 2003 года № 184
"Об утверждении Перечня и порядка применения технических средств таможенного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15 февраля 2005 года № 54. Зарегистрирован в Министерстве юстиции Республики Казахстан 4 марта 2005 года № 3476.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59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473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6 мая 2003 года № 184 «Об утверждении Перечня и порядка применения технических средств таможенного контроля», (зарегистрированный в Реестре государственной регистраций нормативных правовых актов № 2340, опубликованный в Бюллетене нормативных правовых актов Республики Казахстан, 2004 года, № 37-40, ст. 1010)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Перечне и порядке применения технических средств таможенного контроля,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4) пункта 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«приборы учета энергоресурсов»;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4) пункта 6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«для дистанционного измерения объема товара, проходящего в единицу времени, применяются приборы учета энергоресурсов, результаты измерений которых, записываются в информационную систему, связанную каналами передачи данных с таможенными органами». </w:t>
      </w:r>
    </w:p>
    <w:bookmarkEnd w:id="1"/>
    <w:bookmarkStart w:name="z5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организации таможенного контроля за энергоресурсами Комитета таможенного контроля Министерства финансов Республики Казахстан (Досмуратова Н.Г.)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Пресс-службе Комитета таможенного контроля Министерства финансов Республики Казахстан обеспечить опубликование настоящего приказа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