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48ea" w14:textId="5274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ведения судовых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февраля 2005 года № 72-I. Зарегистрирован в Министерстве юстиции от 9 марта 2005 года № 3479.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Судового журнала;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Машинного журнала;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Единой книги осмотра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(Мустафин К.С.)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представление настоящего приказа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Контроль за исполнением настоящего приказа возложить на вице-Министра транспорта и коммуникаций Республики Казахстан Кошанова Е.Ж.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2005 года N 72-I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и ведения Судового журнала 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Настоящие Правила ведения Судового журнала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Правила определяют порядок выдачи и ведения Судового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Судовой журнал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(форма СЖ-1) ведется на каждом самоходном судне внутреннего плавания с экипажем, совмещающим профессии судоводителя и механика, и работающим, как на внутренних водных путях, так и с выходом в прибрежное плавание.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ведения Судового журнала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4. Судовой журнал ведется с момента получения права плавания судна под Государственным флагом Республики Казахстан в течение всего периода, пока сохраняется право плавания под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сдаче судна на отстой или ремонт с ответственным хранением судовой журнал остается на судне, но его заполнение на время отсутствия на судне экипажа прерывается.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листы в Судовом журнале должны быть пронумерованы, прошнурованы и скреплены печатью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Судовой журнал ведется вахтенным начальником (вахтенным помощником капитана).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Вахтенный начальник, внесший текст, изменяет и дополняет его, а капитан - только дополняет.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Записи в Судовом журнале пишутся четко и аккуратно синей или черной пастой (или чернилами) на государственном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Судовой журнал заполняется в процессе вахты в момент совершения события или после него. На скоростных судах при их плавании по внутренним водным путям Судовой журнал заполняется на стоянке.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Время в Судовом журнале записывается по судовым часам с 0 до 24 часов четырехзначным числом с разрядностью 1 минута. Часы отделяются от минут точкой.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Записи каждых суток начинаются с нового разворота Судового журнала. Незаполненные в течение завершившихся суток таблицы, графы и строки прочеркиваются знаком "Z".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Объем записей навигационного характера определяется - капитаном с учетом того, чтобы вместе с прокладкой на навигационной карте и информацией технических средств регистрации можно было восстановить маршрут судна. При этом прокладка на карте сохраняется до повторного использования карты, а ленты самописцев - курсограмма, реверсограмма, эхограмма и другие - сохраняются в течение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Место судна фиксируется в Судовом журнале на конец ходовой вахты, а также во всех случаях, когда, по мнению капитана или вахтенного начальника,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подходе к району с особыми условиями плавания не следует регистрировать выполнение стандартных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Вахтенный начальник скрепляет свои записи подписью с указанием должности. После подписи вахтенный начальник указывает свою фамилию.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Капитан контролирует записи в Судовом журнале и удостоверяет их подписью в конце каждой страницы. В случае угрозы гибели судна капитан принимает все возможные меры к сохранению Судового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18. Заполненные Судовые журналы хранятся на общих основаниях со служебной документацией два года, после чего сдаются в архив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Правила ведения Судового журнала не ограничивают в правах капитана и вахтенных начальников вносить в Судовой журнал любые записи, касающиеся судна, которые, по их мнению, могут иметь значение для защиты интересов судна, судовладельца, пассажиров 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Любые записи или требования о совершении таковых в Судовом журнале со стороны иных лиц исключаются.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Дата (число, месяц, год) записывается на каждой левой странице разворота Судового журнала. Правее даты указывается день недели, а также система счета судового времени (при первой записи в журнале и при изменении).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Во второй строке указывается место стоянки судна название рейда, порта, пристани), а на ходу - район плавания (название реки, канала, водохранилища, озера, моря, их залива или части). Правее может быть указан номер карты, по которой совершается плавание или на которой изображено место стоянки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таблице 1 "Работа судна за сутки" фиксируются остановки судна для посадки и высадки пассажиров, приема и сдачи груза, выполнения буксирных, технологических и других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Номер рейса в графе 1.1 записывается при его изменении.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графе 1.2 указываются пункты остановок судна в фактической их последовательности, в графе 1.3 - время прибытия судна в данный пункт остановки, в графе 1.4 - время отправления из данного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графе 1.5 указывается число пассажиров (по учету экипажа или по данным берега), количество и наименование груза на судне на момент отправления из данного пункта остановки.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25 в редакции приказа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26. В графе 1.6. может быть указана максимальная осадка судна (состава) на момент отправления из данного пункта отхода.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таблице 2 "Гидрометеорологические данные" записываются данные о погоде и состоянии моря (водоема) в сроки, указанные в графе 2.1.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графе 2.2 записываются истинное направление ветра (в градусах с разрядностью 10") и его скорость в метрах в секунду.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графе 2.3 записывается направление волнения (направление, откуда идет волнение) с разрядностью 10" и состояние поверхности моря (озера, водохранилища) в баллах. На реке и портовых водах записываются соответственно "река", "порт".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Если на поверхности воды есть лед, то записывается признак "Л" и сплоченность льда в баллах.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графе 2.4 записываются состояние погоды условным обозначением (Я - ясно, П - пасмурно, Дм - дымка, Мг - мгла, Т - туман, Д - дождь, С - снег, Гр - град, Г - гроза) и дальность видимости в километрах.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графе 2.5 записывается атмосферное давление в миллиметрах, а в графе 2.6 - температура наружного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таблице 3 "Пройденное расстояние" указывается расстояние в графе 3.1 (в километрах), фактически пройденное судном за каждые 4 часа (или за другие промежутки времени) и за сутки в целом в графе 3.2.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таблице 4 "Навигационные сведения, события, действия" записываются данные о состоянии навигационной обстановки в сроки, указанные в графе 4.1.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графе 4.2 записывается пройденное расстояние.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графе 4.3 записываются сведения о состоянии навигационной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плавании во льдах записываются вход в лед и выход из него, характер и сплоченность льда, получаемые распоряжения и метеообстановка.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транспортного происшествия с судном, подробно записываются: название места; обстоятельства и характер транспортного происшествия, его последствия; состояние судна и механизмов после транспортного происшествия; действия экипажа по предотвращению транспортного происшествия и ликвидации его последствий. При столкновении с другим судном также записываются обстоятельства сближения и предпринятые маневры уклонения; название столкнувшегося судна и пункт приписки, названия пунктов его отправления и назначения, характер его повреждений. При ледовом повреждении судна - дополнительно характер ледовой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тревоге (учении) записывается ее вид, время объявления и окончания.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таблице 5 "Работа главных двигателей" фиксируются моменты пуска и остановки главных двигателей, а также продолжительность их работы. Кратковременные остановки двигателей не фиксируются.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Моменты пуска двигателей указываются в графах 5.1 и 5.4, моменты остановок - в графах 5.2 и 5.5, а продолжительность работы - в графах 5.3 и 5.6.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предпоследней строке граф 5.3 и 5.6 указывается общее время работы двигателей за данные сутки, а в последней строке - за данный календарный месяц (нарастающим итогом).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таблице 6 "Режим работы главных двигателей" записываются показания контрольных приборов главных двигателей судна. Записи выполняются не реже, чем через 4 часа, вписываемые кратно целому часу в графу 6.2.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6.3 записывается частота вращения двигателей (в об/мин).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Давление масла (в единицах градуировки приборов) до фильтра указывается в графе 6.4, а после фильтра - в графе 6.5.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Температура (в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масла после двигателя записывается в графе 6.6, воды на выходе - в графе 6.7, отходящих газов (общая) - в графе 6.8.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 таблице 7 "Работа вспомогательных двигателей" фиксируются случаи пуска и остановки вспомогательных двигателей, а также продолжительность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первой строке таблицы 7 указываются номера дизель генераторов (в последних двух графах этой строки могут быть записаны номера четвертого и пятого дизель генераторов или же повторены номера тех дизель генераторов, которые запускались в данные сутки повторно).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Во второй строке таблицы 7 отмечаются моменты пуска дизель генераторов, а в третьей строке - моменты их остановки (кратковременные запуски дизель генераторов не фиксируются).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 предпоследней строке таблицы 7 указывается время работы каждого дизель генераторов за данные сутки, а в последней строке заданный календарный месяц (нарастающим итогом).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Правила дополнены пунктами 33, 34, 35, 36, 37, 38, 39, 40, 41, 42, 43, 44, 45 приказом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Судового журнала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приложение внесены изменения приказом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Форма СЖ-1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Обложка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Судовой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(название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_____ 20____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Титульный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Судовой 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судна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Тип судна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Судовладелец____________________________________________________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Позывной сигнал судна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Пункт приписки судна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Идентификационный номер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Капитан судна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Начат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Закончен 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"___"__________20__г. 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Район, место: 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73"/>
        <w:gridCol w:w="1053"/>
        <w:gridCol w:w="1093"/>
        <w:gridCol w:w="2093"/>
        <w:gridCol w:w="1273"/>
        <w:gridCol w:w="1233"/>
        <w:gridCol w:w="1373"/>
        <w:gridCol w:w="1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судна за сутки (таблица 1)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(таблица 2) </w:t>
            </w:r>
          </w:p>
        </w:tc>
      </w:tr>
      <w:tr>
        <w:trPr>
          <w:trHeight w:val="81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Осадка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(море)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973"/>
        <w:gridCol w:w="1933"/>
        <w:gridCol w:w="1453"/>
        <w:gridCol w:w="1613"/>
      </w:tblGrid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(таблица 2)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Пройденное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(таблица 3) </w:t>
            </w:r>
          </w:p>
        </w:tc>
      </w:tr>
      <w:tr>
        <w:trPr>
          <w:trHeight w:val="8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видимость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мм.рт.ст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сутки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053"/>
        <w:gridCol w:w="4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сведения, события, действия (таблица 4)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сведения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373"/>
        <w:gridCol w:w="2093"/>
        <w:gridCol w:w="1333"/>
        <w:gridCol w:w="1293"/>
        <w:gridCol w:w="1073"/>
        <w:gridCol w:w="1093"/>
        <w:gridCol w:w="239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главных двигателей (таблица 5)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Левый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сутки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сутки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главных двигателей (таблица 6)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об/мин)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Давление масла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выходе (в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(общая)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левый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вспомогательных двигателей (таблица 7)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сутки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месяц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     Последний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журнале прошнуровано и пронумеровано ___________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должность, фамилия и подпись лица, скрепившего журнал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                    "____"_________20___г.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2005 года N 72-I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и ведения Машинного журнала 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ведения Машинного журнала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внутреннем водном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Правила определяют порядок выдачи и ведения Машинного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Ведение Машинного журнала необходимо на всех самоходных судах Республики Казахстан, имеющих один или два главных двигателя и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(форма МЖ-1). </w:t>
      </w:r>
    </w:p>
    <w:bookmarkStart w:name="z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и ведения Машинного журнала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Машинный журнал на судне является официальным судовым документом, в котором в хронологической последовательности записываются сведения, отражающие эксплуатацию судна, его механизмов и деятельность экипажа.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Все листы Машинного журнала нумеруются, прошнуровываются и скрепляются подписью и печатью судовладельца. Машинный журнал выдается судовладельцем под расписку капитану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Вахтенный помощник механика является начальником всей вахты и ведет записи в Машинном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Членам судового экипажа и прибывшим на судно лицам, независимо от их должностного положения и цели посещения судна, кроме механика и его помощников, не допускается вносить в Машинный журнал какие-либо записи или исправления.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Во время вахты вахтенный механик записывает все сведения об эксплуатации и работе его механизмов, а в перерывах между работами и после окончания вахты вносит в журнал необходимые сведения о вахте и скрепляет их своей подписью с указанием должности и фамилии.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Записи в Машинном журнале пишутся четко и аккуратно синей или черной пастой (или чернилами) на государственном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Не допускается счищать написанное, вписывать между строк и вне их, а также оставлять места для последующих записей.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Исправлять и дополнять текст в Машинном журнале может только лицо, записывающее основной текст и капитан-механик судна. Неверно записанный текст зачеркивается тонкой линией так, чтобы его можно было бы легко прочесть, и заключается в скобки. За конечной скобкой вписывается цифровой сносочный знак. В конце всей записи на вахту или в конце страницы (но выше подписи капитана механика), вслед за тем же сносочным знаком записывается верный текст или пишется: "Записано ошибочно", если зачеркнутый текст не нужно заменять другим. В случае пропуска необходимый дополнительный текст записывается также в сноске, при этом сносочный знак в основном тексте вписывается после слова, за которым следует читать дополнение. Текст каждой сноски скрепляется подписью лица, выполнившего исправление.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Записи в Машинном журнале проверяются механиком судна, что удостоверяется его подписью в каждой правой страницы. Все замечания по ведению журнала механик сообщает своим помощникам устно. Вахтенный механик записи удостоверяет своей подписью в конце страницы.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Заполненный Машинный журнал хранится на судне 2 года, затем сдается в архив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 таблице 1 на моменты времени (обычно кратные целому часу, вписываемые в графу "Время, час") не реже чем через 4 часа и при отклонениях от нормальных параметров записываются: частота вращения винтов в оборотах в минуту, показатели контрольных приборов главных двигателей, системы давления и температуры.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таблице 2 записываются моменты времени по судовым часам (с точностью до 1 минуты) пуска и остановки главного двигателя. Моменты времени записываются четырехзначным числом, часы отделяются от минут точкой.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конце таблицы записывается продолжительность работы главных двигателей (с точностью до 0,1 часа) за сутки и с нарастающим итогом с начала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 таблице 3 записываются сведения о приеме, расходе и наличии на судне топлива, масла. В заголовках граф для топлива и масла вписываются их марки. Строка "Наличие на 0 час" заполняется в соответствии с записями остатка на 24 часа предыдущих суток.*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*Примечание: Номера документов о приеме (сдаче) топлива, масла и воды записываются на правой стороне журнала.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16. В таблице 4 на момент времени 00.00 часов, записываются результаты замеров уровней в сантиметрах в танках топлива, масла.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 таблице 5 на момент времени 00.00 часов, записываются результаты замеров уровней в сантиметрах в танках топлива, масла и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В таблице 6 записываются сведения о приеме, расходе и наличии на судне топлива, масла и воды. В заголовках граф для топлива и масла вписываются их марки. Строка "Наличие на 0 час" заполняется в соответствии с записями остатка на 24 часа предыдущих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Сведения записываются кратко, понятно и по форме, исключающей двойственное толкование.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Записи каждой вахты начинаются с новой строки и ведутся без каких-либо пропусков, включая и скрепляющую их подпись.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Судовое время считается от полуночи - от 0 до 24 часов. Момент времени записывается четырехзначным числом и подчеркивается, часы отделяются от минут точкой. Любая запись на правой странице начинается с момента времени по судовым часам, определенного с точностью до 1 минуты.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В заголовке страницы на первой строке записываются день недели, число, месяц и год, на второй - название рейда, гавани или района 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В начале суток на момент 00.00 записываются сведения о месте, состоянии, положении и действиях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В начале вахты записываются фамилии лиц, заступивших на вахту и работающих на судне, а при необходимости - дополнительные сведения об остановке и действиях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В конце вахты подробно записываются сведения о месте, обстановке, состоянии и действиях судна. Во всех случаях запись заканчивается подзаголовком: "Особые отметки", вслед за которым записываются замечания по работе главных двигателей и механизмов, на которые необходимо обратить особое внимание, или слова "Без замечаний", если особых замечаний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При авральной работе с участием всего экипажа или значительной его части записываются сведения о ее назначении, и окончании.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Режимы главных двигателей и вспомогательных механизмов записываются в случае, когда они не соответствуют установленным нормам, с указанием причины и в других случаях при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приказом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приказом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приказом Министра транспорта и коммуникаций РК от 27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к Правилам выдачи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Машинного журнала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МЖ-1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Обложка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Машинный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(название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_____ 20____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Титульный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Машинный 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судна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Двигатель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Судовладелец____________________________________________________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Начат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Закончен 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                        |Таблица 2          |Таблица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_____________________________________________________|_______________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Время,|Частота | Дав- | Темпера- |Работа главных     |Работа вспом-го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   |вращения|ление | тура,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|двигателей        |двигателя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| винтов |масла |__________|___________________|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| об/мин |кгс/см|масла|воды|  левый  |  правый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|        |      |     |    |_________|_________|______________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|        |      |     |    |Пуск|Оста|Пуск|Оста|Пуск|Остановка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|        |      |     |    |    |нов-|    |нов-|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 |      |     |    |    |ка  |    |ка  |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__________________________________________________________|__________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_________________________________|________________________|__________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_________________________________|________________________|__________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_________________________________|Работа за сутки, 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_________________________________|Работа с начала месяца,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_________________________________|________________________|__________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_________________________________|Механизмы               |Работа,час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                        |__________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                        |За сут|С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|                        |ки    |нач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|                        |      |мес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_________________________________|________________________|______|___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_________________________________|Пожарный насос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_________________________________|Осушительный насос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_________________________________|Масляный насос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_________________________________|Вспомогательный насос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6                               |Таблица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                          |Замеры танков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|Дизельное|Дизель-|Вода, |Танк N|Топливо,|Масло,|Вода,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 | топливо,|  ное  |тонн  |      | тонн   |  кг  |тонн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|   тонн  | масло,|      |      |       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|         |   кг  |      |      |       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на 0 час                        |1.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        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Сдано                                   |2.                     -*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 за сутки 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на 24 час.                      |3.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Вахтенный механик __________________________________ 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2005 года N 72-I 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и ведения Единой книги осмотра судна  1. Общие положения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выдачи и ведения Единой книги осмотра судна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Правила определяют порядок выдачи и ведения Единой книги осмотра судна (далее - Единая книга) и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(форма ЕК-1). 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и ведения Единой книги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Единая книга выдается судовладельцем под расписку капитану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Все листы Единой книги нумеруются, прошнуровываются и скрепляются подписью и печатью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Замену Единой книги на новую разрешается производить только при полном ее использовании контролирующими органами, при этом судовладелец изымает использованную Единую книгу. Если требования контролирующих органов в использованной книге остались невыполненными, то они переносятся в новую книгу.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Единая книга осмотра судна хранится в рубке у вахтенного начальника и выдается по первому требованию представителям контролирующих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Представители контролирующих органов результаты осмотра судна оформляют актами. Акт оформляется в двух экземплярах, из которых один остается в Единой книге, другой - у представителя контролирующего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оформления вторых экземпляров акта подкладывается чистый лист бумаги, и запись производится через копировальную бумагу.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Акты составляются и в тех случаях, если представитель контролирующего органа не обнаружил недостатков на судне.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Внесенные в Единую книгу предложения и предписания, если они не противоречат правилам технической эксплуатации и другим действующим правилам, инструкциям и нормам, подлежат выполнению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Капитан судна систематически проверяет Единую книгу и принимает меры к устранению замечаний в установленные сроки, о чем напротив каждой записи производит отметки с указанием даты устранения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Судовладелец судна проверяет Единую книгу и принимает меры к устранению отмеченных в ней недостатков. 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к Правилам выдачи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          Единой книги осмотра судна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ЕК-1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Обложка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Единая книга осмотра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(название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_____ 20____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Титульный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Единая книга осмотра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судна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Судовладелец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Начата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Закончена 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Последний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журнале прошнуровано и пронумеровано ___________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должность, фамилия и подпись лица, скрепившего журнал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М.П.                     "____"_________20___г.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