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7a8b" w14:textId="17a7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мониторинга побочных действий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февраля 2005 года N 52. Зарегистрирован в Министерстве юстиции от 14 марта 2005 года N 3489. Утратил силу приказом и.о. Министра здравоохранения Республики Казахстан от 3 ноября 2009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здравоохранения РК от 03.11.2009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Законами Республики Казахстан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«О лекарственных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системе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№1124 «Вопросы Комитета фармации Министерства здравоохранения Республика Казахстан»,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Инструкцию по проведению мониторинга побочных действий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Председателю Комитета фармации Министерства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организовать сбор информации, обобщение данных и принятие решения по данным  мониторинга побочных действий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определить уполномоченную организацию для проведения систематизации, анализа и осуществления научной оценки поступающих сообщений о побочных действиях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Руководителю уполномоченной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проводить систематизацию, анализ и осуществлять научную оценку поступивших сообщений о побочных действиях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создать банк данных и электронную программу "Мониторинг побочных действий лекарственных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обеспечить базой данных «Мониторинг побочных действий лекарственных средств» Комитет фармации Министерства здравоохранения Республики Казахстан и его территориальные подразделения, местные органы государственного управления здравоохранением;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организовать тиражирование и распространение медицинским и фармацевтическим организациям карты-сообщения о побочном действии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публиковать информационные сообщения, аналитические обзоры, методические рекомендации в специализированных изданиях и размещать информацию на Web-сайте.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Контроль за исполнением настоящего приказа возложить на Первого вице-министра здравоохранения Аканова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Настоящий приказ вводится в действие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2005 года N 52 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по проведению мониторинга побочных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действий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Инструкция по проведению мониторинга побочных действий лекарственных средств (далее - Инструкция) регламентирует процедуру формирования единых требований к системе мониторинга побочных действий лекарственных средств, определения форм сбора, анализа, оценки, создания базы данных о побочном действии лекарственных средств и управления информацией, а также взаимодействия органов и организаций, ответственных за ее осуществление.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Инструкции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владелец регистрационного удостоверения - завод-изготовитель, его представительство или доверенное лицо, которому выдано регистрационное удостоверение на зарегистрированное лекарственное средство;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дополнительные доклинические (клинические) испытания и (или) исследования - исследования, которые проводятся с целью подтверждения или выявления любых опасных свойств лекарственного средства при его медицинском применении;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карта-сообщение о побочном действии лекарственного средства (далее - карта-сообщение) - утвержденная форма сообщения, предоставляемая о выявленных случаях побочных действий при медицинском применении лекарственного средства и включающая перечень вопросов, позволяющих провести ориентировочное определение степени причинно-следственной связи приема лекарственного средства и его побочном действии;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мониторинг побочных действий - комплекс мероприятий, направленных на обнаружение, оценку, анализ и принятие решений по побочным действиям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побочное действие - любое проявление действия лекарственного средства (положительное или отрицательное), которое возникает при медицинском использовании лекарственного средства в рекомендуемых дозах;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серьезное побочное действие - любые неблагоприятные клинические проявления, независимо от дозы лекарственного средства, представляющие угрозу для жизни человека, приводящие к смерти, стойкой или выраженной нетрудоспособности или инвалидности, госпитализации или продлению срока госпитализации, врожденным аномалиям или порокам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уполномоченная организация - организация, определяемая уполномоченным органом в области здравоохранения для проведения систематизации, анализа и осуществления научной оценки, поступающих сообщений о побочных действиях лекарственных средств, деятельностью которой является обеспечение безопасности, эффективности и качества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Сообщению подлежат все случаи возникновения побочного действия при медицинском применении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Местные органы государственного управления здравоохранением областей (городов республиканского значения, столицы), органы медицинских служб Республики Казахстан (далее - органы управления здравоохранением) рассматривают случаи возникновения серьезных побочных действий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Предоставление сообщений о побочных действиях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В случае выявления побочного действия лекарственных средств заполняется карта-сообщение по форме, согласно  приложению 1 к настоящей Инструкции, фиксируется в журнале регистрации выявленных случаев побочных действий лекарственных  средств по форме, согласно  приложению 2 к настоящей Инструкции. Заполненная карта-сообщение направляется в  органы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Органы управления здравоохранением: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организуют работу по сбору и предоставлению карт-сообщений о побочных действиях лекарственных средств и отчетов о серьезных побочных действиях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фиксируют выявленное побочное действие в журнале регистрации  поступающих сообщений о побочных действиях лекарственных  средств,  согласно приложению 3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направляют карты-сообщения в уполномоченную организацию в течение 15 дней с момента выявления побочного действия и 48 часов с момента выявления серьезного побочного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направляют отчет о серьезных побочных действиях лекарственных средств в уполномоченную организацию в течение 5 дней с момента его выявления.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случае возникновения побочного действия лекарственного средства, гражданин может направить письменное заявление в произвольной форме в уполномоченную организацию, органы управления здравоохранением или организацию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Комитет фармации на основании обобщенного отчета и рекомендаций уполномоченной организации принимает решение: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 утверждении соответствующих изменений и дополнений в инструкцию по применению лекарственного средства для специалистов и потребителей (аннотацию-вкладыш);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 переводе лекарственного средства из категории, подлежащих отпуску без рецепта врача в категорию, подлежащих отпуску по рецепту врача;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 необходимости проведения дополнительных доклинических исследований и/или клинических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 необходимости проведения дополнительной специализированной экспертизы или контроля качества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 приостановлении действия регистрационного удостоверения на лекарственное средство до получения результатов дополнительного доклинического, клинического исследований, специализированной экспертизы или контроля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об отзыве решения о государственной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 принятом решении Комитет фармации извещает органы управления здравоохранением, территориальные подразделения Комитета фармации, уполномоченную организацию и владельца регистрационного удостоверения (или его уполномоченного представителя).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Все расходы, связанные с проведением дополнительной экспертизы лекарственного средства с выявленным побочным действием, несет владелец регистрационного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Лица, предоставившие заведомо ложную или недостоверную информацию о побочном действии лекарственного средства, несут ответственность, установленную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Спорные вопросы, относительно медицинского применения лекарственного средства при выявлении побочных действий, которые возникают в процессе его медицинского применения, рассматриваются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побочных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 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Карта-сообщение о побочном действии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медицинским или фармацевтическим работником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873"/>
        <w:gridCol w:w="1853"/>
        <w:gridCol w:w="3373"/>
      </w:tblGrid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(адрес, телефон, факс, e-mail)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 ОКПО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Код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 ОКУД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Медицинская документация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форма № 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Информация о больном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673"/>
        <w:gridCol w:w="1493"/>
        <w:gridCol w:w="1493"/>
        <w:gridCol w:w="1113"/>
        <w:gridCol w:w="913"/>
      </w:tblGrid>
      <w:tr>
        <w:trPr>
          <w:trHeight w:val="9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м/карты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Возраст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Вес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Ж/М </w:t>
            </w:r>
          </w:p>
        </w:tc>
      </w:tr>
      <w:tr>
        <w:trPr>
          <w:trHeight w:val="9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Клинический диагноз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7153"/>
      </w:tblGrid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Основной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Сопутствующий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Подозреваемое лекарственное средство (ПЛС)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113"/>
        <w:gridCol w:w="1493"/>
        <w:gridCol w:w="1113"/>
        <w:gridCol w:w="1293"/>
        <w:gridCol w:w="1293"/>
        <w:gridCol w:w="1053"/>
        <w:gridCol w:w="1293"/>
        <w:gridCol w:w="1053"/>
      </w:tblGrid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Название (торговое, международное непатентованное, фирма-произво-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дитель, страна)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Номер серии/партии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зание к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нию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вая доза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Суточ-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доза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Частота приема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чения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ны </w:t>
            </w:r>
          </w:p>
        </w:tc>
      </w:tr>
      <w:tr>
        <w:trPr>
          <w:trHeight w:val="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Описание побочного действия лекарственного средства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1853"/>
        <w:gridCol w:w="5453"/>
      </w:tblGrid>
      <w:tr>
        <w:trPr>
          <w:trHeight w:val="90" w:hRule="atLeast"/>
        </w:trPr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начала побочного действия: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Продолжительность побочного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действия: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Сопутствующие лекарственные средства (за исключением ЛС для коррекции побочного действия)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2473"/>
      </w:tblGrid>
      <w:tr>
        <w:trPr>
          <w:trHeight w:val="9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Название лекарственного средства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Даты: назначения/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отмены </w:t>
            </w:r>
          </w:p>
        </w:tc>
      </w:tr>
      <w:tr>
        <w:trPr>
          <w:trHeight w:val="9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Исход побочных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   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Смерть                        |__|  Угроза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   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Госпитализация/удлинение      |__|  Врожденным аномалиям/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срока госпитализации               порокам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   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Стойкая или выраженная        |__|  Продолжающееся побочное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нетрудоспособность/                 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инвалидность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   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Выздоровление                 |__|  Неизвестно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Иной (указать)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Сопровождалась ли отмена подозреваемого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исчезновением побочных действий?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__ 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  ДА         |__|  НЕТ        |__|    НЕИЗВЕСТНО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Отмечалось ли повторение развития побочных действий после повторного назначения подозреваемого ЛС?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               __               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  ДА         |__|  НЕТ        |__|    НЕИЗВЕСТНО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Другая важная информация (диагноз, аллергия, беременность и др.)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3"/>
      </w:tblGrid>
      <w:tr>
        <w:trPr>
          <w:trHeight w:val="9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Информация о работнике, заполнившего карту-сообщение (конфиденциально)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2993"/>
        <w:gridCol w:w="2813"/>
        <w:gridCol w:w="1873"/>
      </w:tblGrid>
      <w:tr>
        <w:trPr>
          <w:trHeight w:val="9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Должность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заполнения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Подпись </w:t>
            </w:r>
          </w:p>
        </w:tc>
      </w:tr>
      <w:tr>
        <w:trPr>
          <w:trHeight w:val="9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_____________________________     __________  Печать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руководителя организации      подпись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побочных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Журнал регистрации выявленных случаев побочных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действий (ПД) лекарственных средств (ЛС)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Наименование организации здравоохранения________________________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170"/>
        <w:gridCol w:w="1175"/>
        <w:gridCol w:w="1505"/>
        <w:gridCol w:w="1664"/>
        <w:gridCol w:w="1503"/>
        <w:gridCol w:w="1154"/>
        <w:gridCol w:w="1171"/>
        <w:gridCol w:w="839"/>
        <w:gridCol w:w="1188"/>
        <w:gridCol w:w="1031"/>
      </w:tblGrid>
      <w:tr>
        <w:trPr>
          <w:trHeight w:val="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№ п/п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ления ПД/ЛС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адрес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№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(амбула-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торной)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карты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работника,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выявившего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ПД/ЛС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подозре-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средства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пуска  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страна-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дитель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ЛС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ПД/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ЛС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меры </w:t>
            </w:r>
          </w:p>
        </w:tc>
      </w:tr>
      <w:tr>
        <w:trPr>
          <w:trHeight w:val="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побочных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Журнал регистрации поступающих сообщений о побочном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действии лекарственных средств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5"/>
        <w:gridCol w:w="1468"/>
        <w:gridCol w:w="1796"/>
        <w:gridCol w:w="1638"/>
        <w:gridCol w:w="1316"/>
        <w:gridCol w:w="1299"/>
        <w:gridCol w:w="1316"/>
        <w:gridCol w:w="1469"/>
        <w:gridCol w:w="963"/>
      </w:tblGrid>
      <w:tr>
        <w:trPr>
          <w:trHeight w:val="17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№ п/п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поступления сообщения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ской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аптечной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зации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ского или 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тического работника, заполнившего сообщение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средства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Форма выпуска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Номер серии/ партии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страна-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водитель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Характер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побочного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действия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меры 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