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3f5f" w14:textId="7483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лечебно-профилактической гинекологической помощи детям и подросткам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февраля 2005 года N 70. Зарегистрирован в Министерстве юстиции Республики Казахстан 18 марта 2005 года N 3502. Утратил силу приказом и.о. Министра здравоохранения Республики Казахстан от 12 августа 2010 года N 631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и.о. Министра здравоохранения РК от 12.08.2010 </w:t>
      </w:r>
      <w:r>
        <w:rPr>
          <w:rFonts w:ascii="Times New Roman"/>
          <w:b w:val="false"/>
          <w:i w:val="false"/>
          <w:color w:val="ff0000"/>
          <w:sz w:val="28"/>
        </w:rPr>
        <w:t>N 631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по организации лечебно-профилактической гинекологической помощи детям и подросткам.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лечебно-профилактической работы, аккредитации и анализа информации (Нерсесов А.В.),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организационно-кадровой работы (Акрачкова Д.В.) после государственной регистрации настоящего приказа обеспечить его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Руководителям управлений (департаментов) здравоохранения областей, городов Астаны и Алматы (по согласованию) принять меры по реализации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Вице-Министра здравоохранения Республики Казахстан Диканбаеву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2005 года N 70 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лечебно-профилактической гинекологической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помощи детям и подросткам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определяют порядок организации лечебно-профилактической гинекологической помощи детям и подросткам в медицинских организациях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Медицинские организации, оказывающие гинекологическую помощь детям и подросткам, осуществляют наблюдение за правильным развитием репродуктивной системы детей и подростков, диагностическое обследование, лечение и консультативную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Амбулаторная гинекологическая помощь детям и подросткам оказывается в детских поликлиниках, женских консультациях (кабинетах), центрах (кабинетах) планирования семьи, в подростковом кабинете (отделении), студенческих и клинико-диагностических поликлиниках.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Медицинские организации, оказывающие гинекологическую помощь детям и подросткам, осуществляют лечебную и профилактическую работу, заключающуюся в проведении профилактических осмотров в детских садах, школах, детских поликлиниках и стационарах, информационно-разъяснительную работу, выявление и лечение патологии со стороны половых органов и при подозрении на гинекологическое заболевание - направляют к специалисту - детскому гинекологу (акушеру-гинекологу).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Гинекологическую помощь детям и подросткам осуществляет врач детский гинеколог (или акушер-гинеколог, имеющий специальную подготовку по детской и подростковой гинекологии).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Специализированная стационарная помощь детям и подросткам может оказываться в акушерских, гинекологических отделениях многопрофильных больницах и детских стационарах.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График работы детского гинеколога (акушера-гинеколога) строится с учетом проведения профилактической работы в дошкольных и в общеобразовательных организациях, а также обеспечения амбулаторного приема.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Детский гинеколог (акушер-гинеколог) проходит повышение квалификации не реже одного раза в 5 лет в институтах и факультетах усовершенствования врачей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Информационно-разъяснительная работа проводится детским гинекологом (акушером-гинекологом) и медицинской сестрой (акушеркой) по плану, утвержденному руководителем медицинской организации. Для этой работы следует выделить фиксированные дни и часы. Основные формы этой работы: тренинги, игровое тестирование, индивидуальные и групповые беседы, лекции, постоянные и передвижные выставки, и витражи, публикации в средствах массовой информации. Особое внимание уделяется профилактике нежелательной беременности у подростков. Учет проделанной работы ведется в "Журнале регистрации образовательной работы" (форма N 038-0/у).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графиках работы детского гинеколога (акушера-гинеколога) необходимо отражать все регистрируемые виды работ, выполняемых врачом: прием в поликлинике или женской консультации, информационно-разъяснительную и другую профилактическую работу, которую он фиксирует в "Ведомости учета посещений в поликлинике, консультации" (форма N 039/у).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 проведении приема и лечении детей и подростков помогает медицинская сестра (акушерка), обученная методам осмотра и опроса детей и их родителей, а также имеющая навыки в проведении ряда лечебных процедур (спринцевание, введение свечей во влагалище, инстилляция лекарственных средств). Медицинская сестра (акушерка) ведет "Ведомость учета посещений среднего медицинского персонала поликлиники или консультации" (форма N 039-1/у).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Показаниями для направления к врачу детскому гинекологу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боли в животе у детей и подростков;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изменение формы живота;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появление признаков полового созревания до 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отсутствие вторичных половых признаков до 13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наличие выделений из половых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нарушение менструального 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отклонения в строении наружных половых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резкая прибавка массы тела или потеря в период полового созревания;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состояние после оперативных вмешательств на органы брюшной полости: аппендицит, перитонит 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 работе медицинских организаций, оказывающих помощь детям и подросткам, используется следующая документация: "История развития ребенка" (форма N 112/у), "Медицинская карта амбулаторного больного" (форма N 025/у), "Контрольная карта диспансерного больного" (форма N 030/у), "Вкладной лист на подростка к медицинской карте амбулаторного больного" (форма N 025-1/у), "Карта учета профилактических осмотров" (форма N 131/у), "Талон амбулаторного пациента" (форма N 025-6/у), "Статистический талон для регистрации заключительных (уточненных) диагнозов" (форма N 025-2/у), "Книга справок о временной нетрудоспособности, студентов, учащихся техникумов, колледжей и школ" (форма N 095/у), "Журнал регистрации образовательной работы" (форма N 038-0/у), "Ведомость учета посещений в поликлинике, консультации" (форма N 039/у).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оказания гинекологической помощи детям и подросткам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14. Основными направлениями медицинских организаций, оказывающих гинекологическую помощь детям и подросткам,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родильном доме (отделении) - новорожденные девочки: правильное определение паспортного пола ребенка при рождении, ранняя диагностика нарушений полового развития новорожденных; выявление пороков развития; осуществление преемственности между детской поликлиникой, семейной врачебной амбулаторией и родильным домом;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детской поликлинике - девочки от периода новорожденности до 14 лет 11 месяцев 29 дней: ранняя диагностика и лечение нарушений становления репродуктивной системы от периода новорожденности до 14 лет включительно, профилактика нарушений становления менструальной функции; осуществление преемственности с подростковым кабинетом, женской консультацией (кабинетом); коррекция нарушений полового созревания;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студенческой поликлинике, (подростковый кабинет) - девушки в возрасте 15-18 лет включительно: ранняя диагностика, профилактика и лечение нарушений становления репродуктивной системы; прогнозирование предстоящей реализации репродуктивной функции в связи с особенностями периода полового созревания, диспансеризация девушек, применяющих современные методы контрацепции; реабилитация после перенесенного искусственного аборта, подбор контрацептивных средств; осуществление преемственности с детской поликлиникой, женской консультацией (кабинетом) и гинекологическим стационаром, информационно-разъяснительная работа;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оказание консультативной медицинской помощи при самостоятельном обращении детей и подростков в лечебно-профилактическое учреждение.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диспансеризации детей и подростков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15. Профилактические медицинские осмотры девочек необходимо проводить в следующие возрастные периоды: 1 год - нейтральный период, 6-7 лет - препубертатный период; 11-12 лет - начало пубертатного периода; 15 лет - пик пубертатного периода; 17-18 лет - окончание пубертатного периода, которые включают объективный осмотр и оценку развития вторичных половых признаков.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Врач акушер-гинеколог проводит гинекологический осмотр девушек с 15 лет - двуручное ректо-абдоминальное исследование (по показаниям) при наличии разрешения родителей (опекунов). При отсутствии таковых осмотр проводится обязательно в присутствии второго медицинского работника с фиксацией факта присутствия указанных лиц в амбулаторной карте или иной медицинской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При профилактических осмотрах детей и подростков необходимо выделять: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 - группа - здоровые девочки с момента рождения до 18 лет. Основная задача диспансеризации девочек первой группы: оценка физического и полового развития; ранняя диагностика доклинических форм нарушения становления репродуктивной системы и своевременное их предупреждение.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II - группа - девочки-подростки, подверженные риску заболеть хроническим заболеванием, которое может способствовать нарушению становления репродуктивной системы; девочки с компенсированным течением хронического заболевания, с острыми рецидивирующими заболеваниями, с отклонениями в половом развитии, с различными формами нарушения менструальной функции. Основная задача диспансеризации этой группы - предупреждение нарушений становления репродуктивной функции (менструальной функции) и прогрессирования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III - группа - девочки с частыми обострениями течения хронического заболевания. Основной задачей диспансеризации этой группы является лечение заболевания, которое проводится в условиях стационара и длительной поэтапной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IIIа - группа - девочки с отклонениями в половом развитии, девочки-подростки с различными формами нарушения менструальной функции, поддающимися негормональной коррекции.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IIIб - группа - девочки с отклонениями полового развития с различными формами нарушения менструальной функции, корригирующимися гормональной терапией.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IIIв - группа - девочки с эндокринной и генетической патологией, с аномалиями развития органов репродуктивной системы, нуждающиеся в постоянной гормональной или хирургической коррекции.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Диспансеризация девочек должна осуществляться комплексно с участием педиатра (терапевта подросткового отделения) и других специалистов, в зависимости от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При наличии у больной девочки экстрагенитального и гинекологического заболевания консилиумом специалистов, включая детского гинеколога (акушера-гинеколога), определяется основное заболевание. Детский гинеколог (акушер-гинеколог) принимает участие в комплексном оздоровлении больной по выявленной гинекологической патологии.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Девочки первой, второй и третьей групп с диспансерного учета не снимаются в течение всего периода диспансерного 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По достижении 15-ти летнего возраста больные девочки передаются на диспансерное наблюдение в подростковый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При достижении 18-летнего возраста больные девочки - подростки второй и третьей группы переходят под диспансерное наблюдение врача акушера-гинеколога женской консультации (кабинета).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