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e3c3" w14:textId="16be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специальных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27 января 2005 года N 42. Зарегистрирован в Министерстве юстиции Республики Казахстан 23 марта 2005 года N 3510. Утратил силу приказом Министра образования и науки Республики Казахстан от 17 сентября 2013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17.09.2013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Утвердить прилагаемое Положение о специальных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дошкольного и среднего образования (Испусинова С. Б.) представить в установленном порядке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 момента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Областным, городов Астаны, Алматы департаментам (управлениям) образования довести данный приказ до районных, городских отделов и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вице-министра  Шамшидинову К.Н.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"Согласовано"              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внутренних дел           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марта 2005 г.                 19 февраля 2005 г.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науки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2005 года N 42  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специальных организациях образования  1. Общие положения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Положение о специальных организациях образования (далее - Положение) разработано в целях реализации пункта 11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профилактике правонарушений среди несовершеннолетних и предупреждению детской безнадзорности и беспризорности".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Специальные организации образования являются учебно-воспитательными или лечебно-воспитательными учреждениями системы образования Республики Казахстан и создаются для обеспечения воспитания, обучения и социальной реабилитации несовершеннолетних в возрасте от одиннадцати до восемнадцати лет, систематически совершающих правонарушения, влекущие меры административного воздействия, злостно совершающих самовольные уходы из семьи и детских учебно-воспитательных организаций, совершающих иные антиобщественные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Специальные организации образования осуществляют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настоящим Положением и иными нормативными правовыми актами, направленными на обеспечение прав и интересов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Основными задачами специальных организаций образования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социальная адаптация и реабилитация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предупреждение правонарушений, безнадзорности, беспризорности и антиобщественных действий среди несовершеннолетних, выявление и устранение причин и условий, им способствующих;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обеспечение защиты прав и законных интересов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формирование законопослушного поведения несовершеннолетних;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обеспечение непрерывности и единства процесса обучения и воспитания.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создания специальных организаций образования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Специальные организации образования создаются с учетом обеспечения раздельного размещения несовершеннолетних женского и мужского пола. Обязательным условием является изолированность спальных корпусов воспитанников мужского и женского пола, а также воспитанников в возрасте 11-14 лет от 15-18 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Специальные организации образования должны иметь комплекс зданий и сооружений, обеспечивающих учебно-воспитательный процесс: оборудованные по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нормативам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учебные и жилые помещения для воспитанников, пищеблок, помещение для медицинского пункта с изолятором, клуб, спортивный городок, учебно-производственные мастерские, учебно-опытное сельское, садоводческое или иное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здравоохранением. При необходимости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Для организации шефской работы и оказания помощи в обучении, воспитании, содержании и обеспечении трудового и профессионального обучения несовершеннолетних в специальных организациях образования могут создаваться советы общественности из представителей государственных органов и других шефствующих организаций соответствующих административно-территориальных единиц. В состав совета общественности входит также директор специальной организации образования или его заместитель, преподаватели, родители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Специальная организация образования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в банках. 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Управление специальной организацией образования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Управление специальных организаций образования осуществляется на принципах коллегиальности. Непосредственное руководство образовательным процессом и текущей деятельностью специальной организации образования осуществляет директор, который назначается и освобождается управлениями (департаментами) образования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Общее управление специальной организацией образования осуществляет совет общественности, в состав которого входят педагогические работники, воспитанники 5-11 классов, родители или лица, их заменяющие и представители общественности. Порядок выбора совета общественности и организация его деятельности определяется уставом специальной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Помощник директора по режиму, старший дежурный по режиму и дежурный по режиму назначаются директором специальной организации из числа лиц, имеющих педагогическое или юридическое образование и опыт работы с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Численность старших дежурных и дежурных по режиму определяется из расчета 10 процентов от количества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Старший воспитатель назначается директором специальной организации образования на каждые четыре класса (воспитательные группы) из числа лиц с высшим педагогическим образованием, положительно зарекомендовавших себя в качестве руководителя детского коллектива.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Мастер по труду или мастер производственного обучения должен иметь высшее или среднее профессиональное образование, высокую производственную квалификацию и опыт работы по соответствующей профессии.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Заведующий медицинским пунктом и медицинский персонал специальной организации образования в соответствии со штатным расписанием назначаются директором учреждения по согласованию с местным органом государственного управления здравоохранением соответствующей административной 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Психолог назначается директором специальной организации образования из числа лиц, имеющих высшее образование, получивших специальную подготовку по детской возрастной и педагогической психологии, психодиагностике и психокоррекции.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специальная организация образования разрабатывает свой </w:t>
      </w:r>
      <w:r>
        <w:rPr>
          <w:rFonts w:ascii="Times New Roman"/>
          <w:b w:val="false"/>
          <w:i w:val="false"/>
          <w:color w:val="000000"/>
          <w:sz w:val="28"/>
        </w:rPr>
        <w:t>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котором определяются полномочия совета общественности, а также иные вопросы, не противоречащие действующему законодательству и необходимые для осуществления ее деятельности. 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приема и выпуска воспитанников из специальных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Сбор документов, необходимых для помещения несовершеннолетних в специальные организации образования, обеспечивают государственные органы, осуществляющие выявление и учет несовершеннолетних: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органы внутренних дел - в отношении несовершеннолетних, систематически совершающих правонарушения, влекущие меры административного воздействия, самовольно уходящих из семьи, совершающих иные антиобщественные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органы управления образованием - в отношении несовершеннолетних, злостно уклоняющихся от получения среднего образования, систематически совершающих самовольные уходы из детских учебно-воспитательных (интернатных)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органы внутренних дел и местные органы государственного управления здравоохранением - в отношении несовершеннолетних, злоупотребляющих спиртными напитками, наркотическими средствами и психотропными веществами.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Несовершеннолетний может быть направлен в специальную организацию образования на срок от одного месяца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Условия содержания несовершеннолетних в специальной организации образования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охраной территории указанного учреждения, включающей личную безопасность воспитанников и их максимальную защищенность от негативного влияния;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распорядком дня, системой учебной, воспитательной работы и организацией досуга, обеспечивающих занятость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круглосуточным наблюдением, контролем за поведением воспитанников, в том числе во время, отведенное для сна;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ограничением свободного входа на территорию учреждения посторонних лиц и исключением самовольного ухода из него воспитанников.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20. В специальные организации образования не могут быть помещены несовершеннолетние, имеющие </w:t>
      </w:r>
      <w:r>
        <w:rPr>
          <w:rFonts w:ascii="Times New Roman"/>
          <w:b w:val="false"/>
          <w:i w:val="false"/>
          <w:color w:val="000000"/>
          <w:sz w:val="28"/>
        </w:rPr>
        <w:t>заболевания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препятствующие их содержанию и обучению в указанных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21. Оформление личных дел несовершеннолетних, направляемых в специальные организации образования, осуществляется в соответствии с Перечнем документов для формирования личных дел несовершеннолетних, направляемых в специальные организации образования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 Прием в специальные организации образования производится директором либо должностным лицом, исполняющим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23. Доставка несовершеннолетних в специальные организации осуществляется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через </w:t>
      </w:r>
      <w:r>
        <w:rPr>
          <w:rFonts w:ascii="Times New Roman"/>
          <w:b w:val="false"/>
          <w:i w:val="false"/>
          <w:color w:val="000000"/>
          <w:sz w:val="28"/>
        </w:rPr>
        <w:t>Центры временной изоляции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адаптации и реабилитации несовершеннолетних, находящихся в ведении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Несовершеннолетние, поступающие в специальные организации образования, при необходимости проверки на наличие инфекционных заболеваний могут размещаться в карантинном отделении под наблюдением медицинских работников на срок до 7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Определение класса, в котором должны обучаться несовершеннолетние, производится на основании имеющихся документов об образовании, а при их отсутствии или в спорных ситуациях - по результатам тестирования их знаний. Зачисление оформляется приказом директора специальной организации образования либо должностным лицом, исполняющим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25. Администрация специальной организации образования в течение десяти суток со дня поступления несовершеннолетнего письменно извещает родителей или лиц, их заменяющих, </w:t>
      </w:r>
      <w:r>
        <w:rPr>
          <w:rFonts w:ascii="Times New Roman"/>
          <w:b w:val="false"/>
          <w:i w:val="false"/>
          <w:color w:val="000000"/>
          <w:sz w:val="28"/>
        </w:rPr>
        <w:t>органы опеки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попечительства, </w:t>
      </w:r>
      <w:r>
        <w:rPr>
          <w:rFonts w:ascii="Times New Roman"/>
          <w:b w:val="false"/>
          <w:i w:val="false"/>
          <w:color w:val="000000"/>
          <w:sz w:val="28"/>
        </w:rPr>
        <w:t>комиссию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несовершеннолетних и защите их прав и сообщает свой юридический адрес.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В случае самовольного ухода воспитанников за пределы территории специальной организации образования администрация учреждения немедленно информирует об этом органы управления образованием и внутренних дел и совместно с ними принимает меры по розыску и возвращению воспитанника.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Администрация специальной организации образования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Выпуск воспитанника из специальной организации образования осуществляется приказом директора организации по окончанию срока, определенного судом. Пребывание несовершеннолетнего в специальной организации образования может быть прекращено досрочно в связи с достижением им совершеннолетия, а также, если на основании представления администрации учреждения либо территориальной комиссии по делам несовершеннолетних и защите их прав суд придет к выводу, что несовершеннолетний для своего исправления больше не нуждается в применении данной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Срок пребывания воспитанника в специальных организациях образования, определенный судом, может быть продлен по аргументированному ходатайству администрации специальной организации образования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необходимости завершения несовершеннолетним общеобразовательной или профессиональной подготовки, но не более чем до достижения им совершеннолетия;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систематического совершения правонарушений, влекущих меры административного воздействия, злостного уклонения от получения среднего образования, самовольных уходов из специальных организаций образования, совершения иных антиобщественных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При обстоятельствах, указанных в пункте 28 Положения, администрация специальной организации образования обращается с соответствующим ходатайством в территориальную комиссию по делам несовершеннолетних и защите их прав, к которому прилагаются материалы, характеризующие личность воспитанника и процесс его социальной реабилитации, обосновывающие необходимость продления срока пребывания несовершеннолетнего в данном учреждении для дальнейшего решения вопроса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31. В случае совершения воспитанником специальной организации образования общественно опасного деяния, содержащего признаки преступления, до достижения возраста, с которого наступает уголовная ответственность, он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>Закона "О профилактике правонарушений и предупреждении детской безнадзорности и беспризорности", может быть направлен в организацию образования с особым режимом содержания. Решение о целесообразности перевода несовершеннолетних из специальных организаций образования в организации образования с особым режимом содержания принимается судом по представлению комиссии по делам несовершеннолетних и защите их прав либо органа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Вопрос об условиях воспитания, обучения и содержания воспитанников в специальной организации образования не реже одного раза в квартал изучается территориальной комиссией по делам несовершеннолетних и защите их прав, с последующим рассмотрением материалов проверки на заседании комиссии по делам несовершеннолетних и защите 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33. Перевод несовершеннолетних из одной специальной организации образования в другую осуществляется в исключительных случаях по согласованию с органами управления образованием в целях обеспечения личной безопасности воспитанников, предупреждения правонарушений и разобщения групп несовершеннолетних с противоправной или антиобщественной направленностью.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отношении несовершеннолетних, оставшихся без попечения родителей, администрация специальной организации образования не позднее, чем за один месяц до предполагаемого выпуска из нее, направляет в комиссию по делам несовершеннолетних и защите их прав по месту жительства воспитанника извещение о его выпуске из указанной организации образования,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Несовершеннолетние, выбывающие из специальных организаций образования досрочно или в связи с истечением срока, определенного судом, направляются к месту их дальнейшего устройства в сопровождении родителей или лиц, их заменяющих, а в случае невозможности их прибытия - в сопровождении работников специальной организации образования за счет средств специальной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Несовершеннолетние, выбывающие из специальных организаций образования в связи с достижением совершеннолетия, направляются к месту постоянного проживания самостоятельно за счет средств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Несовершеннолетние сироты и несовершеннолетние, оставшиеся без попечения родителей, независимо от возраста, отправляются к месту дальнейшего устройства в сопровождении работников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38. Во всех случаях выбытия администрация специальных организаций образования бесплатно выдает выпускникам комплект сезонной </w:t>
      </w:r>
      <w:r>
        <w:rPr>
          <w:rFonts w:ascii="Times New Roman"/>
          <w:b w:val="false"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обуви, бывший в их пользовании в период нахождения в данном учреждении, совершеннолетним воспитанникам выдаются заработанные ими деньги.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Выпускникам из числа детей - сирот и детей, оставшихся без попечения родителей, оказывается материальная помощь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39. При выпуске несовершеннолетних из специальных организаций образования сопровождающим их лицам выдаются: принадлежащие несовершеннолетнему вещи, деньги, личные документы, свидетельство или справка об образовании и трудовой подготовке, характеристика, выписка из 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обязательным отражением сведений о проведенных прививках и об эпидемиологическом окружении.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Сопровождающим несовершеннолетних работникам специальной организации образования оплачиваются командировочные расходы и выдаются продукты питания на время следования к месту его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Администрация специальных организаций образования запрашивает письменное подтверждение органов внутренних дел по месту жительства несовершеннолетнего о факте его прибытия и в течение года ведет переписку с ними и местными органами управления образованием о дальнейшем образе жизни и поведении бывшего воспитанника. 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Организация учебно-воспитательного процесса 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41. Учебно-воспитательная работа в специальных организациях образования осуществляется посредством освоения специальных образовательных программ, разработанных на основе государственных общеобразовательных стандартов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000000"/>
          <w:sz w:val="28"/>
        </w:rPr>
        <w:t>Учебная нагрузка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режим занятий воспитанников определяются утвержденными специальными организациями образования положениями, подготовленными на основе государственных общеобязательных стандартов, учебных планов и рекомендаций органов здравоохранения 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42. Обучение и воспитание воспитанников специальных организаций образования проводится дифференцированно с учетом их возрастных и индивидуальных особенностей с обязательным разнопрофильным производительным и общественно-полезным трудом, широкой и разнообразной сетью кружков.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43. Для воспитанников с пробелами в знаниях применяется программа выравнивания знаний,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педагогическим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Занятия по самоподготовке проводятся под руководством педагогов в специально отведенные распорядком дня часы.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45. Привлечение воспитанников, к мероприятиям, не связанным с учебно-воспитательным процессом и социальной реабилитацией,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Трудовое обучение и воспитание в специальных организациях образования является одним из средств перевоспитания детей и подростков и осуществляются в учебно-производственных мастерских, учебно-опытном участке и подсобном хозяйстве с учетом возраста и физического развития детей от двух до четырех часов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47. В процессе профессионального обучения воспитанники могут выполнять производственные заказы, отвечающие требованиям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48. Профессиональная практика воспитанников специальных организаций образования организуется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Профессиональную практику воспитанники проходят в учебно-производственных мастерских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За продукцию, изготовленную воспитанниками в процессе профессионального обучения, а также за работу, выполненную в период профессиональной практики, начисляется денежная сумма, которая перечисляется на лицевой счет воспитанников и выдается по мере необходимости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Воспитанникам, сдавшим выпускные экзамены, присваивается квалификация и выдается документ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51. Воспитанники специальных организаций образования, получившие основное общее или среднее общее образование, получают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образца о соответствующем уровне образования, который хранится в личных делах и выдается им на руки под расписку при выпуске их специальных организаций образования. Остальным воспитанникам при выпуске выдается табель с указанием оценок по всем предметам.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В специальных организациях образования устанавливаются следующие меры поощрения: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объявление благодарности устно или в приказе, который приобщается в личное дело воспитанника;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досрочное снятие ранее наложенного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награждение грамотой, подарком, премией;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занесение на Доску почета;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сообщение родителям, лицам, их заменяющим, либо по месту прежней учебы о хорошем поведении воспитанника и его успехах в учебе и труде;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присуждение лучшему классу или группе вымпела, грамоты или ценного подарка;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присвоение звания "Лучший по профессии".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Лучшие воспитанники или группы по решению педагогического совета, совета общественности могут быть поощрены туристическими поездками по родному краю, стране, посещением театров и другими видами поощрения.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53. За нарушение режима и правил поведения к несовершеннолетним могут применяться следующие меры взыскания: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предупреждение;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объявление выговора устно или в приказе директора специальной организации образования перед строем воспитанников;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обсуждение на общем собрании несовершеннолетних, группы или класса, на педагогическом совете специальной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внеочередное дежурство по уборке помещений и территории специальной организации образования (за исключением мест общественного пользования) в свободное от учебы время до отхода ко сну (не более одного часа).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Применение мер взыскания, не предусмотренных настоящим Положением,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Правом применения мер поощрения и взыскания, перечисленным в пунктах 52, 53 Положения пользуются директор и его заместители. Учителя и воспитатели могут применять меры взыскания и поощрения в виде устной благодарности, предупреждения или устного выговора.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Администрация специальных организаций образования имеет право предоставлять кратковременный отпуск воспитанникам сроком до 7 суток (не считая дороги) в случае смерти, тяжелой болезни родителей или лиц, их заменяющих, близких родственников. Выезд к месту проведения отпуска осуществляется в сопровождении родителей несовершеннолетнего, его законных представителей либо работников специальных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Директор специальной организации образования, его заместители, учителя, воспитатели поддерживают систематическую связь с родителями несовершеннолетних или лицами, их заменяющими, путем переписки, личных бесед, проведения родительских собраний.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57. Воспитанникам разрешается переписка, получение передач, посылок, бандеролей (с соблюдением перечня разрешенных вещей и продуктов), денежных переводов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Расходование учащимися денежных средств допускается по разрешению и под контролем воспитателя специальной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58. При наличии данных о нахождении предметов, запрещенных к хранению, администрация специальной организации образования производит проверку вещей учащегося, поступающих посылок, бандеролей, 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В период субботников, генеральных уборок, работ по самообслуживанию на территории специальных организаций образования не допускается привлечение воспитанников для уборки мест, опасных для их здоровья, а также мест общего пользования. 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Материально-техническая база 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60. Педагогические работники, воспитанники несут материальную ответственность за порчу зданий и сооружений, учебного оборудования, инвентаря и другого имущества специальной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Специальные организации образования представляют статистическую отчетность о результатах своей деятельности по формам, утвержденным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62. Документация специальных организаций образования ведется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 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документов для формирования личных дел несовершеннолетних,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направляемых в специальные организации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Решение суда о направлении несовершеннолетнего в специальную организацию образования с указанием срока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Удостоверение личности или свидетельство о рождении для лиц, не достигших 16 лет (копии).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Приписное свидетельство (для лиц призывного возраста).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Личное дело учащегося общеобразовательной школы, школы-интерната, детского дома, профессиональной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Характеристика несовершеннолетнего на момент определения его в специальную организацию образования с последнего места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Справка о месте жительства, занимаемой жилплощади и составе семьи, справки с места работы родителей или лиц, их заменяющих.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7.* 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форма № 026/У и </w:t>
      </w:r>
      <w:r>
        <w:rPr>
          <w:rFonts w:ascii="Times New Roman"/>
          <w:b w:val="false"/>
          <w:i w:val="false"/>
          <w:color w:val="000000"/>
          <w:sz w:val="28"/>
        </w:rPr>
        <w:t>вкладной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медицинской карте амбулаторного больного - форма № 025-1/У.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 </w:t>
      </w:r>
      <w:r>
        <w:rPr>
          <w:rFonts w:ascii="Times New Roman"/>
          <w:b w:val="false"/>
          <w:i w:val="false"/>
          <w:color w:val="000000"/>
          <w:sz w:val="28"/>
        </w:rPr>
        <w:t>Карта профилактических прививок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- форма № 063/У и данные лабораторных анализов давностью не более одного месяца до направления в специальные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Справки врача-психоневролога (для мальчиков и девочек), врача-гинеколога (для девочек), врача-дерматовенеролога (для мальчиков и девочек старше 14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Справка врача об отсутствии инфекционных заболеваний, если подросток, подлежащий направлению в специальную организацию образования, содержится в ЦВИАРНе. В случае обнаружения у данного подростка заболевания, не являющегося противопоказанием для определения его в специальную организацию образования, задерживается до излечения.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Заключение врача о возможности содержания несовершеннолетнего в специальной организации образования выносятся на основании медицинского освидетельствования и изучения документов, перечисленных в пунктах 9,10.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* Примечание: медицинская карта ребенка постепенно заменяется </w:t>
      </w:r>
      <w:r>
        <w:rPr>
          <w:rFonts w:ascii="Times New Roman"/>
          <w:b w:val="false"/>
          <w:i w:val="false"/>
          <w:color w:val="000000"/>
          <w:sz w:val="28"/>
        </w:rPr>
        <w:t>Паспортом здоровья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(учетная форма № 026/у-З)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