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6288" w14:textId="2a06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Председателя Агентства
Республики Казахстан по регулированию естественных монополий и защите 
конкуренции от 24 июня 2004 года № 282-ОД "Об утверждении Правил установления и отмены временных понижающих коэффициентов к тарифам на услуги телекоммуникаций, отнесенные к сфере естественной монополии"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регулированию естественных монополий от 11 марта 2005 года № 76-ОД. Зарегистрирован Министерством юстиции Республики Казахстан 29 марта 2005 года № 3524. Утратил силу приказом Председателя Агентства Республики Казахстан по регулированию естественных монополий от 30 ноября 2009 года № 377-ОД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Председателя Агентства РК по регулированию естественных монополий от 30.11.2009 </w:t>
      </w:r>
      <w:r>
        <w:rPr>
          <w:rFonts w:ascii="Times New Roman"/>
          <w:b w:val="false"/>
          <w:i w:val="false"/>
          <w:color w:val="ff0000"/>
          <w:sz w:val="28"/>
        </w:rPr>
        <w:t>№ 377-ОД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соответствии с подпунктом 5)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14-1 </w:t>
      </w:r>
      <w:r>
        <w:rPr>
          <w:rFonts w:ascii="Times New Roman"/>
          <w:b w:val="false"/>
          <w:i w:val="false"/>
          <w:color w:val="000000"/>
          <w:sz w:val="28"/>
        </w:rPr>
        <w:t>, подпунктом 3)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естественных монополиях", подпунктом 1) пункта 18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Агентстве Республики Казахстан по регулированию естественных монополий, утвержденного постановлением Правительства Республики Казахстан от 28 октября 2004 года N 1109,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Председателя Агентства Республики Казахстан по регулированию естественных монополий и защите конкуренции от 24 июня 2004 года N 282-ОД "Об утверждении Правил установления и отмены временных понижающих коэффициентов к тарифам на услуги телекоммуникации, отнесенные к сфере естественной монополии" (зарегистрированный в Реестре государственной регистрации нормативных правовых актов за N 2983, опубликованный 18 сентября 2004 года в Официальной газете N 38 (195)),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"О Правилах утверждения временных понижающих коэффициентов к тарифам на регулируемые услуги телекоммуникаций";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преамбуле и далее по тексту: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", отнесенные к сфере естественной монополии"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"тарифам на" дополнить словом "регулируемые";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"предоставления" заменить словом "утверждения";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 слова "установления и отмены" заменить словом "утверждения";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установления и отмены временных понижающих коэффициентов к тарифам на услуги телекоммуникации, отнесенные к сфере естественной монополии, утвержденных указанным приказом: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и по всему тексту: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"установления и отмены", "установленная", "предоставление" "установление", "установления", "установлении", заменить соответственно словами "утверждения", "утвержденная", "утверждение", "утверждение" "утверждения", "утверждении",;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", отнесенные к сфере естественной монополии", ", отнесенную к сфере естественной монополии", ", отнесенной к сфере естественной монополии"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"тарифам на" дополнить словом "регулируемые";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третьем и далее по всему тексту слова "услугами связи" заменить словами "регулируемыми услугами телекоммуникаций";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седьмой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"пользователь регулируемыми услугами телекоммуникаций - физическое или юридическое лицо, получающее регулируемые услуги телекоммуникаций";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девятый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"уполномоченный орган - центральный государственный орган, осуществляющий контроль и регулирование деятельности в сферах естественных монополий, или областной (города республиканского значения, столицы) исполнительный орган в пределах установленной компетенции;";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"регулируемые услуги телекоммуникаций - услуги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услуг, за исключением универсальных услуг телекоммуникаций, и услуги по предоставлению в имущественный найм (аренду) или пользование кабельной канализации и иных основных средств, технологически связанных с присоединением сетей телекоммуникаций к сети телекоммуникаций общего пользования";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6 после слова "предоставлении" дополнить словом "регулируемой";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"при увеличении объема представления услуги телекоммуникаций"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"этой" заменить словом "регулируемой";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абзацы второй и третий после слова "предоставления" дополнить словом "регулируемой";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"при увеличении объема пользования услугой телекоммуникаций"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"этой" заменить словом "регулируемой";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абзацы пятый и шестой после слова "пользования" дополнить словом "регулируемой";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"установленный" и "установленного" заменить соответственно словами "утвержденный" и "утвержденного";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"объема пользования" и "пользования указанной" дополнить словом "регулируемой";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22 после слова "объемах" дополнить словом "регулируемых";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24 слово "установленный" заменить словом "утвержденный";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26 и в абзаце третьем пункта 27 слово "установленного" заменить словом "утвержденного";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1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правом верхнем углу: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"тарифам на" дополнить словом "регулируемые";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", отнесенные к сфере естественной монополии"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и по всему тексту: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"установления" заменить словом "утверждения";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", отнесенную к сфере естественной монополии"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8 после слова "предоставляемых" дополнить словом "регулируемых";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9 слова "услугами связи" заменить словами "регулируемыми услугами телекоммуникаций";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"пользования" и "каждой" дополнить словами "регулируемой";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"отнесенной к сфере естественной монополии в соответствии с законодательством Республики Казахстан о естественных монополиях"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"установление" заменить словом "утверждение";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2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правом верхнем углу: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"тарифам на" дополнить словом "регулируемые";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", отнесенные к сфере естественной монополии"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"установлении" заменить словом "утверждении";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"тарифу на" дополнить словом "регулируемую";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", отнесенную к сфере естественной монополии"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 слово "установлен" заменить словом "утвержден";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слова "объем" дополнить словом "регулируемых";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"установлен" заменить словом "утвержден";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"услугами связи" заменить словами "регулируемыми услугами телекоммуникаций";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"связи от" дополнить словом "регулируемых";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"установления" заменить словом "утверждения";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"услугами связи" заменить словами "регулируемыми услугами телекоммуникаций";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Примечании: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слова "каждой" дополнить словом "регулируемой".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по регулированию и контролю в сфере телекоммуникаций и аэронавигации Агентства по регулированию естественных монополий (Алиев И. Ш.)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административной работы и анализа Агентства Республики Казахстан по регулированию естественных монополий (Досмагамбет Е.М.) после государственной регистрации настоящего приказа: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обеспечить в установленном законодательством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акционерных обществ "Казахтелеком" и "Транстелеком", республиканского государственного предприятия "Казаэронавигация".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оставляю за собой.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И.о. Председателя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2005 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