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357c" w14:textId="f503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
Республики Казахстан от 28 октября 2001 года N 421 "Об утверждении Правил принудительной ликвидации банков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N 100. Зарегистрировано в Министерстве юстиции Республики Казахстан 19 апреля 2005 года N 3567.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регулирующей порядок осуществления принудительной ликвидации банков,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28 октября 2001 года N 421 "Об утверждении Правил принудительной ликвидации банков в Республике Казахстан" (зарегистрированное в Реестре государственной регистрации нормативных правовых актов Республики Казахстан под N 1765, опубликованное 25 февраля - 10 марта 2002 года в изданиях Национального Банка Республики Казахстан "Казакстан Улттык Банкiнiн Хабаршысы" и "Вестник Национального Банка Республики Казахстана" N 5,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19 января 2004 года N 7, зарегистрированным в Реестре государственной регистрации нормативных правовых актов Республики Казахстан под N 2712)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принудительной ликвидации банков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временная администрация (временный администратор) - орган (лицо), назначаемый (-ое) уполномоченным органом на период с даты принятия решения об отзыве лицензий на проведение банковских операций до назначения уполномоченным органом ликвидационной комиссии, для обеспечения сохранности имущества банка и осуществления мероприятий по обеспечению управления банком;";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20 слова "Национальным Банком", "Национального Банка" заменить словами "уполномоченным органом", "уполномоченного органа"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"Национальный Банк"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"суд, создавший ликвидационную комиссию" заменить словами "суд, принявший решение о принудительной ликвидации банка".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ликвидации финансовых организаций (Бадырленова Ж.Р.):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ликвидационных комиссий принудительно ликвидируемых банков.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