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3e1d" w14:textId="7ce3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паспорта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18 марта 2005 года N 102а-п. Зарегистрирован в Министерстве юстиции Республики Казахстан 20 апреля 2005 года N 3570. Утратил силу приказом Министра охраны окружающей среды Республики Казахстан от 30 апреля 2007 года N 128-п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охраны окружающей среды РК от 18 марта 2005 г. N 102а-п утратил силу приказом Министра охраны окружающей среды РК от 30 апреля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ст.60-1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охране окружающей среды"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Типовую форму паспорта отходов.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приказа возложить на вице-министра Бекжанова Ж.Л.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по истечении десяти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2005 года N 102а-п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Типовая форма паспорта отходов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Действителен по "_____"________200 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отходов (код)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и наименование предприятия-производителя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(или Ф.И.О и адрес физического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Телефон_________факс_______________e-mail____________________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Расчетный счет N__________ в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отгрузки___________________________________________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произведенных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Перечень опасных свойств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Н1_, Н3_, Н 1.4_, Н 4.2_, Н 4.3_,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 5.1_, Н 5.2_, Н 6.1_, Н 8, Н 10_, Н 11_, Н 12_, Н13_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Происхождение отходов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093"/>
        <w:gridCol w:w="2373"/>
        <w:gridCol w:w="3333"/>
      </w:tblGrid>
      <w:tr>
        <w:trPr>
          <w:trHeight w:val="52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исходных материалов, из которых образовались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процесса, в котором образовались отходы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процесса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параметра и единица его измерения
</w:t>
            </w:r>
          </w:p>
        </w:tc>
      </w:tr>
      <w:tr>
        <w:trPr>
          <w:trHeight w:val="37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2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Состав отходов и токсичность его компонентов: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1381"/>
        <w:gridCol w:w="2099"/>
        <w:gridCol w:w="2060"/>
        <w:gridCol w:w="2060"/>
        <w:gridCol w:w="2099"/>
        <w:gridCol w:w="1517"/>
      </w:tblGrid>
      <w:tr>
        <w:trPr>
          <w:trHeight w:val="9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мг/кг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Параметры, на основании которых определен индекс токсичности компонента отходов
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</w:tr>
      <w:tr>
        <w:trPr>
          <w:trHeight w:val="9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и единица измерения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 токсич-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документа,из которого взята характе-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Рекомендуемый способ переработки (удаления)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Пожаро- и взрывоопасность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Коррозионная активность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Реакционная способность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Меры предосторожности при обращении с отходами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Ограничения по транспортированию отходов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Дополнительные сведения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Заявление производителя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Настоящим заявляю, что я проверил (посредством - анализов, тестов, знаний об исходном сырье и технологии образования данных отходов и др.), что данные отходы содержат лишь перечисленные выше токсичные компоненты в указанных концентрациях, в результате чего отходы классифицированы мной как отходы ____ класса токсичности и относятся к указанным выше группам опасности. Информация достоверна, точна и полна.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 __________________ Ф И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(либо физическое лицо)           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"______"___________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