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513a" w14:textId="8665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создания, работы и ликвидации технических комитетов по стандартизации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 и торговли Республики Казахстан от 4 апреля 2005 года № 99. Зарегистрирован в Министерстве юстиции Республики Казахстан 25 апреля 2005 года № 3580. Утратил силу приказом и.о. Министра индустрии и новых технологий Республики Казахстан от 23 апреля 2010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и.о. Министра индустрии и новых технологий РК от 23.04.2010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техническом регулировании"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создания, работы и ликвидации технических комитетов по стандартизации.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Контроль за исполнением настоящего приказа возложить на заместителя Председателя Момышева Т.А.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3. Настоящий приказ вступает в силу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техническому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метрологии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2005 года N 99 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создания, работы и ликвидации технических комитетов по стандартизации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Настоящие правила разработаны в соответствии с пунктом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техническом регулировании" и устанавливают порядок создания, работы и ликвидации технических комитетов по стандартизации расположенных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Положения настоящих правил распространяются на органы государственного управления, общественные объединения, физические и юридические лица независимо от организационно-правовых форм и подчиненности, специалистов технических комитетов, расположенных на территории Республики Казахстан.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Технический комитет по стандартизации (далее - ТК) создается в отраслях экономики по предложениям государственных органов и заинтересованных сторон для проведения работ по стандартизации на межотраслевом уровне.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ТК создается из представителей научно-исследовательских, проектно-конструкторских и технологических институтов, конструкторских бюро, предприятий и организаций, с участием органов государственного управления, имеющих наиболее высокий научно-технический потенциал и опыт работы в соответствующих областях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Решение о создании и состав ТК утверждается приказом уполномоченного органа по техническому регулированию и метрологии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Координацию деятельности ТК осуществляет уполномоченный орган.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ТК в зависимости от уровня выполняемых работ подразделяются на технические комитеты Республики Казахстан (ТК), межгосударственные технические комитеты (МТК) и технические комитеты Международной организации по стандартизации (ИСО ТК).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Совет ТК состоит из Председателя, ответственного секретаря, полномочных представителей-членов ТК, входящих в ассоциацию и полномочных представителей подкомитетов. 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Для ведения секретариата выбирается одна из организаций, входящих в состав ТК, изъявившая желание вести технический секретариат с целью координации деятельности ТК, ведения переписки, подготовки и оформления документов заседания Совета технического комитета. Состав технического секретариата и кандидатура Председателя согласовывается со всеми членами ТК и утверждается уполномоченным органом. Технический секретариат ведет переписку на бланке этой организации с необходимым набором реквизитов.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Право голоса и свои функции члены реализуют на заседаниях Совета ТК или в процессе выполнения работ по заданию ТК через своих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Организационные и рабочие заседания ТК могут проводиться заочно, путем письменного (почтового или электронного) обсуждения и обмена мнениями. После рассмотрения итогов таких заседаний окончательное решение (о передаче документов на утверждение или снятии их с дальнейшего рассмотрения и разработки) принимается Советом ТК. Решения принимаются большинством голосов. Решение Совета техническим секретариатом доводится до всех членов ТК в недельный срок.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Любые юридические и физические лица могут войти или выйти из состава ТК на основе письменного заявления, поданного в уполномоченный орган по согласованию с председателем ТК. Срок рассмотрения заявления составляет не более одного месяца со дня подачи. Решение принимается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Организация, на которую возложили функции ведения технического секретариата, обеспечивает его работу финансовыми средствами и оргтехникой для получения и своевременной отправки писем и документов и обеспечения оперативной связи в работе (телефоном, факсом, электронной почтой).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создания технического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стандартизации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12. Предложение с обоснованием о создании ТК направляется в уполномоченный орган организацией, на базе которой создается технический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Предложение должно включать: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полное и сокращенное наименование юридического лица, на базе которого предлагается создание ТК, давшего согласие на ведение секретариата ТК с подробной информацией о его деятельности и возможностях для создания условий работы ТК. Согласие оформляется письменно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перечень объектов стандартизации, закрепляемых за ТК или область деятельности ТК;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предполагаемая программа работ на текущий год и (или) на перспективу;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предполагаемый перечень организаций - членов ТК с письменным согласием на участие в работе ТК.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13. После рассмотрения представленных материалов уполномоченный орган принимает положительное решение или решение об отклонении представленного предложения.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случае, если уполномоченный орган принимает положительное решение, им издается приказ о создании и составе ТК. При отрицательном решении уполномоченный орган возвращает заявку и прилагаемую к ней документацию на доработку в организацию-заявитель либо отклоняет заявку с обоснованием о причинах отклонения представленного предложения.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ТК вносится в реестр государственной системы технического регулирования "Технические комитеты по стандартизации".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Кандидатуры председателя, его заместителя (при необходимости) и ответственного секретаря ТК утверждаются приказом уполномоченного органа.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16. Председатель, заместитель председателя, ответственный секретарь, полномочные представители несут ответственность в рамках своих полномочий и сферы деятельности 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Кандидатуры указанных лиц могут быть предложены уполномоченным органом и организацией, на базе которой создается 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В течение двух месяцев со дня подписания приказа о создании и составе ТК ответственный секретарь ТК подготавливает и направляет в уполномоченный орган структуру и положение о ТК на согласование и для включения в реестр государственной системы технического регулирования "Технические комитеты по стандартизации".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19. Структура ТК представляется в произвольной форме со следующими приложениями: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перечнем членов и списочным составом ТК, включающим председателя, заместителя председателя, ответственного секретаря и полномочных представителей членов ТК (по одному от каждой организации);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перечнем подкомитетов (при наличии) с указанием объектов стандартизации (областей деятельности) каждого подкомитета, его состава и адреса секретариата.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Положение о ТК утверждается председателем ТК. Структура и содержание разделов положения о ТК должны соответствовать настоящим правилам.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работы технического комитета по стандартизации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21. Работа ТК должна быть направлена на повышение качественного уровня государственных стандартов, их гармонизации с международными стандартами для обеспечения конкурентоспособности отечественной продукции на внутреннем и внешнем рынках, а также для снятия технических барьеров при торговом обмене продукцией (технологиями, услугами) с зарубежными странами.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22. В области государственной стандартизации ТК организует и осуществляет следующие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подготовка предложений по определению основных направлений развития государственной системы технического регулирования по закрепленным объектам и направлениям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участие в разработке и экспертизе государственных стандартов и классификаторов технико-экономической информации, международных, региональных, национальных стандартов и классификаторов технико-экономической информации иностранных государств и изменений к ним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подготовка предложений к программам развития государственной системы технического регулирования по разработке нормативных правовых актов в области технического регулирования и государственных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Планы работ ТК представляются в уполномоченный орган до 1 июля года, предшествующего году выполнения планируемых работ, ежегодные отчеты о проведенной работе - до 15 декабря отчетного года. </w:t>
      </w:r>
    </w:p>
    <w:bookmarkEnd w:id="11"/>
    <w:bookmarkStart w:name="z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Ликвидация технического комитета по стандартизации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24. При систематическом невыполнении обязательств, предъявляемых к ТК, уполномоченный орган уведомляет в письменной форме Председателя ТК с указанием конкретных требований и срока выполнения.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В случае невыполнения указанных требований уполномоченного органа в указанные сроки ТК может быть ликвидирован решением уполномоченного органа после выполнения работ, закрепленных за 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Номер ТК, ликвидированного решением уполномоченного органа не должен присваиваться другим, вновь образуемым ТК.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При необходимости, ТК может быть восстановлен приказом уполномоченного органа с присвоением прежнего порядкового номера.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