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a207" w14:textId="d2ea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21 апреля 2000 года N 142 "Об утверждении Правил организации и проведения аукционов и конкурсов коммерческих предложений по продаже имущества ликвидируемых банков и страховых (перестраховочных)  организаций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99. Зарегистрировано в Министерстве юстиции Республики Казахстан 4 мая 2005 года N 3612.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порядок реализации имущества при принудительной ликвидации банков и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- Агентство)
</w:t>
      </w:r>
      <w:r>
        <w:rPr>
          <w:rFonts w:ascii="Times New Roman"/>
          <w:b/>
          <w:i w:val="false"/>
          <w:color w:val="000000"/>
          <w:sz w:val="28"/>
        </w:rPr>
        <w:t>
 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2000 года N 142 "Об утверждении Правил организации и проведения аукционов и конкурсов коммерческих предложений по продаже имущества ликвидируемых банков и страховых (перестраховочных) организаций в Республике Казахстан" (зарегистрированное в Реестре государственной регистрации нормативных правовых актов Республики Казахстан под N 1136, опубликованное 22 мая - 4 июня 2000 года в изданиях Национального Банка Республики Казахстан "Казакстан Улттык Банкінін Хабаршысы" и "Вестник Национального Банка Казахстана" N 11,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31 марта 2001 года N 82, зарегистрированным в Реестре государственной регистрации нормативных правовых актов Республики Казахстан под N 1502)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аукционов и конкурсов коммерческих предложений по продаже имущества ликвидируемых банков и страховых (перестраховочных) организаций в Республике Казахстан,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"О Национальном Банке Республики Казахстан"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и надзоре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пункта 4 второе предложение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ликвидации финансовых организаций (Бадырленова Ж.Р.):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ликвидационных комиссий принудительно ликвидируемых банков.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 Ш.) принять меры к публикации настоящего постановления в средствах массовой информации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 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