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80d0" w14:textId="0758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
по делам государственной службы от 13 июля 2000 года N 02-1-7/81 "Об утверждении Правил о порядке проведения проверок деятельности 
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7 апреля 2005 года N 02-01-02/46. Зарегистрирован в Министерстве юстиции Республики Казахстан 6 мая 2005 года N 3625. Утратил силу приказом и.о. Председателя Агентства Республики Казахстан по делам государственной службы от 6 августа 2013 года № 06-7/112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Агентства РК по делам государственной службы от 06.08.2013 года </w:t>
      </w:r>
      <w:r>
        <w:rPr>
          <w:rFonts w:ascii="Times New Roman"/>
          <w:b w:val="false"/>
          <w:i w:val="false"/>
          <w:color w:val="ff0000"/>
          <w:sz w:val="28"/>
        </w:rPr>
        <w:t>№ 06-7/112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от 13 июля 2000 года N 02-1-7/81 "Об утверждении Правил о порядке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законодательства" (зарегистрирован в Реестре государственной регистрации нормативных правовых актов Республики Казахстан за N 1202, опубликован в газете "Юридическая газета" от 6 сентября 2000 года N 39,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14 марта 2002 года N 02-2-4/31, зарегистрирован в Реестре государственной регистрации нормативных правовых актов за N 1791, Бюллетень нормативных правовых актов центральных исполнительных и иных государственных органов Республики Казахстан, 2002 г., N 19, ст. 605)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подпункты 2)-4) пункта 1 исключить;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Правилах о порядке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 (далее - Правила),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"следующих нормативных правовых актов:" заменить словами "нормативных правовых актов, согласно Перечню (Приложение N 1).";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подпункты 1)-12)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приложение N 1 к Правилам изложить в редакции согласно приложению к настоящему приказу.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вводится в действие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приказу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2005 года N 02-01-02/46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порядке проведения проверок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Республики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соблюдения законодательства о государственной службе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антикоррупционного законодательства 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N 453 "О государственной службе";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1998 года N 267 "О борьбе с коррупцией";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1999 года N 319 "Об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декабря 1999 года N 321 "Об утверждении Правил наложения дисциплинарных взысканий на административных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января 2000 года N 327 "Об утверждении Правил проведения аттестации административных государственных служащих";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марта 2000 года N 357 "Об утверждении Положения о порядке прохождения государственной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декабря 2003 года N 1243 "О кадровом резерве государственной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1282 "Об утверждении Реестра должностей административных государственных служащих по категориям";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октября 2004 года N 1457 "Об утверждении Правил переподготовки и повышения квалификации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мая 2005 года N 1567 "О Кодексе чести государственных служащих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января 2000 года N 99 "О порядке передачи имущества государственных служащих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 (зарегистрированный в Министерстве юстиции Республики Казахстан за N 986);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26 июня 2002 года N 02-2-4/88 "Об утверждении Правил создания аттестационных комиссий для проведения аттестации руководителей государственных органов (административных государственных служащих)" (зарегистрированный в Министерстве юстиции Республики Казахстан за N 1914);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29 апреля 2003 года N 02-01-02/59 "Об утверждении формы послужного списка государственного служащего" (зарегистрированный в Министерстве юстиции Республики Казахстан за N 2290);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 (зарегистрированный в Министерстве юстиции Республики Казахстан за N 2291);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8 июля 2003 года N 02-01-02/88 "Об информационной системе управления кадрами государственной службы Республики Казахстан" (зарегистрированный в Министерстве юстиции Республики Казахстан за N 2541);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23 января 2004 года N 02-01-02/9 "Об утверждении Типовых квалификационных требований к категориям административных государственных должностей" (зарегистрированный в Министерстве юстиции Республики Казахстан за N 2697);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24 декабря 2004 года N 02-01-02/138 "Об утверждении Правил организации переподготовки и повышения квалификации государственных служащих Республики Казахстан в Академии государственной службы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образования" (зарегистрированный в Министерстве юстиции Республики Казахстан за N 3339);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5 февраля 2005 года N 02-01-02/15 "Об утверждении Правил проведения конкурса по отбору государственных служащих, направляемых на повышение квалификации за рубеж" (зарегистрированный в Министерстве юстиции Республики Казахстан за N 3449).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