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3b25" w14:textId="f9b3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распоряжений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апреля 2005 года № 49 и Приказ Председателя Налогового комитета Министерства финансов Республики Казахстан от 25 апреля 2005 года № 175. Зарегистрировано в Министерстве юстиции Республики Казахстан 16 мая 2005 года № 3644. Утратил силу приказом Министра финансов Республики Казахстан от 23 января 2009 года № 27 и постановлением Правления Национального Банка Республики Казахстан от 27 февраля 2009 года № 16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23.01.2009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27 </w:t>
      </w:r>
      <w:r>
        <w:rPr>
          <w:rFonts w:ascii="Times New Roman"/>
          <w:b w:val="false"/>
          <w:i w:val="false"/>
          <w:color w:val="ff0000"/>
          <w:sz w:val="28"/>
        </w:rPr>
        <w:t xml:space="preserve">и постановлением Правления НБ РК от 27.02.2009 N 16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47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</w:t>
      </w: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</w:t>
      </w:r>
      <w:r>
        <w:rPr>
          <w:rFonts w:ascii="Times New Roman"/>
          <w:b w:val="false"/>
          <w:i w:val="false"/>
          <w:color w:val="000000"/>
          <w:sz w:val="28"/>
        </w:rPr>
        <w:t>обеспечении в Республике Казахстан",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марта 1999 года N 245 "Об утверждении Правил исчисления, удержания (начисления) и перечисления обязательных пенсионных взносов в накопительные пенсионные фонды"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Председатель Налогового комитета Министерства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распоряжения налогового (таможенного) органа о приостановлении расходных операций по банковским счетам налогоплательщика (плательщика) согласно приложению 1 к настоящему постановлению и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распоряжения налогового органа о приостановлении расходных операций по банковским счетам агента согласно приложению 2 к настоящему постановлению и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распоряжения налогового органа о приостановлении расходных операций по банковским счетам налогоплательщика, согласно приложению 3 к настоящему постановлению и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Правления Национального Банка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 w:val="false"/>
          <w:color w:val="ff0000"/>
          <w:sz w:val="28"/>
        </w:rPr>
        <w:t xml:space="preserve">и приказом Председателя Налогового комитета Министерство финансов Республики Казахстан от 16 апреля 2007 года N 229.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налогового администрирования Налогового комитета Министерства финансов Республики Казахстан (Кипшаков А.М.) направить настоящее постановление и приказ на государственную регистрацию в Министерство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и приказ вводится в действие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 Председатель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Национального Банка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2005 года N 49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2005 года N 175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"САНКЦИОНИРУЮ"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(района, 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(классный чин)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"____"____________20___года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РАСПОРЯЖЕНИЕ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налогового (таможенного)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приостановлении расходных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банковским счетам налогоплательщика (плательщика)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_______________20__ года                    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(дата выписки)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Предъявлено в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банка или организации, осуществляющей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операций, регистрационный номер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обязательных платежах в бюджет" (Налоговый кодекс)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статьей 352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и уведомлением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"___" _____________________ года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(дата вручения уведомления)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(наименование, регистрационный номер налогоплательщика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(таможенного) органа, содержание уведомления)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все расходные операции (кроме операций по погашению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задолженности (задолженности по таможенным платежам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налогам))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(полное наименование юридического лица или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индивидуального предпринимателя, частного нотариуса, адвоката,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регистрационный номер налогоплательщика, 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банковским счетам (за исключением корреспондентских счетов)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(индивидуальный идентификационный код)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"___"________________ 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 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 руководителя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(таможенного)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распоряжение вручено    "____" ______________ года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санкция прокурора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банках и банковской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Казахстан" требуется в случае приостановления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2005 года N 49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2005 года N 175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"САНКЦИОНИРУЮ"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(района, 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(классный чин)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"____"____________20___года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РАСПОРЯЖЕНИЕ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налогового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приостановлении расходных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банковским счетам агента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_______________20__ года                    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(дата выписки)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Предъявлено в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банка или организации, осуществляющей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операций, регистрационный номер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22-4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пенсионном обеспечении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от 15 марта 1999 года N 245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Правил исчисления, удержания (начисления) и перечисления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 взносов в накопительные пенсионные фонды",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уведомлением о сумме обязательных пенсионных взносов,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подлежащих перечислению в накопительные пенсионные фонды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"___" _____________________ года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(дата вручения уведомления)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(наименование, регистрационный номер налогоплательщика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органа, содержание уведомления)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все расходные операции (кроме операций по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указаний, касающихся перечисления обязательных пенсионных взносов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погашению налоговой задолженности)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(полное наименование юридического лица или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индивидуального предпринимателя, частного нотариуса, адвоката,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регистрационный номер налогоплательщика, 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банковским счетам (за исключением корреспондентских счетов)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(индивидуальный идентификационный код)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"___"________________ 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 руководителя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распоряжение вручено "____" ______________ года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санкция прокурора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банках и банковской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Казахстан" требуется в случае приостановления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2005 года N 49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Председателя Налогового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Министерства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2005 года N 175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постановлением Правления Национального Банка Республики Казахстан от 30 апреля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42 </w:t>
      </w:r>
      <w:r>
        <w:rPr>
          <w:rFonts w:ascii="Times New Roman"/>
          <w:b w:val="false"/>
          <w:i w:val="false"/>
          <w:color w:val="ff0000"/>
          <w:sz w:val="28"/>
        </w:rPr>
        <w:t xml:space="preserve">и приказом Председателя Налогового комитета Министерство финансов Республики Казахстан от 16 апреля 2007 года N 229.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"САНКЦИОНИРУЮ"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(района, 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(классный чин)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 ____________ 20 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РАСПОРЯЖЕНИЕ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налогового органа о приостановлении расходных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банковским счетам налогоплательщика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_______________20__ года                            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(дата выписки)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Предъявлено в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банка или организации, осуществляющей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операций, регистрационный номер, местонахождение)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статьями 45, 47 Кодекса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налогах и других обязательных платежах в бюджет" (Налоговый кодекс)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(наименование, регистрационный номер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приостановить все расходные операции (кроме операций по погашению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налоговой задолженности)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юридического лица или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индивидуального предпринимателя,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регистрационный номер налогоплательщика, местонахождение)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банковским счетам (за исключением корреспондентских счетов)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(индивидуальный идентификационный код)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"_____" _______________________ года, как отсутствующего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плательщика по месту фактического адреса (жительства):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об отсутствии по месту фактического адреса (жительства)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плательщика от "___"___________20 __года и (дата составления акта)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 правоохранительного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соответствующего правоохранительного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"____"____________20____года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(дата письма)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(Фамилия, имя, отчество руководителя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распоряжение вручено "____" ______________ года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санкция прокурора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банках и банковской деятельности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 требуется в случае приостановления расходных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