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4650" w14:textId="7234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27 декабря 2002 года N 911 "Об утверждении Правил аттестации научных и инженерно-технических работников государственных научных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19 мая 2005 года N 311. Зарегистрирован Министерством юстиции Республики Казахстан 30 мая 2005 года N 3653. Утратил силу приказом Министра образования и науки Республики Казахстан от 5 апреля 2013 года № 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05.04.2013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27 декабря 2002 года N 911 "Об утверждении Правил аттестации научных и инженерно-технических работников государственных научных организаций" (зарегистрирован в Реестре государственной регистрации нормативных правовых актов Республики Казахстан за N 2171, "Бюллетень нормативных правовых актов Республики Казахстан, 2003 г., N 23-24")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аттестации научных и инженерно-технических работников государственных научных организаций,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"9. В состав аттестационной комиссии включаются руководители, представители кадровой и юридической служб научной организации, в которой проводится аттестация, представители других научных организаций и профсоюза работников науки. Из числа членов аттестационной комиссии назначается председатель и секретарь комиссии.";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12 дополнить предложением следующего содержания: "При этом аттестация проводится не позднее шести месяцев со дня наступления указанного срока.";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22 дополнить абзацами следующего содержания: "Члены аттестационной комиссии, имеющие мнение, не совпадающее с выводами комиссии, могут изложить его в письменной форме, приложив к аттестационному листу.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 отсутствия аттестуемого через месяц назначается повторная аттестация. При повторной неявке по неуважительной причине работник считается неаттестованным.";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23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"23. В порядке контроля итоги аттестации работников рассматриваются на заседаниях научного (научно-технического) совета организации.".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науки (Могильный В.В.) представить в установленном порядке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настоящего приказа возложить на вице-министра Абдымомунова А.У.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приказ вводится в действие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