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3303" w14:textId="8553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работ с участием государственных органов, технических комитетов по стандартизации и органов по подтверждению соответствия в сфере подтверждения соответствия и аккредитации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техническому регулированию и метрологии Министерства индустрии и торговли Республики Казахстан от 13 мая 2005 года N 136. Зарегистрировано Министерством юстиции Республики Казахстан 31 мая 2005 года N 3657. Утратило силу - приказом и.о. Председателя Комитета по техническому регулированию и метрологии Министерства индустрии и торговли Республики Казахстан от 29 марта 2007 года N 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Председателя Комитета по техническому регулированию и метрологии Министерства индустрии и торговли Республики Казахстан от 13 мая 2005 года N 136 утратило силу - приказом и.о. Председателя Комитета по техническому регулированию и метрологии Министерства индустрии и торговли Республики Казахстан от 29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техническом регулировании" 
</w:t>
      </w:r>
      <w:r>
        <w:rPr>
          <w:rFonts w:ascii="Times New Roman"/>
          <w:b/>
          <w:i w:val="false"/>
          <w:color w:val="000000"/>
          <w:sz w:val="28"/>
        </w:rPr>
        <w:t>
ПРИКАЗЫВАЮ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 Правила проведения работ с участием государственных органов, технических комитетов по стандартизации и органов по подтверждению соответствия в сфере подтверждения соответствия и аккредитации.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Контроль за исполнением настоящего приказа возложить на заместителя Председателя Момышева Талгата Амангельдиевича.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Настоящий приказ вводится в действие по истечении десяти календарных дней после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 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 Комитета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техническому регулированию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метрологии Министерства индустрии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торговли Республики Казахстан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мая 2005 года N 136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проведения работ с участием государственных органов,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технических комитетов по стандартизации и органов по подтверждению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соответствия в сфере подтверждения соответствия и аккредитации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Настоящие Правила разработаны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техническом регулировании" и устанавливают взаимодействие государственных органов, технических комитетов по стандартизации, аккредитованных органов по подтверждению соответствия, экспертов-аудиторов по подтверждению соответствия, уполномоченного органа в области технического регулирования и метрологии, его территориальных органов и импортеров при проведении работ в сфере подтверждения соответствия и аккредитации.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Преамбула в редакции - приказом и.о. Председателя Комитета по техническому регулированию и метрологии Министерства индустрии и торговли РК от 18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 настоящих правилах используются следующие основные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аккредитация - процедура, посредством которой орган по аккредитации официально признает правомочие юридического лица выполнять работы в определенной сфере по подтверждению соответствия объектов технического регулирования установленным требованиям;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1-1) заявление-декларация - документ, которым импортер заявляет под свою ответственность, что ввозимая им в Республику Казахстан продукция соответствует всем требованиям, обеспечивающим безопасность жизни, здоровья людей, имущества граждан и охрану окружающей среды, установленным для данной продукции требованиям нормативных документов в области технического регулирования и проводит работы по подтверждению соответствия продукции в срок не более одного месяца с момента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органы по подтверждению соответствия - организации независимо от форм собственности, независимые от производителей (исполнителей) продукции, услуги, поставщиков и потребителей продукции, услуги, имеющие в штате экспертов-аудиторов по подтверждению соответствия и (или) лаборатории по закрепляемым направлениям деятельности, аккредитованные в порядке, установленном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2-1) импортер - юридическое или физическое лицо, ввозящее продукцию (товар) для ее реализации на внутреннем рынке Казахстана;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подтверждение соответствия - процедура, результатом которой является документальное удостоверение (в виде декларации о соответствии или сертификата соответствия) соответствия объекта требованиям, установленным нормативными правовыми актами в области технического регулирования, стандартами, или условиям договоров;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схема подтверждения соответствия - способы определения соответствия объекта требованиям, установленным нормативными правовыми актами в области технического регулирования, стандартами или договорами, с описанием конкретных этапов проведения этой работы (испытания, оценка производства, оценка системы менеджмента качества, анализ нормативной и технической документации и другие);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технический комитет по стандартизации - консультативно-совещательный орган, создаваемый в отраслях экономики на добровольной основе для разработки стандартов и участия в создании государственной системы технического регулирования по закрепленным объектам стандартизации или направлениям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уполномоченный орган - государственный орган, уполномоченный в соответствии с законодательством Республики Казахстан управлять, осуществлять контроль и надзор за работами в области технического регулирования и представлять Республику Казахстан в международных и региональных организациях по вопросам стандартизации, подтверждения соответствия и аккредитации.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1 внесены изменения - приказом и.о. Председателя Комитета по техническому регулированию и метрологии Министерства индустрии и торговли РК от 18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Взаимодействие государственных органов, технических комитетов по стандартизации и органов по подтверждению соответствия при проведении работ в сфере подтверждения соответствия и аккредитации основывается на принципах: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единства и целостности государственной системы технического регулирования и правил подтверждения соответствия;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недопустимости совмещения одним органом полномочий по аккредитации и подтверждению соответствия;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несовместимости в одном государственном органе функций государственного контроля и подтверждения соответствия;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независимости органов по подтверждению соответствия от изготовителей (исполнителей), продавцов и покупателей;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недопустимости передачи полномочий органов по подтверждению соответствия третьим лицам.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2 внесены изменения - приказом и.о. Председателя Комитета по техническому регулированию и метрологии Министерства индустрии и торговли РК от 18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Проведение работ с участием государственных органов, технических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комитетов по стандартизации и органов по подтверждению соответствия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сфере подтверждения соответствия и аккредитации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3. Технические комитеты по стандартизации участвуют: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 разработке основополагающих государственных стандартов, международных, региональных стандартов, национальных стандартов иностранных государств и изменений к ним в области подтверждения соответствия и аккредитации;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разработке государственных стандартов на конкретные процессы и процедуры проведения подтверждения соответствия однородной продукции, подлежащей обязательному подтверждению соответствия и определенной нормативными правовыми актами в области технического регулирования;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экспертизе государственных стандартов, международных, региональных, национальных стандартов иностранных государств и изменений к ним в области подтверждения соответствия и аккредитации.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Аккредитация органов по подтверждению соответствия и лабораторий осуществляется в соответствии с нормативными правовыми актами в области технического регулирования, по заявке юридических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Правоспособность органов по подтверждению соответствия возникает в момент получения ими аттестата аккредитации и прекращается в связи с истечением срока его действия или признания аннулированным в порядке, установленном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36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техническом регулировании".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Подтверждение соответствия продукции и процессов требованиям, установленным нормативными правовыми актами в области технического регулирования, проводится: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производителем (исполнителем) продукции в форме принятия декларации о соответствии;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потребителем продукции в форме проведения сертификации по его поручению органом по подтверждению соответствия;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органом по подтверждению соответствия в форме проведения сертификации продукции, процесса и выдачи сертификата соответствия.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Подтверждение соответствия продукции на территории Республики Казахстан носит обязательный или добровольный характер.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При обязательном подтверждении соответствия подтверждается соответствие продукции обязательным требованиям технических регламентов, конкретных стандартов и других нормативных документов, обеспечивающим ее безопасность для жизни и здоровья людей, охраны их имущества и окружающей среды.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Обязательное подтверждение соответствия продукции осуществляется на соответствие требованиям и по схемам подтверждения соответствия, установленным нормативными правовыми актами в области технического регулирования.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При добровольном подтверждении соответствия подтверждается соответствие продукции требованиям стандарта или иного нормативного документа по выбору заявителя, а также специальным требованиям заявителя.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Управление работами по подтверждению соответствия осуществляется в рамках государственной системы технического регулирования.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В сфере подтверждения соответствия продукции, процессов проводятся следующие работы: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подача и рассмотрение заявки (заявки о соответствии) в орган по подтверждению соответствия;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принятие решения по результатам рассмотрения заявки (заявки о соответствии), выбор схемы подтверждения соответствия;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оформление договора между заявителем и органом по подтверждению соответствия на проведение работ по подтверждению соответствия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проведение отбора, идентификация образцов заявленной продукции и представление их в испытательную лабораторию (центр);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проведение сертификационных испытаний образцов заявленной продукции и других работ, предусмотренных выбранной схемой подтверждения соответствия;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анализ результатов испытаний или рассмотрение документов, полученных с заявкой о соответствии;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принятие решения о возможности выдачи сертификата соответствия;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регистрация сертификата в реестре государственной системы технического регулирования Республики Казахстан и выдача его заявителю, с правом маркирования продукции знаком соответствия (если это предусмотрено схемой сертификации);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проведение инспекционного контроля за стабильностью сертифицированных характеристик продукции и функционированием системы менеджмента качества (если это предусмотрено схемой сертификации);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10) предоставление информации о результатах сертификации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11) проведение регистрации заявления-декларации в органе по подтверждению соответствия, имеющего в области аккредитации данный вид продукции (товара).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12 внесены изменения - приказом и.о. Председателя Комитета по техническому регулированию и метрологии Министерства индустрии и торговли РК от 18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12-1. Заявление-декларация оформляется и регистрируется органом по подтверждению соответствия, имеющим в области аккредитации данный вид продукции после заключения договора с импортером на проведение работ по подтверждению соответствия.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Заявление-декларация, оформленное и зарегистрированное в установленном порядке, имеет юридическую силу только для таможенного оформления импортируемой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Продукция прошедшая таможенное оформление по заявлению-декларации, подлежит дальнейшему подтверждению соответствия в установленном порядке в органе по подтверждению соответствия, зарегистрировавший заявление-декларацию.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Глава дополнена пунктом 12-1 - приказом и.о. Председателя Комитета по техническому регулированию и метрологии Министерства индустрии и торговли РК от 18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12-2. Заявление-декларация оформляется на конкретный вид продукции, подлежащей обязательному подтверждению соответствия, согласно кода товарной номенклатуры внешнеэкономической деятельности (ТН ВЭД).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Заявление-декларация оформляется и регистрируется на основании: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документов, подтверждающих юридический статус заявителя;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товаросопроводительных документов (счет фактура, накладная, инвойс);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документов, подтверждающих происхождение товара;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документов, подтверждающих безопасность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нормативной документации на продукцию (товар).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Отсутствие документов, перечисленных в подпунктах 3), 4) и 5) настоящего пункта, не является основанием для отказа в регистрации заявления-декларации.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Заявление-декларация оформляется органом по подтверждению соответствия на бланке по форме, установленной соответствующим уполномоченным государственным органом, защищенной голографическим знаком.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Срок действия заявления-декларации определяется органом по подтверждению соответствия, с учетом времени необходимого для проведения работ по подтверждению соответствия, но не более одного месяца.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Глава дополнена пунктом 12-2 - приказом и.о. Председателя Комитета по техническому регулированию и метрологии Министерства индустрии и торговли РК от 18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12-3. Орган по подтверждению соответствия отказывает в оформлении и регистрации заявления-декларации, в случае если это противоречит положениям настоящих Правил.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этом орган по подтверждению соответствия письменно в течение 3 (трех) рабочих дней оформляет мотивированный отказ.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Глава дополнена пунктом 12-3 - приказом и.о. Председателя Комитета по техническому регулированию и метрологии Министерства индустрии и торговли РК от 18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12-4. В случае невыполнения импортером своих обязательств по представлению продукции для подтверждения соответствия орган по подтверждению соответствия после истечения срока действия заявления-декларации информирует территориальные органы уполномоченного органа в области технического регулирования и метрологии.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Орган по подтверждению соответствия представляет информацию о продукции, не прошедшей подтверждение соответствия, и импортерах, нарушивших настоящие Правила, всем заинтересованным организациям.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Глава дополнена пунктом 12-4 - приказом и.о. Председателя Комитета по техническому регулированию и метрологии Министерства индустрии и торговли РК от 18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 Государственная система технического регулирования обеспечивает проведение единой политики в сфере подтверждения соответствия, подготовки и аттестации экспертов-аудиторов, ведения реестра системы и иные требования, необходимые для реализации целей подтверждения соответствия.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