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ddbf" w14:textId="81dd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 и торговли Республики Казахстан от 13 мая 2005 года № 135. Зарегистрировано Министерством юстиции Республики Казахстан 31 мая 2005 года № 3658. Утратил силу приказом и.о. Министра индустрии и новых технологий Республики Казахстан от 23 апреля 2010 года № 39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техническом регулировании"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Контроль за исполнением настоящего приказа возложить на заместителя Председателя Момышева Талгата Амангельдиевича.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вводится в действие по истечении десяти календарных дней после дня их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техническому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метрологии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2005 года N 135   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учета и применения международных, региональных,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национальных стандартов, классификаторов технико-экономической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информации, правил и рекомендаций иностранных государств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стандартизации, подтверждению соответствия и аккредитации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Республики Казахстан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Настоящие правила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техническом регулировании" и устанавливают порядок учета и применения на территории Республики Казахстан международных, региональных, национальных стандартов, классификаторов технико-экономической информации, правил и рекомендаций по стандартизации, подтверждению соответствия и аккредитации иностранных государств (далее - международные стандарты и  нормативные документы по стандартизации иностранных государств).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Настоящие Правила не распространяются на международные стандарты и нормативные документы по стандартизации иностранных государств, применение которых планируется при проведении научно-исследовательских, опытно-конструкторских и экспериментальных работ в области производства продукции, выполнения процессов, работ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1. Термины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настоящих правилах используются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идентичные (эквивалентные) стандарты - гармонизированные стандарты, которые идентичны по содержанию и форме представления;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модифицированные стандарты - гармонизированные стандарты, которые имеют технические отклонения и (или) различия по форме представления при условии их идентификации и объяснения;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неэквивалентные стандарты - стандарты, которые имеют различия по форме представления, содержат меньшую часть технических положений международного стандарта и (или) не идентифицированные технические отклонения;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структура (международные стандарты и нормативные документы по стандартизации иностранных государств) - порядок изложения разделов, пунктов, подпунктов, таблиц, графического материала и приложений;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требование - положение международных стандартов и нормативных документов по стандартизации иностранных государств, содержащее критерии, которые должны быть соблюдены.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Общие положения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 территории Республики Казахстан могут применяться: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международные стандарты в качестве государственных стандартов или методом учетной регистрации для конкретного юридического или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международные и региональные классификаторы технико-экономической информации в качестве государственных классификаторов технико-экономической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международные и нормативные документы по стандартизации иностранных государств путем включения их требований в нормативные документы по стандартизации Республики Казахстан или методом учетной регистрации для конкретного юридического или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Изменения и дополнения, ранее внесенные в международные стандарты и нормативные документы по стандартизации иностранных государств, учитываются и применяются как их неотъемлемая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переводе международных стандартов и нормативных документов по стандартизации иностранных государств указанные изменения могут быть внесены в текст или переведены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Необходимыми условиями для применения международных и региональных, национальных стандартов иностранных государств в качестве государственных стандартов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членство Республики Казахстан в международных и региональных организациях по стандартизации, метрологии 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наличие двусторонних (многосторонних) договоров (соглашений) между Республикой Казахстан и иностранными государствами о сотрудничестве в области стандартизации.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Требования международных стандартов и нормативных документов по стандартизации иностранных государств, планируемых для применения, не должны противоречить обязательным требованиям технических регламентов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Международные стандарты и нормативные документы по стандартизации иностранных государств подлежат согласованию с органами государственного контроля за безопасностью продукции, процессов согласно Приложению к настоящим Правилам, если положения, устанавливаемые международными стандартами и нормативными документами по стандартизации иностранных государств, входят в их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Международные стандарты и нормативные документы по стандартизации иностранных государств, принятые для применения на территории Республики Казахстан, вносятся в соответствующий реестр с присвоением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Информация о международных стандартах и нормативных документах по стандартизации иностранных государств, принятых в качестве государственных стандартов и прошедших учетную регистрацию, а также тексты уведомлений публикуются в годовых и ежемесячных информационных указателях государственных стандартов (ИУ СТ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Информация о степени соответствия государственных и международных стандартов включается в формируемые электронные базы данных, указатели и каталоги по государственным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Применение международных стандартов, классификаторов технико-экономической информации, принятых Межгосударственным советом по стандартизации, метрологии и сертификации (МГС) или межгосударственной научно-технической комиссией по техническому нормированию и стандартизации в строительстве (МНТКС) стран СНГ осуществляется в соответствии с действующими межгосударственными стандартами.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3. Применение международных стандартов в качестве государственных 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Применение международных стандартов в качестве государственных стандартов Республики Казахстан осуществляется методами: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смены обложки, предусматривающий смену обложки международного стандарта на обложку государственного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подтверждения, предусматривающий опубликование уведомления в виде приказа руководителя Комитета по техническому регулированию и метрологии Министерства индустрии и торговли Республики Казахстан (далее - уполномоченный орган) о подтверждении введения на территории Республики Казахстан международных стандартов без смены их обложки;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разработки государственного стандарта на основе международного стандарта при идентичном или измененном содержании, наименовании, структуры или формы представления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Порядок разработки государственного стандарта на основе международного стандарта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разработки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согласования, учета, утверждения, экспертизы, изменения, отмены и введения в действие государственных стандартов и классификаторов технико-экономической информации, утвержденных приказом Председателя Комитета по техническому регулированию и метрологии Министерства индустрии и торговли Республики Казахстан от 4 апреля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разработки, согласования, учета, утверждения, экспертизы, изменения, отмены и введения в действие государственных стандартов и классификаторов технико-экономической информации" (зарегистрированный в Реестре государственной регистрации нормативных правовых актов 27.04.2005г. за N 3587).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8 внесены изменения - приказом и.о. Председателя Комитета по техническому регулированию и метрологии Министерства индустрии и торговли РК от 21 октября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Задания по применению международных стандартов в качестве государственных включаются в планы и (или) программы работ по государственной стандартизации.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заданий по применению международных стандартов в качестве государственных в планы и программы работ по государственной стандартизации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планов и программ государственной стандартизации, утвержденных приказом Председателя Комитета по техническому регулирования и метрологии Министерства индустрии и торговли Республики Казахстан от 15 апреля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разработки планов и программ государственной стандартизации" (зарегистрированный в Реестре государственной регистрации нормативных правовых актов 12.05.2005 г. за N 3639).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9 внесены изменения - приказом и.о. Председателя Комитета по техническому регулированию и метрологии Министерства индустрии и торговли РК от 21 октября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360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Международные стандарты вводятся в действие приказом руководителя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Применяются следующие степени соответствия требований государственного стандарта требованиям международного стандарта: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идентичность (эквивалентность);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внесение изменений (модификация);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неэквивалентность.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Степень их соответствия обозначается следующими индексами: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IDT - при идентичности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МОD - при внесении изменений (для модифицированных стандартов);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NEQ - при неэквивалентности требований.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4. Метод учетной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Применению подлежат аутентичные переводы международных стандартов, классификаторов технико-экономической информации и нормативных документов по стандартизации иностранных государств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Учетной регистрации подлежат международные стандарты и нормативные документы по стандартизации иностранных государств на производимую продукцию и взаимосвязанные с ней объекты (терминологию, классификацию, отбор проб, методы контроля, правила транспортирования, хранения, упаковки, маркировки, эксплуатации, утилизации).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Для учетной регистрации международных стандартов и нормативных документов по стандартизации иностранных государств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две копии международного стандарта и нормативного документа по стандартизации иностранного государства и аутентичного его перевода на государственном и русском языках, подтвержденного уполномоченным органом или его подведомственным предприятием;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копию договора с держателем подлинников стандартов, нормативных документов по стандартизации организаций, научно-технических, инженерных и других общественных объединений, отраслевых стандартов, технических условий, содержащего обязательство держателя подлинника по обеспечению пользователя всеми изменениями, принятыми к этим документам, а также, подтверждения или отсутствия прав пользователя на передачу документов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копию заключения органов государственного контроля за безопасностью продукции, процессов, если международные стандарты или нормативные документы по стандартизации иностранных государств содержат обязательные требования к продукции, процессам, входящим в их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заключения других органов и организаций, обязательное согласование, с которыми предусмотрено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Учетная регистрация международных стандартов, нормативных документов по стандартизации иностранных государств проводится уполномоченным органом или его подведомственным предприятием после экспертизы представленных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внесены изменения -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После опубликования официальной информации о прохождении учетной регистрации международных и иностранных нормативных документов по стандартизации, физические и юридические лица, заинтересованные в их применении, вносятся в число пользователей документов без прохождения дополнительной процедуры прохождения согласования с органами государственного контроля за безопасностью продукции,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Актуализацию нормативных документов, на которые сделаны ссылки в международных стандартах и нормативных документах иностранных государств, прошедших учетную регистрацию осуществляют их пользователи.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Правилам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и применения международных,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региональных, национальных стандартов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классификаторов технико-экономической информации,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рекомендаций иностранных государств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стандартизации, подтверждению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и аккредитации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приложение внесены изменения - приказом и.о. Председателя Комитета по техническому регулированию и метрологии Министерства индустрии и торговли РК от 21 октября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360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 с которыми необходимо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согласование международных стандартов и нормативных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 по стандартизации иностранных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Канцелярия Премьер-Министра Республики Казахстан (служба надзора за обеспечением информационной безопасности и защиты государственных секретов).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1-1. Комитет национальной безопасности Республики Казахстан (служба информации и связи).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Министерство внутренних дел Республики Казахстан (служба надзора за безопасностью на дорогах и автомобильном транспорте).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Министерство здравоохранения Республики Казахстан (службы: санитарно-эпидемиологического надзора, надзора за лекарственными средствами, препаратами и медицинской техникой).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Министерство охраны окружающей среды Республики Казахстан (служба экологического надзора за атмосферой, гидросферой, поверхностными и подземными водами, почвами).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Министерство по чрезвычайным ситуациям Республики Казахстан (службы: противопожарного, технического, котло- и горного надзора, надзора за чрезвычайными ситуациями).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Министерство сельского хозяйства Республики Казахстан (службы ветеринарного надзора и карантина растений).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Министерство транспорта и коммуникаций Республики Казахстан (службы надзора: за автомобильными дорогами, всеми видами транспорта).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Министерство труда и социальной защиты населения Республики Казахстан (служба безопасности труда).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Министерство энергетики и минеральных ресурсов Республики Казахстан (службы государственного энергетического и газового надзора).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9-1. Агентство Республики Казахстан по информатизации и связи (служба надзора в области связи и телекоммуникаций).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Комитет по атомной энергетике Министерства энергетики и минеральных ресурсов Республики Казахстан (служба надзора в области атомной энергетики).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Комитет по делам строительства и жилищно-коммунального хозяйства Министерства индустрии и торговли Республики Казахстан (служба надзора в области строительства и строительных материалов).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