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44ef" w14:textId="2c94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11 февраля 2005 года № 112 "Об утверждении Правил выдачи, обращения и погашения зерновых расписок" форм (образцов) и описания зерновых расписок"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мая 2005 года № 352. Зарегистрирован Министерством юстиции Республики Казахстан 1 июня 2005 года № 3661.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зерне",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языках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февраля 2005 года N 112 "Об утверждении Правил выдачи, обращения и погашения зерновых расписок, форм (образцов) и описания зерновых расписок" (зарегистрирован в Реестре государственной регистрации нормативных правовых актов Республики Казахстан за N 3486)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формы (образцы) зерновых расписок, утвержденные указанным приказом, изложить в новой редакции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5 слова "1 июня 2005 года" заменить словами "1 января 2006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земледелия (Евниев А.К.)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2005 года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352 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2005 года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 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АШМ коды            АСТЫҚ ҚОЛХАТЫ/              СЕРИЯСЫ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/Код МСХ          ЗЕРНОВАЯ РАСПИСКА N ______     /Серия N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200_жылғы "__"_____/ от "__" ______200_года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ҚОЙМА КУӘЛІГІ / СКЛАДСКОЕ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астық қабылдау кәсіпорнының атауы /наименование хлебоприемного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предприятия, тұрған жері (облыс, аудан, қала/ кент) /место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(область, район, город/ поселок),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салық төлеушінің тіркеу нөмірі /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Выдана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астық иесінің атауы / наименование владельца зерна, тұрған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жері / место нахождения, заңды тұлғаны мемлекеттік тіркеу (қайта тіркеу)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туралы куәліктің нөмірі / номер свидетельства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регистрации (перерегистрации) юридического лица, жеке тұлғаны куәландыратын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құжат/ документ, удостоверяющий личность физического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салық төлеушінің тіркеу номірі/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Дақыл/Культура ___________________ сыныбы/ класс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егін жинау жылы/год урожая__________ Сорты/Сорт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репродукциясы/репродукция _______________ себу стандартының сыныбы/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 посевного стандарта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Есептелген нақты салмағы, кг (санмен, жазумен)/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Зачтенный физический вес, кг (цифрами, прописью)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93"/>
        <w:gridCol w:w="1033"/>
        <w:gridCol w:w="1033"/>
        <w:gridCol w:w="673"/>
        <w:gridCol w:w="673"/>
        <w:gridCol w:w="713"/>
        <w:gridCol w:w="713"/>
        <w:gridCol w:w="953"/>
        <w:gridCol w:w="973"/>
        <w:gridCol w:w="1213"/>
        <w:gridCol w:w="1213"/>
        <w:gridCol w:w="1053"/>
      </w:tblGrid>
      <w:tr>
        <w:trPr>
          <w:trHeight w:val="885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Ылғал-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Қоспалар/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ковина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төлемі туралы белгі/      |Кепілмен қамтамасыз етілген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Отметка об уплате за хранение __ |міндеттеменің мәні мен мөлшері/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|Существо и размер обязательства,|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Ерекше белгілер /                |обеспеченного залогом__________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отметки _________________ |Сыйақының ставкасы / 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|Ставка вознаграждения, %_______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|Міндеттеменің орындалу мерзімі/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        |Срок исполнения обязательства__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                      |        |Кепіл куәлігінің бөлінген күні/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|_______________________|М.О/М.П.|Дата отделения залогового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Уәкілетті тұлғаның            |свидетельства__________________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Т.А.Ә. және қолы/            |Индосанттың атауы/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Ф.И.О. и подпись             |Наименование индоссата_________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уполномоченного лица           |Тұрған жері/ 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|Место нахождения_______________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 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             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              ____________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|қолы/подпись |            | М.О.|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             |____________| М.П.|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|_____________________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|кепіл куәлігі бөліп алынған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|жағдайда толтырылады/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|заполняется в случае отделения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|залогового свидетельства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АШМ коды/Код МСХ                           Сериясы/Серия N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6473"/>
      </w:tblGrid>
      <w:tr>
        <w:trPr>
          <w:trHeight w:val="45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Қойма куәлігі бойынша лалапты беремін/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Передаю требование по складскому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индоссанта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кұжат/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Қойма куәлігі бойынша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қабылдаймын/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Принимаю требование по складскому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индоссата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жаласынған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 "__"__________/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</w:tr>
      <w:tr>
        <w:trPr>
          <w:trHeight w:val="45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Қойма куәлігі бойынша талапты беремін/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Передаю требование по складскому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индоссанта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жасалынған күні 200__жылғы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               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Қойма куәлігі бойынша талапты қабылдаймын/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Принимаю требование по складскому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индоссата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 "__"___________/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|           | М.О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</w:tr>
      <w:tr>
        <w:trPr>
          <w:trHeight w:val="45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Қойма куәлігі бойнша талапты беремін/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Передаю требование по складскому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индоссанта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Тұрңан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 жылы __"___________/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   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Қойма куәлігі бойынша талапты қабылдаймын/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Принимаю требование по складскому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аименование индоссата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 "__" 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  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АШМ коды            АСТЫҚ ҚОЛХАТЫ/              СЕРИЯСЫ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Код МСХ          ЗЕРНОВАЯ РАСПИСКА N ______     /Серия N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200_жылғы "__"_____/ от "__" ______200_года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КЕПІЛ КУӘЛІГІ / ЗАЛОГОВОЕ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астық қабылдау кәсіпорнының атауы /наименование хлебоприемного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предприятия, тұрған жері (облыс, аудан, қала/ кент) /место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(область, район, город/ поселок),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салық төлеушінің тіркеу нөмірі /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Выдана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астық иесінің атауы / наименование владельца зерна, тұрған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жері / место нахождения, заңды тұлғаны мемлекеттік тіркеу (қайта тіркеу)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туралы куәліктің нөмірі / номер свидетельства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регистрации (перерегистрации) юридического лица, жеке тұлғаны куәландыратын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құжат/ документ, удостоверяющий личность физического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салық төлеушінің тіркеу номірі/ 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Дақыл/Культура ___________________ сыныбы/ класс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егін жинау жылы/год урожая__________ Сорты/Сорт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репродукциясы/репродукция _______________ себу стандартының сыныбы/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класс посевного стандарта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Есептелген нақты салмағы, кг (санмен, жазумен)/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Зачтенный физический вес, кг (цифрами, прописью)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93"/>
        <w:gridCol w:w="1033"/>
        <w:gridCol w:w="1033"/>
        <w:gridCol w:w="673"/>
        <w:gridCol w:w="673"/>
        <w:gridCol w:w="713"/>
        <w:gridCol w:w="713"/>
        <w:gridCol w:w="953"/>
        <w:gridCol w:w="973"/>
        <w:gridCol w:w="1213"/>
        <w:gridCol w:w="1213"/>
        <w:gridCol w:w="1053"/>
      </w:tblGrid>
      <w:tr>
        <w:trPr>
          <w:trHeight w:val="42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Ылғал-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Қоспалар/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ковина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лығы/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Сақтау төлемі туралы белгі /     |Кепілмен қамтамасыз етілген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Отметка об уплате за хранение __ |міндеттеменің мәні мен мөлшері/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|Существо и размер обязательства,|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Ерекше белгілер /                |обеспеченного залогом__________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Особые отметки _________________ |Сыйақының ставкасы / 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|Ставка вознаграждения, %_______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|Міндеттеменің орындалу мерзімі/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         |Срок исполнения обязательства__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                      |        |Кепіл куәлігінің бөлінген күні/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|_______________________|М.О/М.П.|Дата отделения залогового 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Уәкілетті тұлғаның            |свидетельства__________________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Т.А.Ә. және қолы/            |Индосанттың атауы/ 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Ф.И.О. и подпись             |Наименование индоссата_________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уполномоченного лица           |Тұрған жері/ 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|Место нахождения_______________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 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                     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              ____________ 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|қолы/подпись |            | М.О.|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             |____________| М.П.|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|_____________________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|қоыма куәлігі бөліп алынған 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|жағдайда толтырылады/ 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|заполняется в случае отделения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|складского свидетельства 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|________________________________|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АШМ коды/Код МСХ                           Сериясы/Серия N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3"/>
        <w:gridCol w:w="6533"/>
      </w:tblGrid>
      <w:tr>
        <w:trPr>
          <w:trHeight w:val="45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Қепіл куәлігі бойынша талапты беремін/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Передаю требование по залоговому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индоссанта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  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кұжат/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Қепіл куәлігі бойынша талапты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қабылдаймын/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Принимаю требование по залоговому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индоссата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жаласынған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 "__"__________/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  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</w:tr>
      <w:tr>
        <w:trPr>
          <w:trHeight w:val="45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Қепіл куәлігі бойынша талапты беремін/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Передаю требование по залоговому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индоссанта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 "__"_____________/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  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  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Қепіл куәлігі бойынша талапты қабылдаймын/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Принимаю требование по залоговому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индоссата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 "__"___________/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  |           | М.О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</w:tr>
      <w:tr>
        <w:trPr>
          <w:trHeight w:val="450" w:hRule="atLeast"/>
        </w:trPr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Қепіл куәлігі бойнша талапты беремін/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Передаю требование по залоговому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индоссанта 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Тұрңан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 жылы "__"___________/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  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Қепіл куәлігі бойынша талапты қабылдаймын/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Принимаю требование по залоговому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свидетельству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Индосанттың атауы/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Наименование индоссата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Тұрған жері/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Место нахождения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СТТН/РНН______________________________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Индосаменттың жасалынған 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200__жылғы "__" ________/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Дата совершения индоссамента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"__"___________200_года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Т.А.Ә. және қолы/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Ф.И.О. и 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              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   |           | М.О.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|___________| М.П.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Жеке тұлғаны куәландыратын құжат/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Документ, удостоверяющий личность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физического лица ________________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