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97b65" w14:textId="4f97b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Агентства таможенного контроля Республики Казахстан от 20 мая 2003 года N 219 "О декларировании товаров и транспортных средств"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таможенного контроля Министерства финансов Республики Казахстан от 23 мая 2005 года N 199. Зарегистрирован в Министерстве юстиции Республики Казахстан 16 июня 2005 года за N 3677. Утратил силу приказом Министра финансов Республики Казахстан от 21 сентября 2010 года № 474</w:t>
      </w:r>
    </w:p>
    <w:p>
      <w:pPr>
        <w:spacing w:after="0"/>
        <w:ind w:left="0"/>
        <w:jc w:val="both"/>
      </w:pPr>
      <w:bookmarkStart w:name="z1" w:id="0"/>
      <w:r>
        <w:rPr>
          <w:rFonts w:ascii="Times New Roman"/>
          <w:b w:val="false"/>
          <w:i w:val="false"/>
          <w:color w:val="ff0000"/>
          <w:sz w:val="28"/>
        </w:rPr>
        <w:t>
      Сноска. Утратил силу с 01.01.2011 приказом Министра финансов РК от 21.09.2010 </w:t>
      </w:r>
      <w:r>
        <w:rPr>
          <w:rFonts w:ascii="Times New Roman"/>
          <w:b w:val="false"/>
          <w:i w:val="false"/>
          <w:color w:val="ff0000"/>
          <w:sz w:val="28"/>
        </w:rPr>
        <w:t>№ 474</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статьями 360 </w:t>
      </w:r>
      <w:r>
        <w:rPr>
          <w:rFonts w:ascii="Times New Roman"/>
          <w:b w:val="false"/>
          <w:i w:val="false"/>
          <w:color w:val="000000"/>
          <w:sz w:val="28"/>
        </w:rPr>
        <w:t>,  </w:t>
      </w:r>
      <w:r>
        <w:rPr>
          <w:rFonts w:ascii="Times New Roman"/>
          <w:b w:val="false"/>
          <w:i w:val="false"/>
          <w:color w:val="000000"/>
          <w:sz w:val="28"/>
        </w:rPr>
        <w:t xml:space="preserve">378 и </w:t>
      </w:r>
      <w:r>
        <w:rPr>
          <w:rFonts w:ascii="Times New Roman"/>
          <w:b w:val="false"/>
          <w:i w:val="false"/>
          <w:color w:val="000000"/>
          <w:sz w:val="28"/>
        </w:rPr>
        <w:t>  </w:t>
      </w:r>
      <w:r>
        <w:rPr>
          <w:rFonts w:ascii="Times New Roman"/>
          <w:b w:val="false"/>
          <w:i w:val="false"/>
          <w:color w:val="000000"/>
          <w:sz w:val="28"/>
        </w:rPr>
        <w:t xml:space="preserve">379 Таможенного </w:t>
      </w:r>
      <w:r>
        <w:rPr>
          <w:rFonts w:ascii="Times New Roman"/>
          <w:b w:val="false"/>
          <w:i w:val="false"/>
          <w:color w:val="000000"/>
          <w:sz w:val="28"/>
        </w:rPr>
        <w:t xml:space="preserve"> кодекса Республики Казахстан, в целях совершенствования таможенного оформления,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приказ </w:t>
      </w:r>
      <w:r>
        <w:rPr>
          <w:rFonts w:ascii="Times New Roman"/>
          <w:b w:val="false"/>
          <w:i w:val="false"/>
          <w:color w:val="000000"/>
          <w:sz w:val="28"/>
        </w:rPr>
        <w:t> Председателя Агентства таможенного контроля Республики Казахстан от 20 мая 2003 года N 219 "О декларировании товаров и транспортных средств", (зарегистрированный в Реестре государственной регистрации нормативных правовых актов Республики Казахстан за N 2355, опубликованный в "Официальной газете" от 27 сентября 2003 года N 39, с изменениями и дополнениями, внесенными приказами Председателя Агентства таможенного контроля Республики Казахстан от 1 декабря 2003 года  </w:t>
      </w:r>
      <w:r>
        <w:rPr>
          <w:rFonts w:ascii="Times New Roman"/>
          <w:b w:val="false"/>
          <w:i w:val="false"/>
          <w:color w:val="000000"/>
          <w:sz w:val="28"/>
        </w:rPr>
        <w:t xml:space="preserve">N 537 </w:t>
      </w:r>
      <w:r>
        <w:rPr>
          <w:rFonts w:ascii="Times New Roman"/>
          <w:b w:val="false"/>
          <w:i w:val="false"/>
          <w:color w:val="000000"/>
          <w:sz w:val="28"/>
        </w:rPr>
        <w:t>, от 10 июня 2004 года  </w:t>
      </w:r>
      <w:r>
        <w:rPr>
          <w:rFonts w:ascii="Times New Roman"/>
          <w:b w:val="false"/>
          <w:i w:val="false"/>
          <w:color w:val="000000"/>
          <w:sz w:val="28"/>
        </w:rPr>
        <w:t xml:space="preserve">N 261 </w:t>
      </w:r>
      <w:r>
        <w:rPr>
          <w:rFonts w:ascii="Times New Roman"/>
          <w:b w:val="false"/>
          <w:i w:val="false"/>
          <w:color w:val="000000"/>
          <w:sz w:val="28"/>
        </w:rPr>
        <w:t>, от 30 июля 2004 года  </w:t>
      </w:r>
      <w:r>
        <w:rPr>
          <w:rFonts w:ascii="Times New Roman"/>
          <w:b w:val="false"/>
          <w:i w:val="false"/>
          <w:color w:val="000000"/>
          <w:sz w:val="28"/>
        </w:rPr>
        <w:t xml:space="preserve">N 328 </w:t>
      </w:r>
      <w:r>
        <w:rPr>
          <w:rFonts w:ascii="Times New Roman"/>
          <w:b w:val="false"/>
          <w:i w:val="false"/>
          <w:color w:val="000000"/>
          <w:sz w:val="28"/>
        </w:rPr>
        <w:t> и  </w:t>
      </w:r>
      <w:r>
        <w:rPr>
          <w:rFonts w:ascii="Times New Roman"/>
          <w:b w:val="false"/>
          <w:i w:val="false"/>
          <w:color w:val="000000"/>
          <w:sz w:val="28"/>
        </w:rPr>
        <w:t xml:space="preserve">приказом </w:t>
      </w:r>
      <w:r>
        <w:rPr>
          <w:rFonts w:ascii="Times New Roman"/>
          <w:b w:val="false"/>
          <w:i w:val="false"/>
          <w:color w:val="000000"/>
          <w:sz w:val="28"/>
        </w:rPr>
        <w:t xml:space="preserve"> И.о. Председателя Комитета таможенного контроля Министерства финансов Республики Казахстан от 7 января 2005 года N 6) следующие изменения: </w:t>
      </w:r>
      <w:r>
        <w:br/>
      </w:r>
      <w:r>
        <w:rPr>
          <w:rFonts w:ascii="Times New Roman"/>
          <w:b w:val="false"/>
          <w:i w:val="false"/>
          <w:color w:val="000000"/>
          <w:sz w:val="28"/>
        </w:rPr>
        <w:t xml:space="preserve">
     в подпункте 1) пункта 1 после слова "товаров" дополнить словами "и транспортных средств"; </w:t>
      </w:r>
      <w:r>
        <w:br/>
      </w:r>
      <w:r>
        <w:rPr>
          <w:rFonts w:ascii="Times New Roman"/>
          <w:b w:val="false"/>
          <w:i w:val="false"/>
          <w:color w:val="000000"/>
          <w:sz w:val="28"/>
        </w:rPr>
        <w:t xml:space="preserve">
     Правила декларирования товаров, утвержденные указанным приказом, изложить в редакции согласно приложению к настоящему приказу; </w:t>
      </w:r>
      <w:r>
        <w:br/>
      </w:r>
      <w:r>
        <w:rPr>
          <w:rFonts w:ascii="Times New Roman"/>
          <w:b w:val="false"/>
          <w:i w:val="false"/>
          <w:color w:val="000000"/>
          <w:sz w:val="28"/>
        </w:rPr>
        <w:t xml:space="preserve">
     в Правилах регистрации уведомления о совершении таможенных операций в зоне деятельности другого таможенного органа и его форма, утвержденных указанным приказом: </w:t>
      </w:r>
      <w:r>
        <w:br/>
      </w:r>
      <w:r>
        <w:rPr>
          <w:rFonts w:ascii="Times New Roman"/>
          <w:b w:val="false"/>
          <w:i w:val="false"/>
          <w:color w:val="000000"/>
          <w:sz w:val="28"/>
        </w:rPr>
        <w:t xml:space="preserve">
     в пункте 3 слова "отдела/службы таможенных режимов" исключить. </w:t>
      </w:r>
    </w:p>
    <w:bookmarkEnd w:id="1"/>
    <w:bookmarkStart w:name="z3" w:id="2"/>
    <w:p>
      <w:pPr>
        <w:spacing w:after="0"/>
        <w:ind w:left="0"/>
        <w:jc w:val="both"/>
      </w:pPr>
      <w:r>
        <w:rPr>
          <w:rFonts w:ascii="Times New Roman"/>
          <w:b w:val="false"/>
          <w:i w:val="false"/>
          <w:color w:val="000000"/>
          <w:sz w:val="28"/>
        </w:rPr>
        <w:t xml:space="preserve">
     2. Управлению организации таможенного контроля Комитета таможенного контроля Министерства финансов Республики Казахстан (Бейспеков O.K.) обеспечить государственную регистрацию настоящего приказа в Министерстве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Управлению организационной работы и контроля Комитета таможенного контроля Министерства финансов Республики Казахстан обеспечить опубликование настоящего приказа в средствах массовой информации. </w:t>
      </w:r>
    </w:p>
    <w:bookmarkEnd w:id="3"/>
    <w:bookmarkStart w:name="z5"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Абдишева Б.Т. </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по истечении одного месяца со дня официального опубликования. </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Вице-Министр финансов - </w:t>
      </w:r>
      <w:r>
        <w:br/>
      </w:r>
      <w:r>
        <w:rPr>
          <w:rFonts w:ascii="Times New Roman"/>
          <w:b w:val="false"/>
          <w:i w:val="false"/>
          <w:color w:val="000000"/>
          <w:sz w:val="28"/>
        </w:rPr>
        <w:t>
</w:t>
      </w:r>
      <w:r>
        <w:rPr>
          <w:rFonts w:ascii="Times New Roman"/>
          <w:b w:val="false"/>
          <w:i/>
          <w:color w:val="000000"/>
          <w:sz w:val="28"/>
        </w:rPr>
        <w:t xml:space="preserve">     Председатель </w:t>
      </w:r>
    </w:p>
    <w:bookmarkStart w:name="z7" w:id="6"/>
    <w:p>
      <w:pPr>
        <w:spacing w:after="0"/>
        <w:ind w:left="0"/>
        <w:jc w:val="both"/>
      </w:pPr>
      <w:r>
        <w:rPr>
          <w:rFonts w:ascii="Times New Roman"/>
          <w:b w:val="false"/>
          <w:i w:val="false"/>
          <w:color w:val="000000"/>
          <w:sz w:val="28"/>
        </w:rPr>
        <w:t xml:space="preserve">
Приложение к приказу               </w:t>
      </w:r>
      <w:r>
        <w:br/>
      </w:r>
      <w:r>
        <w:rPr>
          <w:rFonts w:ascii="Times New Roman"/>
          <w:b w:val="false"/>
          <w:i w:val="false"/>
          <w:color w:val="000000"/>
          <w:sz w:val="28"/>
        </w:rPr>
        <w:t xml:space="preserve">
Вице-Министра финансов -            </w:t>
      </w:r>
      <w:r>
        <w:br/>
      </w:r>
      <w:r>
        <w:rPr>
          <w:rFonts w:ascii="Times New Roman"/>
          <w:b w:val="false"/>
          <w:i w:val="false"/>
          <w:color w:val="000000"/>
          <w:sz w:val="28"/>
        </w:rPr>
        <w:t xml:space="preserve">
Председателя Комитета таможенного       </w:t>
      </w:r>
      <w:r>
        <w:br/>
      </w:r>
      <w:r>
        <w:rPr>
          <w:rFonts w:ascii="Times New Roman"/>
          <w:b w:val="false"/>
          <w:i w:val="false"/>
          <w:color w:val="000000"/>
          <w:sz w:val="28"/>
        </w:rPr>
        <w:t xml:space="preserve">
контроля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мая 2005 года N 199          </w:t>
      </w:r>
      <w:r>
        <w:br/>
      </w:r>
      <w:r>
        <w:rPr>
          <w:rFonts w:ascii="Times New Roman"/>
          <w:b w:val="false"/>
          <w:i w:val="false"/>
          <w:color w:val="000000"/>
          <w:sz w:val="28"/>
        </w:rPr>
        <w:t xml:space="preserve">
"О внесении изменений в приказ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таможенного контроля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мая 2003 года N 219           </w:t>
      </w:r>
      <w:r>
        <w:br/>
      </w:r>
      <w:r>
        <w:rPr>
          <w:rFonts w:ascii="Times New Roman"/>
          <w:b w:val="false"/>
          <w:i w:val="false"/>
          <w:color w:val="000000"/>
          <w:sz w:val="28"/>
        </w:rPr>
        <w:t xml:space="preserve">
"О декларировании товаров и          </w:t>
      </w:r>
      <w:r>
        <w:br/>
      </w:r>
      <w:r>
        <w:rPr>
          <w:rFonts w:ascii="Times New Roman"/>
          <w:b w:val="false"/>
          <w:i w:val="false"/>
          <w:color w:val="000000"/>
          <w:sz w:val="28"/>
        </w:rPr>
        <w:t xml:space="preserve">
транспортных средств"             </w:t>
      </w:r>
    </w:p>
    <w:bookmarkEnd w:id="6"/>
    <w:p>
      <w:pPr>
        <w:spacing w:after="0"/>
        <w:ind w:left="0"/>
        <w:jc w:val="both"/>
      </w:pPr>
      <w:r>
        <w:rPr>
          <w:rFonts w:ascii="Times New Roman"/>
          <w:b w:val="false"/>
          <w:i w:val="false"/>
          <w:color w:val="000000"/>
          <w:sz w:val="28"/>
        </w:rPr>
        <w:t xml:space="preserve">Утверждены приказом Председателя        </w:t>
      </w:r>
      <w:r>
        <w:br/>
      </w:r>
      <w:r>
        <w:rPr>
          <w:rFonts w:ascii="Times New Roman"/>
          <w:b w:val="false"/>
          <w:i w:val="false"/>
          <w:color w:val="000000"/>
          <w:sz w:val="28"/>
        </w:rPr>
        <w:t xml:space="preserve">
Агентства таможенного контроля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мая 2003 года N 219           </w:t>
      </w:r>
      <w:r>
        <w:br/>
      </w:r>
      <w:r>
        <w:rPr>
          <w:rFonts w:ascii="Times New Roman"/>
          <w:b w:val="false"/>
          <w:i w:val="false"/>
          <w:color w:val="000000"/>
          <w:sz w:val="28"/>
        </w:rPr>
        <w:t xml:space="preserve">
"О декларировании товаров и           </w:t>
      </w:r>
      <w:r>
        <w:br/>
      </w:r>
      <w:r>
        <w:rPr>
          <w:rFonts w:ascii="Times New Roman"/>
          <w:b w:val="false"/>
          <w:i w:val="false"/>
          <w:color w:val="000000"/>
          <w:sz w:val="28"/>
        </w:rPr>
        <w:t xml:space="preserve">
транспортных средств"            </w:t>
      </w:r>
    </w:p>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декларирования товаров и транспортных средств </w:t>
      </w:r>
    </w:p>
    <w:bookmarkStart w:name="z24" w:id="7"/>
    <w:p>
      <w:pPr>
        <w:spacing w:after="0"/>
        <w:ind w:left="0"/>
        <w:jc w:val="left"/>
      </w:pPr>
      <w:r>
        <w:rPr>
          <w:rFonts w:ascii="Times New Roman"/>
          <w:b/>
          <w:i w:val="false"/>
          <w:color w:val="000000"/>
        </w:rPr>
        <w:t xml:space="preserve"> 
  1. Общие положения </w:t>
      </w:r>
    </w:p>
    <w:bookmarkEnd w:id="7"/>
    <w:p>
      <w:pPr>
        <w:spacing w:after="0"/>
        <w:ind w:left="0"/>
        <w:jc w:val="both"/>
      </w:pPr>
      <w:r>
        <w:rPr>
          <w:rFonts w:ascii="Times New Roman"/>
          <w:b w:val="false"/>
          <w:i w:val="false"/>
          <w:color w:val="000000"/>
          <w:sz w:val="28"/>
        </w:rPr>
        <w:t>     1. Настоящие Правила декларирования товаров и транспортных средств (далее - Правила) разработаны в соответствии со статьями  </w:t>
      </w:r>
      <w:r>
        <w:rPr>
          <w:rFonts w:ascii="Times New Roman"/>
          <w:b w:val="false"/>
          <w:i w:val="false"/>
          <w:color w:val="000000"/>
          <w:sz w:val="28"/>
        </w:rPr>
        <w:t xml:space="preserve">378 </w:t>
      </w:r>
      <w:r>
        <w:rPr>
          <w:rFonts w:ascii="Times New Roman"/>
          <w:b w:val="false"/>
          <w:i w:val="false"/>
          <w:color w:val="000000"/>
          <w:sz w:val="28"/>
        </w:rPr>
        <w:t> и  </w:t>
      </w:r>
      <w:r>
        <w:rPr>
          <w:rFonts w:ascii="Times New Roman"/>
          <w:b w:val="false"/>
          <w:i w:val="false"/>
          <w:color w:val="000000"/>
          <w:sz w:val="28"/>
        </w:rPr>
        <w:t xml:space="preserve">379 </w:t>
      </w:r>
      <w:r>
        <w:rPr>
          <w:rFonts w:ascii="Times New Roman"/>
          <w:b w:val="false"/>
          <w:i w:val="false"/>
          <w:color w:val="000000"/>
          <w:sz w:val="28"/>
        </w:rPr>
        <w:t xml:space="preserve"> Таможенного кодекса Республики Казахстан (далее - Таможенный кодекс) и определяют форму, порядок заполнения грузовой таможенной декларации (далее - ГТД) и перечень сведений, заявляемых в ГТД для таможенных целей при декларировании в рамках выбранных таможенных режимов. </w:t>
      </w:r>
    </w:p>
    <w:p>
      <w:pPr>
        <w:spacing w:after="0"/>
        <w:ind w:left="0"/>
        <w:jc w:val="both"/>
      </w:pPr>
      <w:r>
        <w:rPr>
          <w:rFonts w:ascii="Times New Roman"/>
          <w:b w:val="false"/>
          <w:i w:val="false"/>
          <w:color w:val="000000"/>
          <w:sz w:val="28"/>
        </w:rPr>
        <w:t>     2. В соответствии со  </w:t>
      </w:r>
      <w:r>
        <w:rPr>
          <w:rFonts w:ascii="Times New Roman"/>
          <w:b w:val="false"/>
          <w:i w:val="false"/>
          <w:color w:val="000000"/>
          <w:sz w:val="28"/>
        </w:rPr>
        <w:t xml:space="preserve">статьей 373 </w:t>
      </w:r>
      <w:r>
        <w:rPr>
          <w:rFonts w:ascii="Times New Roman"/>
          <w:b w:val="false"/>
          <w:i w:val="false"/>
          <w:color w:val="000000"/>
          <w:sz w:val="28"/>
        </w:rPr>
        <w:t xml:space="preserve"> Таможенного кодекса товары декларируются таможенному органу Республики Казахстан, в котором производится таможенное оформление товаров. </w:t>
      </w:r>
    </w:p>
    <w:bookmarkStart w:name="z25" w:id="8"/>
    <w:p>
      <w:pPr>
        <w:spacing w:after="0"/>
        <w:ind w:left="0"/>
        <w:jc w:val="both"/>
      </w:pPr>
      <w:r>
        <w:rPr>
          <w:rFonts w:ascii="Times New Roman"/>
          <w:b w:val="false"/>
          <w:i w:val="false"/>
          <w:color w:val="000000"/>
          <w:sz w:val="28"/>
        </w:rPr>
        <w:t>
     3. В соответствии со  </w:t>
      </w:r>
      <w:r>
        <w:rPr>
          <w:rFonts w:ascii="Times New Roman"/>
          <w:b w:val="false"/>
          <w:i w:val="false"/>
          <w:color w:val="000000"/>
          <w:sz w:val="28"/>
        </w:rPr>
        <w:t xml:space="preserve">статьей 379 </w:t>
      </w:r>
      <w:r>
        <w:rPr>
          <w:rFonts w:ascii="Times New Roman"/>
          <w:b w:val="false"/>
          <w:i w:val="false"/>
          <w:color w:val="000000"/>
          <w:sz w:val="28"/>
        </w:rPr>
        <w:t> Таможенного кодекса товары, перемещаемые через таможенную границу Республики Казахстан, в отношении которых не применяются меры нетарифного регулирования, таможенная стоимость которых менее суммы, эквивалентной девяносто месячных расчетных показателей включительно, за исключением случаев перемещения товаров, предусмотренных статьями  </w:t>
      </w:r>
      <w:r>
        <w:rPr>
          <w:rFonts w:ascii="Times New Roman"/>
          <w:b w:val="false"/>
          <w:i w:val="false"/>
          <w:color w:val="000000"/>
          <w:sz w:val="28"/>
        </w:rPr>
        <w:t xml:space="preserve">275, </w:t>
      </w:r>
      <w:r>
        <w:rPr>
          <w:rFonts w:ascii="Times New Roman"/>
          <w:b w:val="false"/>
          <w:i w:val="false"/>
          <w:color w:val="000000"/>
          <w:sz w:val="28"/>
        </w:rPr>
        <w:t>  </w:t>
      </w:r>
      <w:r>
        <w:rPr>
          <w:rFonts w:ascii="Times New Roman"/>
          <w:b w:val="false"/>
          <w:i w:val="false"/>
          <w:color w:val="000000"/>
          <w:sz w:val="28"/>
        </w:rPr>
        <w:t xml:space="preserve">288 </w:t>
      </w:r>
      <w:r>
        <w:rPr>
          <w:rFonts w:ascii="Times New Roman"/>
          <w:b w:val="false"/>
          <w:i w:val="false"/>
          <w:color w:val="000000"/>
          <w:sz w:val="28"/>
        </w:rPr>
        <w:t xml:space="preserve"> Таможенного кодекса, декларируются в письменной форме путем предоставления в таможенный орган Республики Казахстан заявления, составленного согласно установленного образца (Приложение 1) и оформления должностным лицом таможенного органа таможенного приходного ордера, являющегося бланком строгой отчетности. </w:t>
      </w:r>
    </w:p>
    <w:bookmarkEnd w:id="8"/>
    <w:bookmarkStart w:name="z26" w:id="9"/>
    <w:p>
      <w:pPr>
        <w:spacing w:after="0"/>
        <w:ind w:left="0"/>
        <w:jc w:val="both"/>
      </w:pPr>
      <w:r>
        <w:rPr>
          <w:rFonts w:ascii="Times New Roman"/>
          <w:b w:val="false"/>
          <w:i w:val="false"/>
          <w:color w:val="000000"/>
          <w:sz w:val="28"/>
        </w:rPr>
        <w:t xml:space="preserve">
     4. В настоящих Правилах используются основные понятия в следующих значениях: </w:t>
      </w:r>
      <w:r>
        <w:br/>
      </w:r>
      <w:r>
        <w:rPr>
          <w:rFonts w:ascii="Times New Roman"/>
          <w:b w:val="false"/>
          <w:i w:val="false"/>
          <w:color w:val="000000"/>
          <w:sz w:val="28"/>
        </w:rPr>
        <w:t xml:space="preserve">
     1) отправитель - лицо, сведения о котором указаны в транспортных документах, а при изменении таможенного режима товаров - лицо, сведения о котором указаны в графе 2 ГТД, в соответствии с которой такие товары ранее были помещены под таможенный режим, предшествующий заявляемому; </w:t>
      </w:r>
      <w:r>
        <w:br/>
      </w:r>
      <w:r>
        <w:rPr>
          <w:rFonts w:ascii="Times New Roman"/>
          <w:b w:val="false"/>
          <w:i w:val="false"/>
          <w:color w:val="000000"/>
          <w:sz w:val="28"/>
        </w:rPr>
        <w:t xml:space="preserve">
     2) получатель - лицо, принимающее от собственного имени товары, сведения о котором указаны в товаросопроводительных документах, которому перевозчик обязан доставить товары, находящиеся под таможенным контролем, а при изменении таможенного режима товаров - лицо, обладающее на момент подачи ГТД полномочиями от собственного имени получить декларируемые товары после их таможенного оформления в свое владение, пользование и (или) распоряжение в соответствии с условиями заявляемого таможенного режима; </w:t>
      </w:r>
      <w:r>
        <w:br/>
      </w:r>
      <w:r>
        <w:rPr>
          <w:rFonts w:ascii="Times New Roman"/>
          <w:b w:val="false"/>
          <w:i w:val="false"/>
          <w:color w:val="000000"/>
          <w:sz w:val="28"/>
        </w:rPr>
        <w:t xml:space="preserve">
     3) представитель декларанта - лицо (работник, находящийся в штате декларанта) непосредственно совершающее действия по декларированию товаров от имени декларанта на основании надлежаще оформленной доверенности. В случае, если декларантом является таможенный брокер, представителем декларанта может быть только специалист по таможенному оформлению, имеющий квалификационный аттестат; </w:t>
      </w:r>
      <w:r>
        <w:br/>
      </w:r>
      <w:r>
        <w:rPr>
          <w:rFonts w:ascii="Times New Roman"/>
          <w:b w:val="false"/>
          <w:i w:val="false"/>
          <w:color w:val="000000"/>
          <w:sz w:val="28"/>
        </w:rPr>
        <w:t xml:space="preserve">
     4) смешанный договор - это договор, в котором содержатся элементы различных договоров, предусмотренных законодательством Республики Казахстан; </w:t>
      </w:r>
      <w:r>
        <w:br/>
      </w:r>
      <w:r>
        <w:rPr>
          <w:rFonts w:ascii="Times New Roman"/>
          <w:b w:val="false"/>
          <w:i w:val="false"/>
          <w:color w:val="000000"/>
          <w:sz w:val="28"/>
        </w:rPr>
        <w:t xml:space="preserve">
     5) Места таможенного контроля товаров (далее - МТКТ), перемещаемых трубопроводным транспортом или по линиям электропередачи, - это места таможенного контроля электроэнергии, природного газа, перемещаемых трубопроводным транспортом через таможенную границу Республики Казахстан, места приема и таможенного контроля нефти, газового конденсата, нефтепродуктов, перемещаемых трубопроводным транспортом через таможенную границу Республики Казахстан, пункты приема-сдачи нефти, расположенные за пределами таможенной территории Республики Казахстан, на которых оформляются транспортные документы, содержащие сведения о количестве и качестве нефти, перемещенной через таможенную границу Республики Казахстан трубопроводным транспортом; </w:t>
      </w:r>
      <w:r>
        <w:br/>
      </w:r>
      <w:r>
        <w:rPr>
          <w:rFonts w:ascii="Times New Roman"/>
          <w:b w:val="false"/>
          <w:i w:val="false"/>
          <w:color w:val="000000"/>
          <w:sz w:val="28"/>
        </w:rPr>
        <w:t xml:space="preserve">
     6) юридический адрес - место нахождение юридического лица, указанное в его учредительных документах с записью полного почтового адреса, внесенное в единый государственный регистр юридических лиц; </w:t>
      </w:r>
      <w:r>
        <w:br/>
      </w:r>
      <w:r>
        <w:rPr>
          <w:rFonts w:ascii="Times New Roman"/>
          <w:b w:val="false"/>
          <w:i w:val="false"/>
          <w:color w:val="000000"/>
          <w:sz w:val="28"/>
        </w:rPr>
        <w:t xml:space="preserve">
     7) фактический адрес - адрес постоянного места жительства/фактического месторасположения лица на территории Республики Казахстан. </w:t>
      </w:r>
      <w:r>
        <w:br/>
      </w:r>
      <w:r>
        <w:rPr>
          <w:rFonts w:ascii="Times New Roman"/>
          <w:b w:val="false"/>
          <w:i w:val="false"/>
          <w:color w:val="000000"/>
          <w:sz w:val="28"/>
        </w:rPr>
        <w:t xml:space="preserve">
     Значения иных понятий определяются в соответствии с Таможенным кодексом. </w:t>
      </w:r>
    </w:p>
    <w:bookmarkEnd w:id="9"/>
    <w:bookmarkStart w:name="z27" w:id="10"/>
    <w:p>
      <w:pPr>
        <w:spacing w:after="0"/>
        <w:ind w:left="0"/>
        <w:jc w:val="both"/>
      </w:pPr>
      <w:r>
        <w:rPr>
          <w:rFonts w:ascii="Times New Roman"/>
          <w:b w:val="false"/>
          <w:i w:val="false"/>
          <w:color w:val="000000"/>
          <w:sz w:val="28"/>
        </w:rPr>
        <w:t xml:space="preserve">
     5. В одной ГТД могут быть заявлены сведения: </w:t>
      </w:r>
      <w:r>
        <w:br/>
      </w:r>
      <w:r>
        <w:rPr>
          <w:rFonts w:ascii="Times New Roman"/>
          <w:b w:val="false"/>
          <w:i w:val="false"/>
          <w:color w:val="000000"/>
          <w:sz w:val="28"/>
        </w:rPr>
        <w:t xml:space="preserve">
     о товарах, отправляемых одним отправителем в адрес одного получателя по одному внешнеторговому договору, вывозимые через один и тот же пункт пропуска через таможенную границу Республики Казахстан одним видом транспорта, одновременно предъявленные к основному таможенному оформлению, независимо от количества транспортных средств и товаросопроводительных документов; </w:t>
      </w:r>
      <w:r>
        <w:br/>
      </w:r>
      <w:r>
        <w:rPr>
          <w:rFonts w:ascii="Times New Roman"/>
          <w:b w:val="false"/>
          <w:i w:val="false"/>
          <w:color w:val="000000"/>
          <w:sz w:val="28"/>
        </w:rPr>
        <w:t xml:space="preserve">
     о товарах, направляемых в адрес одного получателя одним отправителем по одному внешнеторговому договору, ввозимые через один таможенный орган, в зоне деятельности которого расположены пункты пропуска через таможенную границу Республики Казахстан, одним видом транспорта, одновременно предъявленные к основному таможенному оформлению, независимо от количества транспортных средств и товаросопроводительных документов; </w:t>
      </w:r>
      <w:r>
        <w:br/>
      </w:r>
      <w:r>
        <w:rPr>
          <w:rFonts w:ascii="Times New Roman"/>
          <w:b w:val="false"/>
          <w:i w:val="false"/>
          <w:color w:val="000000"/>
          <w:sz w:val="28"/>
        </w:rPr>
        <w:t xml:space="preserve">
     о товарах, направляемых в адрес одного получателя одним отправителем по одному внешнеторговому договору, ввозимые через один таможенный орган, в зоне деятельности которого расположены пункты пропуска через таможенную границу Республики Казахстан, одним видом транспорта, одновременно предъявленные к основному таможенному оформлению с использованием автоматизированной системы контроля доставки товаров и системы контейнерного сканирования "TC - SCAN FMG", перемещаемые не более чем на одном автотранспортном средстве, независимо от количества товаросопроводительных документов. </w:t>
      </w:r>
      <w:r>
        <w:br/>
      </w:r>
      <w:r>
        <w:rPr>
          <w:rFonts w:ascii="Times New Roman"/>
          <w:b w:val="false"/>
          <w:i w:val="false"/>
          <w:color w:val="000000"/>
          <w:sz w:val="28"/>
        </w:rPr>
        <w:t xml:space="preserve">
     Указанные требования не препятствуют заявлению сведений о товарах в различных ГТД. </w:t>
      </w:r>
    </w:p>
    <w:bookmarkEnd w:id="10"/>
    <w:bookmarkStart w:name="z28" w:id="11"/>
    <w:p>
      <w:pPr>
        <w:spacing w:after="0"/>
        <w:ind w:left="0"/>
        <w:jc w:val="both"/>
      </w:pPr>
      <w:r>
        <w:rPr>
          <w:rFonts w:ascii="Times New Roman"/>
          <w:b w:val="false"/>
          <w:i w:val="false"/>
          <w:color w:val="000000"/>
          <w:sz w:val="28"/>
        </w:rPr>
        <w:t>
     6. Декларирование товаров с использованием ГТД в случаях, определенных  </w:t>
      </w:r>
      <w:r>
        <w:rPr>
          <w:rFonts w:ascii="Times New Roman"/>
          <w:b w:val="false"/>
          <w:i w:val="false"/>
          <w:color w:val="000000"/>
          <w:sz w:val="28"/>
        </w:rPr>
        <w:t xml:space="preserve">статьей 379 </w:t>
      </w:r>
      <w:r>
        <w:rPr>
          <w:rFonts w:ascii="Times New Roman"/>
          <w:b w:val="false"/>
          <w:i w:val="false"/>
          <w:color w:val="000000"/>
          <w:sz w:val="28"/>
        </w:rPr>
        <w:t xml:space="preserve"> Таможенного кодекса, осуществляется в формах письменного заявления сведений, необходимых для таможенных целей, на бланке ТД1 (далее - основной лист ГТД), а при необходимости дополнительно на бланке ТД2 (далее - добавочный лист), а также заявления этих же сведений в виде электронной копии ГТД. Формы основного и добавочного листа ГТД приведены в Приложении 2 настоящих Правил. </w:t>
      </w:r>
    </w:p>
    <w:bookmarkEnd w:id="11"/>
    <w:bookmarkStart w:name="z29" w:id="12"/>
    <w:p>
      <w:pPr>
        <w:spacing w:after="0"/>
        <w:ind w:left="0"/>
        <w:jc w:val="both"/>
      </w:pPr>
      <w:r>
        <w:rPr>
          <w:rFonts w:ascii="Times New Roman"/>
          <w:b w:val="false"/>
          <w:i w:val="false"/>
          <w:color w:val="000000"/>
          <w:sz w:val="28"/>
        </w:rPr>
        <w:t xml:space="preserve">
     7. Основной лист ГТД и добавочные листы ГТД состоят из пяти экземпляров сброшюрованных листов, каждый из которых имеет собственное название (далее - бланки ГТД). </w:t>
      </w:r>
    </w:p>
    <w:bookmarkEnd w:id="12"/>
    <w:p>
      <w:pPr>
        <w:spacing w:after="0"/>
        <w:ind w:left="0"/>
        <w:jc w:val="both"/>
      </w:pPr>
      <w:r>
        <w:rPr>
          <w:rFonts w:ascii="Times New Roman"/>
          <w:b w:val="false"/>
          <w:i w:val="false"/>
          <w:color w:val="000000"/>
          <w:sz w:val="28"/>
        </w:rPr>
        <w:t xml:space="preserve">     8. Как один товар могут декларироваться товары одного наименования, страна происхождения которых неизвестна либо происходящие из одной страны, относящиеся в соответствии с Основными правилами интерпретации  Товарной  номенклатуры внешнеэкономической деятельности ЕврАзЭС (далее - ТН ВЭД) к одному и тому же коду, при условии, что их совместное декларирование с учетом технических и основных коммерческих характеристик не повлечет за собой уменьшения суммы таможенных платежей и налогов по сравнению с суммами, которые подлежали бы уплате (начислению) при раздельном декларировании таких товаров, если иное не определено иными нормативными правовыми актами в сфере таможенного дела. </w:t>
      </w:r>
      <w:r>
        <w:br/>
      </w:r>
      <w:r>
        <w:rPr>
          <w:rFonts w:ascii="Times New Roman"/>
          <w:b w:val="false"/>
          <w:i w:val="false"/>
          <w:color w:val="000000"/>
          <w:sz w:val="28"/>
        </w:rPr>
        <w:t xml:space="preserve">
     Товары, классифицируемые в товарных позициях 8702-8705 ТН ВЭД могут декларироваться как один товар при условии полного совпадения страны происхождения, страны отправления, марки, модели, типа кузова, объема двигателя. </w:t>
      </w:r>
      <w:r>
        <w:br/>
      </w:r>
      <w:r>
        <w:rPr>
          <w:rFonts w:ascii="Times New Roman"/>
          <w:b w:val="false"/>
          <w:i w:val="false"/>
          <w:color w:val="000000"/>
          <w:sz w:val="28"/>
        </w:rPr>
        <w:t xml:space="preserve">
     В случае несоответствия одному из требований, изложенных в предыдущем абзаце, товары должны декларироваться отдельно (с использованием добавочных листов или в разных ГТД). </w:t>
      </w:r>
    </w:p>
    <w:bookmarkStart w:name="z30" w:id="13"/>
    <w:p>
      <w:pPr>
        <w:spacing w:after="0"/>
        <w:ind w:left="0"/>
        <w:jc w:val="both"/>
      </w:pPr>
      <w:r>
        <w:rPr>
          <w:rFonts w:ascii="Times New Roman"/>
          <w:b w:val="false"/>
          <w:i w:val="false"/>
          <w:color w:val="000000"/>
          <w:sz w:val="28"/>
        </w:rPr>
        <w:t xml:space="preserve">
     9. На одном добавочном листе могут быть заявлены сведения о трех наименованиях товаров, каждый из которых удовлетворяет условиям, изложенным в первом абзаце пункта 8 настоящих Правил. </w:t>
      </w:r>
      <w:r>
        <w:br/>
      </w:r>
      <w:r>
        <w:rPr>
          <w:rFonts w:ascii="Times New Roman"/>
          <w:b w:val="false"/>
          <w:i w:val="false"/>
          <w:color w:val="000000"/>
          <w:sz w:val="28"/>
        </w:rPr>
        <w:t xml:space="preserve">
     В одной ГТД могут быть заявлены сведения не более, чем о 100 наименованиях товаров. </w:t>
      </w:r>
      <w:r>
        <w:br/>
      </w:r>
      <w:r>
        <w:rPr>
          <w:rFonts w:ascii="Times New Roman"/>
          <w:b w:val="false"/>
          <w:i w:val="false"/>
          <w:color w:val="000000"/>
          <w:sz w:val="28"/>
        </w:rPr>
        <w:t xml:space="preserve">
     Правила заполнения добавочных листов аналогичны правилам заполнения соответствующих граф основного листа ГТД, за исключением графы А, которая на добавочных листах декларантом не заполняется. </w:t>
      </w:r>
    </w:p>
    <w:bookmarkEnd w:id="13"/>
    <w:bookmarkStart w:name="z31" w:id="14"/>
    <w:p>
      <w:pPr>
        <w:spacing w:after="0"/>
        <w:ind w:left="0"/>
        <w:jc w:val="both"/>
      </w:pPr>
      <w:r>
        <w:rPr>
          <w:rFonts w:ascii="Times New Roman"/>
          <w:b w:val="false"/>
          <w:i w:val="false"/>
          <w:color w:val="000000"/>
          <w:sz w:val="28"/>
        </w:rPr>
        <w:t xml:space="preserve">
     10. В случае декларирования товаров по периодической таможенной декларации сведения, зависящие от количества товаров, указываются ориентировочно, с учетом предполагаемого к поставке количества товаров. </w:t>
      </w:r>
    </w:p>
    <w:bookmarkEnd w:id="14"/>
    <w:p>
      <w:pPr>
        <w:spacing w:after="0"/>
        <w:ind w:left="0"/>
        <w:jc w:val="both"/>
      </w:pPr>
      <w:r>
        <w:rPr>
          <w:rFonts w:ascii="Times New Roman"/>
          <w:b w:val="false"/>
          <w:i w:val="false"/>
          <w:color w:val="000000"/>
          <w:sz w:val="28"/>
        </w:rPr>
        <w:t xml:space="preserve">     11. ГТД заполняется на государственном и/или русском языках на печатающем устройстве компьютера или пишущей машинке заглавными буквами. </w:t>
      </w:r>
      <w:r>
        <w:br/>
      </w:r>
      <w:r>
        <w:rPr>
          <w:rFonts w:ascii="Times New Roman"/>
          <w:b w:val="false"/>
          <w:i w:val="false"/>
          <w:color w:val="000000"/>
          <w:sz w:val="28"/>
        </w:rPr>
        <w:t xml:space="preserve">
     Если в документах, необходимых для таможенных целей, встречается иностранное написание наименований организаций и предприятий, названий товаров и транспортных средств и т.д., при переводе которых возможно различное интерпретирование, то при заполнении ГТД необходимо указывать такие наименования и названия заглавными буквами латинского алфавита.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наименование юридического лица - в соответствии с учредительными документами - "СП PARADISE", "ТОО AGRO TRAIDING GROUP", "AMRO BANK"; </w:t>
      </w:r>
      <w:r>
        <w:br/>
      </w:r>
      <w:r>
        <w:rPr>
          <w:rFonts w:ascii="Times New Roman"/>
          <w:b w:val="false"/>
          <w:i w:val="false"/>
          <w:color w:val="000000"/>
          <w:sz w:val="28"/>
        </w:rPr>
        <w:t xml:space="preserve">
     наименование автотранспортного средства - в соответствии с паспортом технического средства или официальными справочниками - "TOYOTA LAND CRUISER", "MAZDA 626"; </w:t>
      </w:r>
      <w:r>
        <w:br/>
      </w:r>
      <w:r>
        <w:rPr>
          <w:rFonts w:ascii="Times New Roman"/>
          <w:b w:val="false"/>
          <w:i w:val="false"/>
          <w:color w:val="000000"/>
          <w:sz w:val="28"/>
        </w:rPr>
        <w:t xml:space="preserve">
     наименование лекарственного препарата - в соответствии с Государственным реестром лекарственных средств, утвержденным Министерством здравоохранения Республики Казахстан - "FESTAL", "SULPHAQUIN". </w:t>
      </w:r>
      <w:r>
        <w:br/>
      </w:r>
      <w:r>
        <w:rPr>
          <w:rFonts w:ascii="Times New Roman"/>
          <w:b w:val="false"/>
          <w:i w:val="false"/>
          <w:color w:val="000000"/>
          <w:sz w:val="28"/>
        </w:rPr>
        <w:t xml:space="preserve">
     Сведения, перечисленные в одной графе ГТД, либо на оборотной стороне ГТД в продолжение одной графы ГТД, указываются через запятую. Для заполнения графы с указанием акцизных марок допускается использование при перечислении разделителя - точка с запятой. Использование иных разделителей при перечислении сведений не допускается. </w:t>
      </w:r>
    </w:p>
    <w:bookmarkStart w:name="z32" w:id="15"/>
    <w:p>
      <w:pPr>
        <w:spacing w:after="0"/>
        <w:ind w:left="0"/>
        <w:jc w:val="both"/>
      </w:pPr>
      <w:r>
        <w:rPr>
          <w:rFonts w:ascii="Times New Roman"/>
          <w:b w:val="false"/>
          <w:i w:val="false"/>
          <w:color w:val="000000"/>
          <w:sz w:val="28"/>
        </w:rPr>
        <w:t xml:space="preserve">
     12. ГТД должна быть заполнена разборчиво, не содержать подчисток и помарок. Допускается исправление опечаток, технических или грамматических ошибок (не более трех случаев), которые не изменяют содержащиеся в ГТД основные данные, влияющие на принятие решений таможенных органов при таможенном оформлении, по устному заявлению декларанта путем зачеркивания ошибочных данных или надписывания надлежащих сведений. Каждое такое исправление заверяется на каждом листе ГТД подписью и печатью декларанта. </w:t>
      </w:r>
      <w:r>
        <w:br/>
      </w:r>
      <w:r>
        <w:rPr>
          <w:rFonts w:ascii="Times New Roman"/>
          <w:b w:val="false"/>
          <w:i w:val="false"/>
          <w:color w:val="000000"/>
          <w:sz w:val="28"/>
        </w:rPr>
        <w:t xml:space="preserve">
     Если декларантом является физическое лицо или лицо, занимающееся предпринимательской деятельностью без образования юридического лица, такое удостоверение осуществляется его подписью. </w:t>
      </w:r>
      <w:r>
        <w:br/>
      </w:r>
      <w:r>
        <w:rPr>
          <w:rFonts w:ascii="Times New Roman"/>
          <w:b w:val="false"/>
          <w:i w:val="false"/>
          <w:color w:val="000000"/>
          <w:sz w:val="28"/>
        </w:rPr>
        <w:t xml:space="preserve">
     Если декларантом является юридическое лицо, такое удостоверение осуществляется подписью представителя декларанта, заполнившего ГТД, и печатью юридического лица. </w:t>
      </w:r>
    </w:p>
    <w:bookmarkEnd w:id="15"/>
    <w:bookmarkStart w:name="z33" w:id="16"/>
    <w:p>
      <w:pPr>
        <w:spacing w:after="0"/>
        <w:ind w:left="0"/>
        <w:jc w:val="both"/>
      </w:pPr>
      <w:r>
        <w:rPr>
          <w:rFonts w:ascii="Times New Roman"/>
          <w:b w:val="false"/>
          <w:i w:val="false"/>
          <w:color w:val="000000"/>
          <w:sz w:val="28"/>
        </w:rPr>
        <w:t xml:space="preserve">
     13. В случае, если при заполнении какой-либо графы ГТД обнаруживается, что вносимые текстовые данные повторяют сведения, ранее заявленные в другой графе ГТД, то ссылки на такую графу в виде записи: "СМ. ГРАФУ N" не допускаются. При этом подобные ссылки не допускаются: </w:t>
      </w:r>
      <w:r>
        <w:br/>
      </w:r>
      <w:r>
        <w:rPr>
          <w:rFonts w:ascii="Times New Roman"/>
          <w:b w:val="false"/>
          <w:i w:val="false"/>
          <w:color w:val="000000"/>
          <w:sz w:val="28"/>
        </w:rPr>
        <w:t xml:space="preserve">
     в отношении кодовых обозначений; </w:t>
      </w:r>
      <w:r>
        <w:br/>
      </w:r>
      <w:r>
        <w:rPr>
          <w:rFonts w:ascii="Times New Roman"/>
          <w:b w:val="false"/>
          <w:i w:val="false"/>
          <w:color w:val="000000"/>
          <w:sz w:val="28"/>
        </w:rPr>
        <w:t xml:space="preserve">
     на добавочных листах; </w:t>
      </w:r>
      <w:r>
        <w:br/>
      </w:r>
      <w:r>
        <w:rPr>
          <w:rFonts w:ascii="Times New Roman"/>
          <w:b w:val="false"/>
          <w:i w:val="false"/>
          <w:color w:val="000000"/>
          <w:sz w:val="28"/>
        </w:rPr>
        <w:t xml:space="preserve">
     в электронной копии ГТД. </w:t>
      </w:r>
    </w:p>
    <w:bookmarkEnd w:id="16"/>
    <w:bookmarkStart w:name="z34" w:id="17"/>
    <w:p>
      <w:pPr>
        <w:spacing w:after="0"/>
        <w:ind w:left="0"/>
        <w:jc w:val="both"/>
      </w:pPr>
      <w:r>
        <w:rPr>
          <w:rFonts w:ascii="Times New Roman"/>
          <w:b w:val="false"/>
          <w:i w:val="false"/>
          <w:color w:val="000000"/>
          <w:sz w:val="28"/>
        </w:rPr>
        <w:t xml:space="preserve">
     14. Если в какой-либо графе ГТД недостаточно места для заявления сведений, допускается указание их на оборотной стороне основного листа ГТД и добавочных листов, а в соответствующей графе ГТД делать запись: "СМ. ОБОРОТ". Если и на оборотной стороне основного и добавочных листов ГТД недостаточно места для заявления сведений, в качестве оборотной стороны ГТД используется лист бумаги, на котором производится следующая запись: "ОБОРОТНАЯ СТОРОНА ГТД N". При этом на оборотной стороне основного листа ГТД и добавочных листов проставляется номер графы и далее в порядке, предусмотренном настоящими Правилами, указываются сведения, заявляемые в этой графе. На оборотной стороне добавочных листов указывается порядковый номер декларируемого товара. </w:t>
      </w:r>
      <w:r>
        <w:br/>
      </w:r>
      <w:r>
        <w:rPr>
          <w:rFonts w:ascii="Times New Roman"/>
          <w:b w:val="false"/>
          <w:i w:val="false"/>
          <w:color w:val="000000"/>
          <w:sz w:val="28"/>
        </w:rPr>
        <w:t xml:space="preserve">
     Например, при перемещении в адрес одного получателя шести автомашин с товарами трех наименований заполняются основной и добавочный листы следующим образом: </w:t>
      </w:r>
      <w:r>
        <w:br/>
      </w:r>
      <w:r>
        <w:rPr>
          <w:rFonts w:ascii="Times New Roman"/>
          <w:b w:val="false"/>
          <w:i w:val="false"/>
          <w:color w:val="000000"/>
          <w:sz w:val="28"/>
        </w:rPr>
        <w:t xml:space="preserve">
     В графе 18 "Транспортное средство/МТКТ при отправлении" указывается: </w:t>
      </w:r>
      <w:r>
        <w:br/>
      </w:r>
      <w:r>
        <w:rPr>
          <w:rFonts w:ascii="Times New Roman"/>
          <w:b w:val="false"/>
          <w:i w:val="false"/>
          <w:color w:val="000000"/>
          <w:sz w:val="28"/>
        </w:rPr>
        <w:t xml:space="preserve">
     "6: СМ. ОБОРОТ", </w:t>
      </w:r>
      <w:r>
        <w:br/>
      </w:r>
      <w:r>
        <w:rPr>
          <w:rFonts w:ascii="Times New Roman"/>
          <w:b w:val="false"/>
          <w:i w:val="false"/>
          <w:color w:val="000000"/>
          <w:sz w:val="28"/>
        </w:rPr>
        <w:t xml:space="preserve">
     на оборотной стороне всех листов ТД-1 указывается: </w:t>
      </w:r>
      <w:r>
        <w:br/>
      </w:r>
      <w:r>
        <w:rPr>
          <w:rFonts w:ascii="Times New Roman"/>
          <w:b w:val="false"/>
          <w:i w:val="false"/>
          <w:color w:val="000000"/>
          <w:sz w:val="28"/>
        </w:rPr>
        <w:t xml:space="preserve">
     "ПРОДОЛЖЕНИЕ ГРАФЫ 18: </w:t>
      </w:r>
      <w:r>
        <w:br/>
      </w:r>
      <w:r>
        <w:rPr>
          <w:rFonts w:ascii="Times New Roman"/>
          <w:b w:val="false"/>
          <w:i w:val="false"/>
          <w:color w:val="000000"/>
          <w:sz w:val="28"/>
        </w:rPr>
        <w:t xml:space="preserve">
     А770АЕ, А771АЕ, А772АЕ, А774АЕ, А775АЕ, А776АЕ". </w:t>
      </w:r>
      <w:r>
        <w:br/>
      </w:r>
      <w:r>
        <w:rPr>
          <w:rFonts w:ascii="Times New Roman"/>
          <w:b w:val="false"/>
          <w:i w:val="false"/>
          <w:color w:val="000000"/>
          <w:sz w:val="28"/>
        </w:rPr>
        <w:t xml:space="preserve">
     Такие сведения, указанные декларантом, удостоверяются в порядке, установленном пунктом 12 настоящих Правил, а указанные должностными лицами таможенных органов - подписями и личными номерными печатями таких должностных лиц. </w:t>
      </w:r>
      <w:r>
        <w:br/>
      </w:r>
      <w:r>
        <w:rPr>
          <w:rFonts w:ascii="Times New Roman"/>
          <w:b w:val="false"/>
          <w:i w:val="false"/>
          <w:color w:val="000000"/>
          <w:sz w:val="28"/>
        </w:rPr>
        <w:t xml:space="preserve">
     В электронной копии в соответствующие графы должны быть внесены все сведения, указанные на лицевой и оборотной сторонах основного листа ГТД и добавочных листов. При этом на лицевой стороне ГТД не допускается указание сведений, включая запись "СМ. ОБОРОТ", превышающих по размерам формат электронной копии ГТД. Порядок формирования электронной копии определяется приказами и распоряжениями уполномоченного органа по вопросам таможенного дела. </w:t>
      </w:r>
      <w:r>
        <w:br/>
      </w:r>
      <w:r>
        <w:rPr>
          <w:rFonts w:ascii="Times New Roman"/>
          <w:b w:val="false"/>
          <w:i w:val="false"/>
          <w:color w:val="000000"/>
          <w:sz w:val="28"/>
        </w:rPr>
        <w:t xml:space="preserve">
     В случае, когда указание сведений превышает по размерам формат поля электронной копии ГТД, графы заполняются в соответствии с Приложением 26. </w:t>
      </w:r>
    </w:p>
    <w:bookmarkEnd w:id="17"/>
    <w:bookmarkStart w:name="z35" w:id="18"/>
    <w:p>
      <w:pPr>
        <w:spacing w:after="0"/>
        <w:ind w:left="0"/>
        <w:jc w:val="both"/>
      </w:pPr>
      <w:r>
        <w:rPr>
          <w:rFonts w:ascii="Times New Roman"/>
          <w:b w:val="false"/>
          <w:i w:val="false"/>
          <w:color w:val="000000"/>
          <w:sz w:val="28"/>
        </w:rPr>
        <w:t xml:space="preserve">
     15. На бланке ГТД не допускается заявление сведений, не предусмотренных настоящими Правилами, если иное не установлено иными нормативными правовыми актами в сфере таможенного дела. </w:t>
      </w:r>
      <w:r>
        <w:br/>
      </w:r>
      <w:r>
        <w:rPr>
          <w:rFonts w:ascii="Times New Roman"/>
          <w:b w:val="false"/>
          <w:i w:val="false"/>
          <w:color w:val="000000"/>
          <w:sz w:val="28"/>
        </w:rPr>
        <w:t xml:space="preserve">
     Оборотная сторона основного листа ГТД может использоваться для проставления отметок и штампов иных уполномоченных органов о проведении соответствующих видов контроля. </w:t>
      </w:r>
    </w:p>
    <w:bookmarkEnd w:id="18"/>
    <w:bookmarkStart w:name="z36" w:id="19"/>
    <w:p>
      <w:pPr>
        <w:spacing w:after="0"/>
        <w:ind w:left="0"/>
        <w:jc w:val="both"/>
      </w:pPr>
      <w:r>
        <w:rPr>
          <w:rFonts w:ascii="Times New Roman"/>
          <w:b w:val="false"/>
          <w:i w:val="false"/>
          <w:color w:val="000000"/>
          <w:sz w:val="28"/>
        </w:rPr>
        <w:t xml:space="preserve">
     16. Сведения, заявляемые декларантом в ГТД в порядке, определенном настоящими Правилами, являются сведениями, необходимыми для таможенных целей. </w:t>
      </w:r>
      <w:r>
        <w:br/>
      </w:r>
      <w:r>
        <w:rPr>
          <w:rFonts w:ascii="Times New Roman"/>
          <w:b w:val="false"/>
          <w:i w:val="false"/>
          <w:color w:val="000000"/>
          <w:sz w:val="28"/>
        </w:rPr>
        <w:t xml:space="preserve">
     Достоверность сведений, заявленных в ГТД, удостоверяется декларантом путем заполнения соответствующих граф основного листа ГТД и каждого добавочного листа в порядке, определенном настоящими Правилами. </w:t>
      </w:r>
    </w:p>
    <w:bookmarkEnd w:id="19"/>
    <w:bookmarkStart w:name="z37" w:id="20"/>
    <w:p>
      <w:pPr>
        <w:spacing w:after="0"/>
        <w:ind w:left="0"/>
        <w:jc w:val="both"/>
      </w:pPr>
      <w:r>
        <w:rPr>
          <w:rFonts w:ascii="Times New Roman"/>
          <w:b w:val="false"/>
          <w:i w:val="false"/>
          <w:color w:val="000000"/>
          <w:sz w:val="28"/>
        </w:rPr>
        <w:t xml:space="preserve">
     17. Для заявления сведений в ГТД применяются классификаторы и перечни нормативно-справочной информации, используемые для таможенных целей. </w:t>
      </w:r>
      <w:r>
        <w:br/>
      </w:r>
      <w:r>
        <w:rPr>
          <w:rFonts w:ascii="Times New Roman"/>
          <w:b w:val="false"/>
          <w:i w:val="false"/>
          <w:color w:val="000000"/>
          <w:sz w:val="28"/>
        </w:rPr>
        <w:t xml:space="preserve">
     Обновления нормативно-справочной информации доводятся до сведения таможенных органов и заинтересованных лиц в общеустановленном порядке. </w:t>
      </w:r>
    </w:p>
    <w:bookmarkEnd w:id="20"/>
    <w:bookmarkStart w:name="z38" w:id="21"/>
    <w:p>
      <w:pPr>
        <w:spacing w:after="0"/>
        <w:ind w:left="0"/>
        <w:jc w:val="both"/>
      </w:pPr>
      <w:r>
        <w:rPr>
          <w:rFonts w:ascii="Times New Roman"/>
          <w:b w:val="false"/>
          <w:i w:val="false"/>
          <w:color w:val="000000"/>
          <w:sz w:val="28"/>
        </w:rPr>
        <w:t xml:space="preserve">
     18. Порядок заявления в ГТД сведений, необходимых для таможенных целей, при декларировании товаров с использованием временной и периодической таможенной декларации определяется отдельными соответствующими нормативными правовыми актами с учетом положений настоящих Правил. </w:t>
      </w:r>
      <w:r>
        <w:br/>
      </w:r>
      <w:r>
        <w:rPr>
          <w:rFonts w:ascii="Times New Roman"/>
          <w:b w:val="false"/>
          <w:i w:val="false"/>
          <w:color w:val="000000"/>
          <w:sz w:val="28"/>
        </w:rPr>
        <w:t xml:space="preserve">
     При декларировании товаров и транспортных средств в соответствии с таможенным режимом транзита товаров в качестве грузовой таможенной декларации принимается документ контроля доставки, порядок заполнения которого определен статьей 76 Таможенного кодекса. </w:t>
      </w:r>
    </w:p>
    <w:bookmarkEnd w:id="21"/>
    <w:bookmarkStart w:name="z39" w:id="22"/>
    <w:p>
      <w:pPr>
        <w:spacing w:after="0"/>
        <w:ind w:left="0"/>
        <w:jc w:val="both"/>
      </w:pPr>
      <w:r>
        <w:rPr>
          <w:rFonts w:ascii="Times New Roman"/>
          <w:b w:val="false"/>
          <w:i w:val="false"/>
          <w:color w:val="000000"/>
          <w:sz w:val="28"/>
        </w:rPr>
        <w:t xml:space="preserve">
     19. Листы ГТД после завершения таможенного оформления товаров распределяются следующим образом: </w:t>
      </w:r>
      <w:r>
        <w:br/>
      </w:r>
      <w:r>
        <w:rPr>
          <w:rFonts w:ascii="Times New Roman"/>
          <w:b w:val="false"/>
          <w:i w:val="false"/>
          <w:color w:val="000000"/>
          <w:sz w:val="28"/>
        </w:rPr>
        <w:t xml:space="preserve">
     1) первый лист - остается в таможенном органе и хранится в специальном архиве; </w:t>
      </w:r>
      <w:r>
        <w:br/>
      </w:r>
      <w:r>
        <w:rPr>
          <w:rFonts w:ascii="Times New Roman"/>
          <w:b w:val="false"/>
          <w:i w:val="false"/>
          <w:color w:val="000000"/>
          <w:sz w:val="28"/>
        </w:rPr>
        <w:t xml:space="preserve">
     2) второй лист - остается в таможенном органе и используется в целях таможенного контроля; </w:t>
      </w:r>
      <w:r>
        <w:br/>
      </w:r>
      <w:r>
        <w:rPr>
          <w:rFonts w:ascii="Times New Roman"/>
          <w:b w:val="false"/>
          <w:i w:val="false"/>
          <w:color w:val="000000"/>
          <w:sz w:val="28"/>
        </w:rPr>
        <w:t xml:space="preserve">
     3) третий лист - возвращается декларанту; </w:t>
      </w:r>
      <w:r>
        <w:br/>
      </w:r>
      <w:r>
        <w:rPr>
          <w:rFonts w:ascii="Times New Roman"/>
          <w:b w:val="false"/>
          <w:i w:val="false"/>
          <w:color w:val="000000"/>
          <w:sz w:val="28"/>
        </w:rPr>
        <w:t xml:space="preserve">
     4) четвертый лист: </w:t>
      </w:r>
      <w:r>
        <w:br/>
      </w:r>
      <w:r>
        <w:rPr>
          <w:rFonts w:ascii="Times New Roman"/>
          <w:b w:val="false"/>
          <w:i w:val="false"/>
          <w:color w:val="000000"/>
          <w:sz w:val="28"/>
        </w:rPr>
        <w:t xml:space="preserve">
     при вывозе товаров за пределы таможенной территории Республики Казахстан прикладывается к товаросопроводительным документам и направляется вместе с товарами в таможенный орган, в зоне деятельности которого расположен пункт пропуска через таможенную границу Республики Казахстан для подтверждения фактического вывоза товаров, а также для использования в качестве документа контроля доставки товаров; </w:t>
      </w:r>
      <w:r>
        <w:br/>
      </w:r>
      <w:r>
        <w:rPr>
          <w:rFonts w:ascii="Times New Roman"/>
          <w:b w:val="false"/>
          <w:i w:val="false"/>
          <w:color w:val="000000"/>
          <w:sz w:val="28"/>
        </w:rPr>
        <w:t xml:space="preserve">
     при ввозе товаров остается в таможенном органе и используется в целях таможенного контроля; </w:t>
      </w:r>
      <w:r>
        <w:br/>
      </w:r>
      <w:r>
        <w:rPr>
          <w:rFonts w:ascii="Times New Roman"/>
          <w:b w:val="false"/>
          <w:i w:val="false"/>
          <w:color w:val="000000"/>
          <w:sz w:val="28"/>
        </w:rPr>
        <w:t xml:space="preserve">
     5) пятый лист: </w:t>
      </w:r>
      <w:r>
        <w:br/>
      </w:r>
      <w:r>
        <w:rPr>
          <w:rFonts w:ascii="Times New Roman"/>
          <w:b w:val="false"/>
          <w:i w:val="false"/>
          <w:color w:val="000000"/>
          <w:sz w:val="28"/>
        </w:rPr>
        <w:t xml:space="preserve">
     при вывозе товаров за пределы таможенной территории Республики Казахстан прикладывается к товаросопроводительным документам для представления таможенным органам иностранных государств; </w:t>
      </w:r>
      <w:r>
        <w:br/>
      </w:r>
      <w:r>
        <w:rPr>
          <w:rFonts w:ascii="Times New Roman"/>
          <w:b w:val="false"/>
          <w:i w:val="false"/>
          <w:color w:val="000000"/>
          <w:sz w:val="28"/>
        </w:rPr>
        <w:t xml:space="preserve">
     при ввозе остается в таможенном органе и используется в целях таможенного контроля. </w:t>
      </w:r>
    </w:p>
    <w:bookmarkEnd w:id="22"/>
    <w:bookmarkStart w:name="z40" w:id="23"/>
    <w:p>
      <w:pPr>
        <w:spacing w:after="0"/>
        <w:ind w:left="0"/>
        <w:jc w:val="left"/>
      </w:pPr>
      <w:r>
        <w:rPr>
          <w:rFonts w:ascii="Times New Roman"/>
          <w:b/>
          <w:i w:val="false"/>
          <w:color w:val="000000"/>
        </w:rPr>
        <w:t xml:space="preserve"> 
  2. Правила заполнения ГТД при декларировании товаров,  </w:t>
      </w:r>
      <w:r>
        <w:br/>
      </w:r>
      <w:r>
        <w:rPr>
          <w:rFonts w:ascii="Times New Roman"/>
          <w:b/>
          <w:i w:val="false"/>
          <w:color w:val="000000"/>
        </w:rPr>
        <w:t xml:space="preserve">
помещаемых под таможенный режим выпуска </w:t>
      </w:r>
      <w:r>
        <w:br/>
      </w:r>
      <w:r>
        <w:rPr>
          <w:rFonts w:ascii="Times New Roman"/>
          <w:b/>
          <w:i w:val="false"/>
          <w:color w:val="000000"/>
        </w:rPr>
        <w:t xml:space="preserve">
товаров для свободного обращения </w:t>
      </w:r>
    </w:p>
    <w:bookmarkEnd w:id="23"/>
    <w:p>
      <w:pPr>
        <w:spacing w:after="0"/>
        <w:ind w:left="0"/>
        <w:jc w:val="both"/>
      </w:pPr>
      <w:r>
        <w:rPr>
          <w:rFonts w:ascii="Times New Roman"/>
          <w:b w:val="false"/>
          <w:i w:val="false"/>
          <w:color w:val="000000"/>
          <w:sz w:val="28"/>
        </w:rPr>
        <w:t xml:space="preserve">     20. Декларантом заполняются следующие графы основного листа ГТД и соответствующие графы добавочных листов: </w:t>
      </w:r>
      <w:r>
        <w:br/>
      </w:r>
      <w:r>
        <w:rPr>
          <w:rFonts w:ascii="Times New Roman"/>
          <w:b w:val="false"/>
          <w:i w:val="false"/>
          <w:color w:val="000000"/>
          <w:sz w:val="28"/>
        </w:rPr>
        <w:t xml:space="preserve">
     1, 2, 3, 5, 6, 8, 9, 11, 12, 14, 15, 15а, 16, 17, 17а, 18, 19, 20, 21, 22, 23, 24, 25, 26, 28, 29, 30, 31, 32, 33, 34, 35, 36, 37, 38, 39, 40, 41, 42, 44, 45, 46, 47, 48, 53, 54, А (только основного листа ГТД) и В. </w:t>
      </w:r>
    </w:p>
    <w:bookmarkStart w:name="z41" w:id="24"/>
    <w:p>
      <w:pPr>
        <w:spacing w:after="0"/>
        <w:ind w:left="0"/>
        <w:jc w:val="both"/>
      </w:pPr>
      <w:r>
        <w:rPr>
          <w:rFonts w:ascii="Times New Roman"/>
          <w:b w:val="false"/>
          <w:i w:val="false"/>
          <w:color w:val="000000"/>
          <w:sz w:val="28"/>
        </w:rPr>
        <w:t xml:space="preserve">
     21. Должностными лицами таможенного органа заполняются графы основного листа ГТД и соответствующие графы добавочных листов: </w:t>
      </w:r>
      <w:r>
        <w:br/>
      </w:r>
      <w:r>
        <w:rPr>
          <w:rFonts w:ascii="Times New Roman"/>
          <w:b w:val="false"/>
          <w:i w:val="false"/>
          <w:color w:val="000000"/>
          <w:sz w:val="28"/>
        </w:rPr>
        <w:t xml:space="preserve">
     7, 43, А (только добавочных листов), Д и С. </w:t>
      </w:r>
    </w:p>
    <w:bookmarkEnd w:id="24"/>
    <w:bookmarkStart w:name="z42" w:id="25"/>
    <w:p>
      <w:pPr>
        <w:spacing w:after="0"/>
        <w:ind w:left="0"/>
        <w:jc w:val="both"/>
      </w:pPr>
      <w:r>
        <w:rPr>
          <w:rFonts w:ascii="Times New Roman"/>
          <w:b w:val="false"/>
          <w:i w:val="false"/>
          <w:color w:val="000000"/>
          <w:sz w:val="28"/>
        </w:rPr>
        <w:t xml:space="preserve">
     22. Порядок заполнения граф. </w:t>
      </w:r>
      <w:r>
        <w:br/>
      </w: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проставляется - "ИМ"; </w:t>
      </w:r>
      <w:r>
        <w:br/>
      </w:r>
      <w:r>
        <w:rPr>
          <w:rFonts w:ascii="Times New Roman"/>
          <w:b w:val="false"/>
          <w:i w:val="false"/>
          <w:color w:val="000000"/>
          <w:sz w:val="28"/>
        </w:rPr>
        <w:t xml:space="preserve">
     во втором подразделе графы указывается двузначный цифровой код таможенного режима в соответствии с Классификатором процедуры перемещения товаров через таможенную границу Республики Казахстан (Приложение 3); </w:t>
      </w:r>
      <w:r>
        <w:br/>
      </w:r>
      <w:r>
        <w:rPr>
          <w:rFonts w:ascii="Times New Roman"/>
          <w:b w:val="false"/>
          <w:i w:val="false"/>
          <w:color w:val="000000"/>
          <w:sz w:val="28"/>
        </w:rPr>
        <w:t xml:space="preserve">
     третий подраздел графы заполняется в следующих случаях: </w:t>
      </w:r>
      <w:r>
        <w:br/>
      </w:r>
      <w:r>
        <w:rPr>
          <w:rFonts w:ascii="Times New Roman"/>
          <w:b w:val="false"/>
          <w:i w:val="false"/>
          <w:color w:val="000000"/>
          <w:sz w:val="28"/>
        </w:rPr>
        <w:t xml:space="preserve">
     при предварительном декларировании вносится запись "ПД"; </w:t>
      </w:r>
      <w:r>
        <w:br/>
      </w:r>
      <w:r>
        <w:rPr>
          <w:rFonts w:ascii="Times New Roman"/>
          <w:b w:val="false"/>
          <w:i w:val="false"/>
          <w:color w:val="000000"/>
          <w:sz w:val="28"/>
        </w:rPr>
        <w:t xml:space="preserve">
     при заполнении периодической таможенной декларации - "ПДТ"; </w:t>
      </w:r>
      <w:r>
        <w:br/>
      </w:r>
      <w:r>
        <w:rPr>
          <w:rFonts w:ascii="Times New Roman"/>
          <w:b w:val="false"/>
          <w:i w:val="false"/>
          <w:color w:val="000000"/>
          <w:sz w:val="28"/>
        </w:rPr>
        <w:t xml:space="preserve">
     при заполнении временной декларации - "ВД". </w:t>
      </w:r>
    </w:p>
    <w:bookmarkEnd w:id="25"/>
    <w:p>
      <w:pPr>
        <w:spacing w:after="0"/>
        <w:ind w:left="0"/>
        <w:jc w:val="both"/>
      </w:pPr>
      <w:r>
        <w:rPr>
          <w:rFonts w:ascii="Times New Roman"/>
          <w:b w:val="false"/>
          <w:i w:val="false"/>
          <w:color w:val="000000"/>
          <w:sz w:val="28"/>
        </w:rPr>
        <w:t xml:space="preserve">     Графа 2. "Отправитель/экспортер". </w:t>
      </w:r>
      <w:r>
        <w:br/>
      </w:r>
      <w:r>
        <w:rPr>
          <w:rFonts w:ascii="Times New Roman"/>
          <w:b w:val="false"/>
          <w:i w:val="false"/>
          <w:color w:val="000000"/>
          <w:sz w:val="28"/>
        </w:rPr>
        <w:t xml:space="preserve">
     В графе указываются сведения об отправителе товаров: наименование юридического лица или его структурного подразделения (для физического лица - фамилия и инициалы), его адрес, в том числе и краткое наименование страны его местонахождения. </w:t>
      </w:r>
      <w:r>
        <w:br/>
      </w:r>
      <w:r>
        <w:rPr>
          <w:rFonts w:ascii="Times New Roman"/>
          <w:b w:val="false"/>
          <w:i w:val="false"/>
          <w:color w:val="000000"/>
          <w:sz w:val="28"/>
        </w:rPr>
        <w:t xml:space="preserve">
     В случае перемещения товаров из Российской Федерации, в графе указывается дополнительно область/край. </w:t>
      </w:r>
      <w:r>
        <w:br/>
      </w:r>
      <w:r>
        <w:rPr>
          <w:rFonts w:ascii="Times New Roman"/>
          <w:b w:val="false"/>
          <w:i w:val="false"/>
          <w:color w:val="000000"/>
          <w:sz w:val="28"/>
        </w:rPr>
        <w:t xml:space="preserve">
     На добавочном листе графа не заполняется. </w:t>
      </w:r>
    </w:p>
    <w:p>
      <w:pPr>
        <w:spacing w:after="0"/>
        <w:ind w:left="0"/>
        <w:jc w:val="both"/>
      </w:pPr>
      <w:r>
        <w:rPr>
          <w:rFonts w:ascii="Times New Roman"/>
          <w:b w:val="false"/>
          <w:i w:val="false"/>
          <w:color w:val="000000"/>
          <w:sz w:val="28"/>
        </w:rPr>
        <w:t xml:space="preserve">     Графа 3. "Добавочные листы". </w:t>
      </w:r>
      <w:r>
        <w:br/>
      </w:r>
      <w:r>
        <w:rPr>
          <w:rFonts w:ascii="Times New Roman"/>
          <w:b w:val="false"/>
          <w:i w:val="false"/>
          <w:color w:val="000000"/>
          <w:sz w:val="28"/>
        </w:rPr>
        <w:t xml:space="preserve">
     В первом подразделе графы указывается порядковый номер добавочного листа, во втором - общее количество поданных таможенному органу листов ГТД, включая основной лист ГТД и все добавочные листы. </w:t>
      </w:r>
      <w:r>
        <w:br/>
      </w:r>
      <w:r>
        <w:rPr>
          <w:rFonts w:ascii="Times New Roman"/>
          <w:b w:val="false"/>
          <w:i w:val="false"/>
          <w:color w:val="000000"/>
          <w:sz w:val="28"/>
        </w:rPr>
        <w:t xml:space="preserve">
     Например, если имеется одна ГТД с двумя добавочными листами, в основном листе ГТД следует указать - "1|3"; в первом добавочном листе - "2|3"; во втором - "3|3". </w:t>
      </w:r>
      <w:r>
        <w:br/>
      </w:r>
      <w:r>
        <w:rPr>
          <w:rFonts w:ascii="Times New Roman"/>
          <w:b w:val="false"/>
          <w:i w:val="false"/>
          <w:color w:val="000000"/>
          <w:sz w:val="28"/>
        </w:rPr>
        <w:t xml:space="preserve">
     Если ГТД не имеет добавочных листов, то указывается - "1|1". </w:t>
      </w:r>
    </w:p>
    <w:p>
      <w:pPr>
        <w:spacing w:after="0"/>
        <w:ind w:left="0"/>
        <w:jc w:val="both"/>
      </w:pPr>
      <w:r>
        <w:rPr>
          <w:rFonts w:ascii="Times New Roman"/>
          <w:b w:val="false"/>
          <w:i w:val="false"/>
          <w:color w:val="000000"/>
          <w:sz w:val="28"/>
        </w:rPr>
        <w:t xml:space="preserve">     Графа 5. "Всего наименований товаров". </w:t>
      </w:r>
      <w:r>
        <w:br/>
      </w:r>
      <w:r>
        <w:rPr>
          <w:rFonts w:ascii="Times New Roman"/>
          <w:b w:val="false"/>
          <w:i w:val="false"/>
          <w:color w:val="000000"/>
          <w:sz w:val="28"/>
        </w:rPr>
        <w:t xml:space="preserve">
     В графе проставляется указанный в графе 32 порядковый номер товара, декларируемого последним в поданной ГТД. </w:t>
      </w:r>
    </w:p>
    <w:p>
      <w:pPr>
        <w:spacing w:after="0"/>
        <w:ind w:left="0"/>
        <w:jc w:val="both"/>
      </w:pPr>
      <w:r>
        <w:rPr>
          <w:rFonts w:ascii="Times New Roman"/>
          <w:b w:val="false"/>
          <w:i w:val="false"/>
          <w:color w:val="000000"/>
          <w:sz w:val="28"/>
        </w:rPr>
        <w:t xml:space="preserve">     Графа 6. "Количество мест". </w:t>
      </w:r>
      <w:r>
        <w:br/>
      </w:r>
      <w:r>
        <w:rPr>
          <w:rFonts w:ascii="Times New Roman"/>
          <w:b w:val="false"/>
          <w:i w:val="false"/>
          <w:color w:val="000000"/>
          <w:sz w:val="28"/>
        </w:rPr>
        <w:t xml:space="preserve">
     В графе проставляется общее количество грузовых мест декларируемых товаров. </w:t>
      </w:r>
      <w:r>
        <w:br/>
      </w:r>
      <w:r>
        <w:rPr>
          <w:rFonts w:ascii="Times New Roman"/>
          <w:b w:val="false"/>
          <w:i w:val="false"/>
          <w:color w:val="000000"/>
          <w:sz w:val="28"/>
        </w:rPr>
        <w:t xml:space="preserve">
     При декларировании товаров, перемещаемых насыпью, наливом или навалом, а также товаров, перемещаемых трубопроводным транспортом и по линиям электропередачи, в графе проставляется - "0" (ноль). </w:t>
      </w:r>
      <w:r>
        <w:br/>
      </w:r>
      <w:r>
        <w:rPr>
          <w:rFonts w:ascii="Times New Roman"/>
          <w:b w:val="false"/>
          <w:i w:val="false"/>
          <w:color w:val="000000"/>
          <w:sz w:val="28"/>
        </w:rPr>
        <w:t xml:space="preserve">
     При декларировании товаров, перевозимых в упаковочных контейнерах, ящиках, мешках или на поддонах, соответственно указывается общее количество упаковочных контейнеров, ящиков, мешков, поддонов. </w:t>
      </w:r>
      <w:r>
        <w:br/>
      </w:r>
      <w:r>
        <w:rPr>
          <w:rFonts w:ascii="Times New Roman"/>
          <w:b w:val="false"/>
          <w:i w:val="false"/>
          <w:color w:val="000000"/>
          <w:sz w:val="28"/>
        </w:rPr>
        <w:t xml:space="preserve">
     При декларировании товаров, обладающих одновременно признаками, указанными в двух предыдущих абзацах, указывается общее количество упаковочных контейнеров, ящиков, мешков, поддонов. </w:t>
      </w:r>
      <w:r>
        <w:br/>
      </w:r>
      <w:r>
        <w:rPr>
          <w:rFonts w:ascii="Times New Roman"/>
          <w:b w:val="false"/>
          <w:i w:val="false"/>
          <w:color w:val="000000"/>
          <w:sz w:val="28"/>
        </w:rPr>
        <w:t xml:space="preserve">
     Транспортировочный контейнер (железнодорожный, морской и т.д.) при подсчете количества грузовых мест не учитывается, за исключением случаев, когда такой контейнер выступает в качестве товара. </w:t>
      </w:r>
    </w:p>
    <w:p>
      <w:pPr>
        <w:spacing w:after="0"/>
        <w:ind w:left="0"/>
        <w:jc w:val="both"/>
      </w:pPr>
      <w:r>
        <w:rPr>
          <w:rFonts w:ascii="Times New Roman"/>
          <w:b w:val="false"/>
          <w:i w:val="false"/>
          <w:color w:val="000000"/>
          <w:sz w:val="28"/>
        </w:rPr>
        <w:t xml:space="preserve">     Графа 7. "Справочный номер" (основного листа ГТД) и графа "А" (добавочного листа). </w:t>
      </w:r>
      <w:r>
        <w:br/>
      </w:r>
      <w:r>
        <w:rPr>
          <w:rFonts w:ascii="Times New Roman"/>
          <w:b w:val="false"/>
          <w:i w:val="false"/>
          <w:color w:val="000000"/>
          <w:sz w:val="28"/>
        </w:rPr>
        <w:t xml:space="preserve">
     В графе 7 основного листа ГТД проставляется регистрационный номер ГТД, присвоенный по журналу регистрации грузовых таможенных деклараций, который состоит из следующих элементов: </w:t>
      </w:r>
    </w:p>
    <w:p>
      <w:pPr>
        <w:spacing w:after="0"/>
        <w:ind w:left="0"/>
        <w:jc w:val="both"/>
      </w:pPr>
      <w:r>
        <w:rPr>
          <w:rFonts w:ascii="Times New Roman"/>
          <w:b w:val="false"/>
          <w:i w:val="false"/>
          <w:color w:val="000000"/>
          <w:sz w:val="28"/>
        </w:rPr>
        <w:t xml:space="preserve">     99999/99999/9999999 </w:t>
      </w:r>
      <w:r>
        <w:br/>
      </w:r>
      <w:r>
        <w:rPr>
          <w:rFonts w:ascii="Times New Roman"/>
          <w:b w:val="false"/>
          <w:i w:val="false"/>
          <w:color w:val="000000"/>
          <w:sz w:val="28"/>
        </w:rPr>
        <w:t xml:space="preserve">
     ----  ----  ------, где: </w:t>
      </w:r>
      <w:r>
        <w:br/>
      </w:r>
      <w:r>
        <w:rPr>
          <w:rFonts w:ascii="Times New Roman"/>
          <w:b w:val="false"/>
          <w:i w:val="false"/>
          <w:color w:val="000000"/>
          <w:sz w:val="28"/>
        </w:rPr>
        <w:t xml:space="preserve">
       1     2     3 </w:t>
      </w:r>
    </w:p>
    <w:p>
      <w:pPr>
        <w:spacing w:after="0"/>
        <w:ind w:left="0"/>
        <w:jc w:val="both"/>
      </w:pPr>
      <w:r>
        <w:rPr>
          <w:rFonts w:ascii="Times New Roman"/>
          <w:b w:val="false"/>
          <w:i w:val="false"/>
          <w:color w:val="000000"/>
          <w:sz w:val="28"/>
        </w:rPr>
        <w:t xml:space="preserve">     элемент 1 - код таможенного органа оформления; </w:t>
      </w:r>
      <w:r>
        <w:br/>
      </w:r>
      <w:r>
        <w:rPr>
          <w:rFonts w:ascii="Times New Roman"/>
          <w:b w:val="false"/>
          <w:i w:val="false"/>
          <w:color w:val="000000"/>
          <w:sz w:val="28"/>
        </w:rPr>
        <w:t xml:space="preserve">
     элемент 2 - дата принятия ГТД (день, месяц и последняя цифра текущего года); </w:t>
      </w:r>
      <w:r>
        <w:br/>
      </w:r>
      <w:r>
        <w:rPr>
          <w:rFonts w:ascii="Times New Roman"/>
          <w:b w:val="false"/>
          <w:i w:val="false"/>
          <w:color w:val="000000"/>
          <w:sz w:val="28"/>
        </w:rPr>
        <w:t xml:space="preserve">
     элемент 3 - регистрационный номер ГТД, присваиваемый по журналу регистрации ГТД. </w:t>
      </w:r>
      <w:r>
        <w:br/>
      </w:r>
      <w:r>
        <w:rPr>
          <w:rFonts w:ascii="Times New Roman"/>
          <w:b w:val="false"/>
          <w:i w:val="false"/>
          <w:color w:val="000000"/>
          <w:sz w:val="28"/>
        </w:rPr>
        <w:t xml:space="preserve">
     Порядковый номер ГТД формируется в нарастающем порядке в текущем году, по окончании года нумерация возобновляется. Порядковый номер ГТД не должен повторяться, независимо от того вывозятся или ввозятся товары. </w:t>
      </w:r>
      <w:r>
        <w:br/>
      </w:r>
      <w:r>
        <w:rPr>
          <w:rFonts w:ascii="Times New Roman"/>
          <w:b w:val="false"/>
          <w:i w:val="false"/>
          <w:color w:val="000000"/>
          <w:sz w:val="28"/>
        </w:rPr>
        <w:t xml:space="preserve">
     Указанный регистрационный номер ГТД проставляется также в нижней части графы "А" каждого добавочного листа и заверяется личной номерной печатью и подписью должностного лица таможенного органа. </w:t>
      </w:r>
      <w:r>
        <w:br/>
      </w:r>
      <w:r>
        <w:rPr>
          <w:rFonts w:ascii="Times New Roman"/>
          <w:b w:val="false"/>
          <w:i w:val="false"/>
          <w:color w:val="000000"/>
          <w:sz w:val="28"/>
        </w:rPr>
        <w:t xml:space="preserve">
     Например: "50300/10011/0000007". </w:t>
      </w:r>
      <w:r>
        <w:br/>
      </w:r>
      <w:r>
        <w:rPr>
          <w:rFonts w:ascii="Times New Roman"/>
          <w:b w:val="false"/>
          <w:i w:val="false"/>
          <w:color w:val="000000"/>
          <w:sz w:val="28"/>
        </w:rPr>
        <w:t xml:space="preserve">
     В случае если в одном таможенном органе существуют более одного места по приему и регистрации ГТД, территориально удаленных друг от друга и не связанных единой локальной вычислительной сетью, то в порядковом номере ГТД необходимо использовать первую цифру для идентификации места приема и регистрации ГТД (например, "50300/10011/1000007", "50300/10011/2000008"). </w:t>
      </w:r>
    </w:p>
    <w:p>
      <w:pPr>
        <w:spacing w:after="0"/>
        <w:ind w:left="0"/>
        <w:jc w:val="both"/>
      </w:pPr>
      <w:r>
        <w:rPr>
          <w:rFonts w:ascii="Times New Roman"/>
          <w:b w:val="false"/>
          <w:i w:val="false"/>
          <w:color w:val="000000"/>
          <w:sz w:val="28"/>
        </w:rPr>
        <w:t xml:space="preserve">     Графа 8. "Получатель/импортер". </w:t>
      </w:r>
      <w:r>
        <w:br/>
      </w:r>
      <w:r>
        <w:rPr>
          <w:rFonts w:ascii="Times New Roman"/>
          <w:b w:val="false"/>
          <w:i w:val="false"/>
          <w:color w:val="000000"/>
          <w:sz w:val="28"/>
        </w:rPr>
        <w:t xml:space="preserve">
     На основном и дополнительном листах в графе указываются сведения о получателе товаров. </w:t>
      </w:r>
      <w:r>
        <w:br/>
      </w:r>
      <w:r>
        <w:rPr>
          <w:rFonts w:ascii="Times New Roman"/>
          <w:b w:val="false"/>
          <w:i w:val="false"/>
          <w:color w:val="000000"/>
          <w:sz w:val="28"/>
        </w:rPr>
        <w:t xml:space="preserve">
     Если получателем товаров является юридическое лицо, указываются его полное наименование, содержащее указание на его организационно-правовую форму, и юридический адрес. </w:t>
      </w:r>
      <w:r>
        <w:br/>
      </w:r>
      <w:r>
        <w:rPr>
          <w:rFonts w:ascii="Times New Roman"/>
          <w:b w:val="false"/>
          <w:i w:val="false"/>
          <w:color w:val="000000"/>
          <w:sz w:val="28"/>
        </w:rPr>
        <w:t xml:space="preserve">
     Если от имени получателя выступает обособленное подразделение юридического лица, расположенное вне места его нахождения (далее - структурное подразделение юридического лица), указываются наименование и юридический адрес структурного подразделения. </w:t>
      </w:r>
      <w:r>
        <w:br/>
      </w:r>
      <w:r>
        <w:rPr>
          <w:rFonts w:ascii="Times New Roman"/>
          <w:b w:val="false"/>
          <w:i w:val="false"/>
          <w:color w:val="000000"/>
          <w:sz w:val="28"/>
        </w:rPr>
        <w:t xml:space="preserve">
     Если получателем является физическое лицо, указываются его фамилия и инициалы, фактический адрес, а также сведения о документе, удостоверяющем личность. </w:t>
      </w:r>
      <w:r>
        <w:br/>
      </w:r>
      <w:r>
        <w:rPr>
          <w:rFonts w:ascii="Times New Roman"/>
          <w:b w:val="false"/>
          <w:i w:val="false"/>
          <w:color w:val="000000"/>
          <w:sz w:val="28"/>
        </w:rPr>
        <w:t xml:space="preserve">
     В нижней части графы после знака "N" указывается идентификационный таможенный номер (далее - ИТН) получателя в соответствии с Классификатором формирования идентификационного таможенного номера (Приложение 4). </w:t>
      </w:r>
      <w:r>
        <w:br/>
      </w:r>
      <w:r>
        <w:rPr>
          <w:rFonts w:ascii="Times New Roman"/>
          <w:b w:val="false"/>
          <w:i w:val="false"/>
          <w:color w:val="000000"/>
          <w:sz w:val="28"/>
        </w:rPr>
        <w:t xml:space="preserve">
     Если в случае ввоза товаров на выставку, получателем является иностранное лицо, указывается наименование иностранного лица и адрес проведения выставки. </w:t>
      </w:r>
      <w:r>
        <w:br/>
      </w:r>
      <w:r>
        <w:rPr>
          <w:rFonts w:ascii="Times New Roman"/>
          <w:b w:val="false"/>
          <w:i w:val="false"/>
          <w:color w:val="000000"/>
          <w:sz w:val="28"/>
        </w:rPr>
        <w:t xml:space="preserve">
     Если получателем является иностранное лицо, указывается наименование иностранного лица и юридический адрес. </w:t>
      </w:r>
      <w:r>
        <w:br/>
      </w:r>
      <w:r>
        <w:rPr>
          <w:rFonts w:ascii="Times New Roman"/>
          <w:b w:val="false"/>
          <w:i w:val="false"/>
          <w:color w:val="000000"/>
          <w:sz w:val="28"/>
        </w:rPr>
        <w:t>
     При этом в нижней части графы после знака "N" указывается только двузначный код категории иностранного юридического или физического лица,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 а также код административно-территориального объекта (КАТО) таможенного органа оформления в соответствии с Приложением 5. </w:t>
      </w:r>
      <w:r>
        <w:br/>
      </w:r>
      <w:r>
        <w:rPr>
          <w:rFonts w:ascii="Times New Roman"/>
          <w:b w:val="false"/>
          <w:i w:val="false"/>
          <w:color w:val="000000"/>
          <w:sz w:val="28"/>
        </w:rPr>
        <w:t xml:space="preserve">
     Если получателем является лицо, принимающее от собственного имени товары через юридическое лицо, не являющееся его структурным подразделением, то в графе указывается наименование грузополучателя товаров, содержащее указание на его организационно-правовую форму и местонахождение (юридический адрес), ниже делается запись ЧЕРЕЗ, при этом указывается наименование юридического лица, содержащее указание на организационно-правовую форму и местонахождение (юридический адрес), через которое осуществляется поставка товаров. </w:t>
      </w:r>
      <w:r>
        <w:br/>
      </w:r>
      <w:r>
        <w:rPr>
          <w:rFonts w:ascii="Times New Roman"/>
          <w:b w:val="false"/>
          <w:i w:val="false"/>
          <w:color w:val="000000"/>
          <w:sz w:val="28"/>
        </w:rPr>
        <w:t xml:space="preserve">
     При этом в нижней части графы после знака "N" проставляется ИТН для грузополучателя товаров в соответствии с Приложением 4.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"ТОО ГАРАНТ, Г. АСТАНА, УЛ. ПЕРВОМАЙСКАЯ, 14 ЧЕРЕЗ ТОО ЖАКСЫ, Г. АЛМАТЫ, ПР. ДОСТЫК, 7". </w:t>
      </w:r>
    </w:p>
    <w:bookmarkStart w:name="z44" w:id="26"/>
    <w:p>
      <w:pPr>
        <w:spacing w:after="0"/>
        <w:ind w:left="0"/>
        <w:jc w:val="both"/>
      </w:pP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В графе в перечисленных ниже случаях указываются сведения об одном из лиц, перемещающих товары: </w:t>
      </w:r>
      <w:r>
        <w:br/>
      </w:r>
      <w:r>
        <w:rPr>
          <w:rFonts w:ascii="Times New Roman"/>
          <w:b w:val="false"/>
          <w:i w:val="false"/>
          <w:color w:val="000000"/>
          <w:sz w:val="28"/>
        </w:rPr>
        <w:t xml:space="preserve">
     1) если декларируемые в ГТД товары перемещаются через таможенную границу Республики Казахстан в соответствии с письменным договором, указываются сведения об одном из следующих лиц: </w:t>
      </w:r>
      <w:r>
        <w:br/>
      </w:r>
      <w:r>
        <w:rPr>
          <w:rFonts w:ascii="Times New Roman"/>
          <w:b w:val="false"/>
          <w:i w:val="false"/>
          <w:color w:val="000000"/>
          <w:sz w:val="28"/>
        </w:rPr>
        <w:t xml:space="preserve">
     казахстанском лице, ответственном за расчеты по договору, если декларируемые товары перемещаются через таможенную границу Республики Казахстан в соответствии с возмездным договором, заключенным этим лицом; </w:t>
      </w:r>
      <w:r>
        <w:br/>
      </w:r>
      <w:r>
        <w:rPr>
          <w:rFonts w:ascii="Times New Roman"/>
          <w:b w:val="false"/>
          <w:i w:val="false"/>
          <w:color w:val="000000"/>
          <w:sz w:val="28"/>
        </w:rPr>
        <w:t xml:space="preserve">
     казахстанском лице, ответственном за расчеты по договору, заключенному иным лицом, если декларируемые товары, перемещаются через таможенную границу Республики Казахстан в соответствии с возмездным договором; </w:t>
      </w:r>
      <w:r>
        <w:br/>
      </w:r>
      <w:r>
        <w:rPr>
          <w:rFonts w:ascii="Times New Roman"/>
          <w:b w:val="false"/>
          <w:i w:val="false"/>
          <w:color w:val="000000"/>
          <w:sz w:val="28"/>
        </w:rPr>
        <w:t xml:space="preserve">
     казахстанском лице, если декларируемые товары перемещаются через таможенную границу Республики Казахстан в соответствии с безвозмездным договором, заключенным этим лицом; </w:t>
      </w:r>
      <w:r>
        <w:br/>
      </w:r>
      <w:r>
        <w:rPr>
          <w:rFonts w:ascii="Times New Roman"/>
          <w:b w:val="false"/>
          <w:i w:val="false"/>
          <w:color w:val="000000"/>
          <w:sz w:val="28"/>
        </w:rPr>
        <w:t xml:space="preserve">
     иностранном лице, если декларируемые товары перемещаются через таможенную границу Республики Казахстан в соответствии с договором, заключенным только между иностранными лицами; </w:t>
      </w:r>
      <w:r>
        <w:br/>
      </w:r>
      <w:r>
        <w:rPr>
          <w:rFonts w:ascii="Times New Roman"/>
          <w:b w:val="false"/>
          <w:i w:val="false"/>
          <w:color w:val="000000"/>
          <w:sz w:val="28"/>
        </w:rPr>
        <w:t xml:space="preserve">
     дипломатическом, консульском представительстве иностранного государства на территории Республики Казахстан, если декларируемые товары перемещаются через таможенную границу Республики Казахстан в соответствии с договором, заключенным этим представительством с иностранным лицом; </w:t>
      </w:r>
      <w:r>
        <w:br/>
      </w:r>
      <w:r>
        <w:rPr>
          <w:rFonts w:ascii="Times New Roman"/>
          <w:b w:val="false"/>
          <w:i w:val="false"/>
          <w:color w:val="000000"/>
          <w:sz w:val="28"/>
        </w:rPr>
        <w:t xml:space="preserve">
     международной межправительственной организации, представительстве иностранного государства при ней, если декларируемые товары перемещаются через таможенную границу Республики Казахстан в соответствии с договором, заключенным этой организацией или представительством с иностранным лицом; </w:t>
      </w:r>
      <w:r>
        <w:br/>
      </w:r>
      <w:r>
        <w:rPr>
          <w:rFonts w:ascii="Times New Roman"/>
          <w:b w:val="false"/>
          <w:i w:val="false"/>
          <w:color w:val="000000"/>
          <w:sz w:val="28"/>
        </w:rPr>
        <w:t xml:space="preserve">
     2) если декларируемые в ГТД товары ранее были помещены под иной таможенный режим, указываются сведения об одном из следующих лиц: </w:t>
      </w:r>
      <w:r>
        <w:br/>
      </w:r>
      <w:r>
        <w:rPr>
          <w:rFonts w:ascii="Times New Roman"/>
          <w:b w:val="false"/>
          <w:i w:val="false"/>
          <w:color w:val="000000"/>
          <w:sz w:val="28"/>
        </w:rPr>
        <w:t xml:space="preserve">
     казахстанском лице, ответственном за расчеты по договору, если товары перемещались через таможенную границу Республики Казахстан в соответствии с договором, заключенным этим лицом; </w:t>
      </w:r>
      <w:r>
        <w:br/>
      </w:r>
      <w:r>
        <w:rPr>
          <w:rFonts w:ascii="Times New Roman"/>
          <w:b w:val="false"/>
          <w:i w:val="false"/>
          <w:color w:val="000000"/>
          <w:sz w:val="28"/>
        </w:rPr>
        <w:t xml:space="preserve">
     казахстанском лице, заключившем договор с иностранным лицом и ответственном за расчеты по нему, если в целях исполнения такого договора изменяется таможенный режим перемещенных через таможенную границу Республики Казахстан товаров; </w:t>
      </w:r>
      <w:r>
        <w:br/>
      </w:r>
      <w:r>
        <w:rPr>
          <w:rFonts w:ascii="Times New Roman"/>
          <w:b w:val="false"/>
          <w:i w:val="false"/>
          <w:color w:val="000000"/>
          <w:sz w:val="28"/>
        </w:rPr>
        <w:t xml:space="preserve">
     3) если декларируемые в ГТД товары перемещаются через таможенную границу Республики Казахстан либо изменяется таможенный режим перемещенных через таможенную границу Республики Казахстан товаров не в связи с исполнением договора, в графе указываются сведения о лице, являющемся собственником или владельцем декларируемых товаров на момент подачи ГТД. </w:t>
      </w:r>
      <w:r>
        <w:br/>
      </w:r>
      <w:r>
        <w:rPr>
          <w:rFonts w:ascii="Times New Roman"/>
          <w:b w:val="false"/>
          <w:i w:val="false"/>
          <w:color w:val="000000"/>
          <w:sz w:val="28"/>
        </w:rPr>
        <w:t xml:space="preserve">
     В случае, когда товары ввозятся на выставку, указываются сведения о лице, являющемся устроителем выставки. </w:t>
      </w:r>
      <w:r>
        <w:br/>
      </w:r>
      <w:r>
        <w:rPr>
          <w:rFonts w:ascii="Times New Roman"/>
          <w:b w:val="false"/>
          <w:i w:val="false"/>
          <w:color w:val="000000"/>
          <w:sz w:val="28"/>
        </w:rPr>
        <w:t xml:space="preserve">
     В графе указываются полное наименование юридического лица, содержащее указание на его организационно-правовую форму, и юридический адрес или фамилия и инициалы, фактический адрес физического лица, а также сведения о документе, удостоверяющем личность. </w:t>
      </w:r>
      <w:r>
        <w:br/>
      </w:r>
      <w:r>
        <w:rPr>
          <w:rFonts w:ascii="Times New Roman"/>
          <w:b w:val="false"/>
          <w:i w:val="false"/>
          <w:color w:val="000000"/>
          <w:sz w:val="28"/>
        </w:rPr>
        <w:t xml:space="preserve">
     В случае, если от имени юридического лица выступает его структурное подразделение, указываются наименование, содержащее указание на его организационно-правовую форму, и юридический адрес структурного подразделения, а также названные выше сведения о юридическом лице, в том числе иностранном, если структурное подразделение последнего расположено и зарегистрировано на территории Республики Казахстан. </w:t>
      </w:r>
      <w:r>
        <w:br/>
      </w:r>
      <w:r>
        <w:rPr>
          <w:rFonts w:ascii="Times New Roman"/>
          <w:b w:val="false"/>
          <w:i w:val="false"/>
          <w:color w:val="000000"/>
          <w:sz w:val="28"/>
        </w:rPr>
        <w:t xml:space="preserve">
     В правом верхнем углу после знака "N" указывается ИТН лица в соответствии с Приложением 4. </w:t>
      </w:r>
    </w:p>
    <w:bookmarkEnd w:id="26"/>
    <w:bookmarkStart w:name="z43" w:id="27"/>
    <w:p>
      <w:pPr>
        <w:spacing w:after="0"/>
        <w:ind w:left="0"/>
        <w:jc w:val="both"/>
      </w:pPr>
      <w:r>
        <w:rPr>
          <w:rFonts w:ascii="Times New Roman"/>
          <w:b w:val="false"/>
          <w:i w:val="false"/>
          <w:color w:val="000000"/>
          <w:sz w:val="28"/>
        </w:rPr>
        <w:t xml:space="preserve">
     Графа 11. "Торгующая страна". </w:t>
      </w:r>
      <w:r>
        <w:br/>
      </w:r>
      <w:r>
        <w:rPr>
          <w:rFonts w:ascii="Times New Roman"/>
          <w:b w:val="false"/>
          <w:i w:val="false"/>
          <w:color w:val="000000"/>
          <w:sz w:val="28"/>
        </w:rPr>
        <w:t xml:space="preserve">
     В графе проставляется цифровой код торгующей страны в соответствии с Классификатором стран мира (Приложение 6). </w:t>
      </w:r>
      <w:r>
        <w:br/>
      </w:r>
      <w:r>
        <w:rPr>
          <w:rFonts w:ascii="Times New Roman"/>
          <w:b w:val="false"/>
          <w:i w:val="false"/>
          <w:color w:val="000000"/>
          <w:sz w:val="28"/>
        </w:rPr>
        <w:t xml:space="preserve">
     Под торгующей страной понимается страна, где зарегистрировано или постоянно проживает лицо, с которым указанное в графе 9 ГТД лицо заключило договор, в соответствии с которым товары перемещаются через таможенную границу Республики Казахстан, либо с целью исполнения которого изменяется таможенный режим перемещенных через таможенную границу Республики Казахстан товаров. </w:t>
      </w:r>
      <w:r>
        <w:br/>
      </w:r>
      <w:r>
        <w:rPr>
          <w:rFonts w:ascii="Times New Roman"/>
          <w:b w:val="false"/>
          <w:i w:val="false"/>
          <w:color w:val="000000"/>
          <w:sz w:val="28"/>
        </w:rPr>
        <w:t xml:space="preserve">
     Графа не заполняется, если декларируемые в ГТД товары перемещаются через таможенную границу Республики Казахстан либо изменяется таможенный режим перемещенных через таможенную границу Республики Казахстан товаров не в связи с исполнением договора купли-продажи или мены. </w:t>
      </w:r>
    </w:p>
    <w:bookmarkEnd w:id="27"/>
    <w:p>
      <w:pPr>
        <w:spacing w:after="0"/>
        <w:ind w:left="0"/>
        <w:jc w:val="both"/>
      </w:pPr>
      <w:r>
        <w:rPr>
          <w:rFonts w:ascii="Times New Roman"/>
          <w:b w:val="false"/>
          <w:i w:val="false"/>
          <w:color w:val="000000"/>
          <w:sz w:val="28"/>
        </w:rPr>
        <w:t xml:space="preserve">     Графа 12. "Общая таможенная стоимость". </w:t>
      </w:r>
      <w:r>
        <w:br/>
      </w:r>
      <w:r>
        <w:rPr>
          <w:rFonts w:ascii="Times New Roman"/>
          <w:b w:val="false"/>
          <w:i w:val="false"/>
          <w:color w:val="000000"/>
          <w:sz w:val="28"/>
        </w:rPr>
        <w:t xml:space="preserve">
     В графе проставляется общая таможенная стоимость декларируемых с использованием ГТД товаров, полученная как сумма таможенной стоимости, заявленных в графах 45 основного листа ГТД и добавочных листов. </w:t>
      </w:r>
    </w:p>
    <w:bookmarkStart w:name="z45" w:id="28"/>
    <w:p>
      <w:pPr>
        <w:spacing w:after="0"/>
        <w:ind w:left="0"/>
        <w:jc w:val="both"/>
      </w:pPr>
      <w:r>
        <w:rPr>
          <w:rFonts w:ascii="Times New Roman"/>
          <w:b w:val="false"/>
          <w:i w:val="false"/>
          <w:color w:val="000000"/>
          <w:sz w:val="28"/>
        </w:rPr>
        <w:t xml:space="preserve">
     Графа 14. "Декларант". </w:t>
      </w:r>
      <w:r>
        <w:br/>
      </w:r>
      <w:r>
        <w:rPr>
          <w:rFonts w:ascii="Times New Roman"/>
          <w:b w:val="false"/>
          <w:i w:val="false"/>
          <w:color w:val="000000"/>
          <w:sz w:val="28"/>
        </w:rPr>
        <w:t xml:space="preserve">
     В графе указываются сведения о декларанте товаров, заявляющем сведения в ГТД, необходимые для таможенных целей, от собственного имени. </w:t>
      </w:r>
      <w:r>
        <w:br/>
      </w:r>
      <w:r>
        <w:rPr>
          <w:rFonts w:ascii="Times New Roman"/>
          <w:b w:val="false"/>
          <w:i w:val="false"/>
          <w:color w:val="000000"/>
          <w:sz w:val="28"/>
        </w:rPr>
        <w:t xml:space="preserve">
     Если декларантом является казахстанское юридическое лицо, указываются его полное наименование, содержащее указание на его организационно-правовую форму, и юридический адрес. </w:t>
      </w:r>
      <w:r>
        <w:br/>
      </w:r>
      <w:r>
        <w:rPr>
          <w:rFonts w:ascii="Times New Roman"/>
          <w:b w:val="false"/>
          <w:i w:val="false"/>
          <w:color w:val="000000"/>
          <w:sz w:val="28"/>
        </w:rPr>
        <w:t xml:space="preserve">
     Если от имени декларанта выступает структурное подразделение юридического лица, указываются наименование, содержащее указание на его организационно-правовую форму, и юридический адрес структурного подразделения. </w:t>
      </w:r>
      <w:r>
        <w:br/>
      </w:r>
      <w:r>
        <w:rPr>
          <w:rFonts w:ascii="Times New Roman"/>
          <w:b w:val="false"/>
          <w:i w:val="false"/>
          <w:color w:val="000000"/>
          <w:sz w:val="28"/>
        </w:rPr>
        <w:t xml:space="preserve">
     Если декларантом является казахстанское физическое лицо, указываются его фамилия и инициалы, фактический адрес, а также сведения о документе, удостоверяющем личность. </w:t>
      </w:r>
      <w:r>
        <w:br/>
      </w:r>
      <w:r>
        <w:rPr>
          <w:rFonts w:ascii="Times New Roman"/>
          <w:b w:val="false"/>
          <w:i w:val="false"/>
          <w:color w:val="000000"/>
          <w:sz w:val="28"/>
        </w:rPr>
        <w:t xml:space="preserve">
     Если декларантом является иностранное лицо, то указываются его полное наименование, содержащее указание на его организационно-правовую форму, и его фактический адрес. </w:t>
      </w:r>
      <w:r>
        <w:br/>
      </w:r>
      <w:r>
        <w:rPr>
          <w:rFonts w:ascii="Times New Roman"/>
          <w:b w:val="false"/>
          <w:i w:val="false"/>
          <w:color w:val="000000"/>
          <w:sz w:val="28"/>
        </w:rPr>
        <w:t xml:space="preserve">
     Если декларантом является таможенный брокер, в правом верхнем углу дополнительно указывается номер и дата выдачи лицензии на осуществление деятельности в качестве таможенного брокера. </w:t>
      </w:r>
      <w:r>
        <w:br/>
      </w:r>
      <w:r>
        <w:rPr>
          <w:rFonts w:ascii="Times New Roman"/>
          <w:b w:val="false"/>
          <w:i w:val="false"/>
          <w:color w:val="000000"/>
          <w:sz w:val="28"/>
        </w:rPr>
        <w:t xml:space="preserve">
     В нижней части графы после знака "N" указывается ИТН декларанта в соответствии с Приложением 4. </w:t>
      </w:r>
    </w:p>
    <w:bookmarkEnd w:id="28"/>
    <w:p>
      <w:pPr>
        <w:spacing w:after="0"/>
        <w:ind w:left="0"/>
        <w:jc w:val="both"/>
      </w:pPr>
      <w:r>
        <w:rPr>
          <w:rFonts w:ascii="Times New Roman"/>
          <w:b w:val="false"/>
          <w:i w:val="false"/>
          <w:color w:val="000000"/>
          <w:sz w:val="28"/>
        </w:rPr>
        <w:t xml:space="preserve">     Графы 15 и 15а. "Страна отправления", "Код страны отправления". </w:t>
      </w:r>
      <w:r>
        <w:br/>
      </w:r>
      <w:r>
        <w:rPr>
          <w:rFonts w:ascii="Times New Roman"/>
          <w:b w:val="false"/>
          <w:i w:val="false"/>
          <w:color w:val="000000"/>
          <w:sz w:val="28"/>
        </w:rPr>
        <w:t xml:space="preserve">
     В графах указываются соответственно краткое наименование и цифровой код страны отправления товаров в соответствии с Приложением 6. </w:t>
      </w:r>
      <w:r>
        <w:br/>
      </w:r>
      <w:r>
        <w:rPr>
          <w:rFonts w:ascii="Times New Roman"/>
          <w:b w:val="false"/>
          <w:i w:val="false"/>
          <w:color w:val="000000"/>
          <w:sz w:val="28"/>
        </w:rPr>
        <w:t xml:space="preserve">
     При декларировании товаров, перемещаемых через таможенную границу Республики Казахстан, страна отправления определяется на основании сведений, приведенных в транспортных документах, в соответствии с которыми осуществлялась международная перевозка товаров, а при декларировании товаров, таможенный режим которых изменяется, сведения о стране отправления указываются из соответствующих граф предшествующих ГТД. </w:t>
      </w:r>
    </w:p>
    <w:bookmarkStart w:name="z46" w:id="29"/>
    <w:p>
      <w:pPr>
        <w:spacing w:after="0"/>
        <w:ind w:left="0"/>
        <w:jc w:val="both"/>
      </w:pPr>
      <w:r>
        <w:rPr>
          <w:rFonts w:ascii="Times New Roman"/>
          <w:b w:val="false"/>
          <w:i w:val="false"/>
          <w:color w:val="000000"/>
          <w:sz w:val="28"/>
        </w:rPr>
        <w:t xml:space="preserve">
     Графа 16. "Страна происхождения". </w:t>
      </w:r>
      <w:r>
        <w:br/>
      </w:r>
      <w:r>
        <w:rPr>
          <w:rFonts w:ascii="Times New Roman"/>
          <w:b w:val="false"/>
          <w:i w:val="false"/>
          <w:color w:val="000000"/>
          <w:sz w:val="28"/>
        </w:rPr>
        <w:t xml:space="preserve">
     В графе указывается сведения о стране происхождения товаров, декларируемых с использованием ГТД. </w:t>
      </w:r>
      <w:r>
        <w:br/>
      </w:r>
      <w:r>
        <w:rPr>
          <w:rFonts w:ascii="Times New Roman"/>
          <w:b w:val="false"/>
          <w:i w:val="false"/>
          <w:color w:val="000000"/>
          <w:sz w:val="28"/>
        </w:rPr>
        <w:t xml:space="preserve">
     Если декларируемые в ГТД товары происходят из одной страны, в графе указывается краткое наименование страны их происхождения в соответствии с Приложением 6. </w:t>
      </w:r>
      <w:r>
        <w:br/>
      </w:r>
      <w:r>
        <w:rPr>
          <w:rFonts w:ascii="Times New Roman"/>
          <w:b w:val="false"/>
          <w:i w:val="false"/>
          <w:color w:val="000000"/>
          <w:sz w:val="28"/>
        </w:rPr>
        <w:t xml:space="preserve">
     При декларировании с использованием одной ГТД товаров, происходящих из разных стран, или страна происхождения хотя бы одного товара неизвестна, в графе указывается "РАЗНЫЕ". </w:t>
      </w:r>
      <w:r>
        <w:br/>
      </w:r>
      <w:r>
        <w:rPr>
          <w:rFonts w:ascii="Times New Roman"/>
          <w:b w:val="false"/>
          <w:i w:val="false"/>
          <w:color w:val="000000"/>
          <w:sz w:val="28"/>
        </w:rPr>
        <w:t xml:space="preserve">
     Если на момент декларирования товаров с использованием одной ГТД все страны их происхождения, указанные в графах 34 основного и добавочных листов, неизвестны, в графе указывается "НЕИЗВЕСТНА". </w:t>
      </w:r>
      <w:r>
        <w:br/>
      </w:r>
      <w:r>
        <w:rPr>
          <w:rFonts w:ascii="Times New Roman"/>
          <w:b w:val="false"/>
          <w:i w:val="false"/>
          <w:color w:val="000000"/>
          <w:sz w:val="28"/>
        </w:rPr>
        <w:t xml:space="preserve">
     В случае, если в представленных документах в качестве страны происхождения указано более одной страны Европейского Союза, то в графе указывается "ЕВРОПЕЙСКИЙ СОЮЗ". </w:t>
      </w:r>
    </w:p>
    <w:bookmarkEnd w:id="29"/>
    <w:p>
      <w:pPr>
        <w:spacing w:after="0"/>
        <w:ind w:left="0"/>
        <w:jc w:val="both"/>
      </w:pPr>
      <w:r>
        <w:rPr>
          <w:rFonts w:ascii="Times New Roman"/>
          <w:b w:val="false"/>
          <w:i w:val="false"/>
          <w:color w:val="000000"/>
          <w:sz w:val="28"/>
        </w:rPr>
        <w:t xml:space="preserve">     Графа 17 и 17а. "Страна назначения", "Код страны назначения". </w:t>
      </w:r>
      <w:r>
        <w:br/>
      </w:r>
      <w:r>
        <w:rPr>
          <w:rFonts w:ascii="Times New Roman"/>
          <w:b w:val="false"/>
          <w:i w:val="false"/>
          <w:color w:val="000000"/>
          <w:sz w:val="28"/>
        </w:rPr>
        <w:t>
     В графе указываются соответственно краткое наименование - "КАЗАХСТАН" и цифровой код страны назначения товаров - "398" (согласно  </w:t>
      </w:r>
      <w:r>
        <w:rPr>
          <w:rFonts w:ascii="Times New Roman"/>
          <w:b w:val="false"/>
          <w:i w:val="false"/>
          <w:color w:val="000000"/>
          <w:sz w:val="28"/>
        </w:rPr>
        <w:t xml:space="preserve">Приложению 6 </w:t>
      </w:r>
      <w:r>
        <w:rPr>
          <w:rFonts w:ascii="Times New Roman"/>
          <w:b w:val="false"/>
          <w:i w:val="false"/>
          <w:color w:val="000000"/>
          <w:sz w:val="28"/>
        </w:rPr>
        <w:t xml:space="preserve">). </w:t>
      </w:r>
    </w:p>
    <w:bookmarkStart w:name="z47" w:id="30"/>
    <w:p>
      <w:pPr>
        <w:spacing w:after="0"/>
        <w:ind w:left="0"/>
        <w:jc w:val="both"/>
      </w:pPr>
      <w:r>
        <w:rPr>
          <w:rFonts w:ascii="Times New Roman"/>
          <w:b w:val="false"/>
          <w:i w:val="false"/>
          <w:color w:val="000000"/>
          <w:sz w:val="28"/>
        </w:rPr>
        <w:t xml:space="preserve">
     Графа 18. "Транспортное средство/МТКТ при отправлении". </w:t>
      </w:r>
      <w:r>
        <w:br/>
      </w:r>
      <w:r>
        <w:rPr>
          <w:rFonts w:ascii="Times New Roman"/>
          <w:b w:val="false"/>
          <w:i w:val="false"/>
          <w:color w:val="000000"/>
          <w:sz w:val="28"/>
        </w:rPr>
        <w:t xml:space="preserve">
     В графе указываются сведения о транспортных средствах, либо о местах таможенного контроля товаров, перемещаемых трубопроводным транспортом или по линиям электропередачи (МТКТ), на которые производилась погрузка товаров для перемещения их из первоначального пункта пропуска в пункт пропуска через таможенную границу Республики Казахстан. </w:t>
      </w:r>
      <w:r>
        <w:br/>
      </w:r>
      <w:r>
        <w:rPr>
          <w:rFonts w:ascii="Times New Roman"/>
          <w:b w:val="false"/>
          <w:i w:val="false"/>
          <w:color w:val="000000"/>
          <w:sz w:val="28"/>
        </w:rPr>
        <w:t xml:space="preserve">
     В левой части графы проставляется количество транспортных средств, после разделителя (двоеточие) указывается "СМ. ОБОРОТ", а на оборотной стороне ГТД указываются названия морских или речных судов, номера рейсов и бортовые номера воздушных судов, номера железнодорожных вагонов, регистрационные номера автотранспортных средств, прицепов и полуприцепов и т.п. Не допускается использование пробелов и других разделителей при написании номеров транспортных средств. </w:t>
      </w:r>
      <w:r>
        <w:br/>
      </w:r>
      <w:r>
        <w:rPr>
          <w:rFonts w:ascii="Times New Roman"/>
          <w:b w:val="false"/>
          <w:i w:val="false"/>
          <w:color w:val="000000"/>
          <w:sz w:val="28"/>
        </w:rPr>
        <w:t xml:space="preserve">
     Например, на основном листе ГТД: "3:СМ.ОБОРОТ" </w:t>
      </w:r>
      <w:r>
        <w:br/>
      </w:r>
      <w:r>
        <w:rPr>
          <w:rFonts w:ascii="Times New Roman"/>
          <w:b w:val="false"/>
          <w:i w:val="false"/>
          <w:color w:val="000000"/>
          <w:sz w:val="28"/>
        </w:rPr>
        <w:t xml:space="preserve">
               на оборотной стороне ГТД: </w:t>
      </w:r>
      <w:r>
        <w:br/>
      </w:r>
      <w:r>
        <w:rPr>
          <w:rFonts w:ascii="Times New Roman"/>
          <w:b w:val="false"/>
          <w:i w:val="false"/>
          <w:color w:val="000000"/>
          <w:sz w:val="28"/>
        </w:rPr>
        <w:t xml:space="preserve">
               "ПРОДОЛЖЕНИЕ ГРАФЫ 18: </w:t>
      </w:r>
      <w:r>
        <w:br/>
      </w:r>
      <w:r>
        <w:rPr>
          <w:rFonts w:ascii="Times New Roman"/>
          <w:b w:val="false"/>
          <w:i w:val="false"/>
          <w:color w:val="000000"/>
          <w:sz w:val="28"/>
        </w:rPr>
        <w:t xml:space="preserve">
               Р043МАН, Р123ВОМ, Р458ОММ". </w:t>
      </w:r>
      <w:r>
        <w:br/>
      </w:r>
      <w:r>
        <w:rPr>
          <w:rFonts w:ascii="Times New Roman"/>
          <w:b w:val="false"/>
          <w:i w:val="false"/>
          <w:color w:val="000000"/>
          <w:sz w:val="28"/>
        </w:rPr>
        <w:t xml:space="preserve">
     При декларировании товаров, перемещаемых трубопроводным транспортом или по линиям электропередачи в левой части указывается количество, после разделителя (двоеточие) указывается сокращенное название МТКТ: магистрального трубопровода или линий электропередачи, согласно Классификатора типов трубопроводов и линий электропередачи (Приложение 20), через тире код пункта или пунктов передачи товаров в соответствии с Классификатором мест таможенного контроля товаров, перемещаемых трубопроводным транспортом или по линиям электропередачи (Приложение 7). </w:t>
      </w:r>
      <w:r>
        <w:br/>
      </w:r>
      <w:r>
        <w:rPr>
          <w:rFonts w:ascii="Times New Roman"/>
          <w:b w:val="false"/>
          <w:i w:val="false"/>
          <w:color w:val="000000"/>
          <w:sz w:val="28"/>
        </w:rPr>
        <w:t xml:space="preserve">
     Например: "1:МГ-091" </w:t>
      </w:r>
      <w:r>
        <w:br/>
      </w:r>
      <w:r>
        <w:rPr>
          <w:rFonts w:ascii="Times New Roman"/>
          <w:b w:val="false"/>
          <w:i w:val="false"/>
          <w:color w:val="000000"/>
          <w:sz w:val="28"/>
        </w:rPr>
        <w:t xml:space="preserve">
     или       "1:МН-004" </w:t>
      </w:r>
      <w:r>
        <w:br/>
      </w:r>
      <w:r>
        <w:rPr>
          <w:rFonts w:ascii="Times New Roman"/>
          <w:b w:val="false"/>
          <w:i w:val="false"/>
          <w:color w:val="000000"/>
          <w:sz w:val="28"/>
        </w:rPr>
        <w:t xml:space="preserve">
     или       "2:ЛЭП-024,025". </w:t>
      </w:r>
      <w:r>
        <w:br/>
      </w:r>
      <w:r>
        <w:rPr>
          <w:rFonts w:ascii="Times New Roman"/>
          <w:b w:val="false"/>
          <w:i w:val="false"/>
          <w:color w:val="000000"/>
          <w:sz w:val="28"/>
        </w:rPr>
        <w:t xml:space="preserve">
     В правом подразделе проставляется цифровой код страны, в которой зарегистрированы транспортные средства/МТКТ, в соответствии с Приложением 6. </w:t>
      </w:r>
      <w:r>
        <w:br/>
      </w:r>
      <w:r>
        <w:rPr>
          <w:rFonts w:ascii="Times New Roman"/>
          <w:b w:val="false"/>
          <w:i w:val="false"/>
          <w:color w:val="000000"/>
          <w:sz w:val="28"/>
        </w:rPr>
        <w:t xml:space="preserve">
     В случае перемещения транспортного средства в качестве товара в правом подразделе проставляется цифровой код страны, в которой было зарегистрировано транспортное средство до снятия с учета, в соответствии с Приложением 6. </w:t>
      </w:r>
      <w:r>
        <w:br/>
      </w:r>
      <w:r>
        <w:rPr>
          <w:rFonts w:ascii="Times New Roman"/>
          <w:b w:val="false"/>
          <w:i w:val="false"/>
          <w:color w:val="000000"/>
          <w:sz w:val="28"/>
        </w:rPr>
        <w:t xml:space="preserve">
     Если товары перевозятся несколькими транспортными средствами, зарегистрированными в различных странах, то проставляется "999". </w:t>
      </w:r>
      <w:r>
        <w:br/>
      </w:r>
      <w:r>
        <w:rPr>
          <w:rFonts w:ascii="Times New Roman"/>
          <w:b w:val="false"/>
          <w:i w:val="false"/>
          <w:color w:val="000000"/>
          <w:sz w:val="28"/>
        </w:rPr>
        <w:t xml:space="preserve">
     В случае, если товары перевозятся несколькими транспортными средствами, зарегистрированными более, чем в одной из стран Европейского Союза, то в графе указывается "097". </w:t>
      </w:r>
      <w:r>
        <w:br/>
      </w:r>
      <w:r>
        <w:rPr>
          <w:rFonts w:ascii="Times New Roman"/>
          <w:b w:val="false"/>
          <w:i w:val="false"/>
          <w:color w:val="000000"/>
          <w:sz w:val="28"/>
        </w:rPr>
        <w:t xml:space="preserve">
     Графа не заполняется в случаях, если: </w:t>
      </w:r>
      <w:r>
        <w:br/>
      </w:r>
      <w:r>
        <w:rPr>
          <w:rFonts w:ascii="Times New Roman"/>
          <w:b w:val="false"/>
          <w:i w:val="false"/>
          <w:color w:val="000000"/>
          <w:sz w:val="28"/>
        </w:rPr>
        <w:t xml:space="preserve">
     1) декларируемые товары ранее были помещены под иной таможенный режим; </w:t>
      </w:r>
      <w:r>
        <w:br/>
      </w:r>
      <w:r>
        <w:rPr>
          <w:rFonts w:ascii="Times New Roman"/>
          <w:b w:val="false"/>
          <w:i w:val="false"/>
          <w:color w:val="000000"/>
          <w:sz w:val="28"/>
        </w:rPr>
        <w:t xml:space="preserve">
     2) товары декларируются по периодической таможенной декларации (далее - ПДТ). При этом графа заполняется при подаче полной ГТД для закрытия процедуры ПДТ. </w:t>
      </w:r>
    </w:p>
    <w:bookmarkEnd w:id="30"/>
    <w:p>
      <w:pPr>
        <w:spacing w:after="0"/>
        <w:ind w:left="0"/>
        <w:jc w:val="both"/>
      </w:pPr>
      <w:r>
        <w:rPr>
          <w:rFonts w:ascii="Times New Roman"/>
          <w:b w:val="false"/>
          <w:i w:val="false"/>
          <w:color w:val="000000"/>
          <w:sz w:val="28"/>
        </w:rPr>
        <w:t xml:space="preserve">     Графа 19. "Контейнер". </w:t>
      </w:r>
      <w:r>
        <w:br/>
      </w:r>
      <w:r>
        <w:rPr>
          <w:rFonts w:ascii="Times New Roman"/>
          <w:b w:val="false"/>
          <w:i w:val="false"/>
          <w:color w:val="000000"/>
          <w:sz w:val="28"/>
        </w:rPr>
        <w:t xml:space="preserve">
     В графе указывается: </w:t>
      </w:r>
      <w:r>
        <w:br/>
      </w:r>
      <w:r>
        <w:rPr>
          <w:rFonts w:ascii="Times New Roman"/>
          <w:b w:val="false"/>
          <w:i w:val="false"/>
          <w:color w:val="000000"/>
          <w:sz w:val="28"/>
        </w:rPr>
        <w:t xml:space="preserve">
     "1" - если товары перемещаются в контейнере; </w:t>
      </w:r>
      <w:r>
        <w:br/>
      </w:r>
      <w:r>
        <w:rPr>
          <w:rFonts w:ascii="Times New Roman"/>
          <w:b w:val="false"/>
          <w:i w:val="false"/>
          <w:color w:val="000000"/>
          <w:sz w:val="28"/>
        </w:rPr>
        <w:t xml:space="preserve">
     "0" - если товары перемещаются не в контейнере. </w:t>
      </w:r>
      <w:r>
        <w:br/>
      </w:r>
      <w:r>
        <w:rPr>
          <w:rFonts w:ascii="Times New Roman"/>
          <w:b w:val="false"/>
          <w:i w:val="false"/>
          <w:color w:val="000000"/>
          <w:sz w:val="28"/>
        </w:rPr>
        <w:t xml:space="preserve">
     Количество и номера контейнеров указываются в графе 31. </w:t>
      </w:r>
    </w:p>
    <w:bookmarkStart w:name="z48" w:id="31"/>
    <w:p>
      <w:pPr>
        <w:spacing w:after="0"/>
        <w:ind w:left="0"/>
        <w:jc w:val="both"/>
      </w:pPr>
      <w:r>
        <w:rPr>
          <w:rFonts w:ascii="Times New Roman"/>
          <w:b w:val="false"/>
          <w:i w:val="false"/>
          <w:color w:val="000000"/>
          <w:sz w:val="28"/>
        </w:rPr>
        <w:t xml:space="preserve">
     Графа 20. "Условия поставки". </w:t>
      </w:r>
      <w:r>
        <w:br/>
      </w:r>
      <w:r>
        <w:rPr>
          <w:rFonts w:ascii="Times New Roman"/>
          <w:b w:val="false"/>
          <w:i w:val="false"/>
          <w:color w:val="000000"/>
          <w:sz w:val="28"/>
        </w:rPr>
        <w:t xml:space="preserve">
     В графе указываются сведения об условиях поставки и оплаты за декларируемые товары в соответствии с положениями внешнеторговой сделки на возмездной основе. </w:t>
      </w:r>
      <w:r>
        <w:br/>
      </w:r>
      <w:r>
        <w:rPr>
          <w:rFonts w:ascii="Times New Roman"/>
          <w:b w:val="false"/>
          <w:i w:val="false"/>
          <w:color w:val="000000"/>
          <w:sz w:val="28"/>
        </w:rPr>
        <w:t xml:space="preserve">
     В первом подразделе графы указывается цифровой код условия поставки в соответствии с Классификатором условий поставок (Приложение 8), разработанным в соответствии с Международными правилами толкования торговых терминов в редакции 2000 года (далее -  Инкотермс-2000 ). </w:t>
      </w:r>
      <w:r>
        <w:br/>
      </w:r>
      <w:r>
        <w:rPr>
          <w:rFonts w:ascii="Times New Roman"/>
          <w:b w:val="false"/>
          <w:i w:val="false"/>
          <w:color w:val="000000"/>
          <w:sz w:val="28"/>
        </w:rPr>
        <w:t xml:space="preserve">
     В левой части второго подраздела указывается латинскими символами буквенный код условия поставки с указанием (пробел в качестве разделителя) географического пункта в соответствии с Инкотермс-2000. Например: "DAF СТАМБУЛ, CIP АСТАНА". </w:t>
      </w:r>
      <w:r>
        <w:br/>
      </w:r>
      <w:r>
        <w:rPr>
          <w:rFonts w:ascii="Times New Roman"/>
          <w:b w:val="false"/>
          <w:i w:val="false"/>
          <w:color w:val="000000"/>
          <w:sz w:val="28"/>
        </w:rPr>
        <w:t xml:space="preserve">
     Правая часть второго подраздела и третий подраздел заполняются, если декларируются товары, перемещаемые по внешнеторговым договорам на возмездной основе, для которых законодательством Республики Казахстан определены требования оформления паспорта сделки. </w:t>
      </w:r>
      <w:r>
        <w:br/>
      </w:r>
      <w:r>
        <w:rPr>
          <w:rFonts w:ascii="Times New Roman"/>
          <w:b w:val="false"/>
          <w:i w:val="false"/>
          <w:color w:val="000000"/>
          <w:sz w:val="28"/>
        </w:rPr>
        <w:t xml:space="preserve">
     В правой части второго подраздела указывается двузначный цифровой код срока оплаты за декларируемые товары или срока встречной поставки товаров, работ, услуг, результатов интеллектуальной деятельности в соответствии с Классификатором сроков поступления экспортной выручки (Приложение 9). </w:t>
      </w:r>
      <w:r>
        <w:br/>
      </w:r>
      <w:r>
        <w:rPr>
          <w:rFonts w:ascii="Times New Roman"/>
          <w:b w:val="false"/>
          <w:i w:val="false"/>
          <w:color w:val="000000"/>
          <w:sz w:val="28"/>
        </w:rPr>
        <w:t xml:space="preserve">
     В третьем подразделе графы указывается двузначный цифровой код применяемой формы расчетов за декларируемые товары в соответствии с условиями внешнеторговой сделки на возмездной основе в соответствии с Приложением 22. </w:t>
      </w:r>
      <w:r>
        <w:br/>
      </w:r>
      <w:r>
        <w:rPr>
          <w:rFonts w:ascii="Times New Roman"/>
          <w:b w:val="false"/>
          <w:i w:val="false"/>
          <w:color w:val="000000"/>
          <w:sz w:val="28"/>
        </w:rPr>
        <w:t xml:space="preserve">
     Графа не заполняется, если декларируемые товары ввозятся в Республику Казахстан в соответствии с внешнеторговой сделкой на безвозмездной основе, либо изменяется таможенный режим перемещенных через таможенную границу Республики Казахстан товаров с целью исполнения внешнеторговой сделки на безвозмездной основе. </w:t>
      </w:r>
    </w:p>
    <w:bookmarkEnd w:id="31"/>
    <w:bookmarkStart w:name="z49" w:id="32"/>
    <w:p>
      <w:pPr>
        <w:spacing w:after="0"/>
        <w:ind w:left="0"/>
        <w:jc w:val="both"/>
      </w:pPr>
      <w:r>
        <w:rPr>
          <w:rFonts w:ascii="Times New Roman"/>
          <w:b w:val="false"/>
          <w:i w:val="false"/>
          <w:color w:val="000000"/>
          <w:sz w:val="28"/>
        </w:rPr>
        <w:t xml:space="preserve">
     Графа 21. "Транспортное средство/МТКТ на границе". </w:t>
      </w:r>
      <w:r>
        <w:br/>
      </w:r>
      <w:r>
        <w:rPr>
          <w:rFonts w:ascii="Times New Roman"/>
          <w:b w:val="false"/>
          <w:i w:val="false"/>
          <w:color w:val="000000"/>
          <w:sz w:val="28"/>
        </w:rPr>
        <w:t xml:space="preserve">
     В графе указываются сведения о транспортных средствах, либо о местах таможенного контроля товаров, перемещаемых трубопроводным транспортом или по линиям электропередачи, на которых декларируемые товары фактически перемещены через таможенную границу Республики Казахстан. </w:t>
      </w:r>
      <w:r>
        <w:br/>
      </w:r>
      <w:r>
        <w:rPr>
          <w:rFonts w:ascii="Times New Roman"/>
          <w:b w:val="false"/>
          <w:i w:val="false"/>
          <w:color w:val="000000"/>
          <w:sz w:val="28"/>
        </w:rPr>
        <w:t xml:space="preserve">
     В левой части графы проставляется количество транспортных средств, после разделителя (двоеточие) указывается "СМ.ОБОРОТ", а на оборотной стороне указываются названия морских или речных судов, номера рейсов и бортовые номера воздушных судов, номера железнодорожных вагонов, регистрационные номера автотранспортных средств, прицепов и полуприцепов и т.д. Не допускается использование пробелов и других разделителей при написании номеров транспортных средств. </w:t>
      </w:r>
      <w:r>
        <w:br/>
      </w:r>
      <w:r>
        <w:rPr>
          <w:rFonts w:ascii="Times New Roman"/>
          <w:b w:val="false"/>
          <w:i w:val="false"/>
          <w:color w:val="000000"/>
          <w:sz w:val="28"/>
        </w:rPr>
        <w:t xml:space="preserve">
     Например: на основном листе ГТД: "3:СМ.ОБОРОТ" </w:t>
      </w:r>
      <w:r>
        <w:br/>
      </w:r>
      <w:r>
        <w:rPr>
          <w:rFonts w:ascii="Times New Roman"/>
          <w:b w:val="false"/>
          <w:i w:val="false"/>
          <w:color w:val="000000"/>
          <w:sz w:val="28"/>
        </w:rPr>
        <w:t xml:space="preserve">
               на оборотной стороне ГТД: </w:t>
      </w:r>
      <w:r>
        <w:br/>
      </w:r>
      <w:r>
        <w:rPr>
          <w:rFonts w:ascii="Times New Roman"/>
          <w:b w:val="false"/>
          <w:i w:val="false"/>
          <w:color w:val="000000"/>
          <w:sz w:val="28"/>
        </w:rPr>
        <w:t xml:space="preserve">
               "ПРОДОЛЖЕНИЕ ГРАФЫ 18: </w:t>
      </w:r>
      <w:r>
        <w:br/>
      </w:r>
      <w:r>
        <w:rPr>
          <w:rFonts w:ascii="Times New Roman"/>
          <w:b w:val="false"/>
          <w:i w:val="false"/>
          <w:color w:val="000000"/>
          <w:sz w:val="28"/>
        </w:rPr>
        <w:t xml:space="preserve">
               Р043МАН, Р123ВОМ, Р458ОММ". </w:t>
      </w:r>
      <w:r>
        <w:br/>
      </w:r>
      <w:r>
        <w:rPr>
          <w:rFonts w:ascii="Times New Roman"/>
          <w:b w:val="false"/>
          <w:i w:val="false"/>
          <w:color w:val="000000"/>
          <w:sz w:val="28"/>
        </w:rPr>
        <w:t xml:space="preserve">
     При декларировании товаров, перемещаемых трубопроводным транспортом или по линиям электропередачи в левой части указывается количество, через разделитель (двоеточие) указывается сокращенное название вида МТКТ: магистрального трубопровода или линий электропередачи, согласно Классификатора типов трубопроводов и линий электропередачи (Приложение 20), через тире код пункта или пунктов передачи товаров в соответствии с Классификатором мест таможенного контроля товаров, перемещаемых трубопроводным транспортом или по линиям электропередачи (Приложение 7). </w:t>
      </w:r>
      <w:r>
        <w:br/>
      </w:r>
      <w:r>
        <w:rPr>
          <w:rFonts w:ascii="Times New Roman"/>
          <w:b w:val="false"/>
          <w:i w:val="false"/>
          <w:color w:val="000000"/>
          <w:sz w:val="28"/>
        </w:rPr>
        <w:t xml:space="preserve">
     Например: "1:МГ-091" </w:t>
      </w:r>
      <w:r>
        <w:br/>
      </w:r>
      <w:r>
        <w:rPr>
          <w:rFonts w:ascii="Times New Roman"/>
          <w:b w:val="false"/>
          <w:i w:val="false"/>
          <w:color w:val="000000"/>
          <w:sz w:val="28"/>
        </w:rPr>
        <w:t xml:space="preserve">
     или       "1:МН-004" </w:t>
      </w:r>
      <w:r>
        <w:br/>
      </w:r>
      <w:r>
        <w:rPr>
          <w:rFonts w:ascii="Times New Roman"/>
          <w:b w:val="false"/>
          <w:i w:val="false"/>
          <w:color w:val="000000"/>
          <w:sz w:val="28"/>
        </w:rPr>
        <w:t xml:space="preserve">
     или       "2:ЛЭП-024,025". </w:t>
      </w:r>
      <w:r>
        <w:br/>
      </w:r>
      <w:r>
        <w:rPr>
          <w:rFonts w:ascii="Times New Roman"/>
          <w:b w:val="false"/>
          <w:i w:val="false"/>
          <w:color w:val="000000"/>
          <w:sz w:val="28"/>
        </w:rPr>
        <w:t xml:space="preserve">
     В правом подразделе проставляется цифровой код страны, в которой зарегистрированы транспортные средства/МТКТ, в соответствии с Приложением 6. </w:t>
      </w:r>
      <w:r>
        <w:br/>
      </w:r>
      <w:r>
        <w:rPr>
          <w:rFonts w:ascii="Times New Roman"/>
          <w:b w:val="false"/>
          <w:i w:val="false"/>
          <w:color w:val="000000"/>
          <w:sz w:val="28"/>
        </w:rPr>
        <w:t xml:space="preserve">
     В случае перемещения транспортного средства в качестве товара в правом подразделе проставляется цифровой код страны, в которой было зарегистрировано транспортное средство до снятия с учета, в соответствии с Приложением 6. </w:t>
      </w:r>
      <w:r>
        <w:br/>
      </w:r>
      <w:r>
        <w:rPr>
          <w:rFonts w:ascii="Times New Roman"/>
          <w:b w:val="false"/>
          <w:i w:val="false"/>
          <w:color w:val="000000"/>
          <w:sz w:val="28"/>
        </w:rPr>
        <w:t xml:space="preserve">
     Если товары перевозятся несколькими транспортными средствами, зарегистрированными в различных странах, то проставляется "999". </w:t>
      </w:r>
      <w:r>
        <w:br/>
      </w:r>
      <w:r>
        <w:rPr>
          <w:rFonts w:ascii="Times New Roman"/>
          <w:b w:val="false"/>
          <w:i w:val="false"/>
          <w:color w:val="000000"/>
          <w:sz w:val="28"/>
        </w:rPr>
        <w:t xml:space="preserve">
     В случае, если товары перевозятся несколькими транспортными средствами, зарегистрированными более, чем в одной из стран Европейского Союза, то в графе указывается "097". </w:t>
      </w:r>
      <w:r>
        <w:br/>
      </w:r>
      <w:r>
        <w:rPr>
          <w:rFonts w:ascii="Times New Roman"/>
          <w:b w:val="false"/>
          <w:i w:val="false"/>
          <w:color w:val="000000"/>
          <w:sz w:val="28"/>
        </w:rPr>
        <w:t xml:space="preserve">
     В случае смешанных перевозок товаров, перемещаемых трубопроводным транспортом, в графе указывается наименование МТКТ, на котором товар пересекает таможенную границу Республики Казахстан. </w:t>
      </w:r>
      <w:r>
        <w:br/>
      </w:r>
      <w:r>
        <w:rPr>
          <w:rFonts w:ascii="Times New Roman"/>
          <w:b w:val="false"/>
          <w:i w:val="false"/>
          <w:color w:val="000000"/>
          <w:sz w:val="28"/>
        </w:rPr>
        <w:t xml:space="preserve">
     Графа не заполняется в случаях, если: </w:t>
      </w:r>
      <w:r>
        <w:br/>
      </w:r>
      <w:r>
        <w:rPr>
          <w:rFonts w:ascii="Times New Roman"/>
          <w:b w:val="false"/>
          <w:i w:val="false"/>
          <w:color w:val="000000"/>
          <w:sz w:val="28"/>
        </w:rPr>
        <w:t xml:space="preserve">
     1) декларируемые товары ранее были помещены под иной таможенный режим; </w:t>
      </w:r>
      <w:r>
        <w:br/>
      </w:r>
      <w:r>
        <w:rPr>
          <w:rFonts w:ascii="Times New Roman"/>
          <w:b w:val="false"/>
          <w:i w:val="false"/>
          <w:color w:val="000000"/>
          <w:sz w:val="28"/>
        </w:rPr>
        <w:t xml:space="preserve">
     2) товары декларируются по периодической таможенной декларации (далее - ПДТ). При этом графа заполняется при подаче полной ГТД для закрытия процедуры ПДТ. </w:t>
      </w:r>
    </w:p>
    <w:bookmarkEnd w:id="32"/>
    <w:bookmarkStart w:name="z50" w:id="33"/>
    <w:p>
      <w:pPr>
        <w:spacing w:after="0"/>
        <w:ind w:left="0"/>
        <w:jc w:val="both"/>
      </w:pPr>
      <w:r>
        <w:rPr>
          <w:rFonts w:ascii="Times New Roman"/>
          <w:b w:val="false"/>
          <w:i w:val="false"/>
          <w:color w:val="000000"/>
          <w:sz w:val="28"/>
        </w:rPr>
        <w:t xml:space="preserve">
     Графа 22. "Валюта и общая фактурная стоимость". </w:t>
      </w:r>
      <w:r>
        <w:br/>
      </w:r>
      <w:r>
        <w:rPr>
          <w:rFonts w:ascii="Times New Roman"/>
          <w:b w:val="false"/>
          <w:i w:val="false"/>
          <w:color w:val="000000"/>
          <w:sz w:val="28"/>
        </w:rPr>
        <w:t xml:space="preserve">
     В графе указываются сведения о валюте, в которой в соответствии с условиями договора или иного документа определена стоимость товаров, и об общей фактурной стоимости декларируемых в одной ГТД товаров. </w:t>
      </w:r>
      <w:r>
        <w:br/>
      </w:r>
      <w:r>
        <w:rPr>
          <w:rFonts w:ascii="Times New Roman"/>
          <w:b w:val="false"/>
          <w:i w:val="false"/>
          <w:color w:val="000000"/>
          <w:sz w:val="28"/>
        </w:rPr>
        <w:t xml:space="preserve">
     В левом подразделе графы указывается цифровой код валюты договора, котируемый Национальным Банком Республики Казахстан, в соответствии с Классификатором валют, используемых для целей таможенного оформления (Приложение 10). </w:t>
      </w:r>
      <w:r>
        <w:br/>
      </w:r>
      <w:r>
        <w:rPr>
          <w:rFonts w:ascii="Times New Roman"/>
          <w:b w:val="false"/>
          <w:i w:val="false"/>
          <w:color w:val="000000"/>
          <w:sz w:val="28"/>
        </w:rPr>
        <w:t xml:space="preserve">
     Если условиями возмездного договора предусмотрена оценка товаров в двух или более валютах, проставляется код преобладающей валюты цены договора. Преобладающей валютой цены договора для целей заполнения ГТД считается валюта, в которой определена цена на часть товаров, имеющих наибольший удельный вес в стоимостном выражении (при ее пересчете в национальную валюту). </w:t>
      </w:r>
      <w:r>
        <w:br/>
      </w:r>
      <w:r>
        <w:rPr>
          <w:rFonts w:ascii="Times New Roman"/>
          <w:b w:val="false"/>
          <w:i w:val="false"/>
          <w:color w:val="000000"/>
          <w:sz w:val="28"/>
        </w:rPr>
        <w:t xml:space="preserve">
     В случае, когда договор заключен в валюте, отличной от валюты, указанной в счете-фактуре (инвойсе), то указывается код валюты договора. </w:t>
      </w:r>
      <w:r>
        <w:br/>
      </w:r>
      <w:r>
        <w:rPr>
          <w:rFonts w:ascii="Times New Roman"/>
          <w:b w:val="false"/>
          <w:i w:val="false"/>
          <w:color w:val="000000"/>
          <w:sz w:val="28"/>
        </w:rPr>
        <w:t xml:space="preserve">
     В случае, если договор заключен в валюте, котируемой Национальным Банком Республики Казахстан, а оплата производится в иной валюте, указывается код валюты договора. </w:t>
      </w:r>
      <w:r>
        <w:br/>
      </w:r>
      <w:r>
        <w:rPr>
          <w:rFonts w:ascii="Times New Roman"/>
          <w:b w:val="false"/>
          <w:i w:val="false"/>
          <w:color w:val="000000"/>
          <w:sz w:val="28"/>
        </w:rPr>
        <w:t xml:space="preserve">
     При отсутствии договора, указывается код валюты, указанной в счете-фактуре (инвойсе), счете-проформе. </w:t>
      </w:r>
      <w:r>
        <w:br/>
      </w:r>
      <w:r>
        <w:rPr>
          <w:rFonts w:ascii="Times New Roman"/>
          <w:b w:val="false"/>
          <w:i w:val="false"/>
          <w:color w:val="000000"/>
          <w:sz w:val="28"/>
        </w:rPr>
        <w:t xml:space="preserve">
     В случае отсутствия договора, счета-фактуры (инвойса), счета-проформы или иного документа, подтверждающего намерения сторон, а также, если договор купли-продажи или мены заключен в валюте, не котируемым Национальным Банком Республики Казахстан, указывается код валюты Республики Казахстан. </w:t>
      </w:r>
      <w:r>
        <w:br/>
      </w:r>
      <w:r>
        <w:rPr>
          <w:rFonts w:ascii="Times New Roman"/>
          <w:b w:val="false"/>
          <w:i w:val="false"/>
          <w:color w:val="000000"/>
          <w:sz w:val="28"/>
        </w:rPr>
        <w:t xml:space="preserve">
     В правом подразделе графы указывается общая фактурная стоимость товаров, полученная как сумма стоимостей, указанных в графе 42 основного и добавочных листов. </w:t>
      </w:r>
      <w:r>
        <w:br/>
      </w:r>
      <w:r>
        <w:rPr>
          <w:rFonts w:ascii="Times New Roman"/>
          <w:b w:val="false"/>
          <w:i w:val="false"/>
          <w:color w:val="000000"/>
          <w:sz w:val="28"/>
        </w:rPr>
        <w:t xml:space="preserve">
     Правый подраздел графы не заполняется, если в графе 42 основного и добавочных листов отсутствуют стоимостные показатели. </w:t>
      </w:r>
      <w:r>
        <w:br/>
      </w:r>
      <w:r>
        <w:rPr>
          <w:rFonts w:ascii="Times New Roman"/>
          <w:b w:val="false"/>
          <w:i w:val="false"/>
          <w:color w:val="000000"/>
          <w:sz w:val="28"/>
        </w:rPr>
        <w:t xml:space="preserve">
     Буквенное обозначение кода валюты в ГТД не указывается. </w:t>
      </w:r>
    </w:p>
    <w:bookmarkEnd w:id="33"/>
    <w:bookmarkStart w:name="z51" w:id="34"/>
    <w:p>
      <w:pPr>
        <w:spacing w:after="0"/>
        <w:ind w:left="0"/>
        <w:jc w:val="both"/>
      </w:pPr>
      <w:r>
        <w:rPr>
          <w:rFonts w:ascii="Times New Roman"/>
          <w:b w:val="false"/>
          <w:i w:val="false"/>
          <w:color w:val="000000"/>
          <w:sz w:val="28"/>
        </w:rPr>
        <w:t xml:space="preserve">
     Графа 23. "Курс валюты". </w:t>
      </w:r>
      <w:r>
        <w:br/>
      </w:r>
      <w:r>
        <w:rPr>
          <w:rFonts w:ascii="Times New Roman"/>
          <w:b w:val="false"/>
          <w:i w:val="false"/>
          <w:color w:val="000000"/>
          <w:sz w:val="28"/>
        </w:rPr>
        <w:t xml:space="preserve">
     В графе указываются рыночные курсы обмена валют, определенные в соответствии с законодательством Республики Казахстан, котируемых Национальным Банком Республики Казахстан, на день заявления ГТД под определенный таможенным режим: </w:t>
      </w:r>
      <w:r>
        <w:br/>
      </w:r>
      <w:r>
        <w:rPr>
          <w:rFonts w:ascii="Times New Roman"/>
          <w:b w:val="false"/>
          <w:i w:val="false"/>
          <w:color w:val="000000"/>
          <w:sz w:val="28"/>
        </w:rPr>
        <w:t xml:space="preserve">
     курс валюты, указанной в левом подразделе графы 22, через дробь курс доллара СШA. </w:t>
      </w:r>
      <w:r>
        <w:br/>
      </w:r>
      <w:r>
        <w:rPr>
          <w:rFonts w:ascii="Times New Roman"/>
          <w:b w:val="false"/>
          <w:i w:val="false"/>
          <w:color w:val="000000"/>
          <w:sz w:val="28"/>
        </w:rPr>
        <w:t xml:space="preserve">
     В случае, если в левом подразделе графы 22 указан код доллара США, то курс доллара США через дробь повторно не указывается. </w:t>
      </w:r>
    </w:p>
    <w:bookmarkEnd w:id="34"/>
    <w:bookmarkStart w:name="z52" w:id="35"/>
    <w:p>
      <w:pPr>
        <w:spacing w:after="0"/>
        <w:ind w:left="0"/>
        <w:jc w:val="both"/>
      </w:pPr>
      <w:r>
        <w:rPr>
          <w:rFonts w:ascii="Times New Roman"/>
          <w:b w:val="false"/>
          <w:i w:val="false"/>
          <w:color w:val="000000"/>
          <w:sz w:val="28"/>
        </w:rPr>
        <w:t xml:space="preserve">
     Графа 24. "Характер сделки". </w:t>
      </w:r>
      <w:r>
        <w:br/>
      </w:r>
      <w:r>
        <w:rPr>
          <w:rFonts w:ascii="Times New Roman"/>
          <w:b w:val="false"/>
          <w:i w:val="false"/>
          <w:color w:val="000000"/>
          <w:sz w:val="28"/>
        </w:rPr>
        <w:t xml:space="preserve">
     В графе указывается двузначный код характера сделки в соответствии с Классификатором характера сделки (Приложение 11). </w:t>
      </w:r>
    </w:p>
    <w:bookmarkEnd w:id="35"/>
    <w:p>
      <w:pPr>
        <w:spacing w:after="0"/>
        <w:ind w:left="0"/>
        <w:jc w:val="both"/>
      </w:pPr>
      <w:r>
        <w:rPr>
          <w:rFonts w:ascii="Times New Roman"/>
          <w:b w:val="false"/>
          <w:i w:val="false"/>
          <w:color w:val="000000"/>
          <w:sz w:val="28"/>
        </w:rPr>
        <w:t xml:space="preserve">     Графа 25. "Вид транспорта/МТКТ на границе". </w:t>
      </w:r>
      <w:r>
        <w:br/>
      </w:r>
      <w:r>
        <w:rPr>
          <w:rFonts w:ascii="Times New Roman"/>
          <w:b w:val="false"/>
          <w:i w:val="false"/>
          <w:color w:val="000000"/>
          <w:sz w:val="28"/>
        </w:rPr>
        <w:t xml:space="preserve">
     В графе проставляется код вида транспортного средства/МТКТ, указанного в графе 21, в соответствии с Классификатором видов транспорта (Приложение 12). </w:t>
      </w:r>
      <w:r>
        <w:br/>
      </w:r>
      <w:r>
        <w:rPr>
          <w:rFonts w:ascii="Times New Roman"/>
          <w:b w:val="false"/>
          <w:i w:val="false"/>
          <w:color w:val="000000"/>
          <w:sz w:val="28"/>
        </w:rPr>
        <w:t xml:space="preserve">
     Графа не заполняется, если декларируемые товары ранее были помещены под иной таможенный режим. </w:t>
      </w:r>
    </w:p>
    <w:p>
      <w:pPr>
        <w:spacing w:after="0"/>
        <w:ind w:left="0"/>
        <w:jc w:val="both"/>
      </w:pPr>
      <w:r>
        <w:rPr>
          <w:rFonts w:ascii="Times New Roman"/>
          <w:b w:val="false"/>
          <w:i w:val="false"/>
          <w:color w:val="000000"/>
          <w:sz w:val="28"/>
        </w:rPr>
        <w:t xml:space="preserve">     Графа 26. "Вид транспорта/МТКТ внутри страны". </w:t>
      </w:r>
      <w:r>
        <w:br/>
      </w:r>
      <w:r>
        <w:rPr>
          <w:rFonts w:ascii="Times New Roman"/>
          <w:b w:val="false"/>
          <w:i w:val="false"/>
          <w:color w:val="000000"/>
          <w:sz w:val="28"/>
        </w:rPr>
        <w:t xml:space="preserve">
     В графе в соответствии с Приложением 12 проставляется код вида транспортного средства/МТКТ на котором/через которое осуществлялась доставка товаров в таможенный орган назначения. </w:t>
      </w:r>
      <w:r>
        <w:br/>
      </w:r>
      <w:r>
        <w:rPr>
          <w:rFonts w:ascii="Times New Roman"/>
          <w:b w:val="false"/>
          <w:i w:val="false"/>
          <w:color w:val="000000"/>
          <w:sz w:val="28"/>
        </w:rPr>
        <w:t xml:space="preserve">
     Графа не заполняется, если декларируемые товары ранее были помещены под иной таможенный режим. </w:t>
      </w:r>
    </w:p>
    <w:bookmarkStart w:name="z53" w:id="36"/>
    <w:p>
      <w:pPr>
        <w:spacing w:after="0"/>
        <w:ind w:left="0"/>
        <w:jc w:val="both"/>
      </w:pPr>
      <w:r>
        <w:rPr>
          <w:rFonts w:ascii="Times New Roman"/>
          <w:b w:val="false"/>
          <w:i w:val="false"/>
          <w:color w:val="000000"/>
          <w:sz w:val="28"/>
        </w:rPr>
        <w:t xml:space="preserve">
     Графа 28. "Финансовые и банковские сведения". </w:t>
      </w:r>
      <w:r>
        <w:br/>
      </w:r>
      <w:r>
        <w:rPr>
          <w:rFonts w:ascii="Times New Roman"/>
          <w:b w:val="false"/>
          <w:i w:val="false"/>
          <w:color w:val="000000"/>
          <w:sz w:val="28"/>
        </w:rPr>
        <w:t xml:space="preserve">
     Графа заполняется, если расчеты за декларируемые товары в соответствии с условиями возмездного договора с использованием денежных или иных платежных средств или в форме встречных поставок товаров, работ, услуг, результатов интеллектуальной деятельности осуществляются казахстанским лицом, указанным в графе 9 ГТД. </w:t>
      </w:r>
      <w:r>
        <w:br/>
      </w:r>
      <w:r>
        <w:rPr>
          <w:rFonts w:ascii="Times New Roman"/>
          <w:b w:val="false"/>
          <w:i w:val="false"/>
          <w:color w:val="000000"/>
          <w:sz w:val="28"/>
        </w:rPr>
        <w:t xml:space="preserve">
     В графе указываются финансовые и банковские сведения казахстанского лица, в соответствии с возмездным договором которого товары перемещаются через таможенную границу Республики Казахстан или с целью исполнения которого изменяется таможенный режим перемещенных через таможенную границу Республики Казахстан товаров. Сведения, заявляемые в этой графе, указываются с новой строки с проставлением их порядкового номера. </w:t>
      </w:r>
      <w:r>
        <w:br/>
      </w:r>
      <w:r>
        <w:rPr>
          <w:rFonts w:ascii="Times New Roman"/>
          <w:b w:val="false"/>
          <w:i w:val="false"/>
          <w:color w:val="000000"/>
          <w:sz w:val="28"/>
        </w:rPr>
        <w:t xml:space="preserve">
     Под номером 1 указываются номер и дата выдачи основного паспорта сделки, если перемещение товаров через таможенную границу Республики Казахстан или изменение таможенного режима перемещенных через таможенную границу Республики Казахстан товаров осуществляется в соответствии с возмездными договорами, на которые действующим законодательством Республики Казахстан распространяются требования оформления паспорта сделки. </w:t>
      </w:r>
      <w:r>
        <w:br/>
      </w:r>
      <w:r>
        <w:rPr>
          <w:rFonts w:ascii="Times New Roman"/>
          <w:b w:val="false"/>
          <w:i w:val="false"/>
          <w:color w:val="000000"/>
          <w:sz w:val="28"/>
        </w:rPr>
        <w:t xml:space="preserve">
     Если есть добавочные листы к паспорту сделки, то после номера паспорта сделки указывается разделитель (запятая), затем "ДЛ", через разделитель (тире) указывается общее количество добавочных листов. </w:t>
      </w:r>
      <w:r>
        <w:br/>
      </w:r>
      <w:r>
        <w:rPr>
          <w:rFonts w:ascii="Times New Roman"/>
          <w:b w:val="false"/>
          <w:i w:val="false"/>
          <w:color w:val="000000"/>
          <w:sz w:val="28"/>
        </w:rPr>
        <w:t xml:space="preserve">
     Например, "22/00051400/003/0.7727, ДЛ-3". </w:t>
      </w:r>
      <w:r>
        <w:br/>
      </w:r>
      <w:r>
        <w:rPr>
          <w:rFonts w:ascii="Times New Roman"/>
          <w:b w:val="false"/>
          <w:i w:val="false"/>
          <w:color w:val="000000"/>
          <w:sz w:val="28"/>
        </w:rPr>
        <w:t xml:space="preserve">
     Под номером 2 указывается код ОКПО банка и через запятую краткое наименование банка либо иного органа, оформившего паспорт сделки. В случае, если условиями возмездного договора предусмотрены расчеты в национальной валюте, указывается также код ОКПО банка и через запятую краткое наименование банка, в котором открыт счет казахстанского лица, ответственного за расчеты по этому договору. Если код ОКПО банка состоит из 8-ми цифр, то он дополняется четырьмя нулями справа. </w:t>
      </w:r>
      <w:r>
        <w:br/>
      </w:r>
      <w:r>
        <w:rPr>
          <w:rFonts w:ascii="Times New Roman"/>
          <w:b w:val="false"/>
          <w:i w:val="false"/>
          <w:color w:val="000000"/>
          <w:sz w:val="28"/>
        </w:rPr>
        <w:t xml:space="preserve">
     Под номером 3 указывается юридический адрес лица, сведения о котором заявлены в данной графе под номером 2. </w:t>
      </w:r>
      <w:r>
        <w:br/>
      </w:r>
      <w:r>
        <w:rPr>
          <w:rFonts w:ascii="Times New Roman"/>
          <w:b w:val="false"/>
          <w:i w:val="false"/>
          <w:color w:val="000000"/>
          <w:sz w:val="28"/>
        </w:rPr>
        <w:t xml:space="preserve">
     Под номером 4 указывается номер счета при осуществлении расчетов с использованием денежных или иных платежных средств. </w:t>
      </w:r>
      <w:r>
        <w:br/>
      </w:r>
      <w:r>
        <w:rPr>
          <w:rFonts w:ascii="Times New Roman"/>
          <w:b w:val="false"/>
          <w:i w:val="false"/>
          <w:color w:val="000000"/>
          <w:sz w:val="28"/>
        </w:rPr>
        <w:t xml:space="preserve">
     Если условиями возмездного договора предусматриваются расчеты за декларируемые товары в форме встречных поставок товаров, работ, услуг, результатов интеллектуальной деятельности, сведения под номером 4 не указываются. </w:t>
      </w:r>
      <w:r>
        <w:br/>
      </w:r>
      <w:r>
        <w:rPr>
          <w:rFonts w:ascii="Times New Roman"/>
          <w:b w:val="false"/>
          <w:i w:val="false"/>
          <w:color w:val="000000"/>
          <w:sz w:val="28"/>
        </w:rPr>
        <w:t xml:space="preserve">
     Графа не заполняется, если в отношении декларируемых товаров паспорт сделки не оформлялся. </w:t>
      </w:r>
    </w:p>
    <w:bookmarkEnd w:id="36"/>
    <w:bookmarkStart w:name="z54" w:id="37"/>
    <w:p>
      <w:pPr>
        <w:spacing w:after="0"/>
        <w:ind w:left="0"/>
        <w:jc w:val="both"/>
      </w:pPr>
      <w:r>
        <w:rPr>
          <w:rFonts w:ascii="Times New Roman"/>
          <w:b w:val="false"/>
          <w:i w:val="false"/>
          <w:color w:val="000000"/>
          <w:sz w:val="28"/>
        </w:rPr>
        <w:t xml:space="preserve">
     Графа 29. "Таможня на границе". </w:t>
      </w:r>
      <w:r>
        <w:br/>
      </w:r>
      <w:r>
        <w:rPr>
          <w:rFonts w:ascii="Times New Roman"/>
          <w:b w:val="false"/>
          <w:i w:val="false"/>
          <w:color w:val="000000"/>
          <w:sz w:val="28"/>
        </w:rPr>
        <w:t xml:space="preserve">
     В графе указываются код таможенного органа Республики Казахстан, в зоне деятельности которого расположен пункт пропуска на таможенной границе Республики Казахстан в соответствии с Классификатором таможенных органов Республики Казахстан (Приложение 13). </w:t>
      </w:r>
      <w:r>
        <w:br/>
      </w:r>
      <w:r>
        <w:rPr>
          <w:rFonts w:ascii="Times New Roman"/>
          <w:b w:val="false"/>
          <w:i w:val="false"/>
          <w:color w:val="000000"/>
          <w:sz w:val="28"/>
        </w:rPr>
        <w:t xml:space="preserve">
     В случае, если декларируемые товары ранее были помещены под иной таможенный режим, то в графе проставляется код таможни на границе, указанный в графе 29 предшествующей ГТД. </w:t>
      </w:r>
    </w:p>
    <w:bookmarkEnd w:id="37"/>
    <w:p>
      <w:pPr>
        <w:spacing w:after="0"/>
        <w:ind w:left="0"/>
        <w:jc w:val="both"/>
      </w:pPr>
      <w:r>
        <w:rPr>
          <w:rFonts w:ascii="Times New Roman"/>
          <w:b w:val="false"/>
          <w:i w:val="false"/>
          <w:color w:val="000000"/>
          <w:sz w:val="28"/>
        </w:rPr>
        <w:t xml:space="preserve">     Графа 30. "Место досмотра товаров". </w:t>
      </w:r>
      <w:r>
        <w:br/>
      </w:r>
      <w:r>
        <w:rPr>
          <w:rFonts w:ascii="Times New Roman"/>
          <w:b w:val="false"/>
          <w:i w:val="false"/>
          <w:color w:val="000000"/>
          <w:sz w:val="28"/>
        </w:rPr>
        <w:t xml:space="preserve">
     В графе указывается номер и дата решения о признании территории и помещения местом временного хранения, лицензии на учреждение склада временного хранения, таможенного или свободного склада, на котором находятся декларируемые товары. </w:t>
      </w:r>
      <w:r>
        <w:br/>
      </w:r>
      <w:r>
        <w:rPr>
          <w:rFonts w:ascii="Times New Roman"/>
          <w:b w:val="false"/>
          <w:i w:val="false"/>
          <w:color w:val="000000"/>
          <w:sz w:val="28"/>
        </w:rPr>
        <w:t xml:space="preserve">
     Если владельцами вышеназванных складов являются таможенные органы, указывается код таможенного органа, учредившего склад. </w:t>
      </w:r>
      <w:r>
        <w:br/>
      </w:r>
      <w:r>
        <w:rPr>
          <w:rFonts w:ascii="Times New Roman"/>
          <w:b w:val="false"/>
          <w:i w:val="false"/>
          <w:color w:val="000000"/>
          <w:sz w:val="28"/>
        </w:rPr>
        <w:t xml:space="preserve">
     Если товар размещен на складе получателя товаров, то в графе указываются номер и дата разрешения таможенного органа на временное хранение. </w:t>
      </w:r>
      <w:r>
        <w:br/>
      </w:r>
      <w:r>
        <w:rPr>
          <w:rFonts w:ascii="Times New Roman"/>
          <w:b w:val="false"/>
          <w:i w:val="false"/>
          <w:color w:val="000000"/>
          <w:sz w:val="28"/>
        </w:rPr>
        <w:t xml:space="preserve">
     Если местом временного хранения является транспортное средство, то в графе указывается наименование (Ж/Д - железнодорожный транспорт, АВТО - автотранспортное средство) и после разделителя (двоеточие) - номер транспортного средства. </w:t>
      </w:r>
      <w:r>
        <w:br/>
      </w:r>
      <w:r>
        <w:rPr>
          <w:rFonts w:ascii="Times New Roman"/>
          <w:b w:val="false"/>
          <w:i w:val="false"/>
          <w:color w:val="000000"/>
          <w:sz w:val="28"/>
        </w:rPr>
        <w:t xml:space="preserve">
     Например, "Ж/Д:011246,011247,011248". </w:t>
      </w:r>
      <w:r>
        <w:br/>
      </w:r>
      <w:r>
        <w:rPr>
          <w:rFonts w:ascii="Times New Roman"/>
          <w:b w:val="false"/>
          <w:i w:val="false"/>
          <w:color w:val="000000"/>
          <w:sz w:val="28"/>
        </w:rPr>
        <w:t xml:space="preserve">
     В случае производства таможенного оформления товаров без предварительного помещения их на временное хранение графа не заполняется. </w:t>
      </w:r>
    </w:p>
    <w:bookmarkStart w:name="z55" w:id="38"/>
    <w:p>
      <w:pPr>
        <w:spacing w:after="0"/>
        <w:ind w:left="0"/>
        <w:jc w:val="both"/>
      </w:pPr>
      <w:r>
        <w:rPr>
          <w:rFonts w:ascii="Times New Roman"/>
          <w:b w:val="false"/>
          <w:i w:val="false"/>
          <w:color w:val="000000"/>
          <w:sz w:val="28"/>
        </w:rPr>
        <w:t xml:space="preserve">
     Графа 31. "Грузовые места и описание товара". </w:t>
      </w:r>
      <w:r>
        <w:br/>
      </w:r>
      <w:r>
        <w:rPr>
          <w:rFonts w:ascii="Times New Roman"/>
          <w:b w:val="false"/>
          <w:i w:val="false"/>
          <w:color w:val="000000"/>
          <w:sz w:val="28"/>
        </w:rPr>
        <w:t xml:space="preserve">
     Маркировка и количество - номера контейнеров - описание товаров. </w:t>
      </w:r>
      <w:r>
        <w:br/>
      </w:r>
      <w:r>
        <w:rPr>
          <w:rFonts w:ascii="Times New Roman"/>
          <w:b w:val="false"/>
          <w:i w:val="false"/>
          <w:color w:val="000000"/>
          <w:sz w:val="28"/>
        </w:rPr>
        <w:t xml:space="preserve">
     В графе указываются точные сведения о декларируемых товарах, их упаковке и маркировке, позволяющие идентифицировать товары для таможенных целей. Сведения, заявляемые в этой графе, указываются с новой строки с проставлением их порядкового номера. </w:t>
      </w:r>
      <w:r>
        <w:br/>
      </w:r>
      <w:r>
        <w:rPr>
          <w:rFonts w:ascii="Times New Roman"/>
          <w:b w:val="false"/>
          <w:i w:val="false"/>
          <w:color w:val="000000"/>
          <w:sz w:val="28"/>
        </w:rPr>
        <w:t xml:space="preserve">
     Под номером 1 указывается точное описание декларируемых товаров: наименование, их технические и основные коммерческие характеристики, определяющие основные количественные и качественные параметры декларируемых товаров (стандарты, сорта, марки, модели, артикли, фирменное наименование и т.п. характеристики), которые позволяют идентифицировать декларируемые товары для таможенных целей и однозначно относить их к определенной десятизначной подсубпозиции ТН ВЭД в соответствии с Основными правилами интерпретации ТН ВЭД. </w:t>
      </w:r>
      <w:r>
        <w:br/>
      </w:r>
      <w:r>
        <w:rPr>
          <w:rFonts w:ascii="Times New Roman"/>
          <w:b w:val="false"/>
          <w:i w:val="false"/>
          <w:color w:val="000000"/>
          <w:sz w:val="28"/>
        </w:rPr>
        <w:t xml:space="preserve">
     Уполномоченный орган по вопросам таможенного дела может устанавливать специальные требования к описанию отдельных категорий товаров. </w:t>
      </w:r>
      <w:r>
        <w:br/>
      </w:r>
      <w:r>
        <w:rPr>
          <w:rFonts w:ascii="Times New Roman"/>
          <w:b w:val="false"/>
          <w:i w:val="false"/>
          <w:color w:val="000000"/>
          <w:sz w:val="28"/>
        </w:rPr>
        <w:t xml:space="preserve">
     Например: Код товара 3303001000 - в графе 31 указывается: </w:t>
      </w:r>
      <w:r>
        <w:br/>
      </w:r>
      <w:r>
        <w:rPr>
          <w:rFonts w:ascii="Times New Roman"/>
          <w:b w:val="false"/>
          <w:i w:val="false"/>
          <w:color w:val="000000"/>
          <w:sz w:val="28"/>
        </w:rPr>
        <w:t xml:space="preserve">
     1) "ДУХИ "КРИСТИНА" (ФАБРИКА "ДЗИНТАРС"), ФЛАКОНЫ, 75 МЛ. 400 ШТ". </w:t>
      </w:r>
      <w:r>
        <w:br/>
      </w:r>
      <w:r>
        <w:rPr>
          <w:rFonts w:ascii="Times New Roman"/>
          <w:b w:val="false"/>
          <w:i w:val="false"/>
          <w:color w:val="000000"/>
          <w:sz w:val="28"/>
        </w:rPr>
        <w:t xml:space="preserve">
     Под номером 2 указываются сведения о количестве грузовых мест, их упаковке и маркировке, а также сведения о количестве, упаковке, расфасовке и маркировке товаров, содержащихся внутри одного грузового места. </w:t>
      </w:r>
      <w:r>
        <w:br/>
      </w:r>
      <w:r>
        <w:rPr>
          <w:rFonts w:ascii="Times New Roman"/>
          <w:b w:val="false"/>
          <w:i w:val="false"/>
          <w:color w:val="000000"/>
          <w:sz w:val="28"/>
        </w:rPr>
        <w:t xml:space="preserve">
     Например: 2) "12 КОРОБОК". </w:t>
      </w:r>
      <w:r>
        <w:br/>
      </w:r>
      <w:r>
        <w:rPr>
          <w:rFonts w:ascii="Times New Roman"/>
          <w:b w:val="false"/>
          <w:i w:val="false"/>
          <w:color w:val="000000"/>
          <w:sz w:val="28"/>
        </w:rPr>
        <w:t xml:space="preserve">
     Под номером 3 только для товаров, перевозимых в контейнерах, указываются количество контейнеров и после разделителя (двоеточие) - их номера. </w:t>
      </w:r>
      <w:r>
        <w:br/>
      </w:r>
      <w:r>
        <w:rPr>
          <w:rFonts w:ascii="Times New Roman"/>
          <w:b w:val="false"/>
          <w:i w:val="false"/>
          <w:color w:val="000000"/>
          <w:sz w:val="28"/>
        </w:rPr>
        <w:t xml:space="preserve">
     Например: 3) "3: MMSU 7534674, MMSU 7123456, MMSU 7543561". </w:t>
      </w:r>
      <w:r>
        <w:br/>
      </w:r>
      <w:r>
        <w:rPr>
          <w:rFonts w:ascii="Times New Roman"/>
          <w:b w:val="false"/>
          <w:i w:val="false"/>
          <w:color w:val="000000"/>
          <w:sz w:val="28"/>
        </w:rPr>
        <w:t xml:space="preserve">
     Под номером 4 только для маркированных подакцизных товаров указываются через разделитель (двоеточие) серия, количество и номера марок акцизного сбора.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"СГ:1020:0000001-0000900,0001020-0001140;АА:100:1512171-1512271". </w:t>
      </w:r>
      <w:r>
        <w:br/>
      </w:r>
      <w:r>
        <w:rPr>
          <w:rFonts w:ascii="Times New Roman"/>
          <w:b w:val="false"/>
          <w:i w:val="false"/>
          <w:color w:val="000000"/>
          <w:sz w:val="28"/>
        </w:rPr>
        <w:t xml:space="preserve">
     Под номером 5 указывается номер экспортной ГТД, оформленной таможенными органами страны отправления, являющейся страной-экспортером. </w:t>
      </w:r>
      <w:r>
        <w:br/>
      </w:r>
      <w:r>
        <w:rPr>
          <w:rFonts w:ascii="Times New Roman"/>
          <w:b w:val="false"/>
          <w:i w:val="false"/>
          <w:color w:val="000000"/>
          <w:sz w:val="28"/>
        </w:rPr>
        <w:t xml:space="preserve">
     Если в отношении декларируемых в этой графе товаров в соответствии с ТН ВЭД применяется дополнительная единица их измерения, то в правом нижнем подразделе графы в специально выделенном поле указываются количество товаров в дополнительной единице измерения и условное обозначение единицы измерения в соответствии с ТН ВЭД (Приложение 21). </w:t>
      </w:r>
      <w:r>
        <w:br/>
      </w:r>
      <w:r>
        <w:rPr>
          <w:rFonts w:ascii="Times New Roman"/>
          <w:b w:val="false"/>
          <w:i w:val="false"/>
          <w:color w:val="000000"/>
          <w:sz w:val="28"/>
        </w:rPr>
        <w:t xml:space="preserve">
     Например, наименование товара - "ШКУРЫ ОВЕЦ". </w:t>
      </w:r>
      <w:r>
        <w:br/>
      </w:r>
      <w:r>
        <w:rPr>
          <w:rFonts w:ascii="Times New Roman"/>
          <w:b w:val="false"/>
          <w:i w:val="false"/>
          <w:color w:val="000000"/>
          <w:sz w:val="28"/>
        </w:rPr>
        <w:t xml:space="preserve">
     Код товара - 4102109000. </w:t>
      </w:r>
      <w:r>
        <w:br/>
      </w:r>
      <w:r>
        <w:rPr>
          <w:rFonts w:ascii="Times New Roman"/>
          <w:b w:val="false"/>
          <w:i w:val="false"/>
          <w:color w:val="000000"/>
          <w:sz w:val="28"/>
        </w:rPr>
        <w:t xml:space="preserve">
     Дополнительная единица измерения - "ШТУКИ". </w:t>
      </w:r>
      <w:r>
        <w:br/>
      </w:r>
      <w:r>
        <w:rPr>
          <w:rFonts w:ascii="Times New Roman"/>
          <w:b w:val="false"/>
          <w:i w:val="false"/>
          <w:color w:val="000000"/>
          <w:sz w:val="28"/>
        </w:rPr>
        <w:t xml:space="preserve">
     Количество - "100". </w:t>
      </w:r>
      <w:r>
        <w:br/>
      </w:r>
      <w:r>
        <w:rPr>
          <w:rFonts w:ascii="Times New Roman"/>
          <w:b w:val="false"/>
          <w:i w:val="false"/>
          <w:color w:val="000000"/>
          <w:sz w:val="28"/>
        </w:rPr>
        <w:t xml:space="preserve">
     В правом нижнем подразделе графы указывается - "100 ШТ". </w:t>
      </w:r>
      <w:r>
        <w:br/>
      </w:r>
      <w:r>
        <w:rPr>
          <w:rFonts w:ascii="Times New Roman"/>
          <w:b w:val="false"/>
          <w:i w:val="false"/>
          <w:color w:val="000000"/>
          <w:sz w:val="28"/>
        </w:rPr>
        <w:t xml:space="preserve">
     В случае, если количество товаров в дополнительной единице измерения меньше 0,01, то в правом нижнем подразделе графы в специально выделенном поле указывается ноль, а под номером 1 после точного описания декларируемых товаров заполняется количество товара в дополнительной единице измерения с точностью до шестого знака после запятой.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"1 - ПРОЧИЕ РАДИОАКТИВНЫЕ ЭЛЕМЕНТЫ, ИЗОТОПЫ И СОЕДИНЕНИЯ:ИСТОЧНИКИ ЦЕЗИЙ-137-8ШТУК, 0,000013 КЮРИ" </w:t>
      </w:r>
      <w:r>
        <w:br/>
      </w:r>
      <w:r>
        <w:rPr>
          <w:rFonts w:ascii="Times New Roman"/>
          <w:b w:val="false"/>
          <w:i w:val="false"/>
          <w:color w:val="000000"/>
          <w:sz w:val="28"/>
        </w:rPr>
        <w:t xml:space="preserve">
     В левом нижнем углу графы, в специально выделенном поле, указывается количество товаров в единице измерения физической величины, в которой установлена ставка таможенного платежа и/или налога, если эта единица измерения отличается от основной и дополнительной единиц измерения, и краткое наименование единицы измерения в соответствии с ТН ВЭД. Например, ставка акциза на товар с наименованием "Водка "Кристалл" (код ТН ВЭД - 2208601100) установлена в литрах; </w:t>
      </w:r>
      <w:r>
        <w:br/>
      </w:r>
      <w:r>
        <w:rPr>
          <w:rFonts w:ascii="Times New Roman"/>
          <w:b w:val="false"/>
          <w:i w:val="false"/>
          <w:color w:val="000000"/>
          <w:sz w:val="28"/>
        </w:rPr>
        <w:t xml:space="preserve">
     единица измерения физической величины - ЛИТР 100 % спирта; </w:t>
      </w:r>
      <w:r>
        <w:br/>
      </w:r>
      <w:r>
        <w:rPr>
          <w:rFonts w:ascii="Times New Roman"/>
          <w:b w:val="false"/>
          <w:i w:val="false"/>
          <w:color w:val="000000"/>
          <w:sz w:val="28"/>
        </w:rPr>
        <w:t xml:space="preserve">
     количество в дополнительной единице измерения - 10000 литров; </w:t>
      </w:r>
      <w:r>
        <w:br/>
      </w:r>
      <w:r>
        <w:rPr>
          <w:rFonts w:ascii="Times New Roman"/>
          <w:b w:val="false"/>
          <w:i w:val="false"/>
          <w:color w:val="000000"/>
          <w:sz w:val="28"/>
        </w:rPr>
        <w:t xml:space="preserve">
     количество в литрах 100 % спирта - 4500. </w:t>
      </w:r>
      <w:r>
        <w:br/>
      </w:r>
      <w:r>
        <w:rPr>
          <w:rFonts w:ascii="Times New Roman"/>
          <w:b w:val="false"/>
          <w:i w:val="false"/>
          <w:color w:val="000000"/>
          <w:sz w:val="28"/>
        </w:rPr>
        <w:t xml:space="preserve">
     В правом нижнем углу графы указывается - "10000 Л". </w:t>
      </w:r>
      <w:r>
        <w:br/>
      </w:r>
      <w:r>
        <w:rPr>
          <w:rFonts w:ascii="Times New Roman"/>
          <w:b w:val="false"/>
          <w:i w:val="false"/>
          <w:color w:val="000000"/>
          <w:sz w:val="28"/>
        </w:rPr>
        <w:t xml:space="preserve">
     В левом нижнем углу - "4500 Л 100% СПИРТА". </w:t>
      </w:r>
      <w:r>
        <w:br/>
      </w:r>
      <w:r>
        <w:rPr>
          <w:rFonts w:ascii="Times New Roman"/>
          <w:b w:val="false"/>
          <w:i w:val="false"/>
          <w:color w:val="000000"/>
          <w:sz w:val="28"/>
        </w:rPr>
        <w:t xml:space="preserve">
     В случае применения только основной единицы измерения - правый и левый нижние углы графы не заполняются. </w:t>
      </w:r>
      <w:r>
        <w:br/>
      </w:r>
      <w:r>
        <w:rPr>
          <w:rFonts w:ascii="Times New Roman"/>
          <w:b w:val="false"/>
          <w:i w:val="false"/>
          <w:color w:val="000000"/>
          <w:sz w:val="28"/>
        </w:rPr>
        <w:t xml:space="preserve">
     Не допускается указание декларируемых товаров общим описанием товара, приведенным в ТН ВЭД. </w:t>
      </w:r>
      <w:r>
        <w:br/>
      </w:r>
      <w:r>
        <w:rPr>
          <w:rFonts w:ascii="Times New Roman"/>
          <w:b w:val="false"/>
          <w:i w:val="false"/>
          <w:color w:val="000000"/>
          <w:sz w:val="28"/>
        </w:rPr>
        <w:t xml:space="preserve">
     При оформлении товаров, классифицируемых по ТН ВЭД в товарных позициях "8702 - 8705", в графе указываются сведения в следующем порядке: марка транспортного средства, наименование модели транспортного средства, номер кузова, номер двигателя, номер шасси, рабочий объем двигателя (указывается в "СМ3"), цвет, год выпуска.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"ВАЗ-21060,КУЗ.4229624,ДВ.5826325,ШС.01020474521235, ОБ.ДВ.1568СМ3, ЦВ.ЯРКО-БЕЛЫЙ,1999Г.В.". </w:t>
      </w:r>
      <w:r>
        <w:br/>
      </w:r>
      <w:r>
        <w:rPr>
          <w:rFonts w:ascii="Times New Roman"/>
          <w:b w:val="false"/>
          <w:i w:val="false"/>
          <w:color w:val="000000"/>
          <w:sz w:val="28"/>
        </w:rPr>
        <w:t xml:space="preserve">
     В случае использования процедуры ПДТ в графе при подаче полной ГТД декларантом под номером 6 дополнительно делается запись "ПОСТАВКА ЗА ________________" с обязательным указанием признака ПДТ и периода времени, в течение которого осуществлялась поставка товаров. При этом полной грузовой таможенной декларации присваивается справочный номер периодической ГТД. </w:t>
      </w:r>
      <w:r>
        <w:br/>
      </w:r>
      <w:r>
        <w:rPr>
          <w:rFonts w:ascii="Times New Roman"/>
          <w:b w:val="false"/>
          <w:i w:val="false"/>
          <w:color w:val="000000"/>
          <w:sz w:val="28"/>
        </w:rPr>
        <w:t xml:space="preserve">
     Неиспользованные графы "Грузовые места и описание товаров" на добавочных листах перечеркиваются. </w:t>
      </w:r>
    </w:p>
    <w:bookmarkEnd w:id="38"/>
    <w:bookmarkStart w:name="z56" w:id="39"/>
    <w:p>
      <w:pPr>
        <w:spacing w:after="0"/>
        <w:ind w:left="0"/>
        <w:jc w:val="both"/>
      </w:pPr>
      <w:r>
        <w:rPr>
          <w:rFonts w:ascii="Times New Roman"/>
          <w:b w:val="false"/>
          <w:i w:val="false"/>
          <w:color w:val="000000"/>
          <w:sz w:val="28"/>
        </w:rPr>
        <w:t xml:space="preserve">
     Графа 32. "Товар N". </w:t>
      </w:r>
      <w:r>
        <w:br/>
      </w:r>
      <w:r>
        <w:rPr>
          <w:rFonts w:ascii="Times New Roman"/>
          <w:b w:val="false"/>
          <w:i w:val="false"/>
          <w:color w:val="000000"/>
          <w:sz w:val="28"/>
        </w:rPr>
        <w:t xml:space="preserve">
     В графе указывается порядковый номер товара, указанного в графе 31. Например, декларируются товары нескольких наименований: на основном листе ГТД проставляется "1", на первом добавочном листе - "2", "3", "4", на втором добавочном листе - "5", "6", "7" и т.д. </w:t>
      </w:r>
      <w:r>
        <w:br/>
      </w:r>
      <w:r>
        <w:rPr>
          <w:rFonts w:ascii="Times New Roman"/>
          <w:b w:val="false"/>
          <w:i w:val="false"/>
          <w:color w:val="000000"/>
          <w:sz w:val="28"/>
        </w:rPr>
        <w:t xml:space="preserve">
     Количество товаров, декларируемых в одной ГТД, не должно превышать 100. При превышении этого количества оформляется следующая ГТД. </w:t>
      </w:r>
    </w:p>
    <w:bookmarkEnd w:id="39"/>
    <w:p>
      <w:pPr>
        <w:spacing w:after="0"/>
        <w:ind w:left="0"/>
        <w:jc w:val="both"/>
      </w:pPr>
      <w:r>
        <w:rPr>
          <w:rFonts w:ascii="Times New Roman"/>
          <w:b w:val="false"/>
          <w:i w:val="false"/>
          <w:color w:val="000000"/>
          <w:sz w:val="28"/>
        </w:rPr>
        <w:t xml:space="preserve">     Графа 33. "Код товара". </w:t>
      </w:r>
      <w:r>
        <w:br/>
      </w:r>
      <w:r>
        <w:rPr>
          <w:rFonts w:ascii="Times New Roman"/>
          <w:b w:val="false"/>
          <w:i w:val="false"/>
          <w:color w:val="000000"/>
          <w:sz w:val="28"/>
        </w:rPr>
        <w:t xml:space="preserve">
     В первом подразделе указывается классификационный код товаров по ТН ВЭД. Структурно код записывается без пробелов и иных разделительных знаков. </w:t>
      </w:r>
      <w:r>
        <w:br/>
      </w:r>
      <w:r>
        <w:rPr>
          <w:rFonts w:ascii="Times New Roman"/>
          <w:b w:val="false"/>
          <w:i w:val="false"/>
          <w:color w:val="000000"/>
          <w:sz w:val="28"/>
        </w:rPr>
        <w:t xml:space="preserve">
     Второй подраздел состоит из двух частей: первый символ предназначен для товаров, в отношении которых применяются меры нетарифного регулирования, два следующих символа - для дополнительной информации о товаре. Заполняется в соответствии с Приложением 26.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"S01", где S - свободно от применения мер нетарифного регулирования, 01 - акцизный товар. </w:t>
      </w:r>
      <w:r>
        <w:br/>
      </w:r>
      <w:r>
        <w:rPr>
          <w:rFonts w:ascii="Times New Roman"/>
          <w:b w:val="false"/>
          <w:i w:val="false"/>
          <w:color w:val="000000"/>
          <w:sz w:val="28"/>
        </w:rPr>
        <w:t xml:space="preserve">
     Если декларируемые товары содержат признаки объектов интеллектуальной собственности, включенных в реестр товаров, содержащих объекты интеллектуальной собственности, в третьем подразделе проставляется буква "И" ("интеллектуальная собственность"). </w:t>
      </w:r>
    </w:p>
    <w:bookmarkStart w:name="z57" w:id="40"/>
    <w:p>
      <w:pPr>
        <w:spacing w:after="0"/>
        <w:ind w:left="0"/>
        <w:jc w:val="both"/>
      </w:pPr>
      <w:r>
        <w:rPr>
          <w:rFonts w:ascii="Times New Roman"/>
          <w:b w:val="false"/>
          <w:i w:val="false"/>
          <w:color w:val="000000"/>
          <w:sz w:val="28"/>
        </w:rPr>
        <w:t xml:space="preserve">
     Графа 34. "Код страны происхождения". </w:t>
      </w:r>
      <w:r>
        <w:br/>
      </w:r>
      <w:r>
        <w:rPr>
          <w:rFonts w:ascii="Times New Roman"/>
          <w:b w:val="false"/>
          <w:i w:val="false"/>
          <w:color w:val="000000"/>
          <w:sz w:val="28"/>
        </w:rPr>
        <w:t xml:space="preserve">
     В графе проставляется цифровой код страны происхождения товаров в соответствии с Приложением 6. </w:t>
      </w:r>
      <w:r>
        <w:br/>
      </w:r>
      <w:r>
        <w:rPr>
          <w:rFonts w:ascii="Times New Roman"/>
          <w:b w:val="false"/>
          <w:i w:val="false"/>
          <w:color w:val="000000"/>
          <w:sz w:val="28"/>
        </w:rPr>
        <w:t xml:space="preserve">
     В случае, если страна происхождения товаров неизвестна, в графе проставляются три нуля - "000". </w:t>
      </w:r>
      <w:r>
        <w:br/>
      </w:r>
      <w:r>
        <w:rPr>
          <w:rFonts w:ascii="Times New Roman"/>
          <w:b w:val="false"/>
          <w:i w:val="false"/>
          <w:color w:val="000000"/>
          <w:sz w:val="28"/>
        </w:rPr>
        <w:t xml:space="preserve">
     В случае, если в представленных документах в качестве страны происхождения указано более одной страны Европейского Союза (ЕС), то в графе проставляется код "097".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если в документах указано - "Европейский Союз (Франция, Германия)", то в графе проставляется "097"; </w:t>
      </w:r>
      <w:r>
        <w:br/>
      </w:r>
      <w:r>
        <w:rPr>
          <w:rFonts w:ascii="Times New Roman"/>
          <w:b w:val="false"/>
          <w:i w:val="false"/>
          <w:color w:val="000000"/>
          <w:sz w:val="28"/>
        </w:rPr>
        <w:t xml:space="preserve">
     если в документах указано - "Европейский Союз (Франция)", то в графе проставляется код Франции - "250". </w:t>
      </w:r>
      <w:r>
        <w:br/>
      </w:r>
      <w:r>
        <w:rPr>
          <w:rFonts w:ascii="Times New Roman"/>
          <w:b w:val="false"/>
          <w:i w:val="false"/>
          <w:color w:val="000000"/>
          <w:sz w:val="28"/>
        </w:rPr>
        <w:t xml:space="preserve">
     При декларировании нескольких наименований товаров с использованием добавочных листов указывается код страны происхождения для каждого наименования товаров. </w:t>
      </w:r>
    </w:p>
    <w:bookmarkEnd w:id="40"/>
    <w:p>
      <w:pPr>
        <w:spacing w:after="0"/>
        <w:ind w:left="0"/>
        <w:jc w:val="both"/>
      </w:pPr>
      <w:r>
        <w:rPr>
          <w:rFonts w:ascii="Times New Roman"/>
          <w:b w:val="false"/>
          <w:i w:val="false"/>
          <w:color w:val="000000"/>
          <w:sz w:val="28"/>
        </w:rPr>
        <w:t xml:space="preserve">     Графа 35. "Вес брутто (кг)". </w:t>
      </w:r>
      <w:r>
        <w:br/>
      </w:r>
      <w:r>
        <w:rPr>
          <w:rFonts w:ascii="Times New Roman"/>
          <w:b w:val="false"/>
          <w:i w:val="false"/>
          <w:color w:val="000000"/>
          <w:sz w:val="28"/>
        </w:rPr>
        <w:t xml:space="preserve">
     В графе указывается в килограммах общая масса декларируемых товаров со всеми видами упаковочных материалов и упаковочных контейнеров, паллет, поддонов и иной упаковки, обеспечивающих их сохранность в процессе хранения и транспортировки. Если вес брутто товаров содержит дробные единицы, то оно округляется до трех знаков после запятой по правилам округления. Например: 15,045. </w:t>
      </w:r>
      <w:r>
        <w:br/>
      </w:r>
      <w:r>
        <w:rPr>
          <w:rFonts w:ascii="Times New Roman"/>
          <w:b w:val="false"/>
          <w:i w:val="false"/>
          <w:color w:val="000000"/>
          <w:sz w:val="28"/>
        </w:rPr>
        <w:t xml:space="preserve">
     Если общая масса товаров составляет менее одного килограмма, то указывается значение с точностью до шести знаков после запятой. Например: 0,000001. </w:t>
      </w:r>
      <w:r>
        <w:br/>
      </w:r>
      <w:r>
        <w:rPr>
          <w:rFonts w:ascii="Times New Roman"/>
          <w:b w:val="false"/>
          <w:i w:val="false"/>
          <w:color w:val="000000"/>
          <w:sz w:val="28"/>
        </w:rPr>
        <w:t xml:space="preserve">
     При декларировании электроэнергии в графе проставляется "0" (ноль). </w:t>
      </w:r>
    </w:p>
    <w:bookmarkStart w:name="z58" w:id="41"/>
    <w:p>
      <w:pPr>
        <w:spacing w:after="0"/>
        <w:ind w:left="0"/>
        <w:jc w:val="both"/>
      </w:pPr>
      <w:r>
        <w:rPr>
          <w:rFonts w:ascii="Times New Roman"/>
          <w:b w:val="false"/>
          <w:i w:val="false"/>
          <w:color w:val="000000"/>
          <w:sz w:val="28"/>
        </w:rPr>
        <w:t xml:space="preserve">
     Графа 36. "Преференции". </w:t>
      </w:r>
      <w:r>
        <w:br/>
      </w:r>
      <w:r>
        <w:rPr>
          <w:rFonts w:ascii="Times New Roman"/>
          <w:b w:val="false"/>
          <w:i w:val="false"/>
          <w:color w:val="000000"/>
          <w:sz w:val="28"/>
        </w:rPr>
        <w:t xml:space="preserve">
     В графе проставляются буквенные коды предоставленных преференций, льгот или особенностей (далее - особенности) по уплате таможенных платежей и налогов в соответствии с Классификатором преференций, льгот и иных особенностей уплаты таможенных платежей и налогов (Приложение 14) вне зависимости от того, установлена ставка таможенной пошлины или налогов или нет. </w:t>
      </w:r>
      <w:r>
        <w:br/>
      </w:r>
      <w:r>
        <w:rPr>
          <w:rFonts w:ascii="Times New Roman"/>
          <w:b w:val="false"/>
          <w:i w:val="false"/>
          <w:color w:val="000000"/>
          <w:sz w:val="28"/>
        </w:rPr>
        <w:t xml:space="preserve">
     По следующей схеме: </w:t>
      </w:r>
      <w:r>
        <w:br/>
      </w:r>
      <w:r>
        <w:rPr>
          <w:rFonts w:ascii="Times New Roman"/>
          <w:b w:val="false"/>
          <w:i w:val="false"/>
          <w:color w:val="000000"/>
          <w:sz w:val="28"/>
        </w:rPr>
        <w:t xml:space="preserve">
     СПАН. Буквы С, П, А, Н приведены для обозначения позиции и только определяют место проставления буквенных кодов, приведенных в соответствующем разделе Классификатора преференций, льгот и иных особенностей по уплате таможенных платежей, где соответственно: </w:t>
      </w:r>
      <w:r>
        <w:br/>
      </w:r>
      <w:r>
        <w:rPr>
          <w:rFonts w:ascii="Times New Roman"/>
          <w:b w:val="false"/>
          <w:i w:val="false"/>
          <w:color w:val="000000"/>
          <w:sz w:val="28"/>
        </w:rPr>
        <w:t xml:space="preserve">
     С - код особенности по уплате таможенных сборов за таможенное оформление; </w:t>
      </w:r>
      <w:r>
        <w:br/>
      </w:r>
      <w:r>
        <w:rPr>
          <w:rFonts w:ascii="Times New Roman"/>
          <w:b w:val="false"/>
          <w:i w:val="false"/>
          <w:color w:val="000000"/>
          <w:sz w:val="28"/>
        </w:rPr>
        <w:t xml:space="preserve">
     П - код особенности по уплате ввозной таможенной пошлины; </w:t>
      </w:r>
      <w:r>
        <w:br/>
      </w:r>
      <w:r>
        <w:rPr>
          <w:rFonts w:ascii="Times New Roman"/>
          <w:b w:val="false"/>
          <w:i w:val="false"/>
          <w:color w:val="000000"/>
          <w:sz w:val="28"/>
        </w:rPr>
        <w:t xml:space="preserve">
     А - код особенности по уплате акциза; </w:t>
      </w:r>
      <w:r>
        <w:br/>
      </w:r>
      <w:r>
        <w:rPr>
          <w:rFonts w:ascii="Times New Roman"/>
          <w:b w:val="false"/>
          <w:i w:val="false"/>
          <w:color w:val="000000"/>
          <w:sz w:val="28"/>
        </w:rPr>
        <w:t xml:space="preserve">
     Н - код особенности по уплате налога на добавленную стоимость. </w:t>
      </w:r>
      <w:r>
        <w:br/>
      </w:r>
      <w:r>
        <w:rPr>
          <w:rFonts w:ascii="Times New Roman"/>
          <w:b w:val="false"/>
          <w:i w:val="false"/>
          <w:color w:val="000000"/>
          <w:sz w:val="28"/>
        </w:rPr>
        <w:t xml:space="preserve">
     Если в отношении декларируемых товаров особенности по уплате таможенных платежей и налогов не применяются, то в соответствующей позиции проставляется буква "О".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1) таможенные сборы за таможенное оформление, налоги уплачиваются в установленном порядке, товары освобождаются от обложения ввозной таможенной пошлиной, - в графе проставляется "ОАОО"; </w:t>
      </w:r>
      <w:r>
        <w:br/>
      </w:r>
      <w:r>
        <w:rPr>
          <w:rFonts w:ascii="Times New Roman"/>
          <w:b w:val="false"/>
          <w:i w:val="false"/>
          <w:color w:val="000000"/>
          <w:sz w:val="28"/>
        </w:rPr>
        <w:t xml:space="preserve">
     2) на ввозимые товары распространяется освобождение от уплаты таможенных сборов за таможенное оформление, ввозная таможенная пошлина и налоги уплачиваются в установленном порядке - в графе проставляется соответственно "АООО"; </w:t>
      </w:r>
      <w:r>
        <w:br/>
      </w:r>
      <w:r>
        <w:rPr>
          <w:rFonts w:ascii="Times New Roman"/>
          <w:b w:val="false"/>
          <w:i w:val="false"/>
          <w:color w:val="000000"/>
          <w:sz w:val="28"/>
        </w:rPr>
        <w:t xml:space="preserve">
     3) таможенные сборы за таможенное оформление, НДС уплачиваются в установленном порядке, на ввозимые товары распространяется освобождение от пошлины и акциза, и не установлена ставка ввозной таможенной пошлины и акциза - в графе указывается "ОААО"; </w:t>
      </w:r>
      <w:r>
        <w:br/>
      </w:r>
      <w:r>
        <w:rPr>
          <w:rFonts w:ascii="Times New Roman"/>
          <w:b w:val="false"/>
          <w:i w:val="false"/>
          <w:color w:val="000000"/>
          <w:sz w:val="28"/>
        </w:rPr>
        <w:t xml:space="preserve">
     4) таможенные сборы за таможенное оформление, НДС уплачиваются в установленном порядке, на ввозимые товары ставка ввозной таможенной пошлины и акциза не установлена - в графе указывается "ОООО"; </w:t>
      </w:r>
      <w:r>
        <w:br/>
      </w:r>
      <w:r>
        <w:rPr>
          <w:rFonts w:ascii="Times New Roman"/>
          <w:b w:val="false"/>
          <w:i w:val="false"/>
          <w:color w:val="000000"/>
          <w:sz w:val="28"/>
        </w:rPr>
        <w:t xml:space="preserve">
     5) таможенные сборы за таможенное оформление и ввозная таможенная пошлина уплачиваются в установленном порядке, ставка акциза не установлена, НДС уплачивается методом зачета - в графе указывается "ОООГ". </w:t>
      </w:r>
    </w:p>
    <w:bookmarkEnd w:id="41"/>
    <w:bookmarkStart w:name="z59" w:id="42"/>
    <w:p>
      <w:pPr>
        <w:spacing w:after="0"/>
        <w:ind w:left="0"/>
        <w:jc w:val="both"/>
      </w:pPr>
      <w:r>
        <w:rPr>
          <w:rFonts w:ascii="Times New Roman"/>
          <w:b w:val="false"/>
          <w:i w:val="false"/>
          <w:color w:val="000000"/>
          <w:sz w:val="28"/>
        </w:rPr>
        <w:t xml:space="preserve">
     Графа 37. "Процедура". </w:t>
      </w:r>
      <w:r>
        <w:br/>
      </w:r>
      <w:r>
        <w:rPr>
          <w:rFonts w:ascii="Times New Roman"/>
          <w:b w:val="false"/>
          <w:i w:val="false"/>
          <w:color w:val="000000"/>
          <w:sz w:val="28"/>
        </w:rPr>
        <w:t xml:space="preserve">
     В графе указывается шестизначный составной код процедуры перемещения товаров через таможенную границу Республики Казахстан в соответствии с Приложением 3, состоящим из следующих трех составляющих: </w:t>
      </w:r>
      <w:r>
        <w:br/>
      </w:r>
      <w:r>
        <w:rPr>
          <w:rFonts w:ascii="Times New Roman"/>
          <w:b w:val="false"/>
          <w:i w:val="false"/>
          <w:color w:val="000000"/>
          <w:sz w:val="28"/>
        </w:rPr>
        <w:t xml:space="preserve">
     первые две цифры - код заявляемого таможенного режима (раздел 1 Приложения 3); </w:t>
      </w:r>
      <w:r>
        <w:br/>
      </w:r>
      <w:r>
        <w:rPr>
          <w:rFonts w:ascii="Times New Roman"/>
          <w:b w:val="false"/>
          <w:i w:val="false"/>
          <w:color w:val="000000"/>
          <w:sz w:val="28"/>
        </w:rPr>
        <w:t xml:space="preserve">
     вторые две цифры - код предшествующего таможенного режима (раздел 1 Приложения 3), если таковой имелся. Если предшествующий таможенный режим неизвестен или отсутствует, то проставляются нули; </w:t>
      </w:r>
      <w:r>
        <w:br/>
      </w:r>
      <w:r>
        <w:rPr>
          <w:rFonts w:ascii="Times New Roman"/>
          <w:b w:val="false"/>
          <w:i w:val="false"/>
          <w:color w:val="000000"/>
          <w:sz w:val="28"/>
        </w:rPr>
        <w:t xml:space="preserve">
     последние две цифры - код особенности перемещения декларируемых товаров, определенных разделом 3 Приложения 3. В разделе 2 Приложения 3 приведены рекомендуемые комбинации таможенных процедур, состоящие последовательно из кодов заявляемого и предшествующего таможенных режимов. </w:t>
      </w:r>
      <w:r>
        <w:br/>
      </w:r>
      <w:r>
        <w:rPr>
          <w:rFonts w:ascii="Times New Roman"/>
          <w:b w:val="false"/>
          <w:i w:val="false"/>
          <w:color w:val="000000"/>
          <w:sz w:val="28"/>
        </w:rPr>
        <w:t xml:space="preserve">
     Например, при ввозе ранее временно вывезенного выставочного экспоната указывается - "333320". </w:t>
      </w:r>
    </w:p>
    <w:bookmarkEnd w:id="42"/>
    <w:bookmarkStart w:name="z60" w:id="43"/>
    <w:p>
      <w:pPr>
        <w:spacing w:after="0"/>
        <w:ind w:left="0"/>
        <w:jc w:val="both"/>
      </w:pPr>
      <w:r>
        <w:rPr>
          <w:rFonts w:ascii="Times New Roman"/>
          <w:b w:val="false"/>
          <w:i w:val="false"/>
          <w:color w:val="000000"/>
          <w:sz w:val="28"/>
        </w:rPr>
        <w:t xml:space="preserve">
     Графа 38. "Вес нетто (кг)". </w:t>
      </w:r>
      <w:r>
        <w:br/>
      </w:r>
      <w:r>
        <w:rPr>
          <w:rFonts w:ascii="Times New Roman"/>
          <w:b w:val="false"/>
          <w:i w:val="false"/>
          <w:color w:val="000000"/>
          <w:sz w:val="28"/>
        </w:rPr>
        <w:t xml:space="preserve">
     В графе указывается в килограммах масса декларируемых товаров с учетом их упаковки, которая неотделима от товара до его потребления и в которой товар представляется для розничной продажи, или общая масса для наливных и насыпных товаров. Если вес нетто товаров содержит дробные единицы, то оно округляется до трех знаков после запятой по правилам округления. Например: 15,045. </w:t>
      </w:r>
      <w:r>
        <w:br/>
      </w:r>
      <w:r>
        <w:rPr>
          <w:rFonts w:ascii="Times New Roman"/>
          <w:b w:val="false"/>
          <w:i w:val="false"/>
          <w:color w:val="000000"/>
          <w:sz w:val="28"/>
        </w:rPr>
        <w:t xml:space="preserve">
     Если общая масса товаров составляет менее одного килограмма, то указывается значение с точностью до шести знаков после запятой. Например: 0,000001. </w:t>
      </w:r>
      <w:r>
        <w:br/>
      </w:r>
      <w:r>
        <w:rPr>
          <w:rFonts w:ascii="Times New Roman"/>
          <w:b w:val="false"/>
          <w:i w:val="false"/>
          <w:color w:val="000000"/>
          <w:sz w:val="28"/>
        </w:rPr>
        <w:t xml:space="preserve">
     При декларировании электроэнергии в графе проставляется "0" (ноль). </w:t>
      </w:r>
    </w:p>
    <w:bookmarkEnd w:id="43"/>
    <w:bookmarkStart w:name="z61" w:id="44"/>
    <w:p>
      <w:pPr>
        <w:spacing w:after="0"/>
        <w:ind w:left="0"/>
        <w:jc w:val="both"/>
      </w:pPr>
      <w:r>
        <w:rPr>
          <w:rFonts w:ascii="Times New Roman"/>
          <w:b w:val="false"/>
          <w:i w:val="false"/>
          <w:color w:val="000000"/>
          <w:sz w:val="28"/>
        </w:rPr>
        <w:t xml:space="preserve">
     Графа 39. "Квота". </w:t>
      </w:r>
      <w:r>
        <w:br/>
      </w:r>
      <w:r>
        <w:rPr>
          <w:rFonts w:ascii="Times New Roman"/>
          <w:b w:val="false"/>
          <w:i w:val="false"/>
          <w:color w:val="000000"/>
          <w:sz w:val="28"/>
        </w:rPr>
        <w:t xml:space="preserve">
     Графа заполняется для товаров, на которые установлены количественные или стоимостные ограничения на свободное перемещение товаров через таможенную границу Республики Казахстан: </w:t>
      </w:r>
      <w:r>
        <w:br/>
      </w:r>
      <w:r>
        <w:rPr>
          <w:rFonts w:ascii="Times New Roman"/>
          <w:b w:val="false"/>
          <w:i w:val="false"/>
          <w:color w:val="000000"/>
          <w:sz w:val="28"/>
        </w:rPr>
        <w:t xml:space="preserve">
     указывается в единицах измерения согласно полученной лицензии или иному разрешению остаток выделенной квоты. Декларируемая партия товаров не учитывается при определении остатка квоты. </w:t>
      </w:r>
      <w:r>
        <w:br/>
      </w:r>
      <w:r>
        <w:rPr>
          <w:rFonts w:ascii="Times New Roman"/>
          <w:b w:val="false"/>
          <w:i w:val="false"/>
          <w:color w:val="000000"/>
          <w:sz w:val="28"/>
        </w:rPr>
        <w:t xml:space="preserve">
     Например, выделенная квота по лицензии - 10000 куб.м; декларируемая первая партия товаров - 4000 куб.м. В графе 39 указывается - "10000". </w:t>
      </w:r>
      <w:r>
        <w:br/>
      </w:r>
      <w:r>
        <w:rPr>
          <w:rFonts w:ascii="Times New Roman"/>
          <w:b w:val="false"/>
          <w:i w:val="false"/>
          <w:color w:val="000000"/>
          <w:sz w:val="28"/>
        </w:rPr>
        <w:t xml:space="preserve">
     При декларировании следующей партии товаров в счет выделенной квоты по данной лицензии в графе 39 указывается остаток квоты - "6000". </w:t>
      </w:r>
    </w:p>
    <w:bookmarkEnd w:id="44"/>
    <w:p>
      <w:pPr>
        <w:spacing w:after="0"/>
        <w:ind w:left="0"/>
        <w:jc w:val="both"/>
      </w:pPr>
      <w:r>
        <w:rPr>
          <w:rFonts w:ascii="Times New Roman"/>
          <w:b w:val="false"/>
          <w:i w:val="false"/>
          <w:color w:val="000000"/>
          <w:sz w:val="28"/>
        </w:rPr>
        <w:t xml:space="preserve">     Графа 40. "Общая декларация/предшествующий документ". </w:t>
      </w:r>
      <w:r>
        <w:br/>
      </w:r>
      <w:r>
        <w:rPr>
          <w:rFonts w:ascii="Times New Roman"/>
          <w:b w:val="false"/>
          <w:i w:val="false"/>
          <w:color w:val="000000"/>
          <w:sz w:val="28"/>
        </w:rPr>
        <w:t xml:space="preserve">
     В графе указываются справочные номера временной (периодической) таможенной декларации, или таможенных деклараций, в соответствии с которыми декларируемые товары ранее были помещены под предшествующий таможенный режим. </w:t>
      </w:r>
      <w:r>
        <w:br/>
      </w:r>
      <w:r>
        <w:rPr>
          <w:rFonts w:ascii="Times New Roman"/>
          <w:b w:val="false"/>
          <w:i w:val="false"/>
          <w:color w:val="000000"/>
          <w:sz w:val="28"/>
        </w:rPr>
        <w:t xml:space="preserve">
     При указании в графе 40 "Предшествующий документ", номеров более одного, в графе вносится запись: "СМ.ОБОРОТ", а вся информация указывается на оборотной стороне ГТД. </w:t>
      </w:r>
    </w:p>
    <w:bookmarkStart w:name="z62" w:id="45"/>
    <w:p>
      <w:pPr>
        <w:spacing w:after="0"/>
        <w:ind w:left="0"/>
        <w:jc w:val="both"/>
      </w:pPr>
      <w:r>
        <w:rPr>
          <w:rFonts w:ascii="Times New Roman"/>
          <w:b w:val="false"/>
          <w:i w:val="false"/>
          <w:color w:val="000000"/>
          <w:sz w:val="28"/>
        </w:rPr>
        <w:t xml:space="preserve">
     Графа 41. "Дополнительные единицы измерения". </w:t>
      </w:r>
      <w:r>
        <w:br/>
      </w:r>
      <w:r>
        <w:rPr>
          <w:rFonts w:ascii="Times New Roman"/>
          <w:b w:val="false"/>
          <w:i w:val="false"/>
          <w:color w:val="000000"/>
          <w:sz w:val="28"/>
        </w:rPr>
        <w:t xml:space="preserve">
     В графе проставляется код дополнительной единицы измерения количества товаров, указанного в правом нижнем углу графы 31, в соответствии с "Таблицей единиц измерения" в ТН ВЭД. (Приложение 21).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наименование товаров в графе 31 - "ШКУРЫ ОВЕЦ", код, заявляемый в графе 33 - "410210900", дополнительная единица измерения - "ШТУКИ". В графе указывается код дополнительной единицы измерения - "796". </w:t>
      </w:r>
      <w:r>
        <w:br/>
      </w:r>
      <w:r>
        <w:rPr>
          <w:rFonts w:ascii="Times New Roman"/>
          <w:b w:val="false"/>
          <w:i w:val="false"/>
          <w:color w:val="000000"/>
          <w:sz w:val="28"/>
        </w:rPr>
        <w:t xml:space="preserve">
     Графа не заполняется, если в отношении декларируемых в ГТД товаров в соответствии с ТН ВЭД применяется только основная единица измерения. </w:t>
      </w:r>
    </w:p>
    <w:bookmarkEnd w:id="45"/>
    <w:p>
      <w:pPr>
        <w:spacing w:after="0"/>
        <w:ind w:left="0"/>
        <w:jc w:val="both"/>
      </w:pPr>
      <w:r>
        <w:rPr>
          <w:rFonts w:ascii="Times New Roman"/>
          <w:b w:val="false"/>
          <w:i w:val="false"/>
          <w:color w:val="000000"/>
          <w:sz w:val="28"/>
        </w:rPr>
        <w:t xml:space="preserve">     Графа 42. "Фактурная стоимость". </w:t>
      </w:r>
      <w:r>
        <w:br/>
      </w:r>
      <w:r>
        <w:rPr>
          <w:rFonts w:ascii="Times New Roman"/>
          <w:b w:val="false"/>
          <w:i w:val="false"/>
          <w:color w:val="000000"/>
          <w:sz w:val="28"/>
        </w:rPr>
        <w:t xml:space="preserve">
     В графе указывается цена товаров, фактически уплаченная или подлежащая уплате либо компенсируемая встречными поставками товаров, работ, услуг, результатов интеллектуальной деятельности в соответствии с условиями возмездного договора в валюте, указанной в левом подразделе графы 22. </w:t>
      </w:r>
      <w:r>
        <w:br/>
      </w:r>
      <w:r>
        <w:rPr>
          <w:rFonts w:ascii="Times New Roman"/>
          <w:b w:val="false"/>
          <w:i w:val="false"/>
          <w:color w:val="000000"/>
          <w:sz w:val="28"/>
        </w:rPr>
        <w:t xml:space="preserve">
     Графа не заполняется в случае отсутствия договора или иного документа, подтверждающего намерения сторон, либо если отсутствует стоимостная основа декларируемого товара. </w:t>
      </w:r>
      <w:r>
        <w:br/>
      </w:r>
      <w:r>
        <w:rPr>
          <w:rFonts w:ascii="Times New Roman"/>
          <w:b w:val="false"/>
          <w:i w:val="false"/>
          <w:color w:val="000000"/>
          <w:sz w:val="28"/>
        </w:rPr>
        <w:t xml:space="preserve">
     В графе указывается значение, округленное по правилам округления до двух знаков после запятой. </w:t>
      </w:r>
    </w:p>
    <w:bookmarkStart w:name="z63" w:id="46"/>
    <w:p>
      <w:pPr>
        <w:spacing w:after="0"/>
        <w:ind w:left="0"/>
        <w:jc w:val="both"/>
      </w:pPr>
      <w:r>
        <w:rPr>
          <w:rFonts w:ascii="Times New Roman"/>
          <w:b w:val="false"/>
          <w:i w:val="false"/>
          <w:color w:val="000000"/>
          <w:sz w:val="28"/>
        </w:rPr>
        <w:t xml:space="preserve">
     Графа 43. </w:t>
      </w:r>
      <w:r>
        <w:br/>
      </w:r>
      <w:r>
        <w:rPr>
          <w:rFonts w:ascii="Times New Roman"/>
          <w:b w:val="false"/>
          <w:i w:val="false"/>
          <w:color w:val="000000"/>
          <w:sz w:val="28"/>
        </w:rPr>
        <w:t xml:space="preserve">
     В графе указываются сведения о методе оценки и корректировке таможенной стоимости в обязательном порядке таможенными органами оформления. </w:t>
      </w:r>
      <w:r>
        <w:br/>
      </w:r>
      <w:r>
        <w:rPr>
          <w:rFonts w:ascii="Times New Roman"/>
          <w:b w:val="false"/>
          <w:i w:val="false"/>
          <w:color w:val="000000"/>
          <w:sz w:val="28"/>
        </w:rPr>
        <w:t xml:space="preserve">
     В левом подразделе графы проставляется: </w:t>
      </w:r>
      <w:r>
        <w:br/>
      </w:r>
      <w:r>
        <w:rPr>
          <w:rFonts w:ascii="Times New Roman"/>
          <w:b w:val="false"/>
          <w:i w:val="false"/>
          <w:color w:val="000000"/>
          <w:sz w:val="28"/>
        </w:rPr>
        <w:t xml:space="preserve">
     0 - заявленная декларантом таможенная стоимость товаров не корректировалась; </w:t>
      </w:r>
      <w:r>
        <w:br/>
      </w:r>
      <w:r>
        <w:rPr>
          <w:rFonts w:ascii="Times New Roman"/>
          <w:b w:val="false"/>
          <w:i w:val="false"/>
          <w:color w:val="000000"/>
          <w:sz w:val="28"/>
        </w:rPr>
        <w:t xml:space="preserve">
     1 - произведена временная (условная) оценка товаров; </w:t>
      </w:r>
      <w:r>
        <w:br/>
      </w:r>
      <w:r>
        <w:rPr>
          <w:rFonts w:ascii="Times New Roman"/>
          <w:b w:val="false"/>
          <w:i w:val="false"/>
          <w:color w:val="000000"/>
          <w:sz w:val="28"/>
        </w:rPr>
        <w:t xml:space="preserve">
     2 - таможенная стоимость товаров скорректирована; </w:t>
      </w:r>
      <w:r>
        <w:br/>
      </w:r>
      <w:r>
        <w:rPr>
          <w:rFonts w:ascii="Times New Roman"/>
          <w:b w:val="false"/>
          <w:i w:val="false"/>
          <w:color w:val="000000"/>
          <w:sz w:val="28"/>
        </w:rPr>
        <w:t xml:space="preserve">
     3 - таможенная стоимость товаров скорректирована до выпуска; </w:t>
      </w:r>
      <w:r>
        <w:br/>
      </w:r>
      <w:r>
        <w:rPr>
          <w:rFonts w:ascii="Times New Roman"/>
          <w:b w:val="false"/>
          <w:i w:val="false"/>
          <w:color w:val="000000"/>
          <w:sz w:val="28"/>
        </w:rPr>
        <w:t xml:space="preserve">
     4 - таможенная стоимость скорректирована после выпуска. </w:t>
      </w:r>
      <w:r>
        <w:br/>
      </w:r>
      <w:r>
        <w:rPr>
          <w:rFonts w:ascii="Times New Roman"/>
          <w:b w:val="false"/>
          <w:i w:val="false"/>
          <w:color w:val="000000"/>
          <w:sz w:val="28"/>
        </w:rPr>
        <w:t xml:space="preserve">
     В правом подразделе графы указывается номер метода определения таможенной стоимости. </w:t>
      </w:r>
      <w:r>
        <w:br/>
      </w:r>
      <w:r>
        <w:rPr>
          <w:rFonts w:ascii="Times New Roman"/>
          <w:b w:val="false"/>
          <w:i w:val="false"/>
          <w:color w:val="000000"/>
          <w:sz w:val="28"/>
        </w:rPr>
        <w:t xml:space="preserve">
     В случае корректировки таможенной стоимости (далее - КТС) после выпуска товаров, измененные сведения в ГТД не вносятся, за исключением левого подраздела графы 43, в котором проставляется признак корректировки таможенной стоимости, а формы КТС, являясь неотъемлемой частью ГТД, подтверждают вновь принятые сведения. </w:t>
      </w:r>
    </w:p>
    <w:bookmarkEnd w:id="46"/>
    <w:p>
      <w:pPr>
        <w:spacing w:after="0"/>
        <w:ind w:left="0"/>
        <w:jc w:val="both"/>
      </w:pP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В графе указываются сведения о представляемых документах, необходимых для таможенных целей. </w:t>
      </w:r>
      <w:r>
        <w:br/>
      </w:r>
      <w:r>
        <w:rPr>
          <w:rFonts w:ascii="Times New Roman"/>
          <w:b w:val="false"/>
          <w:i w:val="false"/>
          <w:color w:val="000000"/>
          <w:sz w:val="28"/>
        </w:rPr>
        <w:t xml:space="preserve">
     Каждый из реквизитов указывается с новой строки и имеет порядковый номер. </w:t>
      </w:r>
      <w:r>
        <w:br/>
      </w:r>
      <w:r>
        <w:rPr>
          <w:rFonts w:ascii="Times New Roman"/>
          <w:b w:val="false"/>
          <w:i w:val="false"/>
          <w:color w:val="000000"/>
          <w:sz w:val="28"/>
        </w:rPr>
        <w:t xml:space="preserve">
     Под номером 1 указываются сведения: </w:t>
      </w:r>
      <w:r>
        <w:br/>
      </w:r>
      <w:r>
        <w:rPr>
          <w:rFonts w:ascii="Times New Roman"/>
          <w:b w:val="false"/>
          <w:i w:val="false"/>
          <w:color w:val="000000"/>
          <w:sz w:val="28"/>
        </w:rPr>
        <w:t xml:space="preserve">
     о лицензиях, если в отношении декларируемых товаров в соответствии с законодательством Республики Казахстан и международными договорами Республики Казахстан требуется представление лицензии. Оригинал лицензии регистрируется в специальном журнале и хранится в таможенном органе для дальнейшего контроля. В случае оформления лицензируемого товара в другом таможенном органе, предъявляется заверенная таможенным органом копия лицензии; </w:t>
      </w:r>
      <w:r>
        <w:br/>
      </w:r>
      <w:r>
        <w:rPr>
          <w:rFonts w:ascii="Times New Roman"/>
          <w:b w:val="false"/>
          <w:i w:val="false"/>
          <w:color w:val="000000"/>
          <w:sz w:val="28"/>
        </w:rPr>
        <w:t xml:space="preserve">
     а также сведения о воинских пропусках и сертификате качества продукции собственного производства: </w:t>
      </w:r>
      <w:r>
        <w:br/>
      </w:r>
      <w:r>
        <w:rPr>
          <w:rFonts w:ascii="Times New Roman"/>
          <w:b w:val="false"/>
          <w:i w:val="false"/>
          <w:color w:val="000000"/>
          <w:sz w:val="28"/>
        </w:rPr>
        <w:t xml:space="preserve">
     1.1 - номер и дата выдачи лицензии уполномоченным государственным органом, а также срок ее действия; </w:t>
      </w:r>
      <w:r>
        <w:br/>
      </w:r>
      <w:r>
        <w:rPr>
          <w:rFonts w:ascii="Times New Roman"/>
          <w:b w:val="false"/>
          <w:i w:val="false"/>
          <w:color w:val="000000"/>
          <w:sz w:val="28"/>
        </w:rPr>
        <w:t xml:space="preserve">
     1.2 - номер и дата выдачи воинского пропуска; </w:t>
      </w:r>
      <w:r>
        <w:br/>
      </w:r>
      <w:r>
        <w:rPr>
          <w:rFonts w:ascii="Times New Roman"/>
          <w:b w:val="false"/>
          <w:i w:val="false"/>
          <w:color w:val="000000"/>
          <w:sz w:val="28"/>
        </w:rPr>
        <w:t xml:space="preserve">
     1.3 - сертификат качества продукции собственного производства, дата выдачи. </w:t>
      </w:r>
      <w:r>
        <w:br/>
      </w:r>
      <w:r>
        <w:rPr>
          <w:rFonts w:ascii="Times New Roman"/>
          <w:b w:val="false"/>
          <w:i w:val="false"/>
          <w:color w:val="000000"/>
          <w:sz w:val="28"/>
        </w:rPr>
        <w:t xml:space="preserve">
     Под номером 2 указываются номера транспортных документов. </w:t>
      </w:r>
      <w:r>
        <w:br/>
      </w:r>
      <w:r>
        <w:rPr>
          <w:rFonts w:ascii="Times New Roman"/>
          <w:b w:val="false"/>
          <w:i w:val="false"/>
          <w:color w:val="000000"/>
          <w:sz w:val="28"/>
        </w:rPr>
        <w:t xml:space="preserve">
     Под номерами 3 и 4 указываются сведения о представленных договорах, в соответствии с которыми товары перемещаются через таможенную границу Республики Казахстан либо с целью исполнения которых изменяется таможенный режим перемещенных через таможенную границу Республики Казахстан товаров: </w:t>
      </w:r>
      <w:r>
        <w:br/>
      </w:r>
      <w:r>
        <w:rPr>
          <w:rFonts w:ascii="Times New Roman"/>
          <w:b w:val="false"/>
          <w:i w:val="false"/>
          <w:color w:val="000000"/>
          <w:sz w:val="28"/>
        </w:rPr>
        <w:t xml:space="preserve">
     3.1 - номера и даты заключения безвозмездного договора и действующих дополнений к нему; </w:t>
      </w:r>
      <w:r>
        <w:br/>
      </w:r>
      <w:r>
        <w:rPr>
          <w:rFonts w:ascii="Times New Roman"/>
          <w:b w:val="false"/>
          <w:i w:val="false"/>
          <w:color w:val="000000"/>
          <w:sz w:val="28"/>
        </w:rPr>
        <w:t xml:space="preserve">
     3.2 - номер и дата счета-проформы на поставку товаров; </w:t>
      </w:r>
      <w:r>
        <w:br/>
      </w:r>
      <w:r>
        <w:rPr>
          <w:rFonts w:ascii="Times New Roman"/>
          <w:b w:val="false"/>
          <w:i w:val="false"/>
          <w:color w:val="000000"/>
          <w:sz w:val="28"/>
        </w:rPr>
        <w:t xml:space="preserve">
     4.1 - номера и даты заключения возмездного договора и действующих дополнений к нему; </w:t>
      </w:r>
      <w:r>
        <w:br/>
      </w:r>
      <w:r>
        <w:rPr>
          <w:rFonts w:ascii="Times New Roman"/>
          <w:b w:val="false"/>
          <w:i w:val="false"/>
          <w:color w:val="000000"/>
          <w:sz w:val="28"/>
        </w:rPr>
        <w:t xml:space="preserve">
     4.2 - номера и даты соответствующих счетов на оплату и поставку товаров (счет-фактура, инвойс), а также иных документов необходимых для подтверждения таможенной стоимости; </w:t>
      </w:r>
      <w:r>
        <w:br/>
      </w:r>
      <w:r>
        <w:rPr>
          <w:rFonts w:ascii="Times New Roman"/>
          <w:b w:val="false"/>
          <w:i w:val="false"/>
          <w:color w:val="000000"/>
          <w:sz w:val="28"/>
        </w:rPr>
        <w:t xml:space="preserve">
     4.3 - номер договора по передаче прав на интеллектуальную собственность (лицензионный договор, договор на использование товарного знака и т.д.); </w:t>
      </w:r>
      <w:r>
        <w:br/>
      </w:r>
      <w:r>
        <w:rPr>
          <w:rFonts w:ascii="Times New Roman"/>
          <w:b w:val="false"/>
          <w:i w:val="false"/>
          <w:color w:val="000000"/>
          <w:sz w:val="28"/>
        </w:rPr>
        <w:t xml:space="preserve">
     4.4 - в случае условного выпуска указывается обязательство об использовании условно выпущенных товаров только в тех целях, в связи с которыми предоставлены такие льготы. </w:t>
      </w:r>
      <w:r>
        <w:br/>
      </w:r>
      <w:r>
        <w:rPr>
          <w:rFonts w:ascii="Times New Roman"/>
          <w:b w:val="false"/>
          <w:i w:val="false"/>
          <w:color w:val="000000"/>
          <w:sz w:val="28"/>
        </w:rPr>
        <w:t xml:space="preserve">
     Например: "4.4 - обязуемся использовать в соответствии с предоставленными льготами". </w:t>
      </w:r>
      <w:r>
        <w:br/>
      </w:r>
      <w:r>
        <w:rPr>
          <w:rFonts w:ascii="Times New Roman"/>
          <w:b w:val="false"/>
          <w:i w:val="false"/>
          <w:color w:val="000000"/>
          <w:sz w:val="28"/>
        </w:rPr>
        <w:t xml:space="preserve">
     4.5 - номера и даты платежных поручений. </w:t>
      </w:r>
      <w:r>
        <w:br/>
      </w:r>
      <w:r>
        <w:rPr>
          <w:rFonts w:ascii="Times New Roman"/>
          <w:b w:val="false"/>
          <w:i w:val="false"/>
          <w:color w:val="000000"/>
          <w:sz w:val="28"/>
        </w:rPr>
        <w:t xml:space="preserve">
     Под номером 5 указывается номер и дата регистрации заключения об условиях переработки товаров на/вне таможенной территории Республики Казахстан, переработки товаров для свободного обращения. </w:t>
      </w:r>
      <w:r>
        <w:br/>
      </w:r>
      <w:r>
        <w:rPr>
          <w:rFonts w:ascii="Times New Roman"/>
          <w:b w:val="false"/>
          <w:i w:val="false"/>
          <w:color w:val="000000"/>
          <w:sz w:val="28"/>
        </w:rPr>
        <w:t xml:space="preserve">
     Под номером 6 указываются категории, номера и даты выдачи разрешительных документов (разрешений) государственных органов Республики Казахстан в случае, если товары подлежат контролю этих органов. Указываются документы, подтверждающие соответствие на безопасность продукции, также решения таможенных органов в отношении товаров (например: уведомления, решения о продлении подачи ГТД, заключение эксперта). </w:t>
      </w:r>
      <w:r>
        <w:br/>
      </w:r>
      <w:r>
        <w:rPr>
          <w:rFonts w:ascii="Times New Roman"/>
          <w:b w:val="false"/>
          <w:i w:val="false"/>
          <w:color w:val="000000"/>
          <w:sz w:val="28"/>
        </w:rPr>
        <w:t xml:space="preserve">
     Под номером 7 указываются сведения о документах, подтверждающих применение особенностей по уплате таможенных платежей и налогов, особенностей проведения расчетов по внешнеторговой сделке: </w:t>
      </w:r>
      <w:r>
        <w:br/>
      </w:r>
      <w:r>
        <w:rPr>
          <w:rFonts w:ascii="Times New Roman"/>
          <w:b w:val="false"/>
          <w:i w:val="false"/>
          <w:color w:val="000000"/>
          <w:sz w:val="28"/>
        </w:rPr>
        <w:t xml:space="preserve">
     7.1 - краткое буквенное обозначение документов (приложение 15), являющихся основанием для освобождения от уплаты таможенных платежей и налогов, и/или подтверждающих применение льгот в соответствии с графой 36, с указанием даты подписания, краткого наименования и номера (номер документа об утверждении либо ратификации при наличии). </w:t>
      </w:r>
      <w:r>
        <w:br/>
      </w:r>
      <w:r>
        <w:rPr>
          <w:rFonts w:ascii="Times New Roman"/>
          <w:b w:val="false"/>
          <w:i w:val="false"/>
          <w:color w:val="000000"/>
          <w:sz w:val="28"/>
        </w:rPr>
        <w:t xml:space="preserve">
     Например, "ТК РК ОТ 05.04.03 Г. N 401-II" "МД "О ВОЗДУШНОМ СООБЩЕНИИ" ОТ 18.07.96 Г. ЗРК N86-1", "ЗРК от 20.09.02 N 1208", "ПС МФ РК ОТ 14.04.00 N 123/456", "П.П.1 П.1 СТ.234 НК ОТ 12.06.01 Г. N209-II", "ПП РК ОТ 10.03.00 Г. N 378", "ИП Республики Казахстан от 19.02.1997Г. N 52". </w:t>
      </w:r>
      <w:r>
        <w:br/>
      </w:r>
      <w:r>
        <w:rPr>
          <w:rFonts w:ascii="Times New Roman"/>
          <w:b w:val="false"/>
          <w:i w:val="false"/>
          <w:color w:val="000000"/>
          <w:sz w:val="28"/>
        </w:rPr>
        <w:t xml:space="preserve">
     7.2 - краткое буквенное обозначение сертификатов происхождения товаров, указывающее на форму сертификата (для сертификатов формы А "СРТ А"; для сертификатов формы СТ-1 - "СРТ СТ-1"), с указанием даты выдачи, краткого наименования уполномоченного органа, выдавшего сертификат, либо данные декларации о стране происхождения. </w:t>
      </w:r>
      <w:r>
        <w:br/>
      </w:r>
      <w:r>
        <w:rPr>
          <w:rFonts w:ascii="Times New Roman"/>
          <w:b w:val="false"/>
          <w:i w:val="false"/>
          <w:color w:val="000000"/>
          <w:sz w:val="28"/>
        </w:rPr>
        <w:t xml:space="preserve">
     Например, "СРТ А 12345 ОТ 18.08.93 ТПП ТУРЦИИ", "СРТ CT-1 98754 ОТ 15.03.94 ТПП РОССИИ", где ТПП - Торгово-Промышленная палата. </w:t>
      </w:r>
      <w:r>
        <w:br/>
      </w:r>
      <w:r>
        <w:rPr>
          <w:rFonts w:ascii="Times New Roman"/>
          <w:b w:val="false"/>
          <w:i w:val="false"/>
          <w:color w:val="000000"/>
          <w:sz w:val="28"/>
        </w:rPr>
        <w:t xml:space="preserve">
     7.3 - номер и дата выдачи лицензии Национального Банка Республики Казахстан на проведение валютных операций в соответствии с валютным законодательством Республики Казахстан. </w:t>
      </w:r>
      <w:r>
        <w:br/>
      </w:r>
      <w:r>
        <w:rPr>
          <w:rFonts w:ascii="Times New Roman"/>
          <w:b w:val="false"/>
          <w:i w:val="false"/>
          <w:color w:val="000000"/>
          <w:sz w:val="28"/>
        </w:rPr>
        <w:t xml:space="preserve">
     Под номером 8.1 указываются сведения об иных документах, необходимых для таможенного оформления, в том числе смешанных договорах, договора об оказании услуг таможенного брокера, не поименованных в п.п. 1 - 7 порядка заполнения настоящей графы, если в соответствии с нормативными правовыми актами уполномоченного органа они являются документами, необходимыми для таможенных целей. </w:t>
      </w:r>
      <w:r>
        <w:br/>
      </w:r>
      <w:r>
        <w:rPr>
          <w:rFonts w:ascii="Times New Roman"/>
          <w:b w:val="false"/>
          <w:i w:val="false"/>
          <w:color w:val="000000"/>
          <w:sz w:val="28"/>
        </w:rPr>
        <w:t xml:space="preserve">
     Под номером 8.2 указывается краткое буквенное обозначение документа (Приложение 15) и дата постановлений Правительства Республики Казахстан при перемещении товаров и транспортных средств, в отношении которых применяются меры тарифного и нетарифного регулирования на основании этих постановлений. </w:t>
      </w:r>
      <w:r>
        <w:br/>
      </w:r>
      <w:r>
        <w:rPr>
          <w:rFonts w:ascii="Times New Roman"/>
          <w:b w:val="false"/>
          <w:i w:val="false"/>
          <w:color w:val="000000"/>
          <w:sz w:val="28"/>
        </w:rPr>
        <w:t xml:space="preserve">
     Например, "ПП РК 1037 от 30.06.97г., ПП РК 1787 от 29.11.00 г.". </w:t>
      </w:r>
    </w:p>
    <w:bookmarkStart w:name="z64" w:id="47"/>
    <w:p>
      <w:pPr>
        <w:spacing w:after="0"/>
        <w:ind w:left="0"/>
        <w:jc w:val="both"/>
      </w:pPr>
      <w:r>
        <w:rPr>
          <w:rFonts w:ascii="Times New Roman"/>
          <w:b w:val="false"/>
          <w:i w:val="false"/>
          <w:color w:val="000000"/>
          <w:sz w:val="28"/>
        </w:rPr>
        <w:t xml:space="preserve">
     Графа 45. "Таможенная стоимость". </w:t>
      </w:r>
      <w:r>
        <w:br/>
      </w:r>
      <w:r>
        <w:rPr>
          <w:rFonts w:ascii="Times New Roman"/>
          <w:b w:val="false"/>
          <w:i w:val="false"/>
          <w:color w:val="000000"/>
          <w:sz w:val="28"/>
        </w:rPr>
        <w:t xml:space="preserve">
     В графе указывается таможенная стоимость товаров, в валюте, заявленной в графе 22, декларируемых в графе 31, рассчитанная согласно методам определения таможенной стоимости товаров. </w:t>
      </w:r>
      <w:r>
        <w:br/>
      </w:r>
      <w:r>
        <w:rPr>
          <w:rFonts w:ascii="Times New Roman"/>
          <w:b w:val="false"/>
          <w:i w:val="false"/>
          <w:color w:val="000000"/>
          <w:sz w:val="28"/>
        </w:rPr>
        <w:t xml:space="preserve">
     Полученное значение, содержащее дробные единицы, округляется до двух знаков после запятой по правилам округления. </w:t>
      </w:r>
    </w:p>
    <w:bookmarkEnd w:id="47"/>
    <w:p>
      <w:pPr>
        <w:spacing w:after="0"/>
        <w:ind w:left="0"/>
        <w:jc w:val="both"/>
      </w:pPr>
      <w:r>
        <w:rPr>
          <w:rFonts w:ascii="Times New Roman"/>
          <w:b w:val="false"/>
          <w:i w:val="false"/>
          <w:color w:val="000000"/>
          <w:sz w:val="28"/>
        </w:rPr>
        <w:t xml:space="preserve">     Графа 46. "Статистическая стоимость". </w:t>
      </w:r>
      <w:r>
        <w:br/>
      </w:r>
      <w:r>
        <w:rPr>
          <w:rFonts w:ascii="Times New Roman"/>
          <w:b w:val="false"/>
          <w:i w:val="false"/>
          <w:color w:val="000000"/>
          <w:sz w:val="28"/>
        </w:rPr>
        <w:t xml:space="preserve">
     В графе указывается статистическая стоимость декларируемых товаров, приведенная по фактурной стоимости к базе цен CIF - казахстанский порт или CIP - пункт назначения на границе Республики Казахстан, пересчитанная в доллары США по рыночному курсу обмена, определенному в соответствии с законодательством Республики Казахстан, на дату представления ГТД к таможенному оформлению (порядок пересчета валюты в доллары США приведен в Приложении 16). </w:t>
      </w:r>
      <w:r>
        <w:br/>
      </w:r>
      <w:r>
        <w:rPr>
          <w:rFonts w:ascii="Times New Roman"/>
          <w:b w:val="false"/>
          <w:i w:val="false"/>
          <w:color w:val="000000"/>
          <w:sz w:val="28"/>
        </w:rPr>
        <w:t xml:space="preserve">
     При этом, если товары куплены на условиях, в соответствии с которыми пункт поставки (назначения) находится вне таможенной территории Республики Казахстан (например, EXW ПЕКИН, CIF БЕРЛИН), то к фактурной стоимости добавляются дополнительные не включенные расходы по доставке товаров до места ввоза на таможенную территорию Республики Казахстан. При этом под местом ввоза понимается: </w:t>
      </w:r>
      <w:r>
        <w:br/>
      </w:r>
      <w:r>
        <w:rPr>
          <w:rFonts w:ascii="Times New Roman"/>
          <w:b w:val="false"/>
          <w:i w:val="false"/>
          <w:color w:val="000000"/>
          <w:sz w:val="28"/>
        </w:rPr>
        <w:t xml:space="preserve">
     1) для авиаперевозок - аэропорт назначения или первый аэропорт на территории Республики Казахстан, в котором самолет, перевозящий товары, совершает посадку и где производится разгрузка товаров; </w:t>
      </w:r>
      <w:r>
        <w:br/>
      </w:r>
      <w:r>
        <w:rPr>
          <w:rFonts w:ascii="Times New Roman"/>
          <w:b w:val="false"/>
          <w:i w:val="false"/>
          <w:color w:val="000000"/>
          <w:sz w:val="28"/>
        </w:rPr>
        <w:t xml:space="preserve">
     2) для морских перевозок - первый порт разгрузки или порт перегрузки на территории республики; </w:t>
      </w:r>
      <w:r>
        <w:br/>
      </w:r>
      <w:r>
        <w:rPr>
          <w:rFonts w:ascii="Times New Roman"/>
          <w:b w:val="false"/>
          <w:i w:val="false"/>
          <w:color w:val="000000"/>
          <w:sz w:val="28"/>
        </w:rPr>
        <w:t xml:space="preserve">
     3) для товара, доставляемого по почте - пункт международного почтового обмена; </w:t>
      </w:r>
      <w:r>
        <w:br/>
      </w:r>
      <w:r>
        <w:rPr>
          <w:rFonts w:ascii="Times New Roman"/>
          <w:b w:val="false"/>
          <w:i w:val="false"/>
          <w:color w:val="000000"/>
          <w:sz w:val="28"/>
        </w:rPr>
        <w:t xml:space="preserve">
     4) другими видами транспорта - первый таможенный орган в пути следования. </w:t>
      </w:r>
      <w:r>
        <w:br/>
      </w:r>
      <w:r>
        <w:rPr>
          <w:rFonts w:ascii="Times New Roman"/>
          <w:b w:val="false"/>
          <w:i w:val="false"/>
          <w:color w:val="000000"/>
          <w:sz w:val="28"/>
        </w:rPr>
        <w:t xml:space="preserve">
     Для случаев, когда условиями поставки предусмотрен пункт назначения, находящийся на таможенной территории Республики Казахстан (например, CIP КАРАГАНДА), из фактурной стоимости исключаются расходы по доставке товаров после ввоза на таможенную территорию Республики Казахстан. </w:t>
      </w:r>
      <w:r>
        <w:br/>
      </w:r>
      <w:r>
        <w:rPr>
          <w:rFonts w:ascii="Times New Roman"/>
          <w:b w:val="false"/>
          <w:i w:val="false"/>
          <w:color w:val="000000"/>
          <w:sz w:val="28"/>
        </w:rPr>
        <w:t xml:space="preserve">
     Расчет статистической стоимости к базе цен CIF - казахстанский порт или CIP - пункт назначения на границе Республики Казахстан производится в соответствии с рекомендуемым алгоритмом, приведенном в Приложении 24. </w:t>
      </w:r>
      <w:r>
        <w:br/>
      </w:r>
      <w:r>
        <w:rPr>
          <w:rFonts w:ascii="Times New Roman"/>
          <w:b w:val="false"/>
          <w:i w:val="false"/>
          <w:color w:val="000000"/>
          <w:sz w:val="28"/>
        </w:rPr>
        <w:t xml:space="preserve">
     При ввозе товаров в соответствии с договором, отличным от купли-продажи или мены, в графе указывается в долларах США статистическая стоимость товаров, пересчитанная по таможенной стоимости, приведенной в графе 45. </w:t>
      </w:r>
      <w:r>
        <w:br/>
      </w:r>
      <w:r>
        <w:rPr>
          <w:rFonts w:ascii="Times New Roman"/>
          <w:b w:val="false"/>
          <w:i w:val="false"/>
          <w:color w:val="000000"/>
          <w:sz w:val="28"/>
        </w:rPr>
        <w:t xml:space="preserve">
     Полученное значение, содержащее дробные единицы, округляется до целой величины по правилам округления, если оно больше одного доллара США. Иначе полученное значение округляется до двух знаков после запятой по правилам округления. </w:t>
      </w:r>
    </w:p>
    <w:bookmarkStart w:name="z65" w:id="48"/>
    <w:p>
      <w:pPr>
        <w:spacing w:after="0"/>
        <w:ind w:left="0"/>
        <w:jc w:val="both"/>
      </w:pPr>
      <w:r>
        <w:rPr>
          <w:rFonts w:ascii="Times New Roman"/>
          <w:b w:val="false"/>
          <w:i w:val="false"/>
          <w:color w:val="000000"/>
          <w:sz w:val="28"/>
        </w:rPr>
        <w:t xml:space="preserve">
     Графа 47. "Исчисление таможенных платежей и налогов". </w:t>
      </w:r>
      <w:r>
        <w:br/>
      </w:r>
      <w:r>
        <w:rPr>
          <w:rFonts w:ascii="Times New Roman"/>
          <w:b w:val="false"/>
          <w:i w:val="false"/>
          <w:color w:val="000000"/>
          <w:sz w:val="28"/>
        </w:rPr>
        <w:t xml:space="preserve">
     Исчисление таможенных пошлин и налогов производится для каждого наименования товара отдельно на основном листе и на добавочных листах. Исключение составляет применение единой ставки за товарную партию, которое производится только на основном листе ГТД. </w:t>
      </w:r>
      <w:r>
        <w:br/>
      </w:r>
      <w:r>
        <w:rPr>
          <w:rFonts w:ascii="Times New Roman"/>
          <w:b w:val="false"/>
          <w:i w:val="false"/>
          <w:color w:val="000000"/>
          <w:sz w:val="28"/>
        </w:rPr>
        <w:t xml:space="preserve">
     В графу не вносятся сведения по виду таможенного платежа, если в соответствии с законодательством Республики Казахстан для декларируемых товаров не установлен размер ставки по этому виду платежа. </w:t>
      </w:r>
      <w:r>
        <w:br/>
      </w:r>
      <w:r>
        <w:rPr>
          <w:rFonts w:ascii="Times New Roman"/>
          <w:b w:val="false"/>
          <w:i w:val="false"/>
          <w:color w:val="000000"/>
          <w:sz w:val="28"/>
        </w:rPr>
        <w:t xml:space="preserve">
     Заполнение графы в части таможенных сборов за таможенное оформление производится в следующем порядке: </w:t>
      </w:r>
      <w:r>
        <w:br/>
      </w:r>
      <w:r>
        <w:rPr>
          <w:rFonts w:ascii="Times New Roman"/>
          <w:b w:val="false"/>
          <w:i w:val="false"/>
          <w:color w:val="000000"/>
          <w:sz w:val="28"/>
        </w:rPr>
        <w:t xml:space="preserve">
     Сбор за таможенное оформление товаров заполняется для каждого товара на основном и добавочных листах, как на бумажном носителе, так и в электронной копии. </w:t>
      </w:r>
      <w:r>
        <w:br/>
      </w:r>
      <w:r>
        <w:rPr>
          <w:rFonts w:ascii="Times New Roman"/>
          <w:b w:val="false"/>
          <w:i w:val="false"/>
          <w:color w:val="000000"/>
          <w:sz w:val="28"/>
        </w:rPr>
        <w:t xml:space="preserve">
     Исчисление таможенных сборов за таможенное оформление производится для каждого наименования товара отдельно на основном листе и на добавочных листах, как на бумажном носителе, так и в электронной копии только в национальной валюте Республики Казахстан в размере, установленном Правительством Республики Казахстан, пересчитанной по рыночному курсу обмена валют, определяемому в соответствии с законодательством Республики Казахстан. </w:t>
      </w:r>
      <w:r>
        <w:br/>
      </w:r>
      <w:r>
        <w:rPr>
          <w:rFonts w:ascii="Times New Roman"/>
          <w:b w:val="false"/>
          <w:i w:val="false"/>
          <w:color w:val="000000"/>
          <w:sz w:val="28"/>
        </w:rPr>
        <w:t xml:space="preserve">
     В первой колонке графы "Вид" указывается код платежа, согласно Классификатора таможенных платежей и налогов (Приложение 17); </w:t>
      </w:r>
      <w:r>
        <w:br/>
      </w:r>
      <w:r>
        <w:rPr>
          <w:rFonts w:ascii="Times New Roman"/>
          <w:b w:val="false"/>
          <w:i w:val="false"/>
          <w:color w:val="000000"/>
          <w:sz w:val="28"/>
        </w:rPr>
        <w:t xml:space="preserve">
     вторая колонка графы "Основа начисления" не заполняется; </w:t>
      </w:r>
      <w:r>
        <w:br/>
      </w:r>
      <w:r>
        <w:rPr>
          <w:rFonts w:ascii="Times New Roman"/>
          <w:b w:val="false"/>
          <w:i w:val="false"/>
          <w:color w:val="000000"/>
          <w:sz w:val="28"/>
        </w:rPr>
        <w:t xml:space="preserve">
     в третьей колонке графы "Ставка" указывается установленный размер ставки таможенного сбора за таможенное оформление; </w:t>
      </w:r>
      <w:r>
        <w:br/>
      </w:r>
      <w:r>
        <w:rPr>
          <w:rFonts w:ascii="Times New Roman"/>
          <w:b w:val="false"/>
          <w:i w:val="false"/>
          <w:color w:val="000000"/>
          <w:sz w:val="28"/>
        </w:rPr>
        <w:t xml:space="preserve">
     в четвертой колонке графы "Сумма" таможенных сборов за таможенное оформление указывается подлежащая уплате сумма платежа в национальной валюте Республики Казахстан, пересчитанной по рыночному курсу обмена валют, определяемому в соответствии с законодательством Республики Казахстан. </w:t>
      </w:r>
      <w:r>
        <w:br/>
      </w:r>
      <w:r>
        <w:rPr>
          <w:rFonts w:ascii="Times New Roman"/>
          <w:b w:val="false"/>
          <w:i w:val="false"/>
          <w:color w:val="000000"/>
          <w:sz w:val="28"/>
        </w:rPr>
        <w:t xml:space="preserve">
     Полученное значение, содержащее дробные единицы, округляется до двух знаков после запятой по правилам округления. </w:t>
      </w:r>
      <w:r>
        <w:br/>
      </w:r>
      <w:r>
        <w:rPr>
          <w:rFonts w:ascii="Times New Roman"/>
          <w:b w:val="false"/>
          <w:i w:val="false"/>
          <w:color w:val="000000"/>
          <w:sz w:val="28"/>
        </w:rPr>
        <w:t xml:space="preserve">
     Сумма таможенных сборов за таможенное оформление исчисляется по формуле: </w:t>
      </w:r>
      <w:r>
        <w:br/>
      </w:r>
      <w:r>
        <w:rPr>
          <w:rFonts w:ascii="Times New Roman"/>
          <w:b w:val="false"/>
          <w:i w:val="false"/>
          <w:color w:val="000000"/>
          <w:sz w:val="28"/>
        </w:rPr>
        <w:t xml:space="preserve">
     (Z+N*B)/Kol_tov * EURO,  </w:t>
      </w:r>
      <w:r>
        <w:br/>
      </w:r>
      <w:r>
        <w:rPr>
          <w:rFonts w:ascii="Times New Roman"/>
          <w:b w:val="false"/>
          <w:i w:val="false"/>
          <w:color w:val="000000"/>
          <w:sz w:val="28"/>
        </w:rPr>
        <w:t xml:space="preserve">
     где Z - установленный размер ставки для оформления основного листа ГТД, B - установленный размер ставки для оформления добавочного листа ГТД, </w:t>
      </w:r>
      <w:r>
        <w:br/>
      </w:r>
      <w:r>
        <w:rPr>
          <w:rFonts w:ascii="Times New Roman"/>
          <w:b w:val="false"/>
          <w:i w:val="false"/>
          <w:color w:val="000000"/>
          <w:sz w:val="28"/>
        </w:rPr>
        <w:t xml:space="preserve">
     N - количество добавочных листов, </w:t>
      </w:r>
      <w:r>
        <w:br/>
      </w:r>
      <w:r>
        <w:rPr>
          <w:rFonts w:ascii="Times New Roman"/>
          <w:b w:val="false"/>
          <w:i w:val="false"/>
          <w:color w:val="000000"/>
          <w:sz w:val="28"/>
        </w:rPr>
        <w:t xml:space="preserve">
     Kol_tov - количество наименований товаров в ГТД, </w:t>
      </w:r>
      <w:r>
        <w:br/>
      </w:r>
      <w:r>
        <w:rPr>
          <w:rFonts w:ascii="Times New Roman"/>
          <w:b w:val="false"/>
          <w:i w:val="false"/>
          <w:color w:val="000000"/>
          <w:sz w:val="28"/>
        </w:rPr>
        <w:t xml:space="preserve">
     EURO - курс ЕВРО. </w:t>
      </w:r>
      <w:r>
        <w:br/>
      </w:r>
      <w:r>
        <w:rPr>
          <w:rFonts w:ascii="Times New Roman"/>
          <w:b w:val="false"/>
          <w:i w:val="false"/>
          <w:color w:val="000000"/>
          <w:sz w:val="28"/>
        </w:rPr>
        <w:t xml:space="preserve">
     В пятой колонке графы "СП" указывается способ платежа (Приложение 23): </w:t>
      </w:r>
      <w:r>
        <w:br/>
      </w:r>
      <w:r>
        <w:rPr>
          <w:rFonts w:ascii="Times New Roman"/>
          <w:b w:val="false"/>
          <w:i w:val="false"/>
          <w:color w:val="000000"/>
          <w:sz w:val="28"/>
        </w:rPr>
        <w:t xml:space="preserve">
     Заполнение графы при исчислении ввозной таможенной пошлины производится в следующем порядке: </w:t>
      </w:r>
      <w:r>
        <w:br/>
      </w:r>
      <w:r>
        <w:rPr>
          <w:rFonts w:ascii="Times New Roman"/>
          <w:b w:val="false"/>
          <w:i w:val="false"/>
          <w:color w:val="000000"/>
          <w:sz w:val="28"/>
        </w:rPr>
        <w:t xml:space="preserve">
     в первой колонке графы "Вид" указывается код платежа в соответствии с Приложением 17; </w:t>
      </w:r>
      <w:r>
        <w:br/>
      </w:r>
      <w:r>
        <w:rPr>
          <w:rFonts w:ascii="Times New Roman"/>
          <w:b w:val="false"/>
          <w:i w:val="false"/>
          <w:color w:val="000000"/>
          <w:sz w:val="28"/>
        </w:rPr>
        <w:t xml:space="preserve">
     во второй колонке графы "Основа начисления" указывается сумма в зависимости от установленных ставок: </w:t>
      </w:r>
      <w:r>
        <w:br/>
      </w:r>
      <w:r>
        <w:rPr>
          <w:rFonts w:ascii="Times New Roman"/>
          <w:b w:val="false"/>
          <w:i w:val="false"/>
          <w:color w:val="000000"/>
          <w:sz w:val="28"/>
        </w:rPr>
        <w:t xml:space="preserve">
     1) по товарам, облагаемым ввозной таможенной пошлиной по ставкам в процентах со стоимости, - таможенная стоимость товаров, указанная в графе 45, пересчитанная по рыночному курсу обмена валют, определенному в соответствии с законодательством Республики Казахстан; </w:t>
      </w:r>
      <w:r>
        <w:br/>
      </w:r>
      <w:r>
        <w:rPr>
          <w:rFonts w:ascii="Times New Roman"/>
          <w:b w:val="false"/>
          <w:i w:val="false"/>
          <w:color w:val="000000"/>
          <w:sz w:val="28"/>
        </w:rPr>
        <w:t xml:space="preserve">
     2) по товарам, облагаемым ввозной таможенной пошлиной по специфическим ставкам в евро с представленной единицы физической величины, - общее количество единиц физической величины, указанное в графе 31; </w:t>
      </w:r>
      <w:r>
        <w:br/>
      </w:r>
      <w:r>
        <w:rPr>
          <w:rFonts w:ascii="Times New Roman"/>
          <w:b w:val="false"/>
          <w:i w:val="false"/>
          <w:color w:val="000000"/>
          <w:sz w:val="28"/>
        </w:rPr>
        <w:t xml:space="preserve">
     3) по товарам, облагаемым ввозной таможенной пошлиной по специфическим ставкам в евро с веса нетто товара - общий вес нетто, указанный в графе 38; </w:t>
      </w:r>
      <w:r>
        <w:br/>
      </w:r>
      <w:r>
        <w:rPr>
          <w:rFonts w:ascii="Times New Roman"/>
          <w:b w:val="false"/>
          <w:i w:val="false"/>
          <w:color w:val="000000"/>
          <w:sz w:val="28"/>
        </w:rPr>
        <w:t xml:space="preserve">
     4) по товарам, облагаемым ввозной таможенной пошлиной по комбинированным ставкам - таможенная стоимость товаров, указанная в графе 45, пересчитанная по рыночному курсу обмена валют, определенному в соответствии с законодательством Республики Казахстан либо общее количество единиц физической величины, указанное в графе 31 либо общий вес нетто товара, указанный в графе 38. </w:t>
      </w:r>
      <w:r>
        <w:br/>
      </w:r>
      <w:r>
        <w:rPr>
          <w:rFonts w:ascii="Times New Roman"/>
          <w:b w:val="false"/>
          <w:i w:val="false"/>
          <w:color w:val="000000"/>
          <w:sz w:val="28"/>
        </w:rPr>
        <w:t xml:space="preserve">
     Полученное значение во второй колонке по товарам, облагаемым ввозной таможенной пошлиной по ставкам в процентах со стоимости или по товарам, облагаемым ввозной таможенной пошлиной по комбинированным и специфическим ставкам и содержащее дробные единицы, округляется до двух знаков после запятой по правилам округления; </w:t>
      </w:r>
      <w:r>
        <w:br/>
      </w:r>
      <w:r>
        <w:rPr>
          <w:rFonts w:ascii="Times New Roman"/>
          <w:b w:val="false"/>
          <w:i w:val="false"/>
          <w:color w:val="000000"/>
          <w:sz w:val="28"/>
        </w:rPr>
        <w:t xml:space="preserve">
     в третьей колонке графы "Ставка" указывается установленный размер ставки ввозной таможенной пошлины; </w:t>
      </w:r>
      <w:r>
        <w:br/>
      </w:r>
      <w:r>
        <w:rPr>
          <w:rFonts w:ascii="Times New Roman"/>
          <w:b w:val="false"/>
          <w:i w:val="false"/>
          <w:color w:val="000000"/>
          <w:sz w:val="28"/>
        </w:rPr>
        <w:t xml:space="preserve">
     в четвертой колонке графы "Сумма" указывается сумма ввозной таможенной пошлины, исчисленная путем произведения основы начисления на ставку таможенной пошлины; </w:t>
      </w:r>
      <w:r>
        <w:br/>
      </w:r>
      <w:r>
        <w:rPr>
          <w:rFonts w:ascii="Times New Roman"/>
          <w:b w:val="false"/>
          <w:i w:val="false"/>
          <w:color w:val="000000"/>
          <w:sz w:val="28"/>
        </w:rPr>
        <w:t xml:space="preserve">
     полученное значение в четвертой колонке, содержащее дробные единицы, округляется с точностью до двух знаков после запятой по правилам округления; </w:t>
      </w:r>
      <w:r>
        <w:br/>
      </w:r>
      <w:r>
        <w:rPr>
          <w:rFonts w:ascii="Times New Roman"/>
          <w:b w:val="false"/>
          <w:i w:val="false"/>
          <w:color w:val="000000"/>
          <w:sz w:val="28"/>
        </w:rPr>
        <w:t xml:space="preserve">
     в пятой колонке графы "СП" указывается способ платежа (Приложение 23): </w:t>
      </w:r>
      <w:r>
        <w:br/>
      </w:r>
      <w:r>
        <w:rPr>
          <w:rFonts w:ascii="Times New Roman"/>
          <w:b w:val="false"/>
          <w:i w:val="false"/>
          <w:color w:val="000000"/>
          <w:sz w:val="28"/>
        </w:rPr>
        <w:t xml:space="preserve">
     В случае предоставления отсрочки или рассрочки по уплате ввозной таможенной пошлины (в пятой колонке графы "СП" указывается соответственно - "ОП" или "РС") - заполняется графа 48 "Отсрочка платежей". </w:t>
      </w:r>
      <w:r>
        <w:br/>
      </w:r>
      <w:r>
        <w:rPr>
          <w:rFonts w:ascii="Times New Roman"/>
          <w:b w:val="false"/>
          <w:i w:val="false"/>
          <w:color w:val="000000"/>
          <w:sz w:val="28"/>
        </w:rPr>
        <w:t xml:space="preserve">
     Заполнение графы при исчислении акциза производится аналогично заполнению при исчислении ввозной таможенной пошлины. </w:t>
      </w:r>
      <w:r>
        <w:br/>
      </w:r>
      <w:r>
        <w:rPr>
          <w:rFonts w:ascii="Times New Roman"/>
          <w:b w:val="false"/>
          <w:i w:val="false"/>
          <w:color w:val="000000"/>
          <w:sz w:val="28"/>
        </w:rPr>
        <w:t xml:space="preserve">
     Заполнение графы при исчислении налога на добавленную стоимость (далее - НДС) производится в следующем порядке: </w:t>
      </w:r>
      <w:r>
        <w:br/>
      </w:r>
      <w:r>
        <w:rPr>
          <w:rFonts w:ascii="Times New Roman"/>
          <w:b w:val="false"/>
          <w:i w:val="false"/>
          <w:color w:val="000000"/>
          <w:sz w:val="28"/>
        </w:rPr>
        <w:t xml:space="preserve">
     в первой колонке графы "Вид" указывается код платежа в соответствии с Приложением 17; </w:t>
      </w:r>
      <w:r>
        <w:br/>
      </w:r>
      <w:r>
        <w:rPr>
          <w:rFonts w:ascii="Times New Roman"/>
          <w:b w:val="false"/>
          <w:i w:val="false"/>
          <w:color w:val="000000"/>
          <w:sz w:val="28"/>
        </w:rPr>
        <w:t xml:space="preserve">
     во второй колонке "Основа начисления" проставляется таможенная стоимость товаров, указанная в графе 45, пересчитанная по рыночному курсу обмена валют, определяемому в соответствии с законодательством Республики Казахстан, к которой добавляется сумма таможенных сборов за таможенное оформление, ввозных таможенных пошлин и акцизов, исчисленных в соответствии с настоящими Правилами, причем значение, содержащее дробные единицы, округляется с точностью до двух знаков после запятой по правилам округления; </w:t>
      </w:r>
      <w:r>
        <w:br/>
      </w:r>
      <w:r>
        <w:rPr>
          <w:rFonts w:ascii="Times New Roman"/>
          <w:b w:val="false"/>
          <w:i w:val="false"/>
          <w:color w:val="000000"/>
          <w:sz w:val="28"/>
        </w:rPr>
        <w:t xml:space="preserve">
     в третьей колонке графы "Ставка" указывается установленный размер ставки НДС; </w:t>
      </w:r>
      <w:r>
        <w:br/>
      </w:r>
      <w:r>
        <w:rPr>
          <w:rFonts w:ascii="Times New Roman"/>
          <w:b w:val="false"/>
          <w:i w:val="false"/>
          <w:color w:val="000000"/>
          <w:sz w:val="28"/>
        </w:rPr>
        <w:t xml:space="preserve">
     в четвертой колонке графы "Сумма" указывается начисленная сумма НДС, полученная путем произведения основы начисления и ставки НДС; </w:t>
      </w:r>
      <w:r>
        <w:br/>
      </w:r>
      <w:r>
        <w:rPr>
          <w:rFonts w:ascii="Times New Roman"/>
          <w:b w:val="false"/>
          <w:i w:val="false"/>
          <w:color w:val="000000"/>
          <w:sz w:val="28"/>
        </w:rPr>
        <w:t xml:space="preserve">
     полученное значение, содержащее дробные единицы, округляется с точностью до двух знаков после запятой по правилам округления; </w:t>
      </w:r>
      <w:r>
        <w:br/>
      </w:r>
      <w:r>
        <w:rPr>
          <w:rFonts w:ascii="Times New Roman"/>
          <w:b w:val="false"/>
          <w:i w:val="false"/>
          <w:color w:val="000000"/>
          <w:sz w:val="28"/>
        </w:rPr>
        <w:t xml:space="preserve">
     в пятой колонке графы "СП" указывается способ платежа (Приложение 23). </w:t>
      </w:r>
      <w:r>
        <w:br/>
      </w:r>
      <w:r>
        <w:rPr>
          <w:rFonts w:ascii="Times New Roman"/>
          <w:b w:val="false"/>
          <w:i w:val="false"/>
          <w:color w:val="000000"/>
          <w:sz w:val="28"/>
        </w:rPr>
        <w:t xml:space="preserve">
     В третьей колонке "Ставка" указывается ставка платежа и/или налога, установленная законодательством, действовавшим на дату вступления в силу Контракта, в отношении которых законодательством Республики Казахстан гарантирована стабильность условий контрактов. </w:t>
      </w:r>
      <w:r>
        <w:br/>
      </w:r>
      <w:r>
        <w:rPr>
          <w:rFonts w:ascii="Times New Roman"/>
          <w:b w:val="false"/>
          <w:i w:val="false"/>
          <w:color w:val="000000"/>
          <w:sz w:val="28"/>
        </w:rPr>
        <w:t xml:space="preserve">
     Например: в случае, когда условием контракта, заключенным между инвесторами и государственными органами Республики Казахстан, предусмотрено, что компания уплачивает таможенные платежи в соответствии с Законом Республики Казахстан "О таможенном деле в Республике Казахстан" от 20 июля 1995 года N 2368 в размерах и порядке, установленных подзаконными актами, действовавшими на дату вступления контракта в силу. Учитывая, что на дату вступления в силу Контракта действовало Постановление Правительства Республики Казахстан от 07.11.95 г. N 1479 "О ставках таможенных платежей" в колонке ставка указывается ставка таможенного сбора в размере 0,2% или 0,4%. </w:t>
      </w:r>
      <w:r>
        <w:br/>
      </w:r>
      <w:r>
        <w:rPr>
          <w:rFonts w:ascii="Times New Roman"/>
          <w:b w:val="false"/>
          <w:i w:val="false"/>
          <w:color w:val="000000"/>
          <w:sz w:val="28"/>
        </w:rPr>
        <w:t xml:space="preserve">
     Если применяется комбинированная ставка, то в колонке "Ставка" указывается значение ставки (адвалорная и/или специфическая). При этом в колонке "Основа начисления" указывается соответствующая запись. </w:t>
      </w:r>
      <w:r>
        <w:br/>
      </w:r>
      <w:r>
        <w:rPr>
          <w:rFonts w:ascii="Times New Roman"/>
          <w:b w:val="false"/>
          <w:i w:val="false"/>
          <w:color w:val="000000"/>
          <w:sz w:val="28"/>
        </w:rPr>
        <w:t xml:space="preserve">
     Например,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3473"/>
        <w:gridCol w:w="2693"/>
        <w:gridCol w:w="2073"/>
        <w:gridCol w:w="1173"/>
      </w:tblGrid>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15%+0.5ЕВРО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64192,50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или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3473"/>
        <w:gridCol w:w="2693"/>
        <w:gridCol w:w="2073"/>
        <w:gridCol w:w="1173"/>
      </w:tblGrid>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17732,40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Пример заполнения графы при исчислении сумм таможенного сбора, ввозной таможенной пошлины, акциза и НДС приведен в Приложении 18 к настоящим Правилам. </w:t>
      </w:r>
      <w:r>
        <w:br/>
      </w:r>
      <w:r>
        <w:rPr>
          <w:rFonts w:ascii="Times New Roman"/>
          <w:b w:val="false"/>
          <w:i w:val="false"/>
          <w:color w:val="000000"/>
          <w:sz w:val="28"/>
        </w:rPr>
        <w:t xml:space="preserve">
     Таможенные платежи, такие как таможенный сбор за таможенное сопровождение, плата за принятие предварительного решения, пени, штрафы и иные, в ГТД не вносятся. </w:t>
      </w:r>
    </w:p>
    <w:bookmarkStart w:name="z66" w:id="49"/>
    <w:p>
      <w:pPr>
        <w:spacing w:after="0"/>
        <w:ind w:left="0"/>
        <w:jc w:val="both"/>
      </w:pPr>
      <w:r>
        <w:rPr>
          <w:rFonts w:ascii="Times New Roman"/>
          <w:b w:val="false"/>
          <w:i w:val="false"/>
          <w:color w:val="000000"/>
          <w:sz w:val="28"/>
        </w:rPr>
        <w:t xml:space="preserve">
     Графа 48 "Отсрочка платежей". </w:t>
      </w:r>
      <w:r>
        <w:br/>
      </w:r>
      <w:r>
        <w:rPr>
          <w:rFonts w:ascii="Times New Roman"/>
          <w:b w:val="false"/>
          <w:i w:val="false"/>
          <w:color w:val="000000"/>
          <w:sz w:val="28"/>
        </w:rPr>
        <w:t xml:space="preserve">
     В графе указывается окончательная дата уплаты таможенных пошлин и налогов при предоставлении отсрочки или рассрочки. </w:t>
      </w:r>
    </w:p>
    <w:bookmarkEnd w:id="49"/>
    <w:p>
      <w:pPr>
        <w:spacing w:after="0"/>
        <w:ind w:left="0"/>
        <w:jc w:val="both"/>
      </w:pPr>
      <w:r>
        <w:rPr>
          <w:rFonts w:ascii="Times New Roman"/>
          <w:b w:val="false"/>
          <w:i w:val="false"/>
          <w:color w:val="000000"/>
          <w:sz w:val="28"/>
        </w:rPr>
        <w:t xml:space="preserve">     Графа 53 "Таможня и страна назначения". </w:t>
      </w:r>
      <w:r>
        <w:br/>
      </w:r>
      <w:r>
        <w:rPr>
          <w:rFonts w:ascii="Times New Roman"/>
          <w:b w:val="false"/>
          <w:i w:val="false"/>
          <w:color w:val="000000"/>
          <w:sz w:val="28"/>
        </w:rPr>
        <w:t xml:space="preserve">
     В графе указываются сведения о документах внутреннего таможенного транзита, на основании которых товары доставлялись в таможенный орган назначения для проведения таможенного оформления (каждый из реквизитов указывается с новой строки с указанием перед каждым из них порядкового номера): </w:t>
      </w:r>
      <w:r>
        <w:br/>
      </w:r>
      <w:r>
        <w:rPr>
          <w:rFonts w:ascii="Times New Roman"/>
          <w:b w:val="false"/>
          <w:i w:val="false"/>
          <w:color w:val="000000"/>
          <w:sz w:val="28"/>
        </w:rPr>
        <w:t xml:space="preserve">
     1) под номером 1 указывается номер документа контроля доставки; </w:t>
      </w:r>
      <w:r>
        <w:br/>
      </w:r>
      <w:r>
        <w:rPr>
          <w:rFonts w:ascii="Times New Roman"/>
          <w:b w:val="false"/>
          <w:i w:val="false"/>
          <w:color w:val="000000"/>
          <w:sz w:val="28"/>
        </w:rPr>
        <w:t xml:space="preserve">
     2) под номером 2 указывается номер книжки международной дорожной перевозки (далее - МДП), дата оформления МДП на границе Республики Казахстан (дата въезда в Республику Казахстан) и дата окончания срока действия; </w:t>
      </w:r>
      <w:r>
        <w:br/>
      </w:r>
      <w:r>
        <w:rPr>
          <w:rFonts w:ascii="Times New Roman"/>
          <w:b w:val="false"/>
          <w:i w:val="false"/>
          <w:color w:val="000000"/>
          <w:sz w:val="28"/>
        </w:rPr>
        <w:t xml:space="preserve">
     3) под номером 3 указывается номер краткой декларации. </w:t>
      </w:r>
      <w:r>
        <w:br/>
      </w:r>
      <w:r>
        <w:rPr>
          <w:rFonts w:ascii="Times New Roman"/>
          <w:b w:val="false"/>
          <w:i w:val="false"/>
          <w:color w:val="000000"/>
          <w:sz w:val="28"/>
        </w:rPr>
        <w:t xml:space="preserve">
     При указании в графе 53 "Таможня и страна назначения" номеров более 1 (одного), в графе проставляется запись: "СМ.ОБОРОТ", а вся информация указывается на оборотной стороне ГТД. </w:t>
      </w:r>
      <w:r>
        <w:br/>
      </w:r>
      <w:r>
        <w:rPr>
          <w:rFonts w:ascii="Times New Roman"/>
          <w:b w:val="false"/>
          <w:i w:val="false"/>
          <w:color w:val="000000"/>
          <w:sz w:val="28"/>
        </w:rPr>
        <w:t xml:space="preserve">
     Графа не заполняется, если декларирование товаров производится в таможенном органе, расположенном в пункте пропуска на границе, за исключением подпунктов 2) и 3), либо если товары ранее были помещены под иной таможенный режим. </w:t>
      </w:r>
    </w:p>
    <w:bookmarkStart w:name="z67" w:id="50"/>
    <w:p>
      <w:pPr>
        <w:spacing w:after="0"/>
        <w:ind w:left="0"/>
        <w:jc w:val="both"/>
      </w:pPr>
      <w:r>
        <w:rPr>
          <w:rFonts w:ascii="Times New Roman"/>
          <w:b w:val="false"/>
          <w:i w:val="false"/>
          <w:color w:val="000000"/>
          <w:sz w:val="28"/>
        </w:rPr>
        <w:t xml:space="preserve">
     Графа 54. "Место и дата". </w:t>
      </w:r>
      <w:r>
        <w:br/>
      </w:r>
      <w:r>
        <w:rPr>
          <w:rFonts w:ascii="Times New Roman"/>
          <w:b w:val="false"/>
          <w:i w:val="false"/>
          <w:color w:val="000000"/>
          <w:sz w:val="28"/>
        </w:rPr>
        <w:t xml:space="preserve">
     В графе указываются сведения о представителе декларанта, указанного в графе 14, уполномоченном на совершение действий по таможенному оформлению от имени декларанта. Сведения, заявляемые в этой графе, указываются с новой строки с проставлением их порядкового номера: </w:t>
      </w:r>
      <w:r>
        <w:br/>
      </w:r>
      <w:r>
        <w:rPr>
          <w:rFonts w:ascii="Times New Roman"/>
          <w:b w:val="false"/>
          <w:i w:val="false"/>
          <w:color w:val="000000"/>
          <w:sz w:val="28"/>
        </w:rPr>
        <w:t xml:space="preserve">
     под номером 1 указывается место, дата заполнения ГТД; </w:t>
      </w:r>
      <w:r>
        <w:br/>
      </w:r>
      <w:r>
        <w:rPr>
          <w:rFonts w:ascii="Times New Roman"/>
          <w:b w:val="false"/>
          <w:i w:val="false"/>
          <w:color w:val="000000"/>
          <w:sz w:val="28"/>
        </w:rPr>
        <w:t xml:space="preserve">
     под номером 2 указывается фамилия и инициалы представителя декларанта, заполнившего ГТД; </w:t>
      </w:r>
      <w:r>
        <w:br/>
      </w:r>
      <w:r>
        <w:rPr>
          <w:rFonts w:ascii="Times New Roman"/>
          <w:b w:val="false"/>
          <w:i w:val="false"/>
          <w:color w:val="000000"/>
          <w:sz w:val="28"/>
        </w:rPr>
        <w:t xml:space="preserve">
     под номером 3 указывается номер и дата выдачи доверенности на совершение действий по таможенному оформлению от собственного имени или при декларировании таможенным брокером - номер квалификационного аттестата специалиста по таможенному оформлению; </w:t>
      </w:r>
      <w:r>
        <w:br/>
      </w:r>
      <w:r>
        <w:rPr>
          <w:rFonts w:ascii="Times New Roman"/>
          <w:b w:val="false"/>
          <w:i w:val="false"/>
          <w:color w:val="000000"/>
          <w:sz w:val="28"/>
        </w:rPr>
        <w:t xml:space="preserve">
     под номером 4 указывается номер служебного телефона представителя декларанта. </w:t>
      </w:r>
      <w:r>
        <w:br/>
      </w:r>
      <w:r>
        <w:rPr>
          <w:rFonts w:ascii="Times New Roman"/>
          <w:b w:val="false"/>
          <w:i w:val="false"/>
          <w:color w:val="000000"/>
          <w:sz w:val="28"/>
        </w:rPr>
        <w:t xml:space="preserve">
     Сведения, указанные в данной графе, заверяются в следующем порядке: </w:t>
      </w:r>
      <w:r>
        <w:br/>
      </w:r>
      <w:r>
        <w:rPr>
          <w:rFonts w:ascii="Times New Roman"/>
          <w:b w:val="false"/>
          <w:i w:val="false"/>
          <w:color w:val="000000"/>
          <w:sz w:val="28"/>
        </w:rPr>
        <w:t xml:space="preserve">
     если декларантом является юридическое лицо, такое удостоверение осуществляется подписью представителя декларанта и печатью юридического лица. Для таможенных брокеров дополнительно на оборотной стороне основного листа в нижнем левом углу личный номерной штамп специалиста по таможенному оформлению; </w:t>
      </w:r>
      <w:r>
        <w:br/>
      </w:r>
      <w:r>
        <w:rPr>
          <w:rFonts w:ascii="Times New Roman"/>
          <w:b w:val="false"/>
          <w:i w:val="false"/>
          <w:color w:val="000000"/>
          <w:sz w:val="28"/>
        </w:rPr>
        <w:t xml:space="preserve">
     если декларантом является физическое лицо, такое удостоверение осуществляется его подписью. </w:t>
      </w:r>
    </w:p>
    <w:bookmarkEnd w:id="50"/>
    <w:p>
      <w:pPr>
        <w:spacing w:after="0"/>
        <w:ind w:left="0"/>
        <w:jc w:val="both"/>
      </w:pPr>
      <w:r>
        <w:rPr>
          <w:rFonts w:ascii="Times New Roman"/>
          <w:b w:val="false"/>
          <w:i w:val="false"/>
          <w:color w:val="000000"/>
          <w:sz w:val="28"/>
        </w:rPr>
        <w:t xml:space="preserve">     Графа "А" (основного листа ГТД). </w:t>
      </w:r>
      <w:r>
        <w:br/>
      </w:r>
      <w:r>
        <w:rPr>
          <w:rFonts w:ascii="Times New Roman"/>
          <w:b w:val="false"/>
          <w:i w:val="false"/>
          <w:color w:val="000000"/>
          <w:sz w:val="28"/>
        </w:rPr>
        <w:t xml:space="preserve">
     В графе указываются финансовые и банковские сведения декларанта, указанного в графе 14. Сведения, заявляемые в этой графе, указываются с новой строки с проставлением их порядкового номера. </w:t>
      </w:r>
      <w:r>
        <w:br/>
      </w:r>
      <w:r>
        <w:rPr>
          <w:rFonts w:ascii="Times New Roman"/>
          <w:b w:val="false"/>
          <w:i w:val="false"/>
          <w:color w:val="000000"/>
          <w:sz w:val="28"/>
        </w:rPr>
        <w:t xml:space="preserve">
     Под номером 1 указываются номер расчетного счета в национальной валюте и наименование банка, в котором открыт этот счет. </w:t>
      </w:r>
      <w:r>
        <w:br/>
      </w:r>
      <w:r>
        <w:rPr>
          <w:rFonts w:ascii="Times New Roman"/>
          <w:b w:val="false"/>
          <w:i w:val="false"/>
          <w:color w:val="000000"/>
          <w:sz w:val="28"/>
        </w:rPr>
        <w:t xml:space="preserve">
     Под номером 2 указываются номер валютного счета и наименование банка, в котором открыт валютный счет. </w:t>
      </w:r>
    </w:p>
    <w:p>
      <w:pPr>
        <w:spacing w:after="0"/>
        <w:ind w:left="0"/>
        <w:jc w:val="both"/>
      </w:pPr>
      <w:r>
        <w:rPr>
          <w:rFonts w:ascii="Times New Roman"/>
          <w:b w:val="false"/>
          <w:i w:val="false"/>
          <w:color w:val="000000"/>
          <w:sz w:val="28"/>
        </w:rPr>
        <w:t xml:space="preserve">     Графа В. "Подробности подсчета". </w:t>
      </w:r>
      <w:r>
        <w:br/>
      </w:r>
      <w:r>
        <w:rPr>
          <w:rFonts w:ascii="Times New Roman"/>
          <w:b w:val="false"/>
          <w:i w:val="false"/>
          <w:color w:val="000000"/>
          <w:sz w:val="28"/>
        </w:rPr>
        <w:t xml:space="preserve">
     В графе указывается раздельно по каждому виду платежа в соответствии с Приложением 17, общая сумма фактически уплаченных платежей по данному виду, состоящая из платежей по основному листу и каждому добавочному листу, краткое наименование национальной валюты Республики Казахстан, а также номер и дата документа, подтверждающего произведенную оплату. </w:t>
      </w:r>
      <w:r>
        <w:br/>
      </w:r>
      <w:r>
        <w:rPr>
          <w:rFonts w:ascii="Times New Roman"/>
          <w:b w:val="false"/>
          <w:i w:val="false"/>
          <w:color w:val="000000"/>
          <w:sz w:val="28"/>
        </w:rPr>
        <w:t xml:space="preserve">
     При предоставлении отсрочки или рассрочки по уплате таможенных пошлин указывается вид обеспечения уплаты таможенных пошлин в соответствии с Классификатором видов обеспечения уплаты таможенных платежей и налогов (Приложение 19), а также общая сумма, на которую предоставлено обеспечение уплаты и краткое наименование валюты. </w:t>
      </w:r>
      <w:r>
        <w:br/>
      </w:r>
      <w:r>
        <w:rPr>
          <w:rFonts w:ascii="Times New Roman"/>
          <w:b w:val="false"/>
          <w:i w:val="false"/>
          <w:color w:val="000000"/>
          <w:sz w:val="28"/>
        </w:rPr>
        <w:t xml:space="preserve">
     При этом в графе 48 указывается дата, до которой предоставлена отсрочка по уплате таможенных пошлин. </w:t>
      </w:r>
      <w:r>
        <w:br/>
      </w:r>
      <w:r>
        <w:rPr>
          <w:rFonts w:ascii="Times New Roman"/>
          <w:b w:val="false"/>
          <w:i w:val="false"/>
          <w:color w:val="000000"/>
          <w:sz w:val="28"/>
        </w:rPr>
        <w:t xml:space="preserve">
     Сумма уплаченных платежей округляется до целого числа по правилам округления. </w:t>
      </w:r>
      <w:r>
        <w:br/>
      </w:r>
      <w:r>
        <w:rPr>
          <w:rFonts w:ascii="Times New Roman"/>
          <w:b w:val="false"/>
          <w:i w:val="false"/>
          <w:color w:val="000000"/>
          <w:sz w:val="28"/>
        </w:rPr>
        <w:t xml:space="preserve">
     Примеры заполнения графы приведены в Приложении 18 к настоящим Правилам. </w:t>
      </w:r>
    </w:p>
    <w:p>
      <w:pPr>
        <w:spacing w:after="0"/>
        <w:ind w:left="0"/>
        <w:jc w:val="both"/>
      </w:pPr>
      <w:r>
        <w:rPr>
          <w:rFonts w:ascii="Times New Roman"/>
          <w:b w:val="false"/>
          <w:i w:val="false"/>
          <w:color w:val="000000"/>
          <w:sz w:val="28"/>
        </w:rPr>
        <w:t xml:space="preserve">     Графа Д "Таможенный контроль". </w:t>
      </w:r>
      <w:r>
        <w:br/>
      </w:r>
      <w:r>
        <w:rPr>
          <w:rFonts w:ascii="Times New Roman"/>
          <w:b w:val="false"/>
          <w:i w:val="false"/>
          <w:color w:val="000000"/>
          <w:sz w:val="28"/>
        </w:rPr>
        <w:t xml:space="preserve">
     В графах проставляются отметки о принятом решении по вопросу выпуска товаров в виде оттисков штампов "Выпуск разрешен" или "Выпуск запрещен", являющимися средствами идентификации, а также другие отметки, свидетельствующие о результатах таможенного контроля и нанесенных средствах таможенной идентификации. Отметки о принятом решении в отношении декларируемых товаров проставляются с указанием фамилии ответственного должностного лица таможенного органа и заверяются подписью и личной номерной печатью указанного лица. </w:t>
      </w:r>
      <w:r>
        <w:br/>
      </w:r>
      <w:r>
        <w:rPr>
          <w:rFonts w:ascii="Times New Roman"/>
          <w:b w:val="false"/>
          <w:i w:val="false"/>
          <w:color w:val="000000"/>
          <w:sz w:val="28"/>
        </w:rPr>
        <w:t xml:space="preserve">
     Оттиски печатей и штампов должны четко просматриваться. </w:t>
      </w:r>
      <w:r>
        <w:br/>
      </w:r>
      <w:r>
        <w:rPr>
          <w:rFonts w:ascii="Times New Roman"/>
          <w:b w:val="false"/>
          <w:i w:val="false"/>
          <w:color w:val="000000"/>
          <w:sz w:val="28"/>
        </w:rPr>
        <w:t xml:space="preserve">
     Допускается использование оборотной стороны ГТД для проставления других таможенных отметок. </w:t>
      </w:r>
      <w:r>
        <w:br/>
      </w:r>
      <w:r>
        <w:rPr>
          <w:rFonts w:ascii="Times New Roman"/>
          <w:b w:val="false"/>
          <w:i w:val="false"/>
          <w:color w:val="000000"/>
          <w:sz w:val="28"/>
        </w:rPr>
        <w:t xml:space="preserve">
     Все сведения, внесенные декларантом на оборотной стороне ГТД, фиксируются должностным лицом таможенного органа замкнутой линией, охватывающей запись с проставлением личной номерной печати так, чтобы нижний край печати приходился на нижнюю черту обведенной записи. </w:t>
      </w:r>
    </w:p>
    <w:p>
      <w:pPr>
        <w:spacing w:after="0"/>
        <w:ind w:left="0"/>
        <w:jc w:val="both"/>
      </w:pPr>
      <w:r>
        <w:rPr>
          <w:rFonts w:ascii="Times New Roman"/>
          <w:b w:val="false"/>
          <w:i w:val="false"/>
          <w:color w:val="000000"/>
          <w:sz w:val="28"/>
        </w:rPr>
        <w:t xml:space="preserve">     Графа "С" добавочного листа. </w:t>
      </w:r>
      <w:r>
        <w:br/>
      </w:r>
      <w:r>
        <w:rPr>
          <w:rFonts w:ascii="Times New Roman"/>
          <w:b w:val="false"/>
          <w:i w:val="false"/>
          <w:color w:val="000000"/>
          <w:sz w:val="28"/>
        </w:rPr>
        <w:t xml:space="preserve">
     В графе проставляется личная номерная печать, дата и подпись инспектора таможенного органа, осуществившего отметку в графе "Д" основного листа ГТД. </w:t>
      </w:r>
      <w:r>
        <w:br/>
      </w:r>
      <w:r>
        <w:rPr>
          <w:rFonts w:ascii="Times New Roman"/>
          <w:b w:val="false"/>
          <w:i w:val="false"/>
          <w:color w:val="000000"/>
          <w:sz w:val="28"/>
        </w:rPr>
        <w:t xml:space="preserve">
     Оттиски печатей и штампов должны четко просматриваться. </w:t>
      </w:r>
    </w:p>
    <w:bookmarkStart w:name="z68" w:id="51"/>
    <w:p>
      <w:pPr>
        <w:spacing w:after="0"/>
        <w:ind w:left="0"/>
        <w:jc w:val="left"/>
      </w:pPr>
      <w:r>
        <w:rPr>
          <w:rFonts w:ascii="Times New Roman"/>
          <w:b/>
          <w:i w:val="false"/>
          <w:color w:val="000000"/>
        </w:rPr>
        <w:t xml:space="preserve"> 
  3. Правила заполнения ГТД при декларировании товаров, </w:t>
      </w:r>
      <w:r>
        <w:br/>
      </w:r>
      <w:r>
        <w:rPr>
          <w:rFonts w:ascii="Times New Roman"/>
          <w:b/>
          <w:i w:val="false"/>
          <w:color w:val="000000"/>
        </w:rPr>
        <w:t xml:space="preserve">
помещаемых под таможенный режим экспорта </w:t>
      </w:r>
    </w:p>
    <w:bookmarkEnd w:id="51"/>
    <w:p>
      <w:pPr>
        <w:spacing w:after="0"/>
        <w:ind w:left="0"/>
        <w:jc w:val="both"/>
      </w:pPr>
      <w:r>
        <w:rPr>
          <w:rFonts w:ascii="Times New Roman"/>
          <w:b w:val="false"/>
          <w:i w:val="false"/>
          <w:color w:val="000000"/>
          <w:sz w:val="28"/>
        </w:rPr>
        <w:t xml:space="preserve">     23. Декларантом заполняются следующие графы основного листа ГТД и соответствующие графы добавочных листов: </w:t>
      </w:r>
      <w:r>
        <w:br/>
      </w:r>
      <w:r>
        <w:rPr>
          <w:rFonts w:ascii="Times New Roman"/>
          <w:b w:val="false"/>
          <w:i w:val="false"/>
          <w:color w:val="000000"/>
          <w:sz w:val="28"/>
        </w:rPr>
        <w:t xml:space="preserve">
     1, 2, 3, 5, 6, 8, 9, 10, 11, 12, 14, 15, 15а, 16, 17, 17а, 18, 19, 20, 21, 22, 23, 24, 25, 26, 28, 29, 30, 31, 32, 33, 34, 35, 36, 37, 38, 39, 40, 41, 42, 44, 45, 46, 47, 48, 54, А (только основного листа ГТД) и В. </w:t>
      </w:r>
    </w:p>
    <w:p>
      <w:pPr>
        <w:spacing w:after="0"/>
        <w:ind w:left="0"/>
        <w:jc w:val="both"/>
      </w:pPr>
      <w:r>
        <w:rPr>
          <w:rFonts w:ascii="Times New Roman"/>
          <w:b w:val="false"/>
          <w:i w:val="false"/>
          <w:color w:val="000000"/>
          <w:sz w:val="28"/>
        </w:rPr>
        <w:t xml:space="preserve">     24. Должностными лицами таможенного органа заполняются графы основного листа ГТД и соответствующие графы добавочных листов: </w:t>
      </w:r>
      <w:r>
        <w:br/>
      </w:r>
      <w:r>
        <w:rPr>
          <w:rFonts w:ascii="Times New Roman"/>
          <w:b w:val="false"/>
          <w:i w:val="false"/>
          <w:color w:val="000000"/>
          <w:sz w:val="28"/>
        </w:rPr>
        <w:t xml:space="preserve">
     7, А (только добавочных листов), Д и С. </w:t>
      </w:r>
    </w:p>
    <w:p>
      <w:pPr>
        <w:spacing w:after="0"/>
        <w:ind w:left="0"/>
        <w:jc w:val="both"/>
      </w:pPr>
      <w:r>
        <w:rPr>
          <w:rFonts w:ascii="Times New Roman"/>
          <w:b w:val="false"/>
          <w:i w:val="false"/>
          <w:color w:val="000000"/>
          <w:sz w:val="28"/>
        </w:rPr>
        <w:t xml:space="preserve">     25. Графы 3, 5, 6, 7, 9, 11, 12, 14, 16, 19, 22, 23, 24, 29, 30, 31, 32, 33, 34, 35, 37, 38, 39, 40, 41, 42, 44, 45, 48, 54, А, В и Д заполняются в соответствии с правилами заполнения ГТД при декларировании товаров, помещаемых под таможенный режим выпуска товаров для свободного обращения (глава 2 настоящих Правил). </w:t>
      </w:r>
    </w:p>
    <w:bookmarkStart w:name="z69" w:id="52"/>
    <w:p>
      <w:pPr>
        <w:spacing w:after="0"/>
        <w:ind w:left="0"/>
        <w:jc w:val="both"/>
      </w:pPr>
      <w:r>
        <w:rPr>
          <w:rFonts w:ascii="Times New Roman"/>
          <w:b w:val="false"/>
          <w:i w:val="false"/>
          <w:color w:val="000000"/>
          <w:sz w:val="28"/>
        </w:rPr>
        <w:t xml:space="preserve">
     26. Порядок заполнения граф декларантом. </w:t>
      </w:r>
    </w:p>
    <w:bookmarkEnd w:id="52"/>
    <w:p>
      <w:pPr>
        <w:spacing w:after="0"/>
        <w:ind w:left="0"/>
        <w:jc w:val="both"/>
      </w:pP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указывается - "ЭК". </w:t>
      </w:r>
      <w:r>
        <w:br/>
      </w:r>
      <w:r>
        <w:rPr>
          <w:rFonts w:ascii="Times New Roman"/>
          <w:b w:val="false"/>
          <w:i w:val="false"/>
          <w:color w:val="000000"/>
          <w:sz w:val="28"/>
        </w:rPr>
        <w:t xml:space="preserve">
     Во втором подразделе графы указывается двузначный код таможенного режима в соответствии с Приложением 3; </w:t>
      </w:r>
      <w:r>
        <w:br/>
      </w:r>
      <w:r>
        <w:rPr>
          <w:rFonts w:ascii="Times New Roman"/>
          <w:b w:val="false"/>
          <w:i w:val="false"/>
          <w:color w:val="000000"/>
          <w:sz w:val="28"/>
        </w:rPr>
        <w:t xml:space="preserve">
     третий подраздел графы заполняется в следующих случаях: </w:t>
      </w:r>
      <w:r>
        <w:br/>
      </w:r>
      <w:r>
        <w:rPr>
          <w:rFonts w:ascii="Times New Roman"/>
          <w:b w:val="false"/>
          <w:i w:val="false"/>
          <w:color w:val="000000"/>
          <w:sz w:val="28"/>
        </w:rPr>
        <w:t xml:space="preserve">
     1) при заполнении периодической таможенной декларации в подразделе указывается "ПДТ"; </w:t>
      </w:r>
      <w:r>
        <w:br/>
      </w:r>
      <w:r>
        <w:rPr>
          <w:rFonts w:ascii="Times New Roman"/>
          <w:b w:val="false"/>
          <w:i w:val="false"/>
          <w:color w:val="000000"/>
          <w:sz w:val="28"/>
        </w:rPr>
        <w:t xml:space="preserve">
     2) при предварительном декларировании - "ПД"; </w:t>
      </w:r>
      <w:r>
        <w:br/>
      </w:r>
      <w:r>
        <w:rPr>
          <w:rFonts w:ascii="Times New Roman"/>
          <w:b w:val="false"/>
          <w:i w:val="false"/>
          <w:color w:val="000000"/>
          <w:sz w:val="28"/>
        </w:rPr>
        <w:t xml:space="preserve">
     3) при заполнении временной декларации - "ВД". </w:t>
      </w:r>
    </w:p>
    <w:p>
      <w:pPr>
        <w:spacing w:after="0"/>
        <w:ind w:left="0"/>
        <w:jc w:val="both"/>
      </w:pPr>
      <w:r>
        <w:rPr>
          <w:rFonts w:ascii="Times New Roman"/>
          <w:b w:val="false"/>
          <w:i w:val="false"/>
          <w:color w:val="000000"/>
          <w:sz w:val="28"/>
        </w:rPr>
        <w:t xml:space="preserve">     Графа 2. "Отправитель/экспортер". </w:t>
      </w:r>
      <w:r>
        <w:br/>
      </w:r>
      <w:r>
        <w:rPr>
          <w:rFonts w:ascii="Times New Roman"/>
          <w:b w:val="false"/>
          <w:i w:val="false"/>
          <w:color w:val="000000"/>
          <w:sz w:val="28"/>
        </w:rPr>
        <w:t xml:space="preserve">
     На основном и дополнительном листах в графе указываются сведения об отправителе товаров. </w:t>
      </w:r>
      <w:r>
        <w:br/>
      </w:r>
      <w:r>
        <w:rPr>
          <w:rFonts w:ascii="Times New Roman"/>
          <w:b w:val="false"/>
          <w:i w:val="false"/>
          <w:color w:val="000000"/>
          <w:sz w:val="28"/>
        </w:rPr>
        <w:t xml:space="preserve">
     Если отправителем товаров является юридическое лицо, указываются его полное наименование, содержащее указание на его организационно-правовую форму, и юридический адрес. </w:t>
      </w:r>
      <w:r>
        <w:br/>
      </w:r>
      <w:r>
        <w:rPr>
          <w:rFonts w:ascii="Times New Roman"/>
          <w:b w:val="false"/>
          <w:i w:val="false"/>
          <w:color w:val="000000"/>
          <w:sz w:val="28"/>
        </w:rPr>
        <w:t xml:space="preserve">
     Если от имени отправителя выступает структурное подразделение юридического лица, указываются наименование, содержащее указание на его организационно-правовую форму, и юридический адрес структурного подразделения. </w:t>
      </w:r>
      <w:r>
        <w:br/>
      </w:r>
      <w:r>
        <w:rPr>
          <w:rFonts w:ascii="Times New Roman"/>
          <w:b w:val="false"/>
          <w:i w:val="false"/>
          <w:color w:val="000000"/>
          <w:sz w:val="28"/>
        </w:rPr>
        <w:t xml:space="preserve">
     Если отправителем является физическое лицо, указываются его фамилия и инициалы, фактический адрес, а также сведения о документе, удостоверяющем личность. </w:t>
      </w:r>
      <w:r>
        <w:br/>
      </w:r>
      <w:r>
        <w:rPr>
          <w:rFonts w:ascii="Times New Roman"/>
          <w:b w:val="false"/>
          <w:i w:val="false"/>
          <w:color w:val="000000"/>
          <w:sz w:val="28"/>
        </w:rPr>
        <w:t xml:space="preserve">
     В нижней части графы после знака "N" указывается ИТН отправителя в соответствии с Приложением 4. </w:t>
      </w:r>
      <w:r>
        <w:br/>
      </w:r>
      <w:r>
        <w:rPr>
          <w:rFonts w:ascii="Times New Roman"/>
          <w:b w:val="false"/>
          <w:i w:val="false"/>
          <w:color w:val="000000"/>
          <w:sz w:val="28"/>
        </w:rPr>
        <w:t xml:space="preserve">
     Если получателем является иностранное лицо указывается наименование иностранного лица и юридический адрес. </w:t>
      </w:r>
      <w:r>
        <w:br/>
      </w:r>
      <w:r>
        <w:rPr>
          <w:rFonts w:ascii="Times New Roman"/>
          <w:b w:val="false"/>
          <w:i w:val="false"/>
          <w:color w:val="000000"/>
          <w:sz w:val="28"/>
        </w:rPr>
        <w:t>
     При этом в нижней части графы после знака "N" указывается только двузначный код категории иностранного юридического или физического лица,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 а также код административно-территориального объекта (КАТО) таможенного органа оформления в соответствии с Приложением 5. </w:t>
      </w:r>
      <w:r>
        <w:br/>
      </w:r>
      <w:r>
        <w:rPr>
          <w:rFonts w:ascii="Times New Roman"/>
          <w:b w:val="false"/>
          <w:i w:val="false"/>
          <w:color w:val="000000"/>
          <w:sz w:val="28"/>
        </w:rPr>
        <w:t xml:space="preserve">
     Если отправителем товаров является лицо, отправляющее от собственного имени товары через другое юридическое лицо, не являющееся его структурным подразделением, то в графе указывается наименование грузоотправителя, содержащее указание на его организационно-правовую форму, местонахождение (юридический адрес), далее делается запись ЧЕРЕЗ и указывается наименование юридического лица, содержащее указание на организационно-правовую форму и местонахождение (юридический адрес), через которое осуществляется поставка товаров. </w:t>
      </w:r>
      <w:r>
        <w:br/>
      </w:r>
      <w:r>
        <w:rPr>
          <w:rFonts w:ascii="Times New Roman"/>
          <w:b w:val="false"/>
          <w:i w:val="false"/>
          <w:color w:val="000000"/>
          <w:sz w:val="28"/>
        </w:rPr>
        <w:t xml:space="preserve">
     При этом в нижней части графы после знака "N" указывается ИТН грузоотправителя в соответствии с Приложением 4.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"ТОО ГАРАНТ, Г. АСТАНА, УЛ. ПЕРВОМАЙСКАЯ, 14 ЧЕРЕЗ ТОО ЖАКСЫ, Г. АЛМАТЫ, ПР. ДОСТЫК, 7". </w:t>
      </w:r>
    </w:p>
    <w:p>
      <w:pPr>
        <w:spacing w:after="0"/>
        <w:ind w:left="0"/>
        <w:jc w:val="both"/>
      </w:pPr>
      <w:r>
        <w:rPr>
          <w:rFonts w:ascii="Times New Roman"/>
          <w:b w:val="false"/>
          <w:i w:val="false"/>
          <w:color w:val="000000"/>
          <w:sz w:val="28"/>
        </w:rPr>
        <w:t xml:space="preserve">     Графа 8. "Получатель/импортер". </w:t>
      </w:r>
      <w:r>
        <w:br/>
      </w:r>
      <w:r>
        <w:rPr>
          <w:rFonts w:ascii="Times New Roman"/>
          <w:b w:val="false"/>
          <w:i w:val="false"/>
          <w:color w:val="000000"/>
          <w:sz w:val="28"/>
        </w:rPr>
        <w:t xml:space="preserve">
     В графе указываются сведения о получателе товаров: наименование юридического лица или его структурного подразделения (для физического лица - фамилия и инициалы), его юридический адрес, в том числе и краткое наименование страны его местонахождения. </w:t>
      </w:r>
      <w:r>
        <w:br/>
      </w:r>
      <w:r>
        <w:rPr>
          <w:rFonts w:ascii="Times New Roman"/>
          <w:b w:val="false"/>
          <w:i w:val="false"/>
          <w:color w:val="000000"/>
          <w:sz w:val="28"/>
        </w:rPr>
        <w:t xml:space="preserve">
     При оформлении товаров физическими лицами графа не заполняется в случае, если получатель товаров неизвестен. </w:t>
      </w:r>
      <w:r>
        <w:br/>
      </w:r>
      <w:r>
        <w:rPr>
          <w:rFonts w:ascii="Times New Roman"/>
          <w:b w:val="false"/>
          <w:i w:val="false"/>
          <w:color w:val="000000"/>
          <w:sz w:val="28"/>
        </w:rPr>
        <w:t xml:space="preserve">
     В случае перемещения товаров из Российской Федерации, в графе указывается дополнительно область/край. </w:t>
      </w:r>
      <w:r>
        <w:br/>
      </w:r>
      <w:r>
        <w:rPr>
          <w:rFonts w:ascii="Times New Roman"/>
          <w:b w:val="false"/>
          <w:i w:val="false"/>
          <w:color w:val="000000"/>
          <w:sz w:val="28"/>
        </w:rPr>
        <w:t xml:space="preserve">
     На добавочном листе графа не заполняется. </w:t>
      </w:r>
    </w:p>
    <w:bookmarkStart w:name="z70" w:id="53"/>
    <w:p>
      <w:pPr>
        <w:spacing w:after="0"/>
        <w:ind w:left="0"/>
        <w:jc w:val="both"/>
      </w:pPr>
      <w:r>
        <w:rPr>
          <w:rFonts w:ascii="Times New Roman"/>
          <w:b w:val="false"/>
          <w:i w:val="false"/>
          <w:color w:val="000000"/>
          <w:sz w:val="28"/>
        </w:rPr>
        <w:t xml:space="preserve">
     Графа 10. "Страна 1-го назначения". </w:t>
      </w:r>
      <w:r>
        <w:br/>
      </w:r>
      <w:r>
        <w:rPr>
          <w:rFonts w:ascii="Times New Roman"/>
          <w:b w:val="false"/>
          <w:i w:val="false"/>
          <w:color w:val="000000"/>
          <w:sz w:val="28"/>
        </w:rPr>
        <w:t xml:space="preserve">
     В графе указывается цифровой код страны, где осуществляется отгрузка (перегруз) товара в соответствии с Приложением 6. </w:t>
      </w:r>
      <w:r>
        <w:br/>
      </w:r>
      <w:r>
        <w:rPr>
          <w:rFonts w:ascii="Times New Roman"/>
          <w:b w:val="false"/>
          <w:i w:val="false"/>
          <w:color w:val="000000"/>
          <w:sz w:val="28"/>
        </w:rPr>
        <w:t xml:space="preserve">
     Например: при экспорте товаров страна назначения - Швейцария, отгрузка товара происходит в порту Баку, страной 1-го назначения соответственно является - Азербайджан (Баку). В графе 10 ставится код страны - "031". </w:t>
      </w:r>
    </w:p>
    <w:bookmarkEnd w:id="53"/>
    <w:p>
      <w:pPr>
        <w:spacing w:after="0"/>
        <w:ind w:left="0"/>
        <w:jc w:val="both"/>
      </w:pPr>
      <w:r>
        <w:rPr>
          <w:rFonts w:ascii="Times New Roman"/>
          <w:b w:val="false"/>
          <w:i w:val="false"/>
          <w:color w:val="000000"/>
          <w:sz w:val="28"/>
        </w:rPr>
        <w:t xml:space="preserve">     Графы 15 и 15а. "Страна отправления", "Код страны отправления". </w:t>
      </w:r>
      <w:r>
        <w:br/>
      </w:r>
      <w:r>
        <w:rPr>
          <w:rFonts w:ascii="Times New Roman"/>
          <w:b w:val="false"/>
          <w:i w:val="false"/>
          <w:color w:val="000000"/>
          <w:sz w:val="28"/>
        </w:rPr>
        <w:t>
     В графе указываются соответственно краткое наименование - "КАЗАХСТАН" и цифровой код страны отправления товаров - "398" (согласно  </w:t>
      </w:r>
      <w:r>
        <w:rPr>
          <w:rFonts w:ascii="Times New Roman"/>
          <w:b w:val="false"/>
          <w:i w:val="false"/>
          <w:color w:val="000000"/>
          <w:sz w:val="28"/>
        </w:rPr>
        <w:t xml:space="preserve">Приложению 6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Графы 17 и 17а. "Страна назначения", "Код страны назначения". </w:t>
      </w:r>
      <w:r>
        <w:br/>
      </w:r>
      <w:r>
        <w:rPr>
          <w:rFonts w:ascii="Times New Roman"/>
          <w:b w:val="false"/>
          <w:i w:val="false"/>
          <w:color w:val="000000"/>
          <w:sz w:val="28"/>
        </w:rPr>
        <w:t xml:space="preserve">
     В графах соответственно указываются краткое наименование и цифровой код страны, известной на день подачи ГТД в качестве страны назначения, в которой товары будут потребляться, использоваться или будут подвергнуты дальнейшей переработке, в соответствии с Приложением 6. </w:t>
      </w:r>
      <w:r>
        <w:br/>
      </w:r>
      <w:r>
        <w:rPr>
          <w:rFonts w:ascii="Times New Roman"/>
          <w:b w:val="false"/>
          <w:i w:val="false"/>
          <w:color w:val="000000"/>
          <w:sz w:val="28"/>
        </w:rPr>
        <w:t xml:space="preserve">
     В случае отсутствия каких-либо сведений о стране назначения в графах соответственно указываются "НЕИЗВЕСТНА" и "000" (нули). </w:t>
      </w:r>
    </w:p>
    <w:bookmarkStart w:name="z71" w:id="54"/>
    <w:p>
      <w:pPr>
        <w:spacing w:after="0"/>
        <w:ind w:left="0"/>
        <w:jc w:val="both"/>
      </w:pPr>
      <w:r>
        <w:rPr>
          <w:rFonts w:ascii="Times New Roman"/>
          <w:b w:val="false"/>
          <w:i w:val="false"/>
          <w:color w:val="000000"/>
          <w:sz w:val="28"/>
        </w:rPr>
        <w:t xml:space="preserve">
     Графа 18. "Транспортное средство/МТКТ при отправлении". </w:t>
      </w:r>
      <w:r>
        <w:br/>
      </w:r>
      <w:r>
        <w:rPr>
          <w:rFonts w:ascii="Times New Roman"/>
          <w:b w:val="false"/>
          <w:i w:val="false"/>
          <w:color w:val="000000"/>
          <w:sz w:val="28"/>
        </w:rPr>
        <w:t xml:space="preserve">
     В графе указываются сведения о транспортных средствах, либо местах таможенного контроля товаров, перемещаемых трубопроводным транспортом или по линиям электропередачи, на которые товары должны быть погружены для доставки в пункт пропуска на таможенной границе Республики Казахстан. </w:t>
      </w:r>
      <w:r>
        <w:br/>
      </w:r>
      <w:r>
        <w:rPr>
          <w:rFonts w:ascii="Times New Roman"/>
          <w:b w:val="false"/>
          <w:i w:val="false"/>
          <w:color w:val="000000"/>
          <w:sz w:val="28"/>
        </w:rPr>
        <w:t xml:space="preserve">
     В левой части графы проставляется количество транспортных средств, после разделителя (двоеточие) указывается "СМ.ОБОРОТ", а на оборотной стороне ГТД указываются названия морских или речных судов, номера рейсов и бортовые номера воздушных судов, номера железнодорожных вагонов, регистрационные номера автотранспортных средств, прицепов и полуприцепов и т.д. Не допускается использование пробелов и других разделителей при написании номеров транспортных средств. </w:t>
      </w:r>
      <w:r>
        <w:br/>
      </w:r>
      <w:r>
        <w:rPr>
          <w:rFonts w:ascii="Times New Roman"/>
          <w:b w:val="false"/>
          <w:i w:val="false"/>
          <w:color w:val="000000"/>
          <w:sz w:val="28"/>
        </w:rPr>
        <w:t xml:space="preserve">
     Например: на основном листе ГТД:     "3:СМ.ОБОРОТ" </w:t>
      </w:r>
      <w:r>
        <w:br/>
      </w:r>
      <w:r>
        <w:rPr>
          <w:rFonts w:ascii="Times New Roman"/>
          <w:b w:val="false"/>
          <w:i w:val="false"/>
          <w:color w:val="000000"/>
          <w:sz w:val="28"/>
        </w:rPr>
        <w:t xml:space="preserve">
               на оборотной стороне ГТД: </w:t>
      </w:r>
      <w:r>
        <w:br/>
      </w:r>
      <w:r>
        <w:rPr>
          <w:rFonts w:ascii="Times New Roman"/>
          <w:b w:val="false"/>
          <w:i w:val="false"/>
          <w:color w:val="000000"/>
          <w:sz w:val="28"/>
        </w:rPr>
        <w:t xml:space="preserve">
               "ПРОДОЛЖЕНИЕ ГРАФЫ 18: </w:t>
      </w:r>
      <w:r>
        <w:br/>
      </w:r>
      <w:r>
        <w:rPr>
          <w:rFonts w:ascii="Times New Roman"/>
          <w:b w:val="false"/>
          <w:i w:val="false"/>
          <w:color w:val="000000"/>
          <w:sz w:val="28"/>
        </w:rPr>
        <w:t xml:space="preserve">
               Р043МАН, Р123ВОМ, Р458ОММ". </w:t>
      </w:r>
      <w:r>
        <w:br/>
      </w:r>
      <w:r>
        <w:rPr>
          <w:rFonts w:ascii="Times New Roman"/>
          <w:b w:val="false"/>
          <w:i w:val="false"/>
          <w:color w:val="000000"/>
          <w:sz w:val="28"/>
        </w:rPr>
        <w:t xml:space="preserve">
     При декларировании товаров, перемещаемых трубопроводным транспортом или по линиям электропередачи в левой части указывается сокращенное название МТКТ: магистрального трубопровода или линий электропередачи, согласно Классификатора типов трубопроводов и линий электропередачи (Приложение 20), через тире код пункта или пунктов передачи товаров в соответствии с Классификатором мест таможенного контроля товаров, перемещаемых трубопроводным транспортом или по линиям электропередачи (Приложение 7). </w:t>
      </w:r>
      <w:r>
        <w:br/>
      </w:r>
      <w:r>
        <w:rPr>
          <w:rFonts w:ascii="Times New Roman"/>
          <w:b w:val="false"/>
          <w:i w:val="false"/>
          <w:color w:val="000000"/>
          <w:sz w:val="28"/>
        </w:rPr>
        <w:t xml:space="preserve">
     Например: "1:МГ-091" </w:t>
      </w:r>
      <w:r>
        <w:br/>
      </w:r>
      <w:r>
        <w:rPr>
          <w:rFonts w:ascii="Times New Roman"/>
          <w:b w:val="false"/>
          <w:i w:val="false"/>
          <w:color w:val="000000"/>
          <w:sz w:val="28"/>
        </w:rPr>
        <w:t xml:space="preserve">
     или       "1:МН-004" </w:t>
      </w:r>
      <w:r>
        <w:br/>
      </w:r>
      <w:r>
        <w:rPr>
          <w:rFonts w:ascii="Times New Roman"/>
          <w:b w:val="false"/>
          <w:i w:val="false"/>
          <w:color w:val="000000"/>
          <w:sz w:val="28"/>
        </w:rPr>
        <w:t xml:space="preserve">
     или       "2:ЛЭП-024,025". </w:t>
      </w:r>
      <w:r>
        <w:br/>
      </w:r>
      <w:r>
        <w:rPr>
          <w:rFonts w:ascii="Times New Roman"/>
          <w:b w:val="false"/>
          <w:i w:val="false"/>
          <w:color w:val="000000"/>
          <w:sz w:val="28"/>
        </w:rPr>
        <w:t xml:space="preserve">
     В правом подразделе проставляется цифровой код страны, в которой зарегистрированы транспортные средства/МТКТ, в соответствии с Приложением 6. </w:t>
      </w:r>
      <w:r>
        <w:br/>
      </w:r>
      <w:r>
        <w:rPr>
          <w:rFonts w:ascii="Times New Roman"/>
          <w:b w:val="false"/>
          <w:i w:val="false"/>
          <w:color w:val="000000"/>
          <w:sz w:val="28"/>
        </w:rPr>
        <w:t xml:space="preserve">
     Если товары перевозятся несколькими транспортными средствами, зарегистрированными в различных странах, то вместо кода проставляется "999". </w:t>
      </w:r>
      <w:r>
        <w:br/>
      </w:r>
      <w:r>
        <w:rPr>
          <w:rFonts w:ascii="Times New Roman"/>
          <w:b w:val="false"/>
          <w:i w:val="false"/>
          <w:color w:val="000000"/>
          <w:sz w:val="28"/>
        </w:rPr>
        <w:t xml:space="preserve">
     В случае, если товары перевозятся несколькими транспортными средствами, зарегистрированными более, чем в одной из стран Европейского Союза, то в графе указывается "097". </w:t>
      </w:r>
      <w:r>
        <w:br/>
      </w:r>
      <w:r>
        <w:rPr>
          <w:rFonts w:ascii="Times New Roman"/>
          <w:b w:val="false"/>
          <w:i w:val="false"/>
          <w:color w:val="000000"/>
          <w:sz w:val="28"/>
        </w:rPr>
        <w:t xml:space="preserve">
     В случае перемещения транспортного средства в качестве товара в правом подразделе проставляется цифровой код страны, в которой было зарегистрировано транспортное средство до снятия с учета, в соответствии с Приложением 6. </w:t>
      </w:r>
      <w:r>
        <w:br/>
      </w:r>
      <w:r>
        <w:rPr>
          <w:rFonts w:ascii="Times New Roman"/>
          <w:b w:val="false"/>
          <w:i w:val="false"/>
          <w:color w:val="000000"/>
          <w:sz w:val="28"/>
        </w:rPr>
        <w:t xml:space="preserve">
     Графа не заполняется в случае декларирования товаров по ПДТ. При этом графа заполняется при подаче полной ГТД для закрытия процедуры ПДТ. </w:t>
      </w:r>
    </w:p>
    <w:bookmarkEnd w:id="54"/>
    <w:bookmarkStart w:name="z72" w:id="55"/>
    <w:p>
      <w:pPr>
        <w:spacing w:after="0"/>
        <w:ind w:left="0"/>
        <w:jc w:val="both"/>
      </w:pPr>
      <w:r>
        <w:rPr>
          <w:rFonts w:ascii="Times New Roman"/>
          <w:b w:val="false"/>
          <w:i w:val="false"/>
          <w:color w:val="000000"/>
          <w:sz w:val="28"/>
        </w:rPr>
        <w:t xml:space="preserve">
     Графа 20. "Условия поставки". </w:t>
      </w:r>
      <w:r>
        <w:br/>
      </w:r>
      <w:r>
        <w:rPr>
          <w:rFonts w:ascii="Times New Roman"/>
          <w:b w:val="false"/>
          <w:i w:val="false"/>
          <w:color w:val="000000"/>
          <w:sz w:val="28"/>
        </w:rPr>
        <w:t xml:space="preserve">
     В графе указываются сведения об условиях поставки и оплаты за декларируемые товары в соответствии с положениями внешнеторговой возмездной сделки: </w:t>
      </w:r>
      <w:r>
        <w:br/>
      </w:r>
      <w:r>
        <w:rPr>
          <w:rFonts w:ascii="Times New Roman"/>
          <w:b w:val="false"/>
          <w:i w:val="false"/>
          <w:color w:val="000000"/>
          <w:sz w:val="28"/>
        </w:rPr>
        <w:t xml:space="preserve">
     в первом подразделе графы указывается цифровой код условия поставки в соответствии с Приложением 8; </w:t>
      </w:r>
      <w:r>
        <w:br/>
      </w:r>
      <w:r>
        <w:rPr>
          <w:rFonts w:ascii="Times New Roman"/>
          <w:b w:val="false"/>
          <w:i w:val="false"/>
          <w:color w:val="000000"/>
          <w:sz w:val="28"/>
        </w:rPr>
        <w:t xml:space="preserve">
     в левой части второго подраздела указывается латинскими символами буквенный код условия поставки с указанием географического пункта в соответствии с Инкотермс 2000; </w:t>
      </w:r>
      <w:r>
        <w:br/>
      </w:r>
      <w:r>
        <w:rPr>
          <w:rFonts w:ascii="Times New Roman"/>
          <w:b w:val="false"/>
          <w:i w:val="false"/>
          <w:color w:val="000000"/>
          <w:sz w:val="28"/>
        </w:rPr>
        <w:t xml:space="preserve">
     в правой части второго подраздела указывается двузначный цифровой код срока поступления экспортной выручки или срока встречной поставки товаров, работ, услуг, результатов интеллектуальной деятельности в соответствии с Приложением 9; </w:t>
      </w:r>
      <w:r>
        <w:br/>
      </w:r>
      <w:r>
        <w:rPr>
          <w:rFonts w:ascii="Times New Roman"/>
          <w:b w:val="false"/>
          <w:i w:val="false"/>
          <w:color w:val="000000"/>
          <w:sz w:val="28"/>
        </w:rPr>
        <w:t xml:space="preserve">
     в третьем подразделе графы указывается двузначный цифровой код применяемой формы расчетов за товары согласно условиям этого возмездного договора (Приложение 22). </w:t>
      </w:r>
      <w:r>
        <w:br/>
      </w:r>
      <w:r>
        <w:rPr>
          <w:rFonts w:ascii="Times New Roman"/>
          <w:b w:val="false"/>
          <w:i w:val="false"/>
          <w:color w:val="000000"/>
          <w:sz w:val="28"/>
        </w:rPr>
        <w:t xml:space="preserve">
     Правая часть второго подраздела и третий подраздел не заполняются в случае перемещения товаров по сделкам, осуществляемым на безвозмездной основе. </w:t>
      </w:r>
    </w:p>
    <w:bookmarkEnd w:id="55"/>
    <w:p>
      <w:pPr>
        <w:spacing w:after="0"/>
        <w:ind w:left="0"/>
        <w:jc w:val="both"/>
      </w:pPr>
      <w:r>
        <w:rPr>
          <w:rFonts w:ascii="Times New Roman"/>
          <w:b w:val="false"/>
          <w:i w:val="false"/>
          <w:color w:val="000000"/>
          <w:sz w:val="28"/>
        </w:rPr>
        <w:t xml:space="preserve">     Графа 21. "Транспортное средство/МТКТ на границе". </w:t>
      </w:r>
      <w:r>
        <w:br/>
      </w:r>
      <w:r>
        <w:rPr>
          <w:rFonts w:ascii="Times New Roman"/>
          <w:b w:val="false"/>
          <w:i w:val="false"/>
          <w:color w:val="000000"/>
          <w:sz w:val="28"/>
        </w:rPr>
        <w:t xml:space="preserve">
     В графе указываются сведения о транспортных средствах, либо о местах таможенного контроля товаров, перемещаемых трубопроводным транспортом или по линиям электропередачи, на которых товары будут фактически вывозиться через таможенную границу Республики Казахстан. </w:t>
      </w:r>
      <w:r>
        <w:br/>
      </w:r>
      <w:r>
        <w:rPr>
          <w:rFonts w:ascii="Times New Roman"/>
          <w:b w:val="false"/>
          <w:i w:val="false"/>
          <w:color w:val="000000"/>
          <w:sz w:val="28"/>
        </w:rPr>
        <w:t xml:space="preserve">
     В левом части графы проставляется количество транспортных средств, после разделителя (двоеточие) указывается "СМ.ОБОРОТ", а на оборотной стороне ГТД указываются названия морских или речных судов, номера рейсов и бортовые номера воздушных судов, номера железнодорожных вагонов, регистрационные номера автотранспортных средств, прицепов и полуприцепов и т.д. Не допускается использование пробелов и других разделителей при написании номеров транспортных средств. </w:t>
      </w:r>
      <w:r>
        <w:br/>
      </w:r>
      <w:r>
        <w:rPr>
          <w:rFonts w:ascii="Times New Roman"/>
          <w:b w:val="false"/>
          <w:i w:val="false"/>
          <w:color w:val="000000"/>
          <w:sz w:val="28"/>
        </w:rPr>
        <w:t xml:space="preserve">
     Например: на основном листе ГТД:   "3:СМ.ОБОРОТ" </w:t>
      </w:r>
      <w:r>
        <w:br/>
      </w:r>
      <w:r>
        <w:rPr>
          <w:rFonts w:ascii="Times New Roman"/>
          <w:b w:val="false"/>
          <w:i w:val="false"/>
          <w:color w:val="000000"/>
          <w:sz w:val="28"/>
        </w:rPr>
        <w:t xml:space="preserve">
               на оборотной стороне ГТД: </w:t>
      </w:r>
      <w:r>
        <w:br/>
      </w:r>
      <w:r>
        <w:rPr>
          <w:rFonts w:ascii="Times New Roman"/>
          <w:b w:val="false"/>
          <w:i w:val="false"/>
          <w:color w:val="000000"/>
          <w:sz w:val="28"/>
        </w:rPr>
        <w:t xml:space="preserve">
               "ПРОДОЛЖЕНИЕ ГРАФЫ 18: </w:t>
      </w:r>
      <w:r>
        <w:br/>
      </w:r>
      <w:r>
        <w:rPr>
          <w:rFonts w:ascii="Times New Roman"/>
          <w:b w:val="false"/>
          <w:i w:val="false"/>
          <w:color w:val="000000"/>
          <w:sz w:val="28"/>
        </w:rPr>
        <w:t xml:space="preserve">
               Р043МАН, Р123ВОМ, Р458ОММ". </w:t>
      </w:r>
      <w:r>
        <w:br/>
      </w:r>
      <w:r>
        <w:rPr>
          <w:rFonts w:ascii="Times New Roman"/>
          <w:b w:val="false"/>
          <w:i w:val="false"/>
          <w:color w:val="000000"/>
          <w:sz w:val="28"/>
        </w:rPr>
        <w:t xml:space="preserve">
     При декларировании товаров, перемещаемых трубопроводным транспортом или по линиям электропередачи в левой части указывается сокращенное название вида транспортного средства: магистрального трубопровода или линий электропередачи, согласно Классификатора типов трубопроводов и линий электропередачи (Приложение 20), через тире код пункта или пунктов передачи товаров в соответствии с Классификатором мест таможенного контроля товаров, перемещаемых трубопроводным транспортом или по линиям электропередачи (Приложение 7). </w:t>
      </w:r>
      <w:r>
        <w:br/>
      </w:r>
      <w:r>
        <w:rPr>
          <w:rFonts w:ascii="Times New Roman"/>
          <w:b w:val="false"/>
          <w:i w:val="false"/>
          <w:color w:val="000000"/>
          <w:sz w:val="28"/>
        </w:rPr>
        <w:t xml:space="preserve">
     Например: "1:МГ-091" </w:t>
      </w:r>
      <w:r>
        <w:br/>
      </w:r>
      <w:r>
        <w:rPr>
          <w:rFonts w:ascii="Times New Roman"/>
          <w:b w:val="false"/>
          <w:i w:val="false"/>
          <w:color w:val="000000"/>
          <w:sz w:val="28"/>
        </w:rPr>
        <w:t xml:space="preserve">
     или       "1:МН-004" </w:t>
      </w:r>
      <w:r>
        <w:br/>
      </w:r>
      <w:r>
        <w:rPr>
          <w:rFonts w:ascii="Times New Roman"/>
          <w:b w:val="false"/>
          <w:i w:val="false"/>
          <w:color w:val="000000"/>
          <w:sz w:val="28"/>
        </w:rPr>
        <w:t xml:space="preserve">
     или       "2:ЛЭП-024,025". </w:t>
      </w:r>
      <w:r>
        <w:br/>
      </w:r>
      <w:r>
        <w:rPr>
          <w:rFonts w:ascii="Times New Roman"/>
          <w:b w:val="false"/>
          <w:i w:val="false"/>
          <w:color w:val="000000"/>
          <w:sz w:val="28"/>
        </w:rPr>
        <w:t xml:space="preserve">
     В случае смешанных перевозок товаров, перемещаемых трубопроводным транспортом, в графе указывается наименование МТКТ, через которое товар пересекает таможенную границу Республики Казахстан. </w:t>
      </w:r>
      <w:r>
        <w:br/>
      </w:r>
      <w:r>
        <w:rPr>
          <w:rFonts w:ascii="Times New Roman"/>
          <w:b w:val="false"/>
          <w:i w:val="false"/>
          <w:color w:val="000000"/>
          <w:sz w:val="28"/>
        </w:rPr>
        <w:t xml:space="preserve">
     В правом подразделе проставляется цифровой код страны, в которой зарегистрированы транспортные средства/МТКТ, в соответствии с Приложением 6. </w:t>
      </w:r>
      <w:r>
        <w:br/>
      </w:r>
      <w:r>
        <w:rPr>
          <w:rFonts w:ascii="Times New Roman"/>
          <w:b w:val="false"/>
          <w:i w:val="false"/>
          <w:color w:val="000000"/>
          <w:sz w:val="28"/>
        </w:rPr>
        <w:t xml:space="preserve">
     Если товары перевозятся несколькими транспортными средствами, зарегистрированными в различных странах, то вместо кода проставляется "999". </w:t>
      </w:r>
      <w:r>
        <w:br/>
      </w:r>
      <w:r>
        <w:rPr>
          <w:rFonts w:ascii="Times New Roman"/>
          <w:b w:val="false"/>
          <w:i w:val="false"/>
          <w:color w:val="000000"/>
          <w:sz w:val="28"/>
        </w:rPr>
        <w:t xml:space="preserve">
     В случае, если товары перевозятся несколькими транспортными средствами, зарегистрированными более, чем в одной из стран Европейского Союза, то в графе указывается "097". </w:t>
      </w:r>
      <w:r>
        <w:br/>
      </w:r>
      <w:r>
        <w:rPr>
          <w:rFonts w:ascii="Times New Roman"/>
          <w:b w:val="false"/>
          <w:i w:val="false"/>
          <w:color w:val="000000"/>
          <w:sz w:val="28"/>
        </w:rPr>
        <w:t xml:space="preserve">
     В случае перемещения транспортного средства в качестве товара в правом подразделе проставляется цифровой код страны, в которой было зарегистрировано транспортное средство до снятия с учета, в соответствии с Приложением 6. </w:t>
      </w:r>
      <w:r>
        <w:br/>
      </w:r>
      <w:r>
        <w:rPr>
          <w:rFonts w:ascii="Times New Roman"/>
          <w:b w:val="false"/>
          <w:i w:val="false"/>
          <w:color w:val="000000"/>
          <w:sz w:val="28"/>
        </w:rPr>
        <w:t xml:space="preserve">
     Графа не заполняется в случае декларировании товаров по "ПДТ". При этом графа заполняется при подаче полной ГТД для закрытия процедуры ПДТ. </w:t>
      </w:r>
    </w:p>
    <w:bookmarkStart w:name="z73" w:id="56"/>
    <w:p>
      <w:pPr>
        <w:spacing w:after="0"/>
        <w:ind w:left="0"/>
        <w:jc w:val="both"/>
      </w:pPr>
      <w:r>
        <w:rPr>
          <w:rFonts w:ascii="Times New Roman"/>
          <w:b w:val="false"/>
          <w:i w:val="false"/>
          <w:color w:val="000000"/>
          <w:sz w:val="28"/>
        </w:rPr>
        <w:t xml:space="preserve">
     Графа 25. "Вид транспорта на границе". </w:t>
      </w:r>
      <w:r>
        <w:br/>
      </w:r>
      <w:r>
        <w:rPr>
          <w:rFonts w:ascii="Times New Roman"/>
          <w:b w:val="false"/>
          <w:i w:val="false"/>
          <w:color w:val="000000"/>
          <w:sz w:val="28"/>
        </w:rPr>
        <w:t xml:space="preserve">
     В графе проставляется код вида транспортного средства, указанного в графе 21, в соответствии с Приложением 12. </w:t>
      </w:r>
    </w:p>
    <w:bookmarkEnd w:id="56"/>
    <w:p>
      <w:pPr>
        <w:spacing w:after="0"/>
        <w:ind w:left="0"/>
        <w:jc w:val="both"/>
      </w:pPr>
      <w:r>
        <w:rPr>
          <w:rFonts w:ascii="Times New Roman"/>
          <w:b w:val="false"/>
          <w:i w:val="false"/>
          <w:color w:val="000000"/>
          <w:sz w:val="28"/>
        </w:rPr>
        <w:t xml:space="preserve">     Графа 26. "Вид транспорта внутри страны". </w:t>
      </w:r>
      <w:r>
        <w:br/>
      </w:r>
      <w:r>
        <w:rPr>
          <w:rFonts w:ascii="Times New Roman"/>
          <w:b w:val="false"/>
          <w:i w:val="false"/>
          <w:color w:val="000000"/>
          <w:sz w:val="28"/>
        </w:rPr>
        <w:t xml:space="preserve">
     В графе проставляется код вида транспортного средства/МТКТ, в соответствии с Приложением 12, на котором/через которое осуществлялась доставка товаров в таможенный орган назначения. </w:t>
      </w:r>
    </w:p>
    <w:p>
      <w:pPr>
        <w:spacing w:after="0"/>
        <w:ind w:left="0"/>
        <w:jc w:val="both"/>
      </w:pPr>
      <w:r>
        <w:rPr>
          <w:rFonts w:ascii="Times New Roman"/>
          <w:b w:val="false"/>
          <w:i w:val="false"/>
          <w:color w:val="000000"/>
          <w:sz w:val="28"/>
        </w:rPr>
        <w:t xml:space="preserve">     Графа 28. "Финансовые и банковские сведения". </w:t>
      </w:r>
      <w:r>
        <w:br/>
      </w:r>
      <w:r>
        <w:rPr>
          <w:rFonts w:ascii="Times New Roman"/>
          <w:b w:val="false"/>
          <w:i w:val="false"/>
          <w:color w:val="000000"/>
          <w:sz w:val="28"/>
        </w:rPr>
        <w:t xml:space="preserve">
     Графа заполняется, если за декларируемые товары в соответствии с условиями возмездного договора расчеты с использованием денежных или иных платежных средств или в форме встречных поставок товаров, работ, услуг, результатов интеллектуальной деятельности осуществляются казахстанским лицом, указанным в графе 9 ГТД. </w:t>
      </w:r>
      <w:r>
        <w:br/>
      </w:r>
      <w:r>
        <w:rPr>
          <w:rFonts w:ascii="Times New Roman"/>
          <w:b w:val="false"/>
          <w:i w:val="false"/>
          <w:color w:val="000000"/>
          <w:sz w:val="28"/>
        </w:rPr>
        <w:t xml:space="preserve">
     В графе указываются финансовые и банковские сведения казахстанского лица в соответствии с возмездным договором которого товары перемещаются через таможенную границу Республики Казахстан. Сведения, заявляемые в этой графе, указываются в соответствии с правилами заполнения соответствующей графы, приведенными в главе 2 настоящих Правил. </w:t>
      </w:r>
      <w:r>
        <w:br/>
      </w:r>
      <w:r>
        <w:rPr>
          <w:rFonts w:ascii="Times New Roman"/>
          <w:b w:val="false"/>
          <w:i w:val="false"/>
          <w:color w:val="000000"/>
          <w:sz w:val="28"/>
        </w:rPr>
        <w:t xml:space="preserve">
     Графа не заполняется, если в отношении декларируемых товаров паспорт сделки не оформлялся. </w:t>
      </w:r>
    </w:p>
    <w:bookmarkStart w:name="z74" w:id="57"/>
    <w:p>
      <w:pPr>
        <w:spacing w:after="0"/>
        <w:ind w:left="0"/>
        <w:jc w:val="both"/>
      </w:pPr>
      <w:r>
        <w:rPr>
          <w:rFonts w:ascii="Times New Roman"/>
          <w:b w:val="false"/>
          <w:i w:val="false"/>
          <w:color w:val="000000"/>
          <w:sz w:val="28"/>
        </w:rPr>
        <w:t xml:space="preserve">
     Графа 36. "Преференции". </w:t>
      </w:r>
      <w:r>
        <w:br/>
      </w:r>
      <w:r>
        <w:rPr>
          <w:rFonts w:ascii="Times New Roman"/>
          <w:b w:val="false"/>
          <w:i w:val="false"/>
          <w:color w:val="000000"/>
          <w:sz w:val="28"/>
        </w:rPr>
        <w:t xml:space="preserve">
     В графе проставляются буквенные коды предоставленных преференций, льгот или особенностей (далее - особенности) по уплате таможенных платежей в соответствии с Классификатором преференций, льгот и иных особенностей уплаты таможенных платежей и налогов (приложение 14) вне зависимости от того, установлена ставка таможенной пошлины или нет. </w:t>
      </w:r>
      <w:r>
        <w:br/>
      </w:r>
      <w:r>
        <w:rPr>
          <w:rFonts w:ascii="Times New Roman"/>
          <w:b w:val="false"/>
          <w:i w:val="false"/>
          <w:color w:val="000000"/>
          <w:sz w:val="28"/>
        </w:rPr>
        <w:t xml:space="preserve">
     по следующей схеме: </w:t>
      </w:r>
      <w:r>
        <w:br/>
      </w:r>
      <w:r>
        <w:rPr>
          <w:rFonts w:ascii="Times New Roman"/>
          <w:b w:val="false"/>
          <w:i w:val="false"/>
          <w:color w:val="000000"/>
          <w:sz w:val="28"/>
        </w:rPr>
        <w:t xml:space="preserve">
     СП </w:t>
      </w:r>
      <w:r>
        <w:br/>
      </w:r>
      <w:r>
        <w:rPr>
          <w:rFonts w:ascii="Times New Roman"/>
          <w:b w:val="false"/>
          <w:i w:val="false"/>
          <w:color w:val="000000"/>
          <w:sz w:val="28"/>
        </w:rPr>
        <w:t xml:space="preserve">
     Буквы С, П приведены для обозначения позиции и только определяют место проставления буквенных кодов, приведенных в соответствующем разделе Классификатора преференций, льгот и иных особенностей по уплате таможенных платежей, где соответственно: </w:t>
      </w:r>
      <w:r>
        <w:br/>
      </w:r>
      <w:r>
        <w:rPr>
          <w:rFonts w:ascii="Times New Roman"/>
          <w:b w:val="false"/>
          <w:i w:val="false"/>
          <w:color w:val="000000"/>
          <w:sz w:val="28"/>
        </w:rPr>
        <w:t xml:space="preserve">
     С - код особенности по уплате таможенных сборов за таможенное оформление; </w:t>
      </w:r>
      <w:r>
        <w:br/>
      </w:r>
      <w:r>
        <w:rPr>
          <w:rFonts w:ascii="Times New Roman"/>
          <w:b w:val="false"/>
          <w:i w:val="false"/>
          <w:color w:val="000000"/>
          <w:sz w:val="28"/>
        </w:rPr>
        <w:t xml:space="preserve">
     П - код особенности по уплате вывозной таможенной пошлины. </w:t>
      </w:r>
      <w:r>
        <w:br/>
      </w:r>
      <w:r>
        <w:rPr>
          <w:rFonts w:ascii="Times New Roman"/>
          <w:b w:val="false"/>
          <w:i w:val="false"/>
          <w:color w:val="000000"/>
          <w:sz w:val="28"/>
        </w:rPr>
        <w:t xml:space="preserve">
     Если в отношении декларируемых товаров особенности по уплате таможенных платежей не применяются, то в соответствующей позиции проставляется буква "О".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1) таможенные сборы за таможенное оформление уплачиваются в установленном порядке, товары освобождаются от обложения вывозной таможенной пошлиной, - в графе проставляется "ОА"; </w:t>
      </w:r>
      <w:r>
        <w:br/>
      </w:r>
      <w:r>
        <w:rPr>
          <w:rFonts w:ascii="Times New Roman"/>
          <w:b w:val="false"/>
          <w:i w:val="false"/>
          <w:color w:val="000000"/>
          <w:sz w:val="28"/>
        </w:rPr>
        <w:t xml:space="preserve">
     2) вывозимые товары освобождены от уплаты таможенных сборов за таможенное оформление, вывозная таможенная пошлина уплачивается в установленном порядке - в графе проставляется соответственно "АО"; </w:t>
      </w:r>
      <w:r>
        <w:br/>
      </w:r>
      <w:r>
        <w:rPr>
          <w:rFonts w:ascii="Times New Roman"/>
          <w:b w:val="false"/>
          <w:i w:val="false"/>
          <w:color w:val="000000"/>
          <w:sz w:val="28"/>
        </w:rPr>
        <w:t xml:space="preserve">
     3) таможенные сборы за таможенное оформление уплачивается в установленном порядке, на вывозимые товары распространяется освобождение от пошлины, при этом ставка вывозной таможенной пошлины не установлена - в графе указывается "ОА"; </w:t>
      </w:r>
      <w:r>
        <w:br/>
      </w:r>
      <w:r>
        <w:rPr>
          <w:rFonts w:ascii="Times New Roman"/>
          <w:b w:val="false"/>
          <w:i w:val="false"/>
          <w:color w:val="000000"/>
          <w:sz w:val="28"/>
        </w:rPr>
        <w:t xml:space="preserve">
     4) таможенные сборы за таможенное оформление и вывозная таможенная пошлина уплачиваются в установленном порядке - в графе указывается "ОО". </w:t>
      </w:r>
    </w:p>
    <w:bookmarkEnd w:id="57"/>
    <w:bookmarkStart w:name="z75" w:id="58"/>
    <w:p>
      <w:pPr>
        <w:spacing w:after="0"/>
        <w:ind w:left="0"/>
        <w:jc w:val="both"/>
      </w:pPr>
      <w:r>
        <w:rPr>
          <w:rFonts w:ascii="Times New Roman"/>
          <w:b w:val="false"/>
          <w:i w:val="false"/>
          <w:color w:val="000000"/>
          <w:sz w:val="28"/>
        </w:rPr>
        <w:t xml:space="preserve">
     Графа 46. "Статистическая стоимость". </w:t>
      </w:r>
      <w:r>
        <w:br/>
      </w:r>
      <w:r>
        <w:rPr>
          <w:rFonts w:ascii="Times New Roman"/>
          <w:b w:val="false"/>
          <w:i w:val="false"/>
          <w:color w:val="000000"/>
          <w:sz w:val="28"/>
        </w:rPr>
        <w:t xml:space="preserve">
     В графе указывается статистическая стоимость декларируемых товаров, приведенная по фактурной стоимости к базе цен FOB - казахстанский порт или DAF - граница Республики Казахстан (Инкотермс-2000), если товары перемещаются через таможенную границу Республики Казахстан в соответствии с внешнеторговой сделкой на возмездной основе. </w:t>
      </w:r>
      <w:r>
        <w:br/>
      </w:r>
      <w:r>
        <w:rPr>
          <w:rFonts w:ascii="Times New Roman"/>
          <w:b w:val="false"/>
          <w:i w:val="false"/>
          <w:color w:val="000000"/>
          <w:sz w:val="28"/>
        </w:rPr>
        <w:t xml:space="preserve">
     При этом, если товары проданы на условиях, в соответствии с которыми пункт поставки (отгрузки) находится на таможенной территории Республики Казахстан (например, EXW - Петропавловск, FCA - Кокшетау), то к фактурной стоимости добавляются дополнительные не включенные расходы по доставке товаров до места вывоза с таможенной территории Республики Казахстан. </w:t>
      </w:r>
      <w:r>
        <w:br/>
      </w:r>
      <w:r>
        <w:rPr>
          <w:rFonts w:ascii="Times New Roman"/>
          <w:b w:val="false"/>
          <w:i w:val="false"/>
          <w:color w:val="000000"/>
          <w:sz w:val="28"/>
        </w:rPr>
        <w:t xml:space="preserve">
     Для случаев, когда условиями поставки предусмотрен пункт поставки (назначения), находящийся за пределами таможенной территории Республики Казахстан (например, CIF - Стамбул или DAF - российско-польская граница), из фактурной стоимости исключаются расходы по доставке товаров после вывоза с таможенной территории Республики Казахстан. </w:t>
      </w:r>
      <w:r>
        <w:br/>
      </w:r>
      <w:r>
        <w:rPr>
          <w:rFonts w:ascii="Times New Roman"/>
          <w:b w:val="false"/>
          <w:i w:val="false"/>
          <w:color w:val="000000"/>
          <w:sz w:val="28"/>
        </w:rPr>
        <w:t xml:space="preserve">
     Расчет статистической стоимости к базе цен CIF - казахстанский порт или CIP - пункт назначения на границе Республики Казахстан производится в соответствии с рекомендуемым алгоритмом, приведенном в Приложении 24. </w:t>
      </w:r>
      <w:r>
        <w:br/>
      </w:r>
      <w:r>
        <w:rPr>
          <w:rFonts w:ascii="Times New Roman"/>
          <w:b w:val="false"/>
          <w:i w:val="false"/>
          <w:color w:val="000000"/>
          <w:sz w:val="28"/>
        </w:rPr>
        <w:t xml:space="preserve">
     При вывозе товаров в соответствии с договором, отличным от купли-продажи или мены, в графе указывается в долларах США статистическая стоимость товаров, пересчитанная по таможенной стоимости, приведенной в графе 45. </w:t>
      </w:r>
      <w:r>
        <w:br/>
      </w:r>
      <w:r>
        <w:rPr>
          <w:rFonts w:ascii="Times New Roman"/>
          <w:b w:val="false"/>
          <w:i w:val="false"/>
          <w:color w:val="000000"/>
          <w:sz w:val="28"/>
        </w:rPr>
        <w:t xml:space="preserve">
     Полученное значение, содержащее дробные единицы, округляется до целой величины по правилам округления, если оно больше одного доллара США. </w:t>
      </w:r>
      <w:r>
        <w:br/>
      </w:r>
      <w:r>
        <w:rPr>
          <w:rFonts w:ascii="Times New Roman"/>
          <w:b w:val="false"/>
          <w:i w:val="false"/>
          <w:color w:val="000000"/>
          <w:sz w:val="28"/>
        </w:rPr>
        <w:t xml:space="preserve">
     При пересчете статистической стоимости в доллары США применяется рыночный обменный курс, определяемый в соответствии с законодательством Республики Казахстан на дату принятия ГТД к таможенному оформлению. Пересчет валюты в доллары США производится в порядке, определенном в Приложении 16. </w:t>
      </w:r>
    </w:p>
    <w:bookmarkEnd w:id="58"/>
    <w:bookmarkStart w:name="z76" w:id="59"/>
    <w:p>
      <w:pPr>
        <w:spacing w:after="0"/>
        <w:ind w:left="0"/>
        <w:jc w:val="both"/>
      </w:pPr>
      <w:r>
        <w:rPr>
          <w:rFonts w:ascii="Times New Roman"/>
          <w:b w:val="false"/>
          <w:i w:val="false"/>
          <w:color w:val="000000"/>
          <w:sz w:val="28"/>
        </w:rPr>
        <w:t xml:space="preserve">
     Графа 47. "Исчисление таможенных пошлин и сборов". </w:t>
      </w:r>
      <w:r>
        <w:br/>
      </w:r>
      <w:r>
        <w:rPr>
          <w:rFonts w:ascii="Times New Roman"/>
          <w:b w:val="false"/>
          <w:i w:val="false"/>
          <w:color w:val="000000"/>
          <w:sz w:val="28"/>
        </w:rPr>
        <w:t xml:space="preserve">
     Исчисление таможенных сборов за таможенное оформление товаров производится в соответствии с порядком заполнения графы 47, изложенном в главе 2 настоящих Правил. </w:t>
      </w:r>
      <w:r>
        <w:br/>
      </w:r>
      <w:r>
        <w:rPr>
          <w:rFonts w:ascii="Times New Roman"/>
          <w:b w:val="false"/>
          <w:i w:val="false"/>
          <w:color w:val="000000"/>
          <w:sz w:val="28"/>
        </w:rPr>
        <w:t xml:space="preserve">
     Заполнение графы при исчислении вывозной таможенной пошлины производится аналогично заполнению графы при исчислении ввозной таможенной пошлины, изложенному в главе 2 настоящих Правил. </w:t>
      </w:r>
      <w:r>
        <w:br/>
      </w:r>
      <w:r>
        <w:rPr>
          <w:rFonts w:ascii="Times New Roman"/>
          <w:b w:val="false"/>
          <w:i w:val="false"/>
          <w:color w:val="000000"/>
          <w:sz w:val="28"/>
        </w:rPr>
        <w:t xml:space="preserve">
     Примеры заполнения графы при исчислении суммы вывозной таможенной пошлины приведены в Приложении 18 к настоящим Правилам. </w:t>
      </w:r>
      <w:r>
        <w:br/>
      </w:r>
      <w:r>
        <w:rPr>
          <w:rFonts w:ascii="Times New Roman"/>
          <w:b w:val="false"/>
          <w:i w:val="false"/>
          <w:color w:val="000000"/>
          <w:sz w:val="28"/>
        </w:rPr>
        <w:t xml:space="preserve">
     В случае, предусмотренном статьей 113 Таможенного кодекса в графе "Д" проставляется соответствующий штамп с указанием места и срока доставки при вывозе за пределы таможенной территории Республики Казахстан товаров и транспортных средств, заверенный личной номерной печатью должностного лица. </w:t>
      </w:r>
    </w:p>
    <w:bookmarkEnd w:id="59"/>
    <w:p>
      <w:pPr>
        <w:spacing w:after="0"/>
        <w:ind w:left="0"/>
        <w:jc w:val="both"/>
      </w:pPr>
      <w:r>
        <w:rPr>
          <w:rFonts w:ascii="Times New Roman"/>
          <w:b w:val="false"/>
          <w:i w:val="false"/>
          <w:color w:val="000000"/>
          <w:sz w:val="28"/>
        </w:rPr>
        <w:t xml:space="preserve">     Графа "С". </w:t>
      </w:r>
      <w:r>
        <w:br/>
      </w:r>
      <w:r>
        <w:rPr>
          <w:rFonts w:ascii="Times New Roman"/>
          <w:b w:val="false"/>
          <w:i w:val="false"/>
          <w:color w:val="000000"/>
          <w:sz w:val="28"/>
        </w:rPr>
        <w:t xml:space="preserve">
     В графе указывается место и срок доставки товаров и транспортных средств с таможенного органа выезда с территории Республики Казахстан, заверенные личной номерной печатью инспектора. </w:t>
      </w:r>
      <w:r>
        <w:br/>
      </w:r>
      <w:r>
        <w:rPr>
          <w:rFonts w:ascii="Times New Roman"/>
          <w:b w:val="false"/>
          <w:i w:val="false"/>
          <w:color w:val="000000"/>
          <w:sz w:val="28"/>
        </w:rPr>
        <w:t xml:space="preserve">
     Оттиск печати должен четко просматриваться. </w:t>
      </w:r>
    </w:p>
    <w:bookmarkStart w:name="z77" w:id="60"/>
    <w:p>
      <w:pPr>
        <w:spacing w:after="0"/>
        <w:ind w:left="0"/>
        <w:jc w:val="left"/>
      </w:pPr>
      <w:r>
        <w:rPr>
          <w:rFonts w:ascii="Times New Roman"/>
          <w:b/>
          <w:i w:val="false"/>
          <w:color w:val="000000"/>
        </w:rPr>
        <w:t xml:space="preserve"> 
  4. Правила заполнения ГТД при декларировании товаров, </w:t>
      </w:r>
      <w:r>
        <w:br/>
      </w:r>
      <w:r>
        <w:rPr>
          <w:rFonts w:ascii="Times New Roman"/>
          <w:b/>
          <w:i w:val="false"/>
          <w:color w:val="000000"/>
        </w:rPr>
        <w:t xml:space="preserve">
помещаемых под таможенный режим таможенного склада </w:t>
      </w:r>
    </w:p>
    <w:bookmarkEnd w:id="60"/>
    <w:p>
      <w:pPr>
        <w:spacing w:after="0"/>
        <w:ind w:left="0"/>
        <w:jc w:val="both"/>
      </w:pPr>
      <w:r>
        <w:rPr>
          <w:rFonts w:ascii="Times New Roman"/>
          <w:b w:val="false"/>
          <w:i w:val="false"/>
          <w:color w:val="000000"/>
          <w:sz w:val="28"/>
        </w:rPr>
        <w:t xml:space="preserve">     27. Декларантом заполняются следующие графы ГТД: </w:t>
      </w:r>
      <w:r>
        <w:br/>
      </w:r>
      <w:r>
        <w:rPr>
          <w:rFonts w:ascii="Times New Roman"/>
          <w:b w:val="false"/>
          <w:i w:val="false"/>
          <w:color w:val="000000"/>
          <w:sz w:val="28"/>
        </w:rPr>
        <w:t xml:space="preserve">
     1, 2, 3, 5, 6, 8, 9, 11, 12, 14, 15, 15a, 16, 17, 17a, 18, 19, 20, 21, 22, 23, 25, 26, 28, 29, 31, 32, 33, 34, 35, 36, 37, 38, 40, 41, 44, 45, 46, 47, 49, 53, 54, A, B. </w:t>
      </w:r>
    </w:p>
    <w:p>
      <w:pPr>
        <w:spacing w:after="0"/>
        <w:ind w:left="0"/>
        <w:jc w:val="both"/>
      </w:pPr>
      <w:r>
        <w:rPr>
          <w:rFonts w:ascii="Times New Roman"/>
          <w:b w:val="false"/>
          <w:i w:val="false"/>
          <w:color w:val="000000"/>
          <w:sz w:val="28"/>
        </w:rPr>
        <w:t xml:space="preserve">     28. Должностными лицами таможенных органов заполняются графы 7, С и Д. </w:t>
      </w:r>
    </w:p>
    <w:p>
      <w:pPr>
        <w:spacing w:after="0"/>
        <w:ind w:left="0"/>
        <w:jc w:val="both"/>
      </w:pPr>
      <w:r>
        <w:rPr>
          <w:rFonts w:ascii="Times New Roman"/>
          <w:b w:val="false"/>
          <w:i w:val="false"/>
          <w:color w:val="000000"/>
          <w:sz w:val="28"/>
        </w:rPr>
        <w:t xml:space="preserve">     29. Графы 2, 3, 5, 6, 7, 8, 11, 12, 14, 15, 15а, 16, 17, 17а, 18, 19, 20, 21, 23, 25, 26, 29, 31, 32, 33, 34, 35, 36, 37, 38, 40, 41, 45, 46, 47, 53, 54, A, B, С и Д заполняются в соответствии с главой 2 настоящих Правил. </w:t>
      </w:r>
    </w:p>
    <w:p>
      <w:pPr>
        <w:spacing w:after="0"/>
        <w:ind w:left="0"/>
        <w:jc w:val="both"/>
      </w:pPr>
      <w:r>
        <w:rPr>
          <w:rFonts w:ascii="Times New Roman"/>
          <w:b w:val="false"/>
          <w:i w:val="false"/>
          <w:color w:val="000000"/>
          <w:sz w:val="28"/>
        </w:rPr>
        <w:t xml:space="preserve">     30. Графы 1, 9, 22, 28, 44, 49 заполняются декларантом с учетом следующих особенностей. </w:t>
      </w:r>
    </w:p>
    <w:p>
      <w:pPr>
        <w:spacing w:after="0"/>
        <w:ind w:left="0"/>
        <w:jc w:val="both"/>
      </w:pP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при помещении на таможенный склад товаров, ввозимых на таможенную территорию Республики Казахстан, указывается "ИМ"; </w:t>
      </w:r>
      <w:r>
        <w:br/>
      </w:r>
      <w:r>
        <w:rPr>
          <w:rFonts w:ascii="Times New Roman"/>
          <w:b w:val="false"/>
          <w:i w:val="false"/>
          <w:color w:val="000000"/>
          <w:sz w:val="28"/>
        </w:rPr>
        <w:t xml:space="preserve">
     во втором подразделе указывается двузначный код таможенного режима в соответствии с Приложением 3; </w:t>
      </w:r>
      <w:r>
        <w:br/>
      </w:r>
      <w:r>
        <w:rPr>
          <w:rFonts w:ascii="Times New Roman"/>
          <w:b w:val="false"/>
          <w:i w:val="false"/>
          <w:color w:val="000000"/>
          <w:sz w:val="28"/>
        </w:rPr>
        <w:t xml:space="preserve">
     в случае использования процедуры предварительного, периодического декларирования в третьем подразделе указывается - "ПД", "ПДТ" соответственно. </w:t>
      </w:r>
    </w:p>
    <w:p>
      <w:pPr>
        <w:spacing w:after="0"/>
        <w:ind w:left="0"/>
        <w:jc w:val="both"/>
      </w:pP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сведения о лице, поместившем товары на таможенный склад и (или) обладающим полномочиями в отношении декларируемого товара. </w:t>
      </w:r>
      <w:r>
        <w:br/>
      </w:r>
      <w:r>
        <w:rPr>
          <w:rFonts w:ascii="Times New Roman"/>
          <w:b w:val="false"/>
          <w:i w:val="false"/>
          <w:color w:val="000000"/>
          <w:sz w:val="28"/>
        </w:rPr>
        <w:t xml:space="preserve">
     В правом верхнем углу после знака "N" указываются ИТН казахстанского лица, поместившего товары на таможенный склад (Приложение 4). </w:t>
      </w:r>
      <w:r>
        <w:br/>
      </w:r>
      <w:r>
        <w:rPr>
          <w:rFonts w:ascii="Times New Roman"/>
          <w:b w:val="false"/>
          <w:i w:val="false"/>
          <w:color w:val="000000"/>
          <w:sz w:val="28"/>
        </w:rPr>
        <w:t>
     Если на склад товары помещает иностранное лицо, то в правом верхнем углу после знака "N" указывается только двузначный код категории иностранного юридического или физического лица,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 а также код административно-территориального объекта (КАТО) таможенного органа оформления в соответствии с Приложением 5. </w:t>
      </w:r>
    </w:p>
    <w:bookmarkStart w:name="z78" w:id="61"/>
    <w:p>
      <w:pPr>
        <w:spacing w:after="0"/>
        <w:ind w:left="0"/>
        <w:jc w:val="both"/>
      </w:pPr>
      <w:r>
        <w:rPr>
          <w:rFonts w:ascii="Times New Roman"/>
          <w:b w:val="false"/>
          <w:i w:val="false"/>
          <w:color w:val="000000"/>
          <w:sz w:val="28"/>
        </w:rPr>
        <w:t xml:space="preserve">
     Графа 22 "Валюта и общая фактурная стоимость товаров": </w:t>
      </w:r>
      <w:r>
        <w:br/>
      </w:r>
      <w:r>
        <w:rPr>
          <w:rFonts w:ascii="Times New Roman"/>
          <w:b w:val="false"/>
          <w:i w:val="false"/>
          <w:color w:val="000000"/>
          <w:sz w:val="28"/>
        </w:rPr>
        <w:t xml:space="preserve">
     в левом подразделе указывается цифровой код валюты договора или иного соглашения, регламентирующего совершение сделки, в соответствии с Приложением 10; </w:t>
      </w:r>
      <w:r>
        <w:br/>
      </w:r>
      <w:r>
        <w:rPr>
          <w:rFonts w:ascii="Times New Roman"/>
          <w:b w:val="false"/>
          <w:i w:val="false"/>
          <w:color w:val="000000"/>
          <w:sz w:val="28"/>
        </w:rPr>
        <w:t xml:space="preserve">
     правый подраздел графы не заполняется. </w:t>
      </w:r>
    </w:p>
    <w:bookmarkEnd w:id="61"/>
    <w:p>
      <w:pPr>
        <w:spacing w:after="0"/>
        <w:ind w:left="0"/>
        <w:jc w:val="both"/>
      </w:pPr>
      <w:r>
        <w:rPr>
          <w:rFonts w:ascii="Times New Roman"/>
          <w:b w:val="false"/>
          <w:i w:val="false"/>
          <w:color w:val="000000"/>
          <w:sz w:val="28"/>
        </w:rPr>
        <w:t xml:space="preserve">     Графа 28 "Финансовые и банковские сведения". </w:t>
      </w:r>
      <w:r>
        <w:br/>
      </w:r>
      <w:r>
        <w:rPr>
          <w:rFonts w:ascii="Times New Roman"/>
          <w:b w:val="false"/>
          <w:i w:val="false"/>
          <w:color w:val="000000"/>
          <w:sz w:val="28"/>
        </w:rPr>
        <w:t xml:space="preserve">
     Указываются финансовые и банковские сведения лица, ответственного за финансовое урегулирование (каждый из реквизитов вносится с новой строки с указанием порядкового номера каждого из них): </w:t>
      </w:r>
      <w:r>
        <w:br/>
      </w:r>
      <w:r>
        <w:rPr>
          <w:rFonts w:ascii="Times New Roman"/>
          <w:b w:val="false"/>
          <w:i w:val="false"/>
          <w:color w:val="000000"/>
          <w:sz w:val="28"/>
        </w:rPr>
        <w:t xml:space="preserve">
     2 - код ОКПО банка и через запятую краткое наименование банка, в котором открыт банковский счет лица, указанного в данной графе (если код ОКПО банка состоит из 8-ми цифр, то он дополняется четырьмя нулями справа); </w:t>
      </w:r>
      <w:r>
        <w:br/>
      </w:r>
      <w:r>
        <w:rPr>
          <w:rFonts w:ascii="Times New Roman"/>
          <w:b w:val="false"/>
          <w:i w:val="false"/>
          <w:color w:val="000000"/>
          <w:sz w:val="28"/>
        </w:rPr>
        <w:t xml:space="preserve">
     3 - юридический адрес банка, указанного в данной графе под номером 2; </w:t>
      </w:r>
      <w:r>
        <w:br/>
      </w:r>
      <w:r>
        <w:rPr>
          <w:rFonts w:ascii="Times New Roman"/>
          <w:b w:val="false"/>
          <w:i w:val="false"/>
          <w:color w:val="000000"/>
          <w:sz w:val="28"/>
        </w:rPr>
        <w:t xml:space="preserve">
     4 - номер банковского счета лица, указанного в данной графе. </w:t>
      </w:r>
    </w:p>
    <w:bookmarkStart w:name="z79" w:id="62"/>
    <w:p>
      <w:pPr>
        <w:spacing w:after="0"/>
        <w:ind w:left="0"/>
        <w:jc w:val="both"/>
      </w:pP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под номером 3 указывается номер и дата договора между лицом, помещающим товары на таможенный склад, и владельцем таможенного склада. </w:t>
      </w:r>
      <w:r>
        <w:br/>
      </w:r>
      <w:r>
        <w:rPr>
          <w:rFonts w:ascii="Times New Roman"/>
          <w:b w:val="false"/>
          <w:i w:val="false"/>
          <w:color w:val="000000"/>
          <w:sz w:val="28"/>
        </w:rPr>
        <w:t xml:space="preserve">
     Остальные сведения вносятся в соответствии с правилами заполнения графы при декларировании товаров, помещаемых под таможенный режим выпуска товаров для свободного обращения (глава 2 настоящих Правил). </w:t>
      </w:r>
    </w:p>
    <w:bookmarkEnd w:id="62"/>
    <w:p>
      <w:pPr>
        <w:spacing w:after="0"/>
        <w:ind w:left="0"/>
        <w:jc w:val="both"/>
      </w:pPr>
      <w:r>
        <w:rPr>
          <w:rFonts w:ascii="Times New Roman"/>
          <w:b w:val="false"/>
          <w:i w:val="false"/>
          <w:color w:val="000000"/>
          <w:sz w:val="28"/>
        </w:rPr>
        <w:t xml:space="preserve">     Графа 49 "Наименование склада": </w:t>
      </w:r>
      <w:r>
        <w:br/>
      </w:r>
      <w:r>
        <w:rPr>
          <w:rFonts w:ascii="Times New Roman"/>
          <w:b w:val="false"/>
          <w:i w:val="false"/>
          <w:color w:val="000000"/>
          <w:sz w:val="28"/>
        </w:rPr>
        <w:t xml:space="preserve">
     указываются номер и дата выдачи лицензии на учреждение таможенного склада. </w:t>
      </w:r>
    </w:p>
    <w:bookmarkStart w:name="z80" w:id="63"/>
    <w:p>
      <w:pPr>
        <w:spacing w:after="0"/>
        <w:ind w:left="0"/>
        <w:jc w:val="left"/>
      </w:pPr>
      <w:r>
        <w:rPr>
          <w:rFonts w:ascii="Times New Roman"/>
          <w:b/>
          <w:i w:val="false"/>
          <w:color w:val="000000"/>
        </w:rPr>
        <w:t xml:space="preserve"> 
  5. Особенности заполнения ГТД при помещении товаров </w:t>
      </w:r>
      <w:r>
        <w:br/>
      </w:r>
      <w:r>
        <w:rPr>
          <w:rFonts w:ascii="Times New Roman"/>
          <w:b/>
          <w:i w:val="false"/>
          <w:color w:val="000000"/>
        </w:rPr>
        <w:t xml:space="preserve">
на таможенный склад, владельцем которого является </w:t>
      </w:r>
      <w:r>
        <w:br/>
      </w:r>
      <w:r>
        <w:rPr>
          <w:rFonts w:ascii="Times New Roman"/>
          <w:b/>
          <w:i w:val="false"/>
          <w:color w:val="000000"/>
        </w:rPr>
        <w:t xml:space="preserve">
таможенный орган Республики Казахстан </w:t>
      </w:r>
    </w:p>
    <w:bookmarkEnd w:id="63"/>
    <w:p>
      <w:pPr>
        <w:spacing w:after="0"/>
        <w:ind w:left="0"/>
        <w:jc w:val="both"/>
      </w:pPr>
      <w:r>
        <w:rPr>
          <w:rFonts w:ascii="Times New Roman"/>
          <w:b w:val="false"/>
          <w:i w:val="false"/>
          <w:color w:val="000000"/>
          <w:sz w:val="28"/>
        </w:rPr>
        <w:t xml:space="preserve">     31. Декларантом заполняются следующие графы ГТД: </w:t>
      </w:r>
      <w:r>
        <w:br/>
      </w:r>
      <w:r>
        <w:rPr>
          <w:rFonts w:ascii="Times New Roman"/>
          <w:b w:val="false"/>
          <w:i w:val="false"/>
          <w:color w:val="000000"/>
          <w:sz w:val="28"/>
        </w:rPr>
        <w:t xml:space="preserve">
     1, 2, 3, 5, 6, 8, 9, 12, 14, 15, 15a, 16, 17, 17a, 18, 19, 21, 22, 23, 25, 26, 28, 29, 31, 32, 33, 34, 35, 37, 38, 40, 41, 44, 45, 46, 47, 49, 53, 54, A, B. </w:t>
      </w:r>
    </w:p>
    <w:p>
      <w:pPr>
        <w:spacing w:after="0"/>
        <w:ind w:left="0"/>
        <w:jc w:val="both"/>
      </w:pPr>
      <w:r>
        <w:rPr>
          <w:rFonts w:ascii="Times New Roman"/>
          <w:b w:val="false"/>
          <w:i w:val="false"/>
          <w:color w:val="000000"/>
          <w:sz w:val="28"/>
        </w:rPr>
        <w:t xml:space="preserve">     32. Должностным лицом таможенного органа заполняются графы: 7, С и Д. </w:t>
      </w:r>
    </w:p>
    <w:p>
      <w:pPr>
        <w:spacing w:after="0"/>
        <w:ind w:left="0"/>
        <w:jc w:val="both"/>
      </w:pPr>
      <w:r>
        <w:rPr>
          <w:rFonts w:ascii="Times New Roman"/>
          <w:b w:val="false"/>
          <w:i w:val="false"/>
          <w:color w:val="000000"/>
          <w:sz w:val="28"/>
        </w:rPr>
        <w:t xml:space="preserve">     33. Графы 3, 5, 6, 7, 12, 14, 15, 15a, 16, 17, 17а, 18, 19, 21, 23, 25, 26, 29, 31, 32, 33, 34, 35, 37, 38, 40, 41, 45, 46, 47, 53, 54, А, В, С и Д заполняются в соответствии с  </w:t>
      </w:r>
      <w:r>
        <w:rPr>
          <w:rFonts w:ascii="Times New Roman"/>
          <w:b w:val="false"/>
          <w:i w:val="false"/>
          <w:color w:val="000000"/>
          <w:sz w:val="28"/>
          <w:u w:val="single"/>
        </w:rPr>
        <w:t xml:space="preserve">главой </w:t>
      </w:r>
      <w:r>
        <w:rPr>
          <w:rFonts w:ascii="Times New Roman"/>
          <w:b w:val="false"/>
          <w:i w:val="false"/>
          <w:color w:val="000000"/>
          <w:sz w:val="28"/>
        </w:rPr>
        <w:t xml:space="preserve"> 2 настоящих Правил. </w:t>
      </w:r>
    </w:p>
    <w:p>
      <w:pPr>
        <w:spacing w:after="0"/>
        <w:ind w:left="0"/>
        <w:jc w:val="both"/>
      </w:pPr>
      <w:r>
        <w:rPr>
          <w:rFonts w:ascii="Times New Roman"/>
          <w:b w:val="false"/>
          <w:i w:val="false"/>
          <w:color w:val="000000"/>
          <w:sz w:val="28"/>
        </w:rPr>
        <w:t xml:space="preserve">     34. Графы 1, 22, 28 заполняются в соответствии с главой 4 настоящих Правил. </w:t>
      </w:r>
    </w:p>
    <w:p>
      <w:pPr>
        <w:spacing w:after="0"/>
        <w:ind w:left="0"/>
        <w:jc w:val="both"/>
      </w:pPr>
      <w:r>
        <w:rPr>
          <w:rFonts w:ascii="Times New Roman"/>
          <w:b w:val="false"/>
          <w:i w:val="false"/>
          <w:color w:val="000000"/>
          <w:sz w:val="28"/>
        </w:rPr>
        <w:t xml:space="preserve">     35. Графы 9, 44, 49 заполняются с учетом следующих особенностей. </w:t>
      </w:r>
    </w:p>
    <w:p>
      <w:pPr>
        <w:spacing w:after="0"/>
        <w:ind w:left="0"/>
        <w:jc w:val="both"/>
      </w:pP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в порядке, предусмотренном настоящими Правилами, сведения о лице, поместившем товары на таможенный склад. </w:t>
      </w:r>
      <w:r>
        <w:br/>
      </w:r>
      <w:r>
        <w:rPr>
          <w:rFonts w:ascii="Times New Roman"/>
          <w:b w:val="false"/>
          <w:i w:val="false"/>
          <w:color w:val="000000"/>
          <w:sz w:val="28"/>
        </w:rPr>
        <w:t xml:space="preserve">
     В правом верхнем углу после знака "N" указываются ИТН, если на склад товары помещает казахстанское лицо (Приложение 4). </w:t>
      </w:r>
      <w:r>
        <w:br/>
      </w:r>
      <w:r>
        <w:rPr>
          <w:rFonts w:ascii="Times New Roman"/>
          <w:b w:val="false"/>
          <w:i w:val="false"/>
          <w:color w:val="000000"/>
          <w:sz w:val="28"/>
        </w:rPr>
        <w:t>
     Если на склад товары помещает иностранное лицо, то в правом верхнем углу после знака "N" указывается только двузначный код категории иностранного юридического или физического лица,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 а также код административно-территориального объекта (КАТО) таможенного органа оформления в соответствии с Приложением 5. </w:t>
      </w:r>
    </w:p>
    <w:p>
      <w:pPr>
        <w:spacing w:after="0"/>
        <w:ind w:left="0"/>
        <w:jc w:val="both"/>
      </w:pP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Под номером 3 указывается номер и дата договора между лицом, помещающим товары на таможенный склад, и владельцем таможенного склада. </w:t>
      </w:r>
      <w:r>
        <w:br/>
      </w:r>
      <w:r>
        <w:rPr>
          <w:rFonts w:ascii="Times New Roman"/>
          <w:b w:val="false"/>
          <w:i w:val="false"/>
          <w:color w:val="000000"/>
          <w:sz w:val="28"/>
        </w:rPr>
        <w:t xml:space="preserve">
     Остальные сведения вносятся в соответствии с правилами заполнения графы при декларировании товаров, помещаемых под таможенный режим выпуска товаров для свободного обращения (глава 2 настоящих Правил). </w:t>
      </w:r>
    </w:p>
    <w:p>
      <w:pPr>
        <w:spacing w:after="0"/>
        <w:ind w:left="0"/>
        <w:jc w:val="both"/>
      </w:pPr>
      <w:r>
        <w:rPr>
          <w:rFonts w:ascii="Times New Roman"/>
          <w:b w:val="false"/>
          <w:i w:val="false"/>
          <w:color w:val="000000"/>
          <w:sz w:val="28"/>
        </w:rPr>
        <w:t xml:space="preserve">     Графа 49 "Наименование склада": </w:t>
      </w:r>
      <w:r>
        <w:br/>
      </w:r>
      <w:r>
        <w:rPr>
          <w:rFonts w:ascii="Times New Roman"/>
          <w:b w:val="false"/>
          <w:i w:val="false"/>
          <w:color w:val="000000"/>
          <w:sz w:val="28"/>
        </w:rPr>
        <w:t xml:space="preserve">
     Указываются наименование и код таможенного органа, являющегося владельцем таможенного склада. </w:t>
      </w:r>
    </w:p>
    <w:bookmarkStart w:name="z81" w:id="64"/>
    <w:p>
      <w:pPr>
        <w:spacing w:after="0"/>
        <w:ind w:left="0"/>
        <w:jc w:val="left"/>
      </w:pPr>
      <w:r>
        <w:rPr>
          <w:rFonts w:ascii="Times New Roman"/>
          <w:b/>
          <w:i w:val="false"/>
          <w:color w:val="000000"/>
        </w:rPr>
        <w:t xml:space="preserve"> 
  6. Правила заполнения ГТД при декларировании товаров, </w:t>
      </w:r>
      <w:r>
        <w:br/>
      </w:r>
      <w:r>
        <w:rPr>
          <w:rFonts w:ascii="Times New Roman"/>
          <w:b/>
          <w:i w:val="false"/>
          <w:color w:val="000000"/>
        </w:rPr>
        <w:t xml:space="preserve">
помещаемых под таможенный режим реимпорта товаров </w:t>
      </w:r>
    </w:p>
    <w:bookmarkEnd w:id="64"/>
    <w:p>
      <w:pPr>
        <w:spacing w:after="0"/>
        <w:ind w:left="0"/>
        <w:jc w:val="both"/>
      </w:pPr>
      <w:r>
        <w:rPr>
          <w:rFonts w:ascii="Times New Roman"/>
          <w:b w:val="false"/>
          <w:i w:val="false"/>
          <w:color w:val="000000"/>
          <w:sz w:val="28"/>
        </w:rPr>
        <w:t xml:space="preserve">     36. Декларантом заполняются следующие графы ГТД: </w:t>
      </w:r>
      <w:r>
        <w:br/>
      </w:r>
      <w:r>
        <w:rPr>
          <w:rFonts w:ascii="Times New Roman"/>
          <w:b w:val="false"/>
          <w:i w:val="false"/>
          <w:color w:val="000000"/>
          <w:sz w:val="28"/>
        </w:rPr>
        <w:t xml:space="preserve">
     1, 2, 3, 5, 6, 8, 9, 11, 12, 14, 15, 15a, 16, 17, 17a, 18, 19, 20, 21, 22, 23, 24, 25, 26, 28, 29, 30, 31, 32, 33, 34, 35, 36, 37, 38, 40, 41, 42, 44, 45, 46, 47, 50, 53, 54, A, B. </w:t>
      </w:r>
    </w:p>
    <w:p>
      <w:pPr>
        <w:spacing w:after="0"/>
        <w:ind w:left="0"/>
        <w:jc w:val="both"/>
      </w:pPr>
      <w:r>
        <w:rPr>
          <w:rFonts w:ascii="Times New Roman"/>
          <w:b w:val="false"/>
          <w:i w:val="false"/>
          <w:color w:val="000000"/>
          <w:sz w:val="28"/>
        </w:rPr>
        <w:t xml:space="preserve">     37. Должностным лицом таможенного органа заполняются графы: 7, С и Д. </w:t>
      </w:r>
    </w:p>
    <w:p>
      <w:pPr>
        <w:spacing w:after="0"/>
        <w:ind w:left="0"/>
        <w:jc w:val="both"/>
      </w:pPr>
      <w:r>
        <w:rPr>
          <w:rFonts w:ascii="Times New Roman"/>
          <w:b w:val="false"/>
          <w:i w:val="false"/>
          <w:color w:val="000000"/>
          <w:sz w:val="28"/>
        </w:rPr>
        <w:t xml:space="preserve">     38. Графы 2, 3, 5, 6, 7, 8, 11, 12, 14, 15, 15a, 16, 17, 17а, 18, 19, 20, 21, 22, 23, 24, 25, 26, 29, 30, 32, 33, 34, 35, 38, 41, 42, 44, 45, 46, 47, 54, А, В, Д заполняются в соответствии с главой 2 настоящих Правил. </w:t>
      </w:r>
    </w:p>
    <w:bookmarkStart w:name="z82" w:id="65"/>
    <w:p>
      <w:pPr>
        <w:spacing w:after="0"/>
        <w:ind w:left="0"/>
        <w:jc w:val="both"/>
      </w:pPr>
      <w:r>
        <w:rPr>
          <w:rFonts w:ascii="Times New Roman"/>
          <w:b w:val="false"/>
          <w:i w:val="false"/>
          <w:color w:val="000000"/>
          <w:sz w:val="28"/>
        </w:rPr>
        <w:t xml:space="preserve">
     39. В случае изменения состояния реимпортируемых товаров при нахождении их за пределами Республики Казахстан декларант заполняет приложение к ГТД, которое является неотъемлемой частью ГТД и подается в таможенный орган одновременно с ГТД. </w:t>
      </w:r>
    </w:p>
    <w:bookmarkEnd w:id="65"/>
    <w:p>
      <w:pPr>
        <w:spacing w:after="0"/>
        <w:ind w:left="0"/>
        <w:jc w:val="both"/>
      </w:pPr>
      <w:r>
        <w:rPr>
          <w:rFonts w:ascii="Times New Roman"/>
          <w:b w:val="false"/>
          <w:i w:val="false"/>
          <w:color w:val="000000"/>
          <w:sz w:val="28"/>
        </w:rPr>
        <w:t xml:space="preserve">     40. Графы 1, 9, 28, 31, 36, 37, 40, 50, 53, С заполняются с учетом следующих особенностей. </w:t>
      </w:r>
    </w:p>
    <w:p>
      <w:pPr>
        <w:spacing w:after="0"/>
        <w:ind w:left="0"/>
        <w:jc w:val="both"/>
      </w:pP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указывается направление перемещения товаров - "ИМ"; </w:t>
      </w:r>
      <w:r>
        <w:br/>
      </w:r>
      <w:r>
        <w:rPr>
          <w:rFonts w:ascii="Times New Roman"/>
          <w:b w:val="false"/>
          <w:i w:val="false"/>
          <w:color w:val="000000"/>
          <w:sz w:val="28"/>
        </w:rPr>
        <w:t xml:space="preserve">
     во втором подразделе указывается двузначный код таможенного режима в соответствии с первым разделом Приложения 3; </w:t>
      </w:r>
      <w:r>
        <w:br/>
      </w:r>
      <w:r>
        <w:rPr>
          <w:rFonts w:ascii="Times New Roman"/>
          <w:b w:val="false"/>
          <w:i w:val="false"/>
          <w:color w:val="000000"/>
          <w:sz w:val="28"/>
        </w:rPr>
        <w:t xml:space="preserve">
     третий подраздел графы не заполняется. </w:t>
      </w:r>
    </w:p>
    <w:p>
      <w:pPr>
        <w:spacing w:after="0"/>
        <w:ind w:left="0"/>
        <w:jc w:val="both"/>
      </w:pP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в порядке, предусмотренном настоящими Правилами, сведения о лице, перемещающем товары через таможенную границу Республики Казахстан в соответствии с таможенным режимом реимпорта; </w:t>
      </w:r>
      <w:r>
        <w:br/>
      </w:r>
      <w:r>
        <w:rPr>
          <w:rFonts w:ascii="Times New Roman"/>
          <w:b w:val="false"/>
          <w:i w:val="false"/>
          <w:color w:val="000000"/>
          <w:sz w:val="28"/>
        </w:rPr>
        <w:t xml:space="preserve">
     при ввозе товаров по договорам купли-продажи или мены в графе указываются реквизиты казахстанского лица, заключившего договор. </w:t>
      </w:r>
      <w:r>
        <w:br/>
      </w:r>
      <w:r>
        <w:rPr>
          <w:rFonts w:ascii="Times New Roman"/>
          <w:b w:val="false"/>
          <w:i w:val="false"/>
          <w:color w:val="000000"/>
          <w:sz w:val="28"/>
        </w:rPr>
        <w:t xml:space="preserve">
     В правом верхнем углу после знака "N" указывается ИТН казахстанского лица, перемещающего товары через таможенную границу Республики Казахстан (Приложение 4). </w:t>
      </w:r>
      <w:r>
        <w:br/>
      </w:r>
      <w:r>
        <w:rPr>
          <w:rFonts w:ascii="Times New Roman"/>
          <w:b w:val="false"/>
          <w:i w:val="false"/>
          <w:color w:val="000000"/>
          <w:sz w:val="28"/>
        </w:rPr>
        <w:t xml:space="preserve">
     Если лицом, ответственным за финансовое урегулирование, является иностранное лицо, не зарегистрированное в Республике Казахстан, указывается наименование иностранного лица и юридический адрес. </w:t>
      </w:r>
      <w:r>
        <w:br/>
      </w:r>
      <w:r>
        <w:rPr>
          <w:rFonts w:ascii="Times New Roman"/>
          <w:b w:val="false"/>
          <w:i w:val="false"/>
          <w:color w:val="000000"/>
          <w:sz w:val="28"/>
        </w:rPr>
        <w:t>
     При этом в правом верхнем углу после знака "N" указывается только двузначный код категории иностранного юридического или физического лица,  </w:t>
      </w:r>
      <w:r>
        <w:rPr>
          <w:rFonts w:ascii="Times New Roman"/>
          <w:b w:val="false"/>
          <w:i w:val="false"/>
          <w:color w:val="000000"/>
          <w:sz w:val="28"/>
        </w:rPr>
        <w:t xml:space="preserve">согласно Приложению 4 </w:t>
      </w:r>
      <w:r>
        <w:rPr>
          <w:rFonts w:ascii="Times New Roman"/>
          <w:b w:val="false"/>
          <w:i w:val="false"/>
          <w:color w:val="000000"/>
          <w:sz w:val="28"/>
        </w:rPr>
        <w:t xml:space="preserve">, а также код административно-территориального объекта (КАТО) таможенного органа оформления в соответствии с Приложением 5. </w:t>
      </w:r>
    </w:p>
    <w:bookmarkStart w:name="z83" w:id="66"/>
    <w:p>
      <w:pPr>
        <w:spacing w:after="0"/>
        <w:ind w:left="0"/>
        <w:jc w:val="both"/>
      </w:pPr>
      <w:r>
        <w:rPr>
          <w:rFonts w:ascii="Times New Roman"/>
          <w:b w:val="false"/>
          <w:i w:val="false"/>
          <w:color w:val="000000"/>
          <w:sz w:val="28"/>
        </w:rPr>
        <w:t xml:space="preserve">
     Графа 28 "Финансовые и банковские сведения": </w:t>
      </w:r>
      <w:r>
        <w:br/>
      </w:r>
      <w:r>
        <w:rPr>
          <w:rFonts w:ascii="Times New Roman"/>
          <w:b w:val="false"/>
          <w:i w:val="false"/>
          <w:color w:val="000000"/>
          <w:sz w:val="28"/>
        </w:rPr>
        <w:t xml:space="preserve">
     при ввозе товаров по договорам купли-продажи, графа заполняется в соответствии с главой 2 настоящих Правил; </w:t>
      </w:r>
      <w:r>
        <w:br/>
      </w:r>
      <w:r>
        <w:rPr>
          <w:rFonts w:ascii="Times New Roman"/>
          <w:b w:val="false"/>
          <w:i w:val="false"/>
          <w:color w:val="000000"/>
          <w:sz w:val="28"/>
        </w:rPr>
        <w:t xml:space="preserve">
     в иных случаях графа не заполняется. </w:t>
      </w:r>
    </w:p>
    <w:bookmarkEnd w:id="66"/>
    <w:p>
      <w:pPr>
        <w:spacing w:after="0"/>
        <w:ind w:left="0"/>
        <w:jc w:val="both"/>
      </w:pPr>
      <w:r>
        <w:rPr>
          <w:rFonts w:ascii="Times New Roman"/>
          <w:b w:val="false"/>
          <w:i w:val="false"/>
          <w:color w:val="000000"/>
          <w:sz w:val="28"/>
        </w:rPr>
        <w:t xml:space="preserve">     Графа 31 "Грузовые места и описание товаров". </w:t>
      </w:r>
      <w:r>
        <w:br/>
      </w:r>
      <w:r>
        <w:rPr>
          <w:rFonts w:ascii="Times New Roman"/>
          <w:b w:val="false"/>
          <w:i w:val="false"/>
          <w:color w:val="000000"/>
          <w:sz w:val="28"/>
        </w:rPr>
        <w:t xml:space="preserve">
     в случае изменения состояния реимпортируемых товаров за пределами Республики Казахстан в графе под номером 4 делается отсылка на приложение к ГТД; </w:t>
      </w:r>
      <w:r>
        <w:br/>
      </w:r>
      <w:r>
        <w:rPr>
          <w:rFonts w:ascii="Times New Roman"/>
          <w:b w:val="false"/>
          <w:i w:val="false"/>
          <w:color w:val="000000"/>
          <w:sz w:val="28"/>
        </w:rPr>
        <w:t xml:space="preserve">
     другие сведения заявляются в соответствии с настоящими Правилами. </w:t>
      </w:r>
    </w:p>
    <w:p>
      <w:pPr>
        <w:spacing w:after="0"/>
        <w:ind w:left="0"/>
        <w:jc w:val="both"/>
      </w:pPr>
      <w:r>
        <w:rPr>
          <w:rFonts w:ascii="Times New Roman"/>
          <w:b w:val="false"/>
          <w:i w:val="false"/>
          <w:color w:val="000000"/>
          <w:sz w:val="28"/>
        </w:rPr>
        <w:t xml:space="preserve">     Графа 36. "Преференции". </w:t>
      </w:r>
      <w:r>
        <w:br/>
      </w:r>
      <w:r>
        <w:rPr>
          <w:rFonts w:ascii="Times New Roman"/>
          <w:b w:val="false"/>
          <w:i w:val="false"/>
          <w:color w:val="000000"/>
          <w:sz w:val="28"/>
        </w:rPr>
        <w:t xml:space="preserve">
     При заполнении графы код особенности по уплате таможенных сборов за таможенное оформление проставляется в соответствии с Правилами заполнения ГТД при декларировании товаров, помещаемых под таможенный режим выпуска товаров для свободного обращения. </w:t>
      </w:r>
      <w:r>
        <w:br/>
      </w:r>
      <w:r>
        <w:rPr>
          <w:rFonts w:ascii="Times New Roman"/>
          <w:b w:val="false"/>
          <w:i w:val="false"/>
          <w:color w:val="000000"/>
          <w:sz w:val="28"/>
        </w:rPr>
        <w:t xml:space="preserve">
     В остальных позициях проставляются буквы "О". </w:t>
      </w:r>
    </w:p>
    <w:p>
      <w:pPr>
        <w:spacing w:after="0"/>
        <w:ind w:left="0"/>
        <w:jc w:val="both"/>
      </w:pPr>
      <w:r>
        <w:rPr>
          <w:rFonts w:ascii="Times New Roman"/>
          <w:b w:val="false"/>
          <w:i w:val="false"/>
          <w:color w:val="000000"/>
          <w:sz w:val="28"/>
        </w:rPr>
        <w:t xml:space="preserve">     Графа 37. "Процедура". </w:t>
      </w:r>
      <w:r>
        <w:br/>
      </w:r>
      <w:r>
        <w:rPr>
          <w:rFonts w:ascii="Times New Roman"/>
          <w:b w:val="false"/>
          <w:i w:val="false"/>
          <w:color w:val="000000"/>
          <w:sz w:val="28"/>
        </w:rPr>
        <w:t xml:space="preserve">
     Графа заполняется в соответствии с Правилами заполнения ГТД при декларировании товаров, помещаемых под таможенный режим выпуска товаров для свободного обращения. </w:t>
      </w:r>
      <w:r>
        <w:br/>
      </w:r>
      <w:r>
        <w:rPr>
          <w:rFonts w:ascii="Times New Roman"/>
          <w:b w:val="false"/>
          <w:i w:val="false"/>
          <w:color w:val="000000"/>
          <w:sz w:val="28"/>
        </w:rPr>
        <w:t xml:space="preserve">
     При этом, во вторых двух цифрах шестизначного составного кода процедуры перемещения товаров через таможенную границу Республики Казахстан указывается двузначный код таможенного режима экспорта в соответствии с разделом 1 Приложения 3. </w:t>
      </w:r>
    </w:p>
    <w:bookmarkStart w:name="z84" w:id="67"/>
    <w:p>
      <w:pPr>
        <w:spacing w:after="0"/>
        <w:ind w:left="0"/>
        <w:jc w:val="both"/>
      </w:pPr>
      <w:r>
        <w:rPr>
          <w:rFonts w:ascii="Times New Roman"/>
          <w:b w:val="false"/>
          <w:i w:val="false"/>
          <w:color w:val="000000"/>
          <w:sz w:val="28"/>
        </w:rPr>
        <w:t xml:space="preserve">
     Графа 40. "Общая декларация/предшествующий документ": </w:t>
      </w:r>
      <w:r>
        <w:br/>
      </w:r>
      <w:r>
        <w:rPr>
          <w:rFonts w:ascii="Times New Roman"/>
          <w:b w:val="false"/>
          <w:i w:val="false"/>
          <w:color w:val="000000"/>
          <w:sz w:val="28"/>
        </w:rPr>
        <w:t xml:space="preserve">
     указывается номер ГТД, в соответствии с которой товары помещались под таможенный режим экспорта. </w:t>
      </w:r>
    </w:p>
    <w:bookmarkEnd w:id="67"/>
    <w:p>
      <w:pPr>
        <w:spacing w:after="0"/>
        <w:ind w:left="0"/>
        <w:jc w:val="both"/>
      </w:pPr>
      <w:r>
        <w:rPr>
          <w:rFonts w:ascii="Times New Roman"/>
          <w:b w:val="false"/>
          <w:i w:val="false"/>
          <w:color w:val="000000"/>
          <w:sz w:val="28"/>
        </w:rPr>
        <w:t xml:space="preserve">     Графа 50 "Доверитель". </w:t>
      </w:r>
      <w:r>
        <w:br/>
      </w:r>
      <w:r>
        <w:rPr>
          <w:rFonts w:ascii="Times New Roman"/>
          <w:b w:val="false"/>
          <w:i w:val="false"/>
          <w:color w:val="000000"/>
          <w:sz w:val="28"/>
        </w:rPr>
        <w:t xml:space="preserve">
     Декларантом (в случае декларирования таможенным брокером представляемым лицом) производится следующая запись: </w:t>
      </w:r>
      <w:r>
        <w:br/>
      </w:r>
      <w:r>
        <w:rPr>
          <w:rFonts w:ascii="Times New Roman"/>
          <w:b w:val="false"/>
          <w:i w:val="false"/>
          <w:color w:val="000000"/>
          <w:sz w:val="28"/>
        </w:rPr>
        <w:t xml:space="preserve">
     "Заявляю, что товары соответствуют условиям помещения под режим реимпорта: факт и момент вывоза, казахстанский товар, неизменное состояние, - с возвратом (без возврата) вывозных пошлин". </w:t>
      </w:r>
    </w:p>
    <w:p>
      <w:pPr>
        <w:spacing w:after="0"/>
        <w:ind w:left="0"/>
        <w:jc w:val="both"/>
      </w:pPr>
      <w:r>
        <w:rPr>
          <w:rFonts w:ascii="Times New Roman"/>
          <w:b w:val="false"/>
          <w:i w:val="false"/>
          <w:color w:val="000000"/>
          <w:sz w:val="28"/>
        </w:rPr>
        <w:t xml:space="preserve">     Графа 53. "Таможня и страна назначения". </w:t>
      </w:r>
      <w:r>
        <w:br/>
      </w:r>
      <w:r>
        <w:rPr>
          <w:rFonts w:ascii="Times New Roman"/>
          <w:b w:val="false"/>
          <w:i w:val="false"/>
          <w:color w:val="000000"/>
          <w:sz w:val="28"/>
        </w:rPr>
        <w:t xml:space="preserve">
     Графа заполняется, если в соответствии с нормативными актами центрального таможенного органа Республики Казахстан в отношении декларируемых товаров применяется процедура доставки товаров под таможенным контролем. </w:t>
      </w:r>
      <w:r>
        <w:br/>
      </w:r>
      <w:r>
        <w:rPr>
          <w:rFonts w:ascii="Times New Roman"/>
          <w:b w:val="false"/>
          <w:i w:val="false"/>
          <w:color w:val="000000"/>
          <w:sz w:val="28"/>
        </w:rPr>
        <w:t xml:space="preserve">
     В графе указываются сведения о документах контроля за доставкой товаров в соответствии с Правилами заполнения ГТД при декларировании товаров, помещаемых под таможенный режим выпуска товаров для свободного обращения. </w:t>
      </w:r>
    </w:p>
    <w:p>
      <w:pPr>
        <w:spacing w:after="0"/>
        <w:ind w:left="0"/>
        <w:jc w:val="both"/>
      </w:pPr>
      <w:r>
        <w:rPr>
          <w:rFonts w:ascii="Times New Roman"/>
          <w:b w:val="false"/>
          <w:i w:val="false"/>
          <w:color w:val="000000"/>
          <w:sz w:val="28"/>
        </w:rPr>
        <w:t xml:space="preserve">     Графа "С": </w:t>
      </w:r>
      <w:r>
        <w:br/>
      </w:r>
      <w:r>
        <w:rPr>
          <w:rFonts w:ascii="Times New Roman"/>
          <w:b w:val="false"/>
          <w:i w:val="false"/>
          <w:color w:val="000000"/>
          <w:sz w:val="28"/>
        </w:rPr>
        <w:t xml:space="preserve">
     должностным лицом таможенного органа, производящим таможенное оформление, указывается наименование, день, месяц и год принятия последнего документа, необходимого для помещения товаров под таможенный режим реимпорта, отметка заверяется подписью должностного лица и его личной номерной печатью. </w:t>
      </w:r>
    </w:p>
    <w:bookmarkStart w:name="z85" w:id="68"/>
    <w:p>
      <w:pPr>
        <w:spacing w:after="0"/>
        <w:ind w:left="0"/>
        <w:jc w:val="both"/>
      </w:pPr>
      <w:r>
        <w:rPr>
          <w:rFonts w:ascii="Times New Roman"/>
          <w:b w:val="false"/>
          <w:i w:val="false"/>
          <w:color w:val="000000"/>
          <w:sz w:val="28"/>
        </w:rPr>
        <w:t xml:space="preserve">
     41. Приложение к ГТД, указанное в пункте 39 настоящих Правил, является неотъемлемой частью ГТД и заполняется по следующей форме: </w:t>
      </w:r>
    </w:p>
    <w:bookmarkEnd w:id="68"/>
    <w:p>
      <w:pPr>
        <w:spacing w:after="0"/>
        <w:ind w:left="0"/>
        <w:jc w:val="both"/>
      </w:pPr>
      <w:r>
        <w:rPr>
          <w:rFonts w:ascii="Times New Roman"/>
          <w:b w:val="false"/>
          <w:i w:val="false"/>
          <w:color w:val="000000"/>
          <w:sz w:val="28"/>
        </w:rPr>
        <w:t xml:space="preserve">     "Приложение к ГТД N _______________ </w:t>
      </w:r>
    </w:p>
    <w:p>
      <w:pPr>
        <w:spacing w:after="0"/>
        <w:ind w:left="0"/>
        <w:jc w:val="both"/>
      </w:pPr>
      <w:r>
        <w:rPr>
          <w:rFonts w:ascii="Times New Roman"/>
          <w:b w:val="false"/>
          <w:i w:val="false"/>
          <w:color w:val="000000"/>
          <w:sz w:val="28"/>
        </w:rPr>
        <w:t xml:space="preserve">     Ф.И.О. лица или наименование лица-заявителя.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xml:space="preserve">     Подпись и печать декларанта _______________ </w:t>
      </w:r>
    </w:p>
    <w:p>
      <w:pPr>
        <w:spacing w:after="0"/>
        <w:ind w:left="0"/>
        <w:jc w:val="both"/>
      </w:pPr>
      <w:r>
        <w:rPr>
          <w:rFonts w:ascii="Times New Roman"/>
          <w:b w:val="false"/>
          <w:i w:val="false"/>
          <w:color w:val="000000"/>
          <w:sz w:val="28"/>
        </w:rPr>
        <w:t xml:space="preserve">     Требуется ли возврат ранее уплаченных сумм   Да    Нет </w:t>
      </w:r>
      <w:r>
        <w:br/>
      </w:r>
      <w:r>
        <w:rPr>
          <w:rFonts w:ascii="Times New Roman"/>
          <w:b w:val="false"/>
          <w:i w:val="false"/>
          <w:color w:val="000000"/>
          <w:sz w:val="28"/>
        </w:rPr>
        <w:t xml:space="preserve">
                                            (ненужное зачеркнуть) </w:t>
      </w:r>
    </w:p>
    <w:p>
      <w:pPr>
        <w:spacing w:after="0"/>
        <w:ind w:left="0"/>
        <w:jc w:val="both"/>
      </w:pPr>
      <w:r>
        <w:rPr>
          <w:rFonts w:ascii="Times New Roman"/>
          <w:b w:val="false"/>
          <w:i w:val="false"/>
          <w:color w:val="000000"/>
          <w:sz w:val="28"/>
        </w:rPr>
        <w:t xml:space="preserve">     Отметка таможенного органа о допустимости помещения товаров под таможенный режим реимпорта. </w:t>
      </w:r>
      <w:r>
        <w:br/>
      </w:r>
      <w:r>
        <w:rPr>
          <w:rFonts w:ascii="Times New Roman"/>
          <w:b w:val="false"/>
          <w:i w:val="false"/>
          <w:color w:val="000000"/>
          <w:sz w:val="28"/>
        </w:rPr>
        <w:t xml:space="preserve">
     Дата, подпись и печать должностного лица таможенного органа. </w:t>
      </w:r>
      <w:r>
        <w:br/>
      </w:r>
      <w:r>
        <w:rPr>
          <w:rFonts w:ascii="Times New Roman"/>
          <w:b w:val="false"/>
          <w:i w:val="false"/>
          <w:color w:val="000000"/>
          <w:sz w:val="28"/>
        </w:rPr>
        <w:t xml:space="preserve">
     (Указать основание, подтверждающее естественность износа или убыли при нормальных условиях транспортировки и хранения, приводится расчет, свидетельствующий о не увеличении стоимости на момент ввоза в случае проведения мелкого ремонта и других подобных операций)". </w:t>
      </w:r>
    </w:p>
    <w:bookmarkStart w:name="z86" w:id="69"/>
    <w:p>
      <w:pPr>
        <w:spacing w:after="0"/>
        <w:ind w:left="0"/>
        <w:jc w:val="left"/>
      </w:pPr>
      <w:r>
        <w:rPr>
          <w:rFonts w:ascii="Times New Roman"/>
          <w:b/>
          <w:i w:val="false"/>
          <w:color w:val="000000"/>
        </w:rPr>
        <w:t xml:space="preserve"> 
  7. Правила заполнения ГТД при декларировании товаров, </w:t>
      </w:r>
      <w:r>
        <w:br/>
      </w:r>
      <w:r>
        <w:rPr>
          <w:rFonts w:ascii="Times New Roman"/>
          <w:b/>
          <w:i w:val="false"/>
          <w:color w:val="000000"/>
        </w:rPr>
        <w:t xml:space="preserve">
помещаемых под таможенный режим отказа от товара </w:t>
      </w:r>
      <w:r>
        <w:br/>
      </w:r>
      <w:r>
        <w:rPr>
          <w:rFonts w:ascii="Times New Roman"/>
          <w:b/>
          <w:i w:val="false"/>
          <w:color w:val="000000"/>
        </w:rPr>
        <w:t xml:space="preserve">
в пользу государства </w:t>
      </w:r>
    </w:p>
    <w:bookmarkEnd w:id="69"/>
    <w:p>
      <w:pPr>
        <w:spacing w:after="0"/>
        <w:ind w:left="0"/>
        <w:jc w:val="both"/>
      </w:pPr>
      <w:r>
        <w:rPr>
          <w:rFonts w:ascii="Times New Roman"/>
          <w:b w:val="false"/>
          <w:i w:val="false"/>
          <w:color w:val="000000"/>
          <w:sz w:val="28"/>
        </w:rPr>
        <w:t xml:space="preserve">     42. Декларантом заполняются следующие графы ГТД: </w:t>
      </w:r>
      <w:r>
        <w:br/>
      </w:r>
      <w:r>
        <w:rPr>
          <w:rFonts w:ascii="Times New Roman"/>
          <w:b w:val="false"/>
          <w:i w:val="false"/>
          <w:color w:val="000000"/>
          <w:sz w:val="28"/>
        </w:rPr>
        <w:t xml:space="preserve">
     1, 2, 3, 5, 6, 12, 14, 15, 15а, 16, 17, 17а, 20, 22, 23, 31, 32, 33, 34, 35, 37, 38, 40, 41, 42, 44, 45, 46, 47, 50, 54, А, В. </w:t>
      </w:r>
      <w:r>
        <w:br/>
      </w:r>
      <w:r>
        <w:rPr>
          <w:rFonts w:ascii="Times New Roman"/>
          <w:b w:val="false"/>
          <w:i w:val="false"/>
          <w:color w:val="000000"/>
          <w:sz w:val="28"/>
        </w:rPr>
        <w:t xml:space="preserve">
     При этом графы 22, 42 заполняются в случае, когда известна фактурная стоимость товаров. </w:t>
      </w:r>
    </w:p>
    <w:p>
      <w:pPr>
        <w:spacing w:after="0"/>
        <w:ind w:left="0"/>
        <w:jc w:val="both"/>
      </w:pPr>
      <w:r>
        <w:rPr>
          <w:rFonts w:ascii="Times New Roman"/>
          <w:b w:val="false"/>
          <w:i w:val="false"/>
          <w:color w:val="000000"/>
          <w:sz w:val="28"/>
        </w:rPr>
        <w:t xml:space="preserve">     43. Должностным лицом таможенного органа заполняются графы 7, С и Д. </w:t>
      </w:r>
    </w:p>
    <w:p>
      <w:pPr>
        <w:spacing w:after="0"/>
        <w:ind w:left="0"/>
        <w:jc w:val="both"/>
      </w:pPr>
      <w:r>
        <w:rPr>
          <w:rFonts w:ascii="Times New Roman"/>
          <w:b w:val="false"/>
          <w:i w:val="false"/>
          <w:color w:val="000000"/>
          <w:sz w:val="28"/>
        </w:rPr>
        <w:t xml:space="preserve">     44. Графы 3, 5, 6, 12, 14, 15, 15а, 16, 17, 17а, 31, 32, 33, 34, 35, 37, 38, 41, 44, 45, 46, 47, 54, А, В, С и Д заполняются в соответствии с главой 2 настоящих Правил. </w:t>
      </w:r>
    </w:p>
    <w:bookmarkStart w:name="z87" w:id="70"/>
    <w:p>
      <w:pPr>
        <w:spacing w:after="0"/>
        <w:ind w:left="0"/>
        <w:jc w:val="both"/>
      </w:pPr>
      <w:r>
        <w:rPr>
          <w:rFonts w:ascii="Times New Roman"/>
          <w:b w:val="false"/>
          <w:i w:val="false"/>
          <w:color w:val="000000"/>
          <w:sz w:val="28"/>
        </w:rPr>
        <w:t xml:space="preserve">
     45. Графы 1, 2, 22, 31, 40, 50 заполняются с учетом следующих особенностей: </w:t>
      </w:r>
    </w:p>
    <w:bookmarkEnd w:id="70"/>
    <w:p>
      <w:pPr>
        <w:spacing w:after="0"/>
        <w:ind w:left="0"/>
        <w:jc w:val="both"/>
      </w:pP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указывается направление перемещения товаров "ИМ" (как для товаров, ввезенных на таможенную территорию Республики Казахстан, так и для товаров, ранее помещенных под иной таможенный режим); </w:t>
      </w:r>
      <w:r>
        <w:br/>
      </w:r>
      <w:r>
        <w:rPr>
          <w:rFonts w:ascii="Times New Roman"/>
          <w:b w:val="false"/>
          <w:i w:val="false"/>
          <w:color w:val="000000"/>
          <w:sz w:val="28"/>
        </w:rPr>
        <w:t xml:space="preserve">
     во втором подразделе указывается двузначный код таможенного режима в соответствии с первым разделом Приложения 3; </w:t>
      </w:r>
      <w:r>
        <w:br/>
      </w:r>
      <w:r>
        <w:rPr>
          <w:rFonts w:ascii="Times New Roman"/>
          <w:b w:val="false"/>
          <w:i w:val="false"/>
          <w:color w:val="000000"/>
          <w:sz w:val="28"/>
        </w:rPr>
        <w:t xml:space="preserve">
     третий подраздел графы не заполняется. </w:t>
      </w:r>
    </w:p>
    <w:p>
      <w:pPr>
        <w:spacing w:after="0"/>
        <w:ind w:left="0"/>
        <w:jc w:val="both"/>
      </w:pPr>
      <w:r>
        <w:rPr>
          <w:rFonts w:ascii="Times New Roman"/>
          <w:b w:val="false"/>
          <w:i w:val="false"/>
          <w:color w:val="000000"/>
          <w:sz w:val="28"/>
        </w:rPr>
        <w:t xml:space="preserve">     Графа 2. "Отправитель/экспортер": </w:t>
      </w:r>
      <w:r>
        <w:br/>
      </w:r>
      <w:r>
        <w:rPr>
          <w:rFonts w:ascii="Times New Roman"/>
          <w:b w:val="false"/>
          <w:i w:val="false"/>
          <w:color w:val="000000"/>
          <w:sz w:val="28"/>
        </w:rPr>
        <w:t xml:space="preserve">
     На основном и дополнительном листах в графе указываются сведения о лице, помещающем товары под таможенный режим отказа в пользу государства. </w:t>
      </w:r>
      <w:r>
        <w:br/>
      </w:r>
      <w:r>
        <w:rPr>
          <w:rFonts w:ascii="Times New Roman"/>
          <w:b w:val="false"/>
          <w:i w:val="false"/>
          <w:color w:val="000000"/>
          <w:sz w:val="28"/>
        </w:rPr>
        <w:t xml:space="preserve">
     Если это юридическое лицо, то указываются его полное наименование, содержащее указание на его организационно-правовую форму, и юридический адрес. </w:t>
      </w:r>
      <w:r>
        <w:br/>
      </w:r>
      <w:r>
        <w:rPr>
          <w:rFonts w:ascii="Times New Roman"/>
          <w:b w:val="false"/>
          <w:i w:val="false"/>
          <w:color w:val="000000"/>
          <w:sz w:val="28"/>
        </w:rPr>
        <w:t xml:space="preserve">
     Если это структурное подразделение юридического лица, то указываются наименование, содержащее указание на его организационно-правовую форму, и юридический адрес структурного подразделения. </w:t>
      </w:r>
      <w:r>
        <w:br/>
      </w:r>
      <w:r>
        <w:rPr>
          <w:rFonts w:ascii="Times New Roman"/>
          <w:b w:val="false"/>
          <w:i w:val="false"/>
          <w:color w:val="000000"/>
          <w:sz w:val="28"/>
        </w:rPr>
        <w:t xml:space="preserve">
     Если это физическое лицо, то указываются его фамилия и инициалы, фактический адрес, а также сведения о документе, удостоверяющем личность. </w:t>
      </w:r>
      <w:r>
        <w:br/>
      </w:r>
      <w:r>
        <w:rPr>
          <w:rFonts w:ascii="Times New Roman"/>
          <w:b w:val="false"/>
          <w:i w:val="false"/>
          <w:color w:val="000000"/>
          <w:sz w:val="28"/>
        </w:rPr>
        <w:t xml:space="preserve">
     В нижней части графы после знака "N" указывается ИТН отправителя в соответствии с Приложением 4. </w:t>
      </w:r>
      <w:r>
        <w:br/>
      </w:r>
      <w:r>
        <w:rPr>
          <w:rFonts w:ascii="Times New Roman"/>
          <w:b w:val="false"/>
          <w:i w:val="false"/>
          <w:color w:val="000000"/>
          <w:sz w:val="28"/>
        </w:rPr>
        <w:t xml:space="preserve">
     Если отправителем является иностранное лицо, не зарегистрированное в Республике Казахстан, указывается наименование иностранного лица и юридический адрес. </w:t>
      </w:r>
      <w:r>
        <w:br/>
      </w:r>
      <w:r>
        <w:rPr>
          <w:rFonts w:ascii="Times New Roman"/>
          <w:b w:val="false"/>
          <w:i w:val="false"/>
          <w:color w:val="000000"/>
          <w:sz w:val="28"/>
        </w:rPr>
        <w:t>
     При этом в нижней части графы после знака "N" указывается только двузначный код категории иностранного юридического или физического лица,  </w:t>
      </w:r>
      <w:r>
        <w:rPr>
          <w:rFonts w:ascii="Times New Roman"/>
          <w:b w:val="false"/>
          <w:i w:val="false"/>
          <w:color w:val="000000"/>
          <w:sz w:val="28"/>
        </w:rPr>
        <w:t xml:space="preserve">согласно Приложению 4 </w:t>
      </w:r>
      <w:r>
        <w:rPr>
          <w:rFonts w:ascii="Times New Roman"/>
          <w:b w:val="false"/>
          <w:i w:val="false"/>
          <w:color w:val="000000"/>
          <w:sz w:val="28"/>
        </w:rPr>
        <w:t xml:space="preserve">, а также код административно-территориального объекта (КАТО) таможенного органа оформления в соответствии с Приложением 5. </w:t>
      </w:r>
      <w:r>
        <w:br/>
      </w:r>
      <w:r>
        <w:rPr>
          <w:rFonts w:ascii="Times New Roman"/>
          <w:b w:val="false"/>
          <w:i w:val="false"/>
          <w:color w:val="000000"/>
          <w:sz w:val="28"/>
        </w:rPr>
        <w:t xml:space="preserve">
     Если получателем является лицо, принимающее от собственного имени товары через юридическое лицо, не являющееся его структурным подразделением, то в графе указывается наименование грузополучателя товаров, содержащее указание на его организационно-правовую форму и местонахождение (юридический адрес), ниже делается запись ЧЕРЕЗ, при этом указывается наименование юридического лица, содержащее указание на организационно-правовую форму и местонахождение (юридический адрес), через которое осуществляется поставка товаров. </w:t>
      </w:r>
      <w:r>
        <w:br/>
      </w:r>
      <w:r>
        <w:rPr>
          <w:rFonts w:ascii="Times New Roman"/>
          <w:b w:val="false"/>
          <w:i w:val="false"/>
          <w:color w:val="000000"/>
          <w:sz w:val="28"/>
        </w:rPr>
        <w:t xml:space="preserve">
     При этом в нижней части графы после знака "N" проставляется ИТН для грузополучателя товаров в соответствии с Приложением 4.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"ТОО ГАРАНТ, Г. АСТАНА, УЛ. ПЕРВОМАЙСКАЯ, 14 ДЛЯ ТОО ЖАКСЫ, Г. АЛМАТЫ, ПР. ДОСТЫК, 7". </w:t>
      </w:r>
    </w:p>
    <w:p>
      <w:pPr>
        <w:spacing w:after="0"/>
        <w:ind w:left="0"/>
        <w:jc w:val="both"/>
      </w:pPr>
      <w:r>
        <w:rPr>
          <w:rFonts w:ascii="Times New Roman"/>
          <w:b w:val="false"/>
          <w:i w:val="false"/>
          <w:color w:val="000000"/>
          <w:sz w:val="28"/>
        </w:rPr>
        <w:t xml:space="preserve">     Графа 22. "Валюта и общая фактурная стоимость": </w:t>
      </w:r>
      <w:r>
        <w:br/>
      </w:r>
      <w:r>
        <w:rPr>
          <w:rFonts w:ascii="Times New Roman"/>
          <w:b w:val="false"/>
          <w:i w:val="false"/>
          <w:color w:val="000000"/>
          <w:sz w:val="28"/>
        </w:rPr>
        <w:t xml:space="preserve">
     в левом подразделе указывается код валюты, в которой в графе 45 заявлена таможенная стоимость; </w:t>
      </w:r>
      <w:r>
        <w:br/>
      </w:r>
      <w:r>
        <w:rPr>
          <w:rFonts w:ascii="Times New Roman"/>
          <w:b w:val="false"/>
          <w:i w:val="false"/>
          <w:color w:val="000000"/>
          <w:sz w:val="28"/>
        </w:rPr>
        <w:t xml:space="preserve">
     правый подраздел графы заполняется в соответствии с главой 2 настоящих Правил. </w:t>
      </w:r>
    </w:p>
    <w:bookmarkStart w:name="z88" w:id="71"/>
    <w:p>
      <w:pPr>
        <w:spacing w:after="0"/>
        <w:ind w:left="0"/>
        <w:jc w:val="both"/>
      </w:pPr>
      <w:r>
        <w:rPr>
          <w:rFonts w:ascii="Times New Roman"/>
          <w:b w:val="false"/>
          <w:i w:val="false"/>
          <w:color w:val="000000"/>
          <w:sz w:val="28"/>
        </w:rPr>
        <w:t xml:space="preserve">
     Графа 31. "Грузовые места и описание товаров": </w:t>
      </w:r>
      <w:r>
        <w:br/>
      </w:r>
      <w:r>
        <w:rPr>
          <w:rFonts w:ascii="Times New Roman"/>
          <w:b w:val="false"/>
          <w:i w:val="false"/>
          <w:color w:val="000000"/>
          <w:sz w:val="28"/>
        </w:rPr>
        <w:t xml:space="preserve">
     указываются индивидуальные признаки товаров или транспортных средств. </w:t>
      </w:r>
    </w:p>
    <w:bookmarkEnd w:id="71"/>
    <w:p>
      <w:pPr>
        <w:spacing w:after="0"/>
        <w:ind w:left="0"/>
        <w:jc w:val="both"/>
      </w:pPr>
      <w:r>
        <w:rPr>
          <w:rFonts w:ascii="Times New Roman"/>
          <w:b w:val="false"/>
          <w:i w:val="false"/>
          <w:color w:val="000000"/>
          <w:sz w:val="28"/>
        </w:rPr>
        <w:t xml:space="preserve">     Графа 40. "Общая декларация/предшествующий документ": </w:t>
      </w:r>
      <w:r>
        <w:br/>
      </w:r>
      <w:r>
        <w:rPr>
          <w:rFonts w:ascii="Times New Roman"/>
          <w:b w:val="false"/>
          <w:i w:val="false"/>
          <w:color w:val="000000"/>
          <w:sz w:val="28"/>
        </w:rPr>
        <w:t xml:space="preserve">
     при помещении под таможенный режим отказа в пользу государства товаров, ранее помещенных в ином таможенном режиме, в графе указывается номер ГТД, в соответствии с которой товары помещались под иной таможенный режим. </w:t>
      </w:r>
    </w:p>
    <w:p>
      <w:pPr>
        <w:spacing w:after="0"/>
        <w:ind w:left="0"/>
        <w:jc w:val="both"/>
      </w:pPr>
      <w:r>
        <w:rPr>
          <w:rFonts w:ascii="Times New Roman"/>
          <w:b w:val="false"/>
          <w:i w:val="false"/>
          <w:color w:val="000000"/>
          <w:sz w:val="28"/>
        </w:rPr>
        <w:t xml:space="preserve">     Графа 50. "Доверитель". </w:t>
      </w:r>
      <w:r>
        <w:br/>
      </w:r>
      <w:r>
        <w:rPr>
          <w:rFonts w:ascii="Times New Roman"/>
          <w:b w:val="false"/>
          <w:i w:val="false"/>
          <w:color w:val="000000"/>
          <w:sz w:val="28"/>
        </w:rPr>
        <w:t xml:space="preserve">
     В графе кратко излагаются причины отказа от товаров в пользу государства. </w:t>
      </w:r>
    </w:p>
    <w:bookmarkStart w:name="z89" w:id="72"/>
    <w:p>
      <w:pPr>
        <w:spacing w:after="0"/>
        <w:ind w:left="0"/>
        <w:jc w:val="left"/>
      </w:pPr>
      <w:r>
        <w:rPr>
          <w:rFonts w:ascii="Times New Roman"/>
          <w:b/>
          <w:i w:val="false"/>
          <w:color w:val="000000"/>
        </w:rPr>
        <w:t xml:space="preserve"> 
  8. Правила заполнения ГТД при декларировании товаров, </w:t>
      </w:r>
      <w:r>
        <w:br/>
      </w:r>
      <w:r>
        <w:rPr>
          <w:rFonts w:ascii="Times New Roman"/>
          <w:b/>
          <w:i w:val="false"/>
          <w:color w:val="000000"/>
        </w:rPr>
        <w:t xml:space="preserve">
помещаемых под таможенный режим временного </w:t>
      </w:r>
      <w:r>
        <w:br/>
      </w:r>
      <w:r>
        <w:rPr>
          <w:rFonts w:ascii="Times New Roman"/>
          <w:b/>
          <w:i w:val="false"/>
          <w:color w:val="000000"/>
        </w:rPr>
        <w:t xml:space="preserve">
ввоза товаров и транспортных средств </w:t>
      </w:r>
    </w:p>
    <w:bookmarkEnd w:id="72"/>
    <w:p>
      <w:pPr>
        <w:spacing w:after="0"/>
        <w:ind w:left="0"/>
        <w:jc w:val="both"/>
      </w:pPr>
      <w:r>
        <w:rPr>
          <w:rFonts w:ascii="Times New Roman"/>
          <w:b w:val="false"/>
          <w:i w:val="false"/>
          <w:color w:val="000000"/>
          <w:sz w:val="28"/>
        </w:rPr>
        <w:t xml:space="preserve">     46. Декларантом заполняются следующие графы ГТД: 1, 2, 3, 5, 6, 8, 9, 12, 14, 15, 15a, 16, 17, 17а, 18, 19, 21, 22, 23, 25, 26, 28, 29, 30, 31, 32, 33, 34, 35, 36, 37, 38, 40, 41, 42, 44, 45, 46, 47, 50, 53, 54, А, В. </w:t>
      </w:r>
    </w:p>
    <w:p>
      <w:pPr>
        <w:spacing w:after="0"/>
        <w:ind w:left="0"/>
        <w:jc w:val="both"/>
      </w:pPr>
      <w:r>
        <w:rPr>
          <w:rFonts w:ascii="Times New Roman"/>
          <w:b w:val="false"/>
          <w:i w:val="false"/>
          <w:color w:val="000000"/>
          <w:sz w:val="28"/>
        </w:rPr>
        <w:t xml:space="preserve">     47. Должностным лицом таможенного органа заполняются графы: 7, С и Д. </w:t>
      </w:r>
    </w:p>
    <w:p>
      <w:pPr>
        <w:spacing w:after="0"/>
        <w:ind w:left="0"/>
        <w:jc w:val="both"/>
      </w:pPr>
      <w:r>
        <w:rPr>
          <w:rFonts w:ascii="Times New Roman"/>
          <w:b w:val="false"/>
          <w:i w:val="false"/>
          <w:color w:val="000000"/>
          <w:sz w:val="28"/>
        </w:rPr>
        <w:t xml:space="preserve">     48. При временном ввозе графы 2, 3, 5, 6, 7, 8, 14, 15, 15а, 16, 18, 19, 21, 23, 25, 26, 29, 30, 31, 32, 33, 34, 35, 36, 38, 40, 41, 42, 46, 50, 53, 54, А, В, С и Д заполняются в соответствии с главой 2 настоящих Правил; </w:t>
      </w:r>
      <w:r>
        <w:br/>
      </w:r>
      <w:r>
        <w:rPr>
          <w:rFonts w:ascii="Times New Roman"/>
          <w:b w:val="false"/>
          <w:i w:val="false"/>
          <w:color w:val="000000"/>
          <w:sz w:val="28"/>
        </w:rPr>
        <w:t xml:space="preserve">
     в случае обратного вывоза временно ввезенных товаров, графы: </w:t>
      </w:r>
      <w:r>
        <w:br/>
      </w:r>
      <w:r>
        <w:rPr>
          <w:rFonts w:ascii="Times New Roman"/>
          <w:b w:val="false"/>
          <w:i w:val="false"/>
          <w:color w:val="000000"/>
          <w:sz w:val="28"/>
        </w:rPr>
        <w:t xml:space="preserve">
     1) 2, 8, 17, 17а, 18, 21 заполняются в соответствии с главой 3 настоящих Правил; </w:t>
      </w:r>
      <w:r>
        <w:br/>
      </w:r>
      <w:r>
        <w:rPr>
          <w:rFonts w:ascii="Times New Roman"/>
          <w:b w:val="false"/>
          <w:i w:val="false"/>
          <w:color w:val="000000"/>
          <w:sz w:val="28"/>
        </w:rPr>
        <w:t xml:space="preserve">
     2) 3, 5, 6, 7, 14, 15, 15а, 16, 19, 22, 23, 25, 26, 29, 31, 32, 33, 34, 35, 36, 38, 40, 41, 42, 46, 54, А, В и Д заполняются в соответствии с главой 2 настоящих Правил. </w:t>
      </w:r>
    </w:p>
    <w:bookmarkStart w:name="z90" w:id="73"/>
    <w:p>
      <w:pPr>
        <w:spacing w:after="0"/>
        <w:ind w:left="0"/>
        <w:jc w:val="both"/>
      </w:pPr>
      <w:r>
        <w:rPr>
          <w:rFonts w:ascii="Times New Roman"/>
          <w:b w:val="false"/>
          <w:i w:val="false"/>
          <w:color w:val="000000"/>
          <w:sz w:val="28"/>
        </w:rPr>
        <w:t xml:space="preserve">
     49. Графы 1, 9, 12, 28, 36, 37, 44, 45, 47, В, С заполняются с учетом следующих особенностей. </w:t>
      </w:r>
    </w:p>
    <w:bookmarkEnd w:id="73"/>
    <w:p>
      <w:pPr>
        <w:spacing w:after="0"/>
        <w:ind w:left="0"/>
        <w:jc w:val="both"/>
      </w:pP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указывается направление перемещения товаров: </w:t>
      </w:r>
      <w:r>
        <w:br/>
      </w:r>
      <w:r>
        <w:rPr>
          <w:rFonts w:ascii="Times New Roman"/>
          <w:b w:val="false"/>
          <w:i w:val="false"/>
          <w:color w:val="000000"/>
          <w:sz w:val="28"/>
        </w:rPr>
        <w:t xml:space="preserve">
     1) временно ввозимых товаров на таможенную территорию Республики Казахстан - "ИМ"; </w:t>
      </w:r>
      <w:r>
        <w:br/>
      </w:r>
      <w:r>
        <w:rPr>
          <w:rFonts w:ascii="Times New Roman"/>
          <w:b w:val="false"/>
          <w:i w:val="false"/>
          <w:color w:val="000000"/>
          <w:sz w:val="28"/>
        </w:rPr>
        <w:t xml:space="preserve">
     2) в случае обратного вывоза временно ввезенных товаров - "ЭК"; </w:t>
      </w:r>
      <w:r>
        <w:br/>
      </w:r>
      <w:r>
        <w:rPr>
          <w:rFonts w:ascii="Times New Roman"/>
          <w:b w:val="false"/>
          <w:i w:val="false"/>
          <w:color w:val="000000"/>
          <w:sz w:val="28"/>
        </w:rPr>
        <w:t xml:space="preserve">
     во втором подразделе указывается двузначный код таможенного режима в соответствии с первым разделом Приложения 3; </w:t>
      </w:r>
      <w:r>
        <w:br/>
      </w:r>
      <w:r>
        <w:rPr>
          <w:rFonts w:ascii="Times New Roman"/>
          <w:b w:val="false"/>
          <w:i w:val="false"/>
          <w:color w:val="000000"/>
          <w:sz w:val="28"/>
        </w:rPr>
        <w:t xml:space="preserve">
     третий подраздел графы не заполняется. </w:t>
      </w:r>
    </w:p>
    <w:p>
      <w:pPr>
        <w:spacing w:after="0"/>
        <w:ind w:left="0"/>
        <w:jc w:val="both"/>
      </w:pP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в порядке, предусмотренном настоящими Правилами, сведения о лице, перемещающем товары, ответственном за обратный вывоз товаров. </w:t>
      </w:r>
      <w:r>
        <w:br/>
      </w:r>
      <w:r>
        <w:rPr>
          <w:rFonts w:ascii="Times New Roman"/>
          <w:b w:val="false"/>
          <w:i w:val="false"/>
          <w:color w:val="000000"/>
          <w:sz w:val="28"/>
        </w:rPr>
        <w:t xml:space="preserve">
     В правом верхнем углу после знака "N" указывается ИТН казахстанского лица, перемещающего товары через таможенную границу Республики Казахстан и ответственного за обратный вывоз товаров (Приложение 4). </w:t>
      </w:r>
      <w:r>
        <w:br/>
      </w:r>
      <w:r>
        <w:rPr>
          <w:rFonts w:ascii="Times New Roman"/>
          <w:b w:val="false"/>
          <w:i w:val="false"/>
          <w:color w:val="000000"/>
          <w:sz w:val="28"/>
        </w:rPr>
        <w:t xml:space="preserve">
     Если лицом, перемещающим товары, ответственным за обратный вывоз товаров, является иностранное лицо, не зарегистрированное в Республике Казахстан, указывается наименование иностранного лица и юридический адрес. </w:t>
      </w:r>
      <w:r>
        <w:br/>
      </w:r>
      <w:r>
        <w:rPr>
          <w:rFonts w:ascii="Times New Roman"/>
          <w:b w:val="false"/>
          <w:i w:val="false"/>
          <w:color w:val="000000"/>
          <w:sz w:val="28"/>
        </w:rPr>
        <w:t>
     При этом в правом верхнем углу после знака "N" указывается только двузначный код категории иностранного юридического или физического лица,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 а также код административно-территориального объекта (КАТО) таможенного органа оформления в соответствии с Приложением 5. </w:t>
      </w:r>
    </w:p>
    <w:bookmarkStart w:name="z91" w:id="74"/>
    <w:p>
      <w:pPr>
        <w:spacing w:after="0"/>
        <w:ind w:left="0"/>
        <w:jc w:val="both"/>
      </w:pPr>
      <w:r>
        <w:rPr>
          <w:rFonts w:ascii="Times New Roman"/>
          <w:b w:val="false"/>
          <w:i w:val="false"/>
          <w:color w:val="000000"/>
          <w:sz w:val="28"/>
        </w:rPr>
        <w:t xml:space="preserve">
     Графа 12. "Общая таможенная стоимость": </w:t>
      </w:r>
      <w:r>
        <w:br/>
      </w:r>
      <w:r>
        <w:rPr>
          <w:rFonts w:ascii="Times New Roman"/>
          <w:b w:val="false"/>
          <w:i w:val="false"/>
          <w:color w:val="000000"/>
          <w:sz w:val="28"/>
        </w:rPr>
        <w:t xml:space="preserve">
     указывается в валюте договора общая таможенная стоимость декларируемых товаров, полученная при суммировании таможенных стоимостей товаров, указанных в графе 45 основного листа ГТД и добавочных листов. </w:t>
      </w:r>
    </w:p>
    <w:bookmarkEnd w:id="74"/>
    <w:p>
      <w:pPr>
        <w:spacing w:after="0"/>
        <w:ind w:left="0"/>
        <w:jc w:val="both"/>
      </w:pPr>
      <w:r>
        <w:rPr>
          <w:rFonts w:ascii="Times New Roman"/>
          <w:b w:val="false"/>
          <w:i w:val="false"/>
          <w:color w:val="000000"/>
          <w:sz w:val="28"/>
        </w:rPr>
        <w:t xml:space="preserve">     Графа 22. "Валюта и общая фактурная стоимость": </w:t>
      </w:r>
      <w:r>
        <w:br/>
      </w:r>
      <w:r>
        <w:rPr>
          <w:rFonts w:ascii="Times New Roman"/>
          <w:b w:val="false"/>
          <w:i w:val="false"/>
          <w:color w:val="000000"/>
          <w:sz w:val="28"/>
        </w:rPr>
        <w:t xml:space="preserve">
     в левом подразделе указывается код доллара США в соответствии с Приложением 10; </w:t>
      </w:r>
      <w:r>
        <w:br/>
      </w:r>
      <w:r>
        <w:rPr>
          <w:rFonts w:ascii="Times New Roman"/>
          <w:b w:val="false"/>
          <w:i w:val="false"/>
          <w:color w:val="000000"/>
          <w:sz w:val="28"/>
        </w:rPr>
        <w:t xml:space="preserve">
     правая часть графы не заполняется. </w:t>
      </w:r>
    </w:p>
    <w:p>
      <w:pPr>
        <w:spacing w:after="0"/>
        <w:ind w:left="0"/>
        <w:jc w:val="both"/>
      </w:pPr>
      <w:r>
        <w:rPr>
          <w:rFonts w:ascii="Times New Roman"/>
          <w:b w:val="false"/>
          <w:i w:val="false"/>
          <w:color w:val="000000"/>
          <w:sz w:val="28"/>
        </w:rPr>
        <w:t xml:space="preserve">     Графа 28. "Финансовые и банковские сведения": </w:t>
      </w:r>
      <w:r>
        <w:br/>
      </w:r>
      <w:r>
        <w:rPr>
          <w:rFonts w:ascii="Times New Roman"/>
          <w:b w:val="false"/>
          <w:i w:val="false"/>
          <w:color w:val="000000"/>
          <w:sz w:val="28"/>
        </w:rPr>
        <w:t xml:space="preserve">
     указываются финансовые и банковские сведения лица, ответственного за финансовое урегулирование (каждый из реквизитов вносится с новой строки с указанием порядкового номера каждого реквизита): </w:t>
      </w:r>
      <w:r>
        <w:br/>
      </w:r>
      <w:r>
        <w:rPr>
          <w:rFonts w:ascii="Times New Roman"/>
          <w:b w:val="false"/>
          <w:i w:val="false"/>
          <w:color w:val="000000"/>
          <w:sz w:val="28"/>
        </w:rPr>
        <w:t xml:space="preserve">
     2 - код ОКПО банка и через запятую краткое наименование банка, в котором открыт банковский счет лица, указанного в данной графе (если код ОКПО банка состоит из 8-ми цифр, то он дополняется четырьмя нулями справа); </w:t>
      </w:r>
      <w:r>
        <w:br/>
      </w:r>
      <w:r>
        <w:rPr>
          <w:rFonts w:ascii="Times New Roman"/>
          <w:b w:val="false"/>
          <w:i w:val="false"/>
          <w:color w:val="000000"/>
          <w:sz w:val="28"/>
        </w:rPr>
        <w:t xml:space="preserve">
     3 - юридический адрес банка, указанного в данной графе под номером 2; </w:t>
      </w:r>
      <w:r>
        <w:br/>
      </w:r>
      <w:r>
        <w:rPr>
          <w:rFonts w:ascii="Times New Roman"/>
          <w:b w:val="false"/>
          <w:i w:val="false"/>
          <w:color w:val="000000"/>
          <w:sz w:val="28"/>
        </w:rPr>
        <w:t xml:space="preserve">
     4 - номер банковского счета лица, указанного в данной графе. </w:t>
      </w:r>
      <w:r>
        <w:br/>
      </w:r>
      <w:r>
        <w:rPr>
          <w:rFonts w:ascii="Times New Roman"/>
          <w:b w:val="false"/>
          <w:i w:val="false"/>
          <w:color w:val="000000"/>
          <w:sz w:val="28"/>
        </w:rPr>
        <w:t xml:space="preserve">
     Графа не заполняется в случаях: </w:t>
      </w:r>
      <w:r>
        <w:br/>
      </w:r>
      <w:r>
        <w:rPr>
          <w:rFonts w:ascii="Times New Roman"/>
          <w:b w:val="false"/>
          <w:i w:val="false"/>
          <w:color w:val="000000"/>
          <w:sz w:val="28"/>
        </w:rPr>
        <w:t xml:space="preserve">
     если лицо, указанное в графе 9, является иностранным; </w:t>
      </w:r>
      <w:r>
        <w:br/>
      </w:r>
      <w:r>
        <w:rPr>
          <w:rFonts w:ascii="Times New Roman"/>
          <w:b w:val="false"/>
          <w:i w:val="false"/>
          <w:color w:val="000000"/>
          <w:sz w:val="28"/>
        </w:rPr>
        <w:t xml:space="preserve">
     товары перемещаются физическими лицами. </w:t>
      </w:r>
    </w:p>
    <w:bookmarkStart w:name="z92" w:id="75"/>
    <w:p>
      <w:pPr>
        <w:spacing w:after="0"/>
        <w:ind w:left="0"/>
        <w:jc w:val="both"/>
      </w:pPr>
      <w:r>
        <w:rPr>
          <w:rFonts w:ascii="Times New Roman"/>
          <w:b w:val="false"/>
          <w:i w:val="false"/>
          <w:color w:val="000000"/>
          <w:sz w:val="28"/>
        </w:rPr>
        <w:t xml:space="preserve">
     Графа 36. "Преференции". </w:t>
      </w:r>
      <w:r>
        <w:br/>
      </w:r>
      <w:r>
        <w:rPr>
          <w:rFonts w:ascii="Times New Roman"/>
          <w:b w:val="false"/>
          <w:i w:val="false"/>
          <w:color w:val="000000"/>
          <w:sz w:val="28"/>
        </w:rPr>
        <w:t xml:space="preserve">
     При временном ввозе указываются особенности уплаты таможенных платежей и налогов по схеме СПАН, где: </w:t>
      </w:r>
      <w:r>
        <w:br/>
      </w:r>
      <w:r>
        <w:rPr>
          <w:rFonts w:ascii="Times New Roman"/>
          <w:b w:val="false"/>
          <w:i w:val="false"/>
          <w:color w:val="000000"/>
          <w:sz w:val="28"/>
        </w:rPr>
        <w:t xml:space="preserve">
     С - код предоставленной льготы или иных особенностей по уплате таможенных сборов за таможенное оформление; </w:t>
      </w:r>
      <w:r>
        <w:br/>
      </w:r>
      <w:r>
        <w:rPr>
          <w:rFonts w:ascii="Times New Roman"/>
          <w:b w:val="false"/>
          <w:i w:val="false"/>
          <w:color w:val="000000"/>
          <w:sz w:val="28"/>
        </w:rPr>
        <w:t xml:space="preserve">
     П - код предоставленной льготы или преференции по уплате таможенной пошлины; </w:t>
      </w:r>
      <w:r>
        <w:br/>
      </w:r>
      <w:r>
        <w:rPr>
          <w:rFonts w:ascii="Times New Roman"/>
          <w:b w:val="false"/>
          <w:i w:val="false"/>
          <w:color w:val="000000"/>
          <w:sz w:val="28"/>
        </w:rPr>
        <w:t xml:space="preserve">
     А - код предоставленной льготы по уплате акциза; </w:t>
      </w:r>
      <w:r>
        <w:br/>
      </w:r>
      <w:r>
        <w:rPr>
          <w:rFonts w:ascii="Times New Roman"/>
          <w:b w:val="false"/>
          <w:i w:val="false"/>
          <w:color w:val="000000"/>
          <w:sz w:val="28"/>
        </w:rPr>
        <w:t xml:space="preserve">
     Н - код предоставленных льгот по уплате налога на добавленную стоимость. </w:t>
      </w:r>
      <w:r>
        <w:br/>
      </w:r>
      <w:r>
        <w:rPr>
          <w:rFonts w:ascii="Times New Roman"/>
          <w:b w:val="false"/>
          <w:i w:val="false"/>
          <w:color w:val="000000"/>
          <w:sz w:val="28"/>
        </w:rPr>
        <w:t xml:space="preserve">
     В случае частичного освобождения от уплаты таможенных пошлин либо применения периодической пошлины в графе в соответствующей позиции проставляется "Б". </w:t>
      </w:r>
      <w:r>
        <w:br/>
      </w:r>
      <w:r>
        <w:rPr>
          <w:rFonts w:ascii="Times New Roman"/>
          <w:b w:val="false"/>
          <w:i w:val="false"/>
          <w:color w:val="000000"/>
          <w:sz w:val="28"/>
        </w:rPr>
        <w:t xml:space="preserve">
     При обратном вывозе временно ввезенных товаров графа не заполняется. </w:t>
      </w:r>
    </w:p>
    <w:bookmarkEnd w:id="75"/>
    <w:p>
      <w:pPr>
        <w:spacing w:after="0"/>
        <w:ind w:left="0"/>
        <w:jc w:val="both"/>
      </w:pPr>
      <w:r>
        <w:rPr>
          <w:rFonts w:ascii="Times New Roman"/>
          <w:b w:val="false"/>
          <w:i w:val="false"/>
          <w:color w:val="000000"/>
          <w:sz w:val="28"/>
        </w:rPr>
        <w:t xml:space="preserve">     Графа 37. "Процедуры" </w:t>
      </w:r>
      <w:r>
        <w:br/>
      </w:r>
      <w:r>
        <w:rPr>
          <w:rFonts w:ascii="Times New Roman"/>
          <w:b w:val="false"/>
          <w:i w:val="false"/>
          <w:color w:val="000000"/>
          <w:sz w:val="28"/>
        </w:rPr>
        <w:t xml:space="preserve">
     Графа заполняется в соответствии с главой 2 настоящих Правил. </w:t>
      </w:r>
      <w:r>
        <w:br/>
      </w:r>
      <w:r>
        <w:rPr>
          <w:rFonts w:ascii="Times New Roman"/>
          <w:b w:val="false"/>
          <w:i w:val="false"/>
          <w:color w:val="000000"/>
          <w:sz w:val="28"/>
        </w:rPr>
        <w:t xml:space="preserve">
     При заполнении последних двух цифр - кода особенности перемещения декларируемых товаров, определенных разделом 3 Приложения 3, не допускается применение значения "00". </w:t>
      </w:r>
    </w:p>
    <w:bookmarkStart w:name="z93" w:id="76"/>
    <w:p>
      <w:pPr>
        <w:spacing w:after="0"/>
        <w:ind w:left="0"/>
        <w:jc w:val="both"/>
      </w:pP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Под номером 9 декларантом (при декларировании таможенным брокером - представляемым лицом), указывается срок обратного вывоза в следующей форме: </w:t>
      </w:r>
      <w:r>
        <w:br/>
      </w:r>
      <w:r>
        <w:rPr>
          <w:rFonts w:ascii="Times New Roman"/>
          <w:b w:val="false"/>
          <w:i w:val="false"/>
          <w:color w:val="000000"/>
          <w:sz w:val="28"/>
        </w:rPr>
        <w:t xml:space="preserve">
     "9 - СРОК ОБРАТНОГО ВЫВОЗА ДО - дд.мм.гг.", где дд.мм.гг - день, месяц и две последние цифры года. </w:t>
      </w:r>
      <w:r>
        <w:br/>
      </w:r>
      <w:r>
        <w:rPr>
          <w:rFonts w:ascii="Times New Roman"/>
          <w:b w:val="false"/>
          <w:i w:val="false"/>
          <w:color w:val="000000"/>
          <w:sz w:val="28"/>
        </w:rPr>
        <w:t xml:space="preserve">
     Остальные сведения вносятся в соответствии с настоящими Правилами. </w:t>
      </w:r>
    </w:p>
    <w:bookmarkEnd w:id="76"/>
    <w:p>
      <w:pPr>
        <w:spacing w:after="0"/>
        <w:ind w:left="0"/>
        <w:jc w:val="both"/>
      </w:pPr>
      <w:r>
        <w:rPr>
          <w:rFonts w:ascii="Times New Roman"/>
          <w:b w:val="false"/>
          <w:i w:val="false"/>
          <w:color w:val="000000"/>
          <w:sz w:val="28"/>
        </w:rPr>
        <w:t xml:space="preserve">     Графа 45. "Таможенная стоимость": </w:t>
      </w:r>
      <w:r>
        <w:br/>
      </w:r>
      <w:r>
        <w:rPr>
          <w:rFonts w:ascii="Times New Roman"/>
          <w:b w:val="false"/>
          <w:i w:val="false"/>
          <w:color w:val="000000"/>
          <w:sz w:val="28"/>
        </w:rPr>
        <w:t xml:space="preserve">
     указывается в валюте договора таможенная стоимость временно ввозимых товаров, заявленных в графе 31. </w:t>
      </w:r>
      <w:r>
        <w:br/>
      </w:r>
      <w:r>
        <w:rPr>
          <w:rFonts w:ascii="Times New Roman"/>
          <w:b w:val="false"/>
          <w:i w:val="false"/>
          <w:color w:val="000000"/>
          <w:sz w:val="28"/>
        </w:rPr>
        <w:t xml:space="preserve">
     Значение, содержащее дробные единицы, округляется с точностью до двух знаков после запятой. </w:t>
      </w:r>
    </w:p>
    <w:bookmarkStart w:name="z94" w:id="77"/>
    <w:p>
      <w:pPr>
        <w:spacing w:after="0"/>
        <w:ind w:left="0"/>
        <w:jc w:val="both"/>
      </w:pPr>
      <w:r>
        <w:rPr>
          <w:rFonts w:ascii="Times New Roman"/>
          <w:b w:val="false"/>
          <w:i w:val="false"/>
          <w:color w:val="000000"/>
          <w:sz w:val="28"/>
        </w:rPr>
        <w:t xml:space="preserve">
     Графа 47. "Исчисление таможенных пошлин и сборов". </w:t>
      </w:r>
      <w:r>
        <w:br/>
      </w:r>
      <w:r>
        <w:rPr>
          <w:rFonts w:ascii="Times New Roman"/>
          <w:b w:val="false"/>
          <w:i w:val="false"/>
          <w:color w:val="000000"/>
          <w:sz w:val="28"/>
        </w:rPr>
        <w:t xml:space="preserve">
     Заполнение графы при исчислении суммы таможенных платежей и налогов производится в соответствии с настоящими Правилами с учетом следующих особенностей: </w:t>
      </w:r>
      <w:r>
        <w:br/>
      </w:r>
      <w:r>
        <w:rPr>
          <w:rFonts w:ascii="Times New Roman"/>
          <w:b w:val="false"/>
          <w:i w:val="false"/>
          <w:color w:val="000000"/>
          <w:sz w:val="28"/>
        </w:rPr>
        <w:t xml:space="preserve">
     сумма периодической ввозной таможенной пошлины указывается в четвертой колонке графы "Сумма" ниже суммы ввозной таможенной пошлины, подлежащей уплате при выпуске товаров для свободного обращения, которая исчисляется путем умножения суммы таможенной пошлины на 3 процента; </w:t>
      </w:r>
      <w:r>
        <w:br/>
      </w:r>
      <w:r>
        <w:rPr>
          <w:rFonts w:ascii="Times New Roman"/>
          <w:b w:val="false"/>
          <w:i w:val="false"/>
          <w:color w:val="000000"/>
          <w:sz w:val="28"/>
        </w:rPr>
        <w:t xml:space="preserve">
     аналогичное заполнение четвертой колонки графы "Сумма" производится при исчислении сумм периодических налогов, взимаемых при временном ввозе товаров; </w:t>
      </w:r>
      <w:r>
        <w:br/>
      </w:r>
      <w:r>
        <w:rPr>
          <w:rFonts w:ascii="Times New Roman"/>
          <w:b w:val="false"/>
          <w:i w:val="false"/>
          <w:color w:val="000000"/>
          <w:sz w:val="28"/>
        </w:rPr>
        <w:t xml:space="preserve">
     при этом в поле "Ставка" после размера ставки в процентах через дробь указывается количество месяцев, за которые уплачивается рассчитанная таможенная пошлина. </w:t>
      </w:r>
      <w:r>
        <w:br/>
      </w:r>
      <w:r>
        <w:rPr>
          <w:rFonts w:ascii="Times New Roman"/>
          <w:b w:val="false"/>
          <w:i w:val="false"/>
          <w:color w:val="000000"/>
          <w:sz w:val="28"/>
        </w:rPr>
        <w:t xml:space="preserve">
     Полученное значение, содержащее дробные единицы, округляется до двух знаков после запятой по правилам округления. </w:t>
      </w:r>
      <w:r>
        <w:br/>
      </w:r>
      <w:r>
        <w:rPr>
          <w:rFonts w:ascii="Times New Roman"/>
          <w:b w:val="false"/>
          <w:i w:val="false"/>
          <w:color w:val="000000"/>
          <w:sz w:val="28"/>
        </w:rPr>
        <w:t xml:space="preserve">
     При этом в колонке "СП" указывается способ платежа (Приложение 23): </w:t>
      </w:r>
      <w:r>
        <w:br/>
      </w:r>
      <w:r>
        <w:rPr>
          <w:rFonts w:ascii="Times New Roman"/>
          <w:b w:val="false"/>
          <w:i w:val="false"/>
          <w:color w:val="000000"/>
          <w:sz w:val="28"/>
        </w:rPr>
        <w:t xml:space="preserve">
     Например: курс $ - 149,34, курс ЕВРО - 167,33, таможенная стоимость - 5540 $ </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3473"/>
        <w:gridCol w:w="2693"/>
        <w:gridCol w:w="2073"/>
        <w:gridCol w:w="1173"/>
      </w:tblGrid>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50/20ЕВРО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8366,50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827343,60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82734,36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82734,36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7446,09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918444,46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146951,11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146951,11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13225,60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Графа В. "Подробности подсчета". </w:t>
      </w:r>
      <w:r>
        <w:br/>
      </w:r>
      <w:r>
        <w:rPr>
          <w:rFonts w:ascii="Times New Roman"/>
          <w:b w:val="false"/>
          <w:i w:val="false"/>
          <w:color w:val="000000"/>
          <w:sz w:val="28"/>
        </w:rPr>
        <w:t xml:space="preserve">
     Графа заполняется в соответствии с главой 2 настоящих Правил. </w:t>
      </w:r>
      <w:r>
        <w:br/>
      </w:r>
      <w:r>
        <w:rPr>
          <w:rFonts w:ascii="Times New Roman"/>
          <w:b w:val="false"/>
          <w:i w:val="false"/>
          <w:color w:val="000000"/>
          <w:sz w:val="28"/>
        </w:rPr>
        <w:t xml:space="preserve">
     В случае уплаты декларантом периодической таможенной пошлины за определенный период, в графе после вида платежа указывается сумма периодической таможенной пошлины. </w:t>
      </w:r>
      <w:r>
        <w:br/>
      </w:r>
      <w:r>
        <w:rPr>
          <w:rFonts w:ascii="Times New Roman"/>
          <w:b w:val="false"/>
          <w:i w:val="false"/>
          <w:color w:val="000000"/>
          <w:sz w:val="28"/>
        </w:rPr>
        <w:t xml:space="preserve">
     Сумма уплаченных платежей округляется до целого значения по правилам округления.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10-8367 ТЕНГЕ </w:t>
      </w:r>
      <w:r>
        <w:br/>
      </w:r>
      <w:r>
        <w:rPr>
          <w:rFonts w:ascii="Times New Roman"/>
          <w:b w:val="false"/>
          <w:i w:val="false"/>
          <w:color w:val="000000"/>
          <w:sz w:val="28"/>
        </w:rPr>
        <w:t xml:space="preserve">
     23-7446 ТЕНГЕ </w:t>
      </w:r>
      <w:r>
        <w:br/>
      </w:r>
      <w:r>
        <w:rPr>
          <w:rFonts w:ascii="Times New Roman"/>
          <w:b w:val="false"/>
          <w:i w:val="false"/>
          <w:color w:val="000000"/>
          <w:sz w:val="28"/>
        </w:rPr>
        <w:t xml:space="preserve">
     38-13226 ТЕНГЕ </w:t>
      </w:r>
    </w:p>
    <w:p>
      <w:pPr>
        <w:spacing w:after="0"/>
        <w:ind w:left="0"/>
        <w:jc w:val="both"/>
      </w:pPr>
      <w:r>
        <w:rPr>
          <w:rFonts w:ascii="Times New Roman"/>
          <w:b w:val="false"/>
          <w:i w:val="false"/>
          <w:color w:val="000000"/>
          <w:sz w:val="28"/>
        </w:rPr>
        <w:t xml:space="preserve">     Графа С основного листа. </w:t>
      </w:r>
      <w:r>
        <w:br/>
      </w:r>
      <w:r>
        <w:rPr>
          <w:rFonts w:ascii="Times New Roman"/>
          <w:b w:val="false"/>
          <w:i w:val="false"/>
          <w:color w:val="000000"/>
          <w:sz w:val="28"/>
        </w:rPr>
        <w:t xml:space="preserve">
     Графа заполняется в случае продления сроков временного ввоза товаров и транспортных средств на таможенную территорию. В графе указывается дата обратного вывоза.  </w:t>
      </w:r>
    </w:p>
    <w:bookmarkStart w:name="z95" w:id="78"/>
    <w:p>
      <w:pPr>
        <w:spacing w:after="0"/>
        <w:ind w:left="0"/>
        <w:jc w:val="left"/>
      </w:pPr>
      <w:r>
        <w:rPr>
          <w:rFonts w:ascii="Times New Roman"/>
          <w:b/>
          <w:i w:val="false"/>
          <w:color w:val="000000"/>
        </w:rPr>
        <w:t xml:space="preserve"> 
  9. Правила заполнения ГТД при декларировании товаров, </w:t>
      </w:r>
      <w:r>
        <w:br/>
      </w:r>
      <w:r>
        <w:rPr>
          <w:rFonts w:ascii="Times New Roman"/>
          <w:b/>
          <w:i w:val="false"/>
          <w:color w:val="000000"/>
        </w:rPr>
        <w:t xml:space="preserve">
помещаемых под таможенный режим временного вывоза </w:t>
      </w:r>
      <w:r>
        <w:br/>
      </w:r>
      <w:r>
        <w:rPr>
          <w:rFonts w:ascii="Times New Roman"/>
          <w:b/>
          <w:i w:val="false"/>
          <w:color w:val="000000"/>
        </w:rPr>
        <w:t xml:space="preserve">
товаров и транспортных средств </w:t>
      </w:r>
    </w:p>
    <w:bookmarkEnd w:id="78"/>
    <w:p>
      <w:pPr>
        <w:spacing w:after="0"/>
        <w:ind w:left="0"/>
        <w:jc w:val="both"/>
      </w:pPr>
      <w:r>
        <w:rPr>
          <w:rFonts w:ascii="Times New Roman"/>
          <w:b w:val="false"/>
          <w:i w:val="false"/>
          <w:color w:val="000000"/>
          <w:sz w:val="28"/>
        </w:rPr>
        <w:t xml:space="preserve">     50. Декларантом заполняются следующие графы ГТД: 1, 2, 3, 5, 6, 8, 9, 12, 14, 15, 15а, 16, 17, 17а, 18, 19, 21, 22, 23, 25, 26, 28, 29, 31, 32, 33, 34, 35, 36, 37, 38, 40, 41, 42, 44, 45, 46, 47, 50, 53, 54, А, В. </w:t>
      </w:r>
    </w:p>
    <w:p>
      <w:pPr>
        <w:spacing w:after="0"/>
        <w:ind w:left="0"/>
        <w:jc w:val="both"/>
      </w:pPr>
      <w:r>
        <w:rPr>
          <w:rFonts w:ascii="Times New Roman"/>
          <w:b w:val="false"/>
          <w:i w:val="false"/>
          <w:color w:val="000000"/>
          <w:sz w:val="28"/>
        </w:rPr>
        <w:t xml:space="preserve">     51. Должностным лицом таможенного органа заполняются графы: 7, С и Д. </w:t>
      </w:r>
    </w:p>
    <w:p>
      <w:pPr>
        <w:spacing w:after="0"/>
        <w:ind w:left="0"/>
        <w:jc w:val="both"/>
      </w:pPr>
      <w:r>
        <w:rPr>
          <w:rFonts w:ascii="Times New Roman"/>
          <w:b w:val="false"/>
          <w:i w:val="false"/>
          <w:color w:val="000000"/>
          <w:sz w:val="28"/>
        </w:rPr>
        <w:t xml:space="preserve">     52. При временном вывозе графы: </w:t>
      </w:r>
      <w:r>
        <w:br/>
      </w:r>
      <w:r>
        <w:rPr>
          <w:rFonts w:ascii="Times New Roman"/>
          <w:b w:val="false"/>
          <w:i w:val="false"/>
          <w:color w:val="000000"/>
          <w:sz w:val="28"/>
        </w:rPr>
        <w:t xml:space="preserve">
     1) 2, 8, 17, 17а, 18, 21 заполняются в соответствии с главой 3 настоящих Правил; </w:t>
      </w:r>
      <w:r>
        <w:br/>
      </w:r>
      <w:r>
        <w:rPr>
          <w:rFonts w:ascii="Times New Roman"/>
          <w:b w:val="false"/>
          <w:i w:val="false"/>
          <w:color w:val="000000"/>
          <w:sz w:val="28"/>
        </w:rPr>
        <w:t xml:space="preserve">
     2) 3, 5, 6, 7, 14, 15, 15а, 16, 19, 23, 25, 26, 29, 30, 31, 32, 33, 34, 35, 36, 38, 40, 41, 42, 46, 50, 54, А, В, С и Д заполняются в соответствии с главой 2 настоящих Правил. </w:t>
      </w:r>
      <w:r>
        <w:br/>
      </w:r>
      <w:r>
        <w:rPr>
          <w:rFonts w:ascii="Times New Roman"/>
          <w:b w:val="false"/>
          <w:i w:val="false"/>
          <w:color w:val="000000"/>
          <w:sz w:val="28"/>
        </w:rPr>
        <w:t xml:space="preserve">
     В случае обратного ввоза временно вывезенных товаров графы 2, 3, 5, 6, 7, 8, 14, 15, 15а, 16, 18, 19, 21, 22, 23, 25, 26, 29, 31, 32, 33, 34, 35, 36, 38, 40, 41, 42, 46, 53, 54, А, В, С и Д заполняются в соответствии с главой 2 настоящих Правил. </w:t>
      </w:r>
    </w:p>
    <w:bookmarkStart w:name="z96" w:id="79"/>
    <w:p>
      <w:pPr>
        <w:spacing w:after="0"/>
        <w:ind w:left="0"/>
        <w:jc w:val="both"/>
      </w:pPr>
      <w:r>
        <w:rPr>
          <w:rFonts w:ascii="Times New Roman"/>
          <w:b w:val="false"/>
          <w:i w:val="false"/>
          <w:color w:val="000000"/>
          <w:sz w:val="28"/>
        </w:rPr>
        <w:t xml:space="preserve">
     53. Графы 1, 9, 12, 28, 36, 37, 44, 45, 47, В заполняются с учетом следующих особенностей. </w:t>
      </w:r>
    </w:p>
    <w:bookmarkEnd w:id="79"/>
    <w:p>
      <w:pPr>
        <w:spacing w:after="0"/>
        <w:ind w:left="0"/>
        <w:jc w:val="both"/>
      </w:pP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указывается направление перемещения товаров: </w:t>
      </w:r>
      <w:r>
        <w:br/>
      </w:r>
      <w:r>
        <w:rPr>
          <w:rFonts w:ascii="Times New Roman"/>
          <w:b w:val="false"/>
          <w:i w:val="false"/>
          <w:color w:val="000000"/>
          <w:sz w:val="28"/>
        </w:rPr>
        <w:t xml:space="preserve">
     1) временно вывозимых товаров с таможенной территории Республики Казахстан - "ЭК"; </w:t>
      </w:r>
      <w:r>
        <w:br/>
      </w:r>
      <w:r>
        <w:rPr>
          <w:rFonts w:ascii="Times New Roman"/>
          <w:b w:val="false"/>
          <w:i w:val="false"/>
          <w:color w:val="000000"/>
          <w:sz w:val="28"/>
        </w:rPr>
        <w:t xml:space="preserve">
     2) в случае обратного ввоза временно вывезенных товаров - "ИМ"; </w:t>
      </w:r>
      <w:r>
        <w:br/>
      </w:r>
      <w:r>
        <w:rPr>
          <w:rFonts w:ascii="Times New Roman"/>
          <w:b w:val="false"/>
          <w:i w:val="false"/>
          <w:color w:val="000000"/>
          <w:sz w:val="28"/>
        </w:rPr>
        <w:t xml:space="preserve">
     во втором подразделе указывается двузначный код таможенного режима в соответствии с первым разделом Приложения 3; </w:t>
      </w:r>
      <w:r>
        <w:br/>
      </w:r>
      <w:r>
        <w:rPr>
          <w:rFonts w:ascii="Times New Roman"/>
          <w:b w:val="false"/>
          <w:i w:val="false"/>
          <w:color w:val="000000"/>
          <w:sz w:val="28"/>
        </w:rPr>
        <w:t xml:space="preserve">
     третий подраздел графы не заполняется. </w:t>
      </w:r>
    </w:p>
    <w:p>
      <w:pPr>
        <w:spacing w:after="0"/>
        <w:ind w:left="0"/>
        <w:jc w:val="both"/>
      </w:pP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в порядке, предусмотренном настоящими Правилами, сведения о лице, перемещающем товары, ответственном за обратный ввоз товаров. </w:t>
      </w:r>
      <w:r>
        <w:br/>
      </w:r>
      <w:r>
        <w:rPr>
          <w:rFonts w:ascii="Times New Roman"/>
          <w:b w:val="false"/>
          <w:i w:val="false"/>
          <w:color w:val="000000"/>
          <w:sz w:val="28"/>
        </w:rPr>
        <w:t xml:space="preserve">
     В правом верхнем углу после знака "N" указываются ИТН, если товары перемещает казахстанское лицо (Приложение 4). </w:t>
      </w:r>
      <w:r>
        <w:br/>
      </w:r>
      <w:r>
        <w:rPr>
          <w:rFonts w:ascii="Times New Roman"/>
          <w:b w:val="false"/>
          <w:i w:val="false"/>
          <w:color w:val="000000"/>
          <w:sz w:val="28"/>
        </w:rPr>
        <w:t xml:space="preserve">
     Если лицом, перемещающим товары, ответственным за обратный ввоз товаров, является иностранное лицо, не зарегистрированное в Республике Казахстан, указывается наименование иностранного лица и юридический адрес. </w:t>
      </w:r>
      <w:r>
        <w:br/>
      </w:r>
      <w:r>
        <w:rPr>
          <w:rFonts w:ascii="Times New Roman"/>
          <w:b w:val="false"/>
          <w:i w:val="false"/>
          <w:color w:val="000000"/>
          <w:sz w:val="28"/>
        </w:rPr>
        <w:t>
     При этом в правом верхнем углу после знака "N" указывается только двузначный код категории иностранного юридического или физического лица,  </w:t>
      </w:r>
      <w:r>
        <w:rPr>
          <w:rFonts w:ascii="Times New Roman"/>
          <w:b w:val="false"/>
          <w:i w:val="false"/>
          <w:color w:val="000000"/>
          <w:sz w:val="28"/>
        </w:rPr>
        <w:t xml:space="preserve">согласно Приложению 4 </w:t>
      </w:r>
      <w:r>
        <w:rPr>
          <w:rFonts w:ascii="Times New Roman"/>
          <w:b w:val="false"/>
          <w:i w:val="false"/>
          <w:color w:val="000000"/>
          <w:sz w:val="28"/>
        </w:rPr>
        <w:t xml:space="preserve">, а также код административно-территориального объекта (КАТО) таможенного органа оформления в соответствии с Приложением 5. </w:t>
      </w:r>
    </w:p>
    <w:bookmarkStart w:name="z97" w:id="80"/>
    <w:p>
      <w:pPr>
        <w:spacing w:after="0"/>
        <w:ind w:left="0"/>
        <w:jc w:val="both"/>
      </w:pPr>
      <w:r>
        <w:rPr>
          <w:rFonts w:ascii="Times New Roman"/>
          <w:b w:val="false"/>
          <w:i w:val="false"/>
          <w:color w:val="000000"/>
          <w:sz w:val="28"/>
        </w:rPr>
        <w:t xml:space="preserve">
     Графа 12. "Общая таможенная стоимость": </w:t>
      </w:r>
      <w:r>
        <w:br/>
      </w:r>
      <w:r>
        <w:rPr>
          <w:rFonts w:ascii="Times New Roman"/>
          <w:b w:val="false"/>
          <w:i w:val="false"/>
          <w:color w:val="000000"/>
          <w:sz w:val="28"/>
        </w:rPr>
        <w:t xml:space="preserve">
     указывается в валюте договора общая таможенная стоимость декларируемых товаров, полученная при суммировании таможенных стоимостей товаров, указанных в графе 45 основного листа ГТД и добавочных листов. </w:t>
      </w:r>
    </w:p>
    <w:bookmarkEnd w:id="80"/>
    <w:p>
      <w:pPr>
        <w:spacing w:after="0"/>
        <w:ind w:left="0"/>
        <w:jc w:val="both"/>
      </w:pPr>
      <w:r>
        <w:rPr>
          <w:rFonts w:ascii="Times New Roman"/>
          <w:b w:val="false"/>
          <w:i w:val="false"/>
          <w:color w:val="000000"/>
          <w:sz w:val="28"/>
        </w:rPr>
        <w:t xml:space="preserve">     Графа 28. "Финансовые и банковские сведения". </w:t>
      </w:r>
      <w:r>
        <w:br/>
      </w:r>
      <w:r>
        <w:rPr>
          <w:rFonts w:ascii="Times New Roman"/>
          <w:b w:val="false"/>
          <w:i w:val="false"/>
          <w:color w:val="000000"/>
          <w:sz w:val="28"/>
        </w:rPr>
        <w:t xml:space="preserve">
     Указываются финансовые и банковские сведения лица, ответственного за финансовое урегулирование (каждый из реквизитов вносится с новой строки с указанием порядкового номера каждого реквизита): </w:t>
      </w:r>
      <w:r>
        <w:br/>
      </w:r>
      <w:r>
        <w:rPr>
          <w:rFonts w:ascii="Times New Roman"/>
          <w:b w:val="false"/>
          <w:i w:val="false"/>
          <w:color w:val="000000"/>
          <w:sz w:val="28"/>
        </w:rPr>
        <w:t xml:space="preserve">
     2 - код ОКПО банка и через запятую краткое наименование банка, в котором открыт банковский счет лица, указанного в данной графе (если код ОКПО банка состоит из 8-ми цифр, то он дополняется четырьмя нулями справа); </w:t>
      </w:r>
      <w:r>
        <w:br/>
      </w:r>
      <w:r>
        <w:rPr>
          <w:rFonts w:ascii="Times New Roman"/>
          <w:b w:val="false"/>
          <w:i w:val="false"/>
          <w:color w:val="000000"/>
          <w:sz w:val="28"/>
        </w:rPr>
        <w:t xml:space="preserve">
     3 - юридический адрес банка, указанного в данной графе под номером 2; </w:t>
      </w:r>
      <w:r>
        <w:br/>
      </w:r>
      <w:r>
        <w:rPr>
          <w:rFonts w:ascii="Times New Roman"/>
          <w:b w:val="false"/>
          <w:i w:val="false"/>
          <w:color w:val="000000"/>
          <w:sz w:val="28"/>
        </w:rPr>
        <w:t xml:space="preserve">
     4 - номер банковского счета лица, указанного в данной графе. </w:t>
      </w:r>
      <w:r>
        <w:br/>
      </w:r>
      <w:r>
        <w:rPr>
          <w:rFonts w:ascii="Times New Roman"/>
          <w:b w:val="false"/>
          <w:i w:val="false"/>
          <w:color w:val="000000"/>
          <w:sz w:val="28"/>
        </w:rPr>
        <w:t xml:space="preserve">
     Графа не заполняется в случаях, если лицо, указанное в графе 9, является иностранным или товары перемещаются физическими лицами. </w:t>
      </w:r>
    </w:p>
    <w:bookmarkStart w:name="z98" w:id="81"/>
    <w:p>
      <w:pPr>
        <w:spacing w:after="0"/>
        <w:ind w:left="0"/>
        <w:jc w:val="both"/>
      </w:pPr>
      <w:r>
        <w:rPr>
          <w:rFonts w:ascii="Times New Roman"/>
          <w:b w:val="false"/>
          <w:i w:val="false"/>
          <w:color w:val="000000"/>
          <w:sz w:val="28"/>
        </w:rPr>
        <w:t xml:space="preserve">
     Графа 36. "Преференции". </w:t>
      </w:r>
      <w:r>
        <w:br/>
      </w:r>
      <w:r>
        <w:rPr>
          <w:rFonts w:ascii="Times New Roman"/>
          <w:b w:val="false"/>
          <w:i w:val="false"/>
          <w:color w:val="000000"/>
          <w:sz w:val="28"/>
        </w:rPr>
        <w:t xml:space="preserve">
     При временном вывозе указываются особенности уплаты таможенных платежей по схеме СП, где: </w:t>
      </w:r>
      <w:r>
        <w:br/>
      </w:r>
      <w:r>
        <w:rPr>
          <w:rFonts w:ascii="Times New Roman"/>
          <w:b w:val="false"/>
          <w:i w:val="false"/>
          <w:color w:val="000000"/>
          <w:sz w:val="28"/>
        </w:rPr>
        <w:t xml:space="preserve">
     С - код предоставленной льготы или иных особенностей по уплате таможенных сборов за таможенное оформление; </w:t>
      </w:r>
      <w:r>
        <w:br/>
      </w:r>
      <w:r>
        <w:rPr>
          <w:rFonts w:ascii="Times New Roman"/>
          <w:b w:val="false"/>
          <w:i w:val="false"/>
          <w:color w:val="000000"/>
          <w:sz w:val="28"/>
        </w:rPr>
        <w:t xml:space="preserve">
     П - код предоставленной льготы или преференции по уплате таможенной пошлины. </w:t>
      </w:r>
      <w:r>
        <w:br/>
      </w:r>
      <w:r>
        <w:rPr>
          <w:rFonts w:ascii="Times New Roman"/>
          <w:b w:val="false"/>
          <w:i w:val="false"/>
          <w:color w:val="000000"/>
          <w:sz w:val="28"/>
        </w:rPr>
        <w:t xml:space="preserve">
     В случае частичного освобождения от уплаты таможенных пошлин либо применения периодической пошлины в графе в соответствующей позиции проставляется "Б". </w:t>
      </w:r>
      <w:r>
        <w:br/>
      </w:r>
      <w:r>
        <w:rPr>
          <w:rFonts w:ascii="Times New Roman"/>
          <w:b w:val="false"/>
          <w:i w:val="false"/>
          <w:color w:val="000000"/>
          <w:sz w:val="28"/>
        </w:rPr>
        <w:t xml:space="preserve">
     При обратном ввозе временно вывезенных товаров и транспортных средств графа не заполняется. </w:t>
      </w:r>
    </w:p>
    <w:bookmarkEnd w:id="81"/>
    <w:p>
      <w:pPr>
        <w:spacing w:after="0"/>
        <w:ind w:left="0"/>
        <w:jc w:val="both"/>
      </w:pPr>
      <w:r>
        <w:rPr>
          <w:rFonts w:ascii="Times New Roman"/>
          <w:b w:val="false"/>
          <w:i w:val="false"/>
          <w:color w:val="000000"/>
          <w:sz w:val="28"/>
        </w:rPr>
        <w:t xml:space="preserve">     Графа 37. "Процедуры" </w:t>
      </w:r>
      <w:r>
        <w:br/>
      </w:r>
      <w:r>
        <w:rPr>
          <w:rFonts w:ascii="Times New Roman"/>
          <w:b w:val="false"/>
          <w:i w:val="false"/>
          <w:color w:val="000000"/>
          <w:sz w:val="28"/>
        </w:rPr>
        <w:t xml:space="preserve">
     Графа заполняется в соответствии с главой 2 настоящих Правил. </w:t>
      </w:r>
      <w:r>
        <w:br/>
      </w:r>
      <w:r>
        <w:rPr>
          <w:rFonts w:ascii="Times New Roman"/>
          <w:b w:val="false"/>
          <w:i w:val="false"/>
          <w:color w:val="000000"/>
          <w:sz w:val="28"/>
        </w:rPr>
        <w:t xml:space="preserve">
     При заполнении последних двух цифр - кода особенности перемещения декларируемых товаров, определенных разделом 3 Приложения 3, не допускается применение значения "00". </w:t>
      </w:r>
    </w:p>
    <w:p>
      <w:pPr>
        <w:spacing w:after="0"/>
        <w:ind w:left="0"/>
        <w:jc w:val="both"/>
      </w:pP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Под номером 9 декларантом (при декларировании таможенным брокером представляемым лицом) указывается срок обратного ввоза в следующей форме: "9 - СРОК ОБРАТНОГО ВВОЗА ДО - дд.мм.гг.", где дд.мм.гг - день, месяц и две последние цифры года. </w:t>
      </w:r>
      <w:r>
        <w:br/>
      </w:r>
      <w:r>
        <w:rPr>
          <w:rFonts w:ascii="Times New Roman"/>
          <w:b w:val="false"/>
          <w:i w:val="false"/>
          <w:color w:val="000000"/>
          <w:sz w:val="28"/>
        </w:rPr>
        <w:t xml:space="preserve">
     Остальные сведения вносятся в соответствии с настоящими Правилами. </w:t>
      </w:r>
    </w:p>
    <w:bookmarkStart w:name="z99" w:id="82"/>
    <w:p>
      <w:pPr>
        <w:spacing w:after="0"/>
        <w:ind w:left="0"/>
        <w:jc w:val="both"/>
      </w:pPr>
      <w:r>
        <w:rPr>
          <w:rFonts w:ascii="Times New Roman"/>
          <w:b w:val="false"/>
          <w:i w:val="false"/>
          <w:color w:val="000000"/>
          <w:sz w:val="28"/>
        </w:rPr>
        <w:t xml:space="preserve">
     Графа 45. "Таможенная стоимость": </w:t>
      </w:r>
      <w:r>
        <w:br/>
      </w:r>
      <w:r>
        <w:rPr>
          <w:rFonts w:ascii="Times New Roman"/>
          <w:b w:val="false"/>
          <w:i w:val="false"/>
          <w:color w:val="000000"/>
          <w:sz w:val="28"/>
        </w:rPr>
        <w:t xml:space="preserve">
     указывается в валюте договора таможенная стоимость временно вывозимых товаров, заявленных в графе 31. </w:t>
      </w:r>
      <w:r>
        <w:br/>
      </w:r>
      <w:r>
        <w:rPr>
          <w:rFonts w:ascii="Times New Roman"/>
          <w:b w:val="false"/>
          <w:i w:val="false"/>
          <w:color w:val="000000"/>
          <w:sz w:val="28"/>
        </w:rPr>
        <w:t xml:space="preserve">
     Значение, содержащее дробные единицы, округляется с точностью до двух знаков после запятой. </w:t>
      </w:r>
    </w:p>
    <w:bookmarkEnd w:id="82"/>
    <w:bookmarkStart w:name="z100" w:id="83"/>
    <w:p>
      <w:pPr>
        <w:spacing w:after="0"/>
        <w:ind w:left="0"/>
        <w:jc w:val="both"/>
      </w:pPr>
      <w:r>
        <w:rPr>
          <w:rFonts w:ascii="Times New Roman"/>
          <w:b w:val="false"/>
          <w:i w:val="false"/>
          <w:color w:val="000000"/>
          <w:sz w:val="28"/>
        </w:rPr>
        <w:t xml:space="preserve">
     Графа 47. "Исчисление таможенных пошлин и сборов". </w:t>
      </w:r>
      <w:r>
        <w:br/>
      </w:r>
      <w:r>
        <w:rPr>
          <w:rFonts w:ascii="Times New Roman"/>
          <w:b w:val="false"/>
          <w:i w:val="false"/>
          <w:color w:val="000000"/>
          <w:sz w:val="28"/>
        </w:rPr>
        <w:t xml:space="preserve">
     Заполнение графы при исчислении суммы таможенных платежей производится в соответствии с настоящими Правилами с учетом следующих особенностей: </w:t>
      </w:r>
      <w:r>
        <w:br/>
      </w:r>
      <w:r>
        <w:rPr>
          <w:rFonts w:ascii="Times New Roman"/>
          <w:b w:val="false"/>
          <w:i w:val="false"/>
          <w:color w:val="000000"/>
          <w:sz w:val="28"/>
        </w:rPr>
        <w:t xml:space="preserve">
     сумма периодической вывозной таможенной пошлины указывается в четвертой колонке графы "Сумма" ниже суммы вывозной таможенной пошлины, подлежащей уплате при выпуске товаров при экспорте товаров, которая исчисляется путем умножения суммы таможенной пошлины на 3 процента; </w:t>
      </w:r>
      <w:r>
        <w:br/>
      </w:r>
      <w:r>
        <w:rPr>
          <w:rFonts w:ascii="Times New Roman"/>
          <w:b w:val="false"/>
          <w:i w:val="false"/>
          <w:color w:val="000000"/>
          <w:sz w:val="28"/>
        </w:rPr>
        <w:t xml:space="preserve">
     при этом в поле "Ставка" после размера ставки в процентах через дробь указывается количество месяцев, за которые уплачивается рассчитанная таможенная пошлина. </w:t>
      </w:r>
      <w:r>
        <w:br/>
      </w:r>
      <w:r>
        <w:rPr>
          <w:rFonts w:ascii="Times New Roman"/>
          <w:b w:val="false"/>
          <w:i w:val="false"/>
          <w:color w:val="000000"/>
          <w:sz w:val="28"/>
        </w:rPr>
        <w:t xml:space="preserve">
     Полученное значение, содержащее дробные единицы, округляется до двух знаков после запятой по правилам округления. </w:t>
      </w:r>
      <w:r>
        <w:br/>
      </w:r>
      <w:r>
        <w:rPr>
          <w:rFonts w:ascii="Times New Roman"/>
          <w:b w:val="false"/>
          <w:i w:val="false"/>
          <w:color w:val="000000"/>
          <w:sz w:val="28"/>
        </w:rPr>
        <w:t xml:space="preserve">
     При этом в колонке "СП" указывается способ платежа (Приложение 23): </w:t>
      </w:r>
      <w:r>
        <w:br/>
      </w:r>
      <w:r>
        <w:rPr>
          <w:rFonts w:ascii="Times New Roman"/>
          <w:b w:val="false"/>
          <w:i w:val="false"/>
          <w:color w:val="000000"/>
          <w:sz w:val="28"/>
        </w:rPr>
        <w:t xml:space="preserve">
     Например: курс $ - 147,24, курс ЕВРО - 165,11, курс рубля - 4,88, таможенная стоимость - 72300 рублей </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3473"/>
        <w:gridCol w:w="2693"/>
        <w:gridCol w:w="2073"/>
        <w:gridCol w:w="1173"/>
      </w:tblGrid>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50/20ЕВРО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8256,00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352824,00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35282,40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35282,40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3175,42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 </w:t>
            </w:r>
          </w:p>
        </w:tc>
      </w:tr>
    </w:tbl>
    <w:p>
      <w:pPr>
        <w:spacing w:after="0"/>
        <w:ind w:left="0"/>
        <w:jc w:val="both"/>
      </w:pPr>
      <w:r>
        <w:rPr>
          <w:rFonts w:ascii="Times New Roman"/>
          <w:b w:val="false"/>
          <w:i w:val="false"/>
          <w:color w:val="000000"/>
          <w:sz w:val="28"/>
        </w:rPr>
        <w:t xml:space="preserve">     Графа В. "Подробности подсчета". </w:t>
      </w:r>
      <w:r>
        <w:br/>
      </w:r>
      <w:r>
        <w:rPr>
          <w:rFonts w:ascii="Times New Roman"/>
          <w:b w:val="false"/>
          <w:i w:val="false"/>
          <w:color w:val="000000"/>
          <w:sz w:val="28"/>
        </w:rPr>
        <w:t xml:space="preserve">
     Графа заполняется в соответствии с главой 2 настоящих Правил. </w:t>
      </w:r>
      <w:r>
        <w:br/>
      </w:r>
      <w:r>
        <w:rPr>
          <w:rFonts w:ascii="Times New Roman"/>
          <w:b w:val="false"/>
          <w:i w:val="false"/>
          <w:color w:val="000000"/>
          <w:sz w:val="28"/>
        </w:rPr>
        <w:t xml:space="preserve">
     В случае уплаты декларантом периодической таможенной пошлины за определенный период, в графе после вида платежа указывается сумма периодической таможенной пошлины через дробь количество месяцев, за которые уплачивается рассчитанная таможенная пошлина. </w:t>
      </w:r>
      <w:r>
        <w:br/>
      </w:r>
      <w:r>
        <w:rPr>
          <w:rFonts w:ascii="Times New Roman"/>
          <w:b w:val="false"/>
          <w:i w:val="false"/>
          <w:color w:val="000000"/>
          <w:sz w:val="28"/>
        </w:rPr>
        <w:t xml:space="preserve">
     Сумма уплаченных платежей округляется до целого числа по правилам округления.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10-8256 ТЕНГЕ </w:t>
      </w:r>
      <w:r>
        <w:br/>
      </w:r>
      <w:r>
        <w:rPr>
          <w:rFonts w:ascii="Times New Roman"/>
          <w:b w:val="false"/>
          <w:i w:val="false"/>
          <w:color w:val="000000"/>
          <w:sz w:val="28"/>
        </w:rPr>
        <w:t xml:space="preserve">
     23-3175 ТЕНГЕ </w:t>
      </w:r>
    </w:p>
    <w:p>
      <w:pPr>
        <w:spacing w:after="0"/>
        <w:ind w:left="0"/>
        <w:jc w:val="both"/>
      </w:pPr>
      <w:r>
        <w:rPr>
          <w:rFonts w:ascii="Times New Roman"/>
          <w:b w:val="false"/>
          <w:i w:val="false"/>
          <w:color w:val="000000"/>
          <w:sz w:val="28"/>
        </w:rPr>
        <w:t xml:space="preserve">     Графа "С" основного листа. </w:t>
      </w:r>
      <w:r>
        <w:br/>
      </w:r>
      <w:r>
        <w:rPr>
          <w:rFonts w:ascii="Times New Roman"/>
          <w:b w:val="false"/>
          <w:i w:val="false"/>
          <w:color w:val="000000"/>
          <w:sz w:val="28"/>
        </w:rPr>
        <w:t xml:space="preserve">
     Графа заполняется в случае продления сроков временного вывоза товаров и транспортных средств на таможенную территорию. В графе указывается дата обратного ввоза. </w:t>
      </w:r>
    </w:p>
    <w:bookmarkStart w:name="z101" w:id="84"/>
    <w:p>
      <w:pPr>
        <w:spacing w:after="0"/>
        <w:ind w:left="0"/>
        <w:jc w:val="left"/>
      </w:pPr>
      <w:r>
        <w:rPr>
          <w:rFonts w:ascii="Times New Roman"/>
          <w:b/>
          <w:i w:val="false"/>
          <w:color w:val="000000"/>
        </w:rPr>
        <w:t xml:space="preserve"> 
  10. Правила заполнения ГТД при декларировании </w:t>
      </w:r>
      <w:r>
        <w:br/>
      </w:r>
      <w:r>
        <w:rPr>
          <w:rFonts w:ascii="Times New Roman"/>
          <w:b/>
          <w:i w:val="false"/>
          <w:color w:val="000000"/>
        </w:rPr>
        <w:t xml:space="preserve">
товаров, помещаемых под таможенный режим </w:t>
      </w:r>
      <w:r>
        <w:br/>
      </w:r>
      <w:r>
        <w:rPr>
          <w:rFonts w:ascii="Times New Roman"/>
          <w:b/>
          <w:i w:val="false"/>
          <w:color w:val="000000"/>
        </w:rPr>
        <w:t xml:space="preserve">
магазина беспошлинной торговли </w:t>
      </w:r>
    </w:p>
    <w:bookmarkEnd w:id="84"/>
    <w:p>
      <w:pPr>
        <w:spacing w:after="0"/>
        <w:ind w:left="0"/>
        <w:jc w:val="both"/>
      </w:pPr>
      <w:r>
        <w:rPr>
          <w:rFonts w:ascii="Times New Roman"/>
          <w:b w:val="false"/>
          <w:i w:val="false"/>
          <w:color w:val="000000"/>
          <w:sz w:val="28"/>
        </w:rPr>
        <w:t xml:space="preserve">     54. Декларантом заполняются следующие графы ГТД: </w:t>
      </w:r>
      <w:r>
        <w:br/>
      </w:r>
      <w:r>
        <w:rPr>
          <w:rFonts w:ascii="Times New Roman"/>
          <w:b w:val="false"/>
          <w:i w:val="false"/>
          <w:color w:val="000000"/>
          <w:sz w:val="28"/>
        </w:rPr>
        <w:t xml:space="preserve">
     1, 2, 3, 5, 6, 9, 12, 14, 15, 15а, 16, 17, 17а, 18, 19, 20, 21, 22, 23, 24, 25, 26, 28, 29, 30, 31, 32, 33, 34, 35, 36, 37, 38, 40, 41, 42, 44, 45, 46, 47, 49, 53, 54; A, B - в отношении товаров, ввозимых на таможенную территорию Республики Казахстан или ввезенных на эту территорию ранее и помещенных под иной таможенный режим; </w:t>
      </w:r>
      <w:r>
        <w:br/>
      </w:r>
      <w:r>
        <w:rPr>
          <w:rFonts w:ascii="Times New Roman"/>
          <w:b w:val="false"/>
          <w:i w:val="false"/>
          <w:color w:val="000000"/>
          <w:sz w:val="28"/>
        </w:rPr>
        <w:t xml:space="preserve">
     1, 2, 3, 5, 6, 9, 12, 14, 15, 15а, 16, 17, 17а, 18, 19, 22, 23, 24, 25, 26, 28, 29, 31, 32, 33, 34, 35, 37, 38, 40, 41, 42, 44, 45, 46, 47, 49, 54; A, B в отношении казахстанских товаров. </w:t>
      </w:r>
    </w:p>
    <w:bookmarkStart w:name="z102" w:id="85"/>
    <w:p>
      <w:pPr>
        <w:spacing w:after="0"/>
        <w:ind w:left="0"/>
        <w:jc w:val="both"/>
      </w:pPr>
      <w:r>
        <w:rPr>
          <w:rFonts w:ascii="Times New Roman"/>
          <w:b w:val="false"/>
          <w:i w:val="false"/>
          <w:color w:val="000000"/>
          <w:sz w:val="28"/>
        </w:rPr>
        <w:t xml:space="preserve">
     55. В отношении товаров, ввозимых на таможенную территорию Республики Казахстан или ввезенных на эту территорию ранее и помещенных под иной таможенный режим графы 3, 5, 6, 7, 12, 14, 15, 15а, 16, 17, 17а, 18, 19, 21, 22, 23, 24, 25, 26, 28, 29, 30, 31, 32, 33, 34, 35, 37, 38, 40, 41, 42, 44, 45, 46, 47, 53, 54, А, В, С и Д заполняются в соответствии с главой 2 настоящих Правил; </w:t>
      </w:r>
      <w:r>
        <w:br/>
      </w:r>
      <w:r>
        <w:rPr>
          <w:rFonts w:ascii="Times New Roman"/>
          <w:b w:val="false"/>
          <w:i w:val="false"/>
          <w:color w:val="000000"/>
          <w:sz w:val="28"/>
        </w:rPr>
        <w:t xml:space="preserve">
     в отношении казахстанских товаров графы: </w:t>
      </w:r>
      <w:r>
        <w:br/>
      </w:r>
      <w:r>
        <w:rPr>
          <w:rFonts w:ascii="Times New Roman"/>
          <w:b w:val="false"/>
          <w:i w:val="false"/>
          <w:color w:val="000000"/>
          <w:sz w:val="28"/>
        </w:rPr>
        <w:t xml:space="preserve">
     3, 5, 6, 7, 12, 14, 15, 15а, 16, 17, 17а, 18, 19, 22, 23, 24, 25, 26, 28, 29, 31, 32, 33, 34, 35, 37, 38, 40, 41, 42, 44, 45, 46, 47, 54, А, В, С и Д заполняются в соответствии с главой 2 настоящих Правил. </w:t>
      </w:r>
      <w:r>
        <w:br/>
      </w:r>
      <w:r>
        <w:rPr>
          <w:rFonts w:ascii="Times New Roman"/>
          <w:b w:val="false"/>
          <w:i w:val="false"/>
          <w:color w:val="000000"/>
          <w:sz w:val="28"/>
        </w:rPr>
        <w:t xml:space="preserve">
     При декларировании товаров, ранее помещенных под иной таможенный режим, графы 21, 25, 29 не заполняются. </w:t>
      </w:r>
    </w:p>
    <w:bookmarkEnd w:id="85"/>
    <w:p>
      <w:pPr>
        <w:spacing w:after="0"/>
        <w:ind w:left="0"/>
        <w:jc w:val="both"/>
      </w:pPr>
      <w:r>
        <w:rPr>
          <w:rFonts w:ascii="Times New Roman"/>
          <w:b w:val="false"/>
          <w:i w:val="false"/>
          <w:color w:val="000000"/>
          <w:sz w:val="28"/>
        </w:rPr>
        <w:t xml:space="preserve">     56. Должностным лицом таможенного органа заполняются графы 7, С и Д. </w:t>
      </w:r>
    </w:p>
    <w:bookmarkStart w:name="z103" w:id="86"/>
    <w:p>
      <w:pPr>
        <w:spacing w:after="0"/>
        <w:ind w:left="0"/>
        <w:jc w:val="both"/>
      </w:pPr>
      <w:r>
        <w:rPr>
          <w:rFonts w:ascii="Times New Roman"/>
          <w:b w:val="false"/>
          <w:i w:val="false"/>
          <w:color w:val="000000"/>
          <w:sz w:val="28"/>
        </w:rPr>
        <w:t xml:space="preserve">
     57. Заполнение граф 1, 2, 9, 36, 47, 49 производится с учетом следующих особенностей. </w:t>
      </w:r>
    </w:p>
    <w:bookmarkEnd w:id="86"/>
    <w:p>
      <w:pPr>
        <w:spacing w:after="0"/>
        <w:ind w:left="0"/>
        <w:jc w:val="both"/>
      </w:pP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указывается направление перемещения товаров: </w:t>
      </w:r>
      <w:r>
        <w:br/>
      </w:r>
      <w:r>
        <w:rPr>
          <w:rFonts w:ascii="Times New Roman"/>
          <w:b w:val="false"/>
          <w:i w:val="false"/>
          <w:color w:val="000000"/>
          <w:sz w:val="28"/>
        </w:rPr>
        <w:t xml:space="preserve">
     в отношении товаров, ввозимых на таможенную территорию Республики Казахстан или ввезенных на эту территорию и помещенных под иной таможенный режим - "ИМ"; </w:t>
      </w:r>
      <w:r>
        <w:br/>
      </w:r>
      <w:r>
        <w:rPr>
          <w:rFonts w:ascii="Times New Roman"/>
          <w:b w:val="false"/>
          <w:i w:val="false"/>
          <w:color w:val="000000"/>
          <w:sz w:val="28"/>
        </w:rPr>
        <w:t xml:space="preserve">
     в отношении казахстанских товаров - "ЭК". </w:t>
      </w:r>
      <w:r>
        <w:br/>
      </w:r>
      <w:r>
        <w:rPr>
          <w:rFonts w:ascii="Times New Roman"/>
          <w:b w:val="false"/>
          <w:i w:val="false"/>
          <w:color w:val="000000"/>
          <w:sz w:val="28"/>
        </w:rPr>
        <w:t xml:space="preserve">
     Во втором подразделе указывается двузначный код таможенного режима в соответствии с первым разделом Приложения 3. </w:t>
      </w:r>
      <w:r>
        <w:br/>
      </w:r>
      <w:r>
        <w:rPr>
          <w:rFonts w:ascii="Times New Roman"/>
          <w:b w:val="false"/>
          <w:i w:val="false"/>
          <w:color w:val="000000"/>
          <w:sz w:val="28"/>
        </w:rPr>
        <w:t xml:space="preserve">
     Третий подраздел графы не заполняется. </w:t>
      </w:r>
    </w:p>
    <w:bookmarkStart w:name="z104" w:id="87"/>
    <w:p>
      <w:pPr>
        <w:spacing w:after="0"/>
        <w:ind w:left="0"/>
        <w:jc w:val="both"/>
      </w:pPr>
      <w:r>
        <w:rPr>
          <w:rFonts w:ascii="Times New Roman"/>
          <w:b w:val="false"/>
          <w:i w:val="false"/>
          <w:color w:val="000000"/>
          <w:sz w:val="28"/>
        </w:rPr>
        <w:t xml:space="preserve">
     Графа 2. "Отправитель/экспортер": </w:t>
      </w:r>
      <w:r>
        <w:br/>
      </w:r>
      <w:r>
        <w:rPr>
          <w:rFonts w:ascii="Times New Roman"/>
          <w:b w:val="false"/>
          <w:i w:val="false"/>
          <w:color w:val="000000"/>
          <w:sz w:val="28"/>
        </w:rPr>
        <w:t xml:space="preserve">
     в отношении товаров, ввозимых на таможенную территорию Республики Казахстан или ввезенных на эту территорию ранее и помещенных под иной таможенный режим, графа заполняется в соответствии с главой 2 настоящих Правил; </w:t>
      </w:r>
      <w:r>
        <w:br/>
      </w:r>
      <w:r>
        <w:rPr>
          <w:rFonts w:ascii="Times New Roman"/>
          <w:b w:val="false"/>
          <w:i w:val="false"/>
          <w:color w:val="000000"/>
          <w:sz w:val="28"/>
        </w:rPr>
        <w:t xml:space="preserve">
     в отношении казахстанских товаров в графе указывается наименование и местонахождение юридического лица либо имя, место жительства, наименование и реквизиты документа, удостоверяющего личность физического лица (другие сведения указываются в соответствии с главой 3 настоящих Правил). </w:t>
      </w:r>
    </w:p>
    <w:bookmarkEnd w:id="87"/>
    <w:p>
      <w:pPr>
        <w:spacing w:after="0"/>
        <w:ind w:left="0"/>
        <w:jc w:val="both"/>
      </w:pP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сведения о владельце магазина беспошлинной торговли в порядке, предусмотренном настоящими Правилами. </w:t>
      </w:r>
      <w:r>
        <w:br/>
      </w:r>
      <w:r>
        <w:rPr>
          <w:rFonts w:ascii="Times New Roman"/>
          <w:b w:val="false"/>
          <w:i w:val="false"/>
          <w:color w:val="000000"/>
          <w:sz w:val="28"/>
        </w:rPr>
        <w:t>
     В правом верхнем углу после знака "N" указываются ИТН, если владельцем магазина беспошлинной торговли является казахстанское лицо ( </w:t>
      </w:r>
      <w:r>
        <w:rPr>
          <w:rFonts w:ascii="Times New Roman"/>
          <w:b w:val="false"/>
          <w:i w:val="false"/>
          <w:color w:val="000000"/>
          <w:sz w:val="28"/>
        </w:rPr>
        <w:t xml:space="preserve">Приложение 4 </w:t>
      </w:r>
      <w:r>
        <w:rPr>
          <w:rFonts w:ascii="Times New Roman"/>
          <w:b w:val="false"/>
          <w:i w:val="false"/>
          <w:color w:val="000000"/>
          <w:sz w:val="28"/>
        </w:rPr>
        <w:t xml:space="preserve">). </w:t>
      </w:r>
      <w:r>
        <w:br/>
      </w:r>
      <w:r>
        <w:rPr>
          <w:rFonts w:ascii="Times New Roman"/>
          <w:b w:val="false"/>
          <w:i w:val="false"/>
          <w:color w:val="000000"/>
          <w:sz w:val="28"/>
        </w:rPr>
        <w:t xml:space="preserve">
     Если владельцем магазина беспошлинной торговли является иностранное лицо, не зарегистрированное в Республике Казахстан, указывается наименование иностранного лица и юридический адрес. </w:t>
      </w:r>
      <w:r>
        <w:br/>
      </w:r>
      <w:r>
        <w:rPr>
          <w:rFonts w:ascii="Times New Roman"/>
          <w:b w:val="false"/>
          <w:i w:val="false"/>
          <w:color w:val="000000"/>
          <w:sz w:val="28"/>
        </w:rPr>
        <w:t>
     При этом в правом верхнем углу после знака "N" указывается только двузначный код категории иностранного юридического или физического лица,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 а также код административно-территориального объекта (КАТО) таможенного органа оформления в соответствии с Приложением 5. </w:t>
      </w:r>
    </w:p>
    <w:bookmarkStart w:name="z105" w:id="88"/>
    <w:p>
      <w:pPr>
        <w:spacing w:after="0"/>
        <w:ind w:left="0"/>
        <w:jc w:val="both"/>
      </w:pPr>
      <w:r>
        <w:rPr>
          <w:rFonts w:ascii="Times New Roman"/>
          <w:b w:val="false"/>
          <w:i w:val="false"/>
          <w:color w:val="000000"/>
          <w:sz w:val="28"/>
        </w:rPr>
        <w:t xml:space="preserve">
     Графа 36. "Преференции". </w:t>
      </w:r>
      <w:r>
        <w:br/>
      </w:r>
      <w:r>
        <w:rPr>
          <w:rFonts w:ascii="Times New Roman"/>
          <w:b w:val="false"/>
          <w:i w:val="false"/>
          <w:color w:val="000000"/>
          <w:sz w:val="28"/>
        </w:rPr>
        <w:t xml:space="preserve">
     При заполнении графы код особенности по уплате таможенных сборов за таможенное оформление проставляется в соответствии с Правилами заполнения ГТД при декларировании товаров, помещаемых под таможенный режим выпуска товаров для свободного обращения. </w:t>
      </w:r>
      <w:r>
        <w:br/>
      </w:r>
      <w:r>
        <w:rPr>
          <w:rFonts w:ascii="Times New Roman"/>
          <w:b w:val="false"/>
          <w:i w:val="false"/>
          <w:color w:val="000000"/>
          <w:sz w:val="28"/>
        </w:rPr>
        <w:t xml:space="preserve">
     В остальных позициях проставляются буквы "О". </w:t>
      </w:r>
    </w:p>
    <w:bookmarkEnd w:id="88"/>
    <w:p>
      <w:pPr>
        <w:spacing w:after="0"/>
        <w:ind w:left="0"/>
        <w:jc w:val="both"/>
      </w:pPr>
      <w:r>
        <w:rPr>
          <w:rFonts w:ascii="Times New Roman"/>
          <w:b w:val="false"/>
          <w:i w:val="false"/>
          <w:color w:val="000000"/>
          <w:sz w:val="28"/>
        </w:rPr>
        <w:t xml:space="preserve">     Графа 47. "Исчисление таможенных платежей и налогов". </w:t>
      </w:r>
      <w:r>
        <w:br/>
      </w:r>
      <w:r>
        <w:rPr>
          <w:rFonts w:ascii="Times New Roman"/>
          <w:b w:val="false"/>
          <w:i w:val="false"/>
          <w:color w:val="000000"/>
          <w:sz w:val="28"/>
        </w:rPr>
        <w:t xml:space="preserve">
     Графа заполняется в соответствии с Правилами заполнения ГТД при декларировании товаров, помещаемых под таможенный режим выпуска товаров для свободного обращения. </w:t>
      </w:r>
      <w:r>
        <w:br/>
      </w:r>
      <w:r>
        <w:rPr>
          <w:rFonts w:ascii="Times New Roman"/>
          <w:b w:val="false"/>
          <w:i w:val="false"/>
          <w:color w:val="000000"/>
          <w:sz w:val="28"/>
        </w:rPr>
        <w:t xml:space="preserve">
     При этом условного начисления таможенных пошлин и налогов не производится. </w:t>
      </w:r>
    </w:p>
    <w:p>
      <w:pPr>
        <w:spacing w:after="0"/>
        <w:ind w:left="0"/>
        <w:jc w:val="both"/>
      </w:pPr>
      <w:r>
        <w:rPr>
          <w:rFonts w:ascii="Times New Roman"/>
          <w:b w:val="false"/>
          <w:i w:val="false"/>
          <w:color w:val="000000"/>
          <w:sz w:val="28"/>
        </w:rPr>
        <w:t xml:space="preserve">     Графа 49. "Наименование склада": </w:t>
      </w:r>
      <w:r>
        <w:br/>
      </w:r>
      <w:r>
        <w:rPr>
          <w:rFonts w:ascii="Times New Roman"/>
          <w:b w:val="false"/>
          <w:i w:val="false"/>
          <w:color w:val="000000"/>
          <w:sz w:val="28"/>
        </w:rPr>
        <w:t xml:space="preserve">
     указываются номер и дата выдачи лицензии на учреждение магазина беспошлинной торговли. </w:t>
      </w:r>
    </w:p>
    <w:bookmarkStart w:name="z106" w:id="89"/>
    <w:p>
      <w:pPr>
        <w:spacing w:after="0"/>
        <w:ind w:left="0"/>
        <w:jc w:val="left"/>
      </w:pPr>
      <w:r>
        <w:rPr>
          <w:rFonts w:ascii="Times New Roman"/>
          <w:b/>
          <w:i w:val="false"/>
          <w:color w:val="000000"/>
        </w:rPr>
        <w:t xml:space="preserve"> 
  11. Правила заполнения ГТД при декларировании товаров, </w:t>
      </w:r>
      <w:r>
        <w:br/>
      </w:r>
      <w:r>
        <w:rPr>
          <w:rFonts w:ascii="Times New Roman"/>
          <w:b/>
          <w:i w:val="false"/>
          <w:color w:val="000000"/>
        </w:rPr>
        <w:t xml:space="preserve">
помещаемых под таможенный режим реэкспорта товаров </w:t>
      </w:r>
    </w:p>
    <w:bookmarkEnd w:id="89"/>
    <w:p>
      <w:pPr>
        <w:spacing w:after="0"/>
        <w:ind w:left="0"/>
        <w:jc w:val="both"/>
      </w:pPr>
      <w:r>
        <w:rPr>
          <w:rFonts w:ascii="Times New Roman"/>
          <w:b w:val="false"/>
          <w:i w:val="false"/>
          <w:color w:val="000000"/>
          <w:sz w:val="28"/>
        </w:rPr>
        <w:t xml:space="preserve">     58. Декларантом заполняются следующие графы ГТД: </w:t>
      </w:r>
      <w:r>
        <w:br/>
      </w:r>
      <w:r>
        <w:rPr>
          <w:rFonts w:ascii="Times New Roman"/>
          <w:b w:val="false"/>
          <w:i w:val="false"/>
          <w:color w:val="000000"/>
          <w:sz w:val="28"/>
        </w:rPr>
        <w:t xml:space="preserve">
     1, 2, 3, 5, 6, 8, 9, 11, 12, 14, 15, 15a, 16, 17, 17а, 18, 19, 20, 21, 22, 23, 24, 25, 26, 28, 29, 30, 31, 32, 33, 34, 35, 36, 37, 38, 40, 41, 42, 44, 45, 46, 47, 50, 53, 54, A, B. </w:t>
      </w:r>
    </w:p>
    <w:p>
      <w:pPr>
        <w:spacing w:after="0"/>
        <w:ind w:left="0"/>
        <w:jc w:val="both"/>
      </w:pPr>
      <w:r>
        <w:rPr>
          <w:rFonts w:ascii="Times New Roman"/>
          <w:b w:val="false"/>
          <w:i w:val="false"/>
          <w:color w:val="000000"/>
          <w:sz w:val="28"/>
        </w:rPr>
        <w:t xml:space="preserve">     59. Должностными лицами таможенных органов заполняются графы 7, С и Д. </w:t>
      </w:r>
    </w:p>
    <w:p>
      <w:pPr>
        <w:spacing w:after="0"/>
        <w:ind w:left="0"/>
        <w:jc w:val="both"/>
      </w:pPr>
      <w:r>
        <w:rPr>
          <w:rFonts w:ascii="Times New Roman"/>
          <w:b w:val="false"/>
          <w:i w:val="false"/>
          <w:color w:val="000000"/>
          <w:sz w:val="28"/>
        </w:rPr>
        <w:t xml:space="preserve">     60. В отношении товаров, вывозимых с таможенной территории Республики Казахстан в соответствии с таможенным режимом реэкспорта: </w:t>
      </w:r>
      <w:r>
        <w:br/>
      </w:r>
      <w:r>
        <w:rPr>
          <w:rFonts w:ascii="Times New Roman"/>
          <w:b w:val="false"/>
          <w:i w:val="false"/>
          <w:color w:val="000000"/>
          <w:sz w:val="28"/>
        </w:rPr>
        <w:t xml:space="preserve">
     графы 2, 8, 15, 15а, 17, 17а, 18, 20, 21, 25, 46 заполняются в соответствии с главой 3 настоящих Правил; </w:t>
      </w:r>
      <w:r>
        <w:br/>
      </w:r>
      <w:r>
        <w:rPr>
          <w:rFonts w:ascii="Times New Roman"/>
          <w:b w:val="false"/>
          <w:i w:val="false"/>
          <w:color w:val="000000"/>
          <w:sz w:val="28"/>
        </w:rPr>
        <w:t xml:space="preserve">
     графы 3, 4, 5, 6, 7, 11, 12, 14, 16, 19, 22, 23, 24, 26, 29, 30, 31, 32, 33, 34, 35, 37, 38, 40, 41, 42, 44, 45, 53, 54, А, В, С и Д заполняются в соответствии с главой 2 настоящих Правил. </w:t>
      </w:r>
    </w:p>
    <w:p>
      <w:pPr>
        <w:spacing w:after="0"/>
        <w:ind w:left="0"/>
        <w:jc w:val="both"/>
      </w:pPr>
      <w:r>
        <w:rPr>
          <w:rFonts w:ascii="Times New Roman"/>
          <w:b w:val="false"/>
          <w:i w:val="false"/>
          <w:color w:val="000000"/>
          <w:sz w:val="28"/>
        </w:rPr>
        <w:t xml:space="preserve">     61. Графы 1, 9, 20, 28, 36, 47, 49, 50 заполняются с учетом следующих особенностей. </w:t>
      </w:r>
    </w:p>
    <w:p>
      <w:pPr>
        <w:spacing w:after="0"/>
        <w:ind w:left="0"/>
        <w:jc w:val="both"/>
      </w:pP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указывается направление перемещения товаров: </w:t>
      </w:r>
      <w:r>
        <w:br/>
      </w:r>
      <w:r>
        <w:rPr>
          <w:rFonts w:ascii="Times New Roman"/>
          <w:b w:val="false"/>
          <w:i w:val="false"/>
          <w:color w:val="000000"/>
          <w:sz w:val="28"/>
        </w:rPr>
        <w:t xml:space="preserve">
     для товаров, вывозимых с таможенной территории Республики Казахстан в соответствии с таможенным режимом реэкспорта - "ЭК". </w:t>
      </w:r>
      <w:r>
        <w:br/>
      </w:r>
      <w:r>
        <w:rPr>
          <w:rFonts w:ascii="Times New Roman"/>
          <w:b w:val="false"/>
          <w:i w:val="false"/>
          <w:color w:val="000000"/>
          <w:sz w:val="28"/>
        </w:rPr>
        <w:t xml:space="preserve">
     Во втором подразделе указывается двузначный код таможенного режима в соответствии с первым разделом Приложения 3. </w:t>
      </w:r>
      <w:r>
        <w:br/>
      </w:r>
      <w:r>
        <w:rPr>
          <w:rFonts w:ascii="Times New Roman"/>
          <w:b w:val="false"/>
          <w:i w:val="false"/>
          <w:color w:val="000000"/>
          <w:sz w:val="28"/>
        </w:rPr>
        <w:t xml:space="preserve">
     Третий подраздел графы не заполняется. </w:t>
      </w:r>
    </w:p>
    <w:p>
      <w:pPr>
        <w:spacing w:after="0"/>
        <w:ind w:left="0"/>
        <w:jc w:val="both"/>
      </w:pP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в порядке, предусмотренном настоящими Правилами, сведения о лице, перемещающем товары через таможенную границу Республики Казахстан в соответствии с таможенным режимом реэкспорта товаров. </w:t>
      </w:r>
      <w:r>
        <w:br/>
      </w:r>
      <w:r>
        <w:rPr>
          <w:rFonts w:ascii="Times New Roman"/>
          <w:b w:val="false"/>
          <w:i w:val="false"/>
          <w:color w:val="000000"/>
          <w:sz w:val="28"/>
        </w:rPr>
        <w:t xml:space="preserve">
     В правом верхнем углу после знака "N" указываются ИТН, если лицом, перемещающем товары через таможенную границу Республики Казахстан в соответствии с таможенным режимом реэкспорта товаров, является казахстанское лицо (Приложение 4). </w:t>
      </w:r>
      <w:r>
        <w:br/>
      </w:r>
      <w:r>
        <w:rPr>
          <w:rFonts w:ascii="Times New Roman"/>
          <w:b w:val="false"/>
          <w:i w:val="false"/>
          <w:color w:val="000000"/>
          <w:sz w:val="28"/>
        </w:rPr>
        <w:t xml:space="preserve">
     Если лицом, ответственным за финансовое урегулирование, является иностранное лицо, то указывается наименование иностранного лица и юридический адрес. </w:t>
      </w:r>
      <w:r>
        <w:br/>
      </w:r>
      <w:r>
        <w:rPr>
          <w:rFonts w:ascii="Times New Roman"/>
          <w:b w:val="false"/>
          <w:i w:val="false"/>
          <w:color w:val="000000"/>
          <w:sz w:val="28"/>
        </w:rPr>
        <w:t>
     При этом в правом верхнем углу после знака "N" указывается только двузначный код категории иностранного юридического или физического лица,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 а также код административно-территориального объекта (КАТО) таможенного органа оформления в соответствии с Приложением 5. </w:t>
      </w:r>
    </w:p>
    <w:p>
      <w:pPr>
        <w:spacing w:after="0"/>
        <w:ind w:left="0"/>
        <w:jc w:val="both"/>
      </w:pPr>
      <w:r>
        <w:rPr>
          <w:rFonts w:ascii="Times New Roman"/>
          <w:b w:val="false"/>
          <w:i w:val="false"/>
          <w:color w:val="000000"/>
          <w:sz w:val="28"/>
        </w:rPr>
        <w:t xml:space="preserve">     Графа 20. "Условия поставки": </w:t>
      </w:r>
      <w:r>
        <w:br/>
      </w:r>
      <w:r>
        <w:rPr>
          <w:rFonts w:ascii="Times New Roman"/>
          <w:b w:val="false"/>
          <w:i w:val="false"/>
          <w:color w:val="000000"/>
          <w:sz w:val="28"/>
        </w:rPr>
        <w:t xml:space="preserve">
     в первом подразделе графы указывается цифровой код условия поставки в соответствии с Приложением 8; </w:t>
      </w:r>
      <w:r>
        <w:br/>
      </w:r>
      <w:r>
        <w:rPr>
          <w:rFonts w:ascii="Times New Roman"/>
          <w:b w:val="false"/>
          <w:i w:val="false"/>
          <w:color w:val="000000"/>
          <w:sz w:val="28"/>
        </w:rPr>
        <w:t xml:space="preserve">
     в левой части второго подраздела указывается латинскими символами буквенный код условия поставки с указанием географического пункта; </w:t>
      </w:r>
      <w:r>
        <w:br/>
      </w:r>
      <w:r>
        <w:rPr>
          <w:rFonts w:ascii="Times New Roman"/>
          <w:b w:val="false"/>
          <w:i w:val="false"/>
          <w:color w:val="000000"/>
          <w:sz w:val="28"/>
        </w:rPr>
        <w:t xml:space="preserve">
     правая часть второго подраздела и третий подразделы графы не заполняются. </w:t>
      </w:r>
    </w:p>
    <w:bookmarkStart w:name="z107" w:id="90"/>
    <w:p>
      <w:pPr>
        <w:spacing w:after="0"/>
        <w:ind w:left="0"/>
        <w:jc w:val="both"/>
      </w:pPr>
      <w:r>
        <w:rPr>
          <w:rFonts w:ascii="Times New Roman"/>
          <w:b w:val="false"/>
          <w:i w:val="false"/>
          <w:color w:val="000000"/>
          <w:sz w:val="28"/>
        </w:rPr>
        <w:t xml:space="preserve">
     Графа 28. "Финансовые и банковские сведения". </w:t>
      </w:r>
      <w:r>
        <w:br/>
      </w:r>
      <w:r>
        <w:rPr>
          <w:rFonts w:ascii="Times New Roman"/>
          <w:b w:val="false"/>
          <w:i w:val="false"/>
          <w:color w:val="000000"/>
          <w:sz w:val="28"/>
        </w:rPr>
        <w:t xml:space="preserve">
     Указываются финансовые и банковские сведения лица, ответственного за финансовое урегулирование (каждый из реквизитов вносится с новой строки с указанием порядкового номера каждого реквизита): </w:t>
      </w:r>
      <w:r>
        <w:br/>
      </w:r>
      <w:r>
        <w:rPr>
          <w:rFonts w:ascii="Times New Roman"/>
          <w:b w:val="false"/>
          <w:i w:val="false"/>
          <w:color w:val="000000"/>
          <w:sz w:val="28"/>
        </w:rPr>
        <w:t xml:space="preserve">
     2 - код ОКПО банка и через запятую краткое наименование банка, в котором открыт банковский счет лица, указанного в данной графе (если код ОКПО банка состоит из 8-ми цифр, то он дополняется четырьмя нулями справа); </w:t>
      </w:r>
      <w:r>
        <w:br/>
      </w:r>
      <w:r>
        <w:rPr>
          <w:rFonts w:ascii="Times New Roman"/>
          <w:b w:val="false"/>
          <w:i w:val="false"/>
          <w:color w:val="000000"/>
          <w:sz w:val="28"/>
        </w:rPr>
        <w:t xml:space="preserve">
     3 - юридический адрес банка, указанного в данной графе под номером 2; </w:t>
      </w:r>
      <w:r>
        <w:br/>
      </w:r>
      <w:r>
        <w:rPr>
          <w:rFonts w:ascii="Times New Roman"/>
          <w:b w:val="false"/>
          <w:i w:val="false"/>
          <w:color w:val="000000"/>
          <w:sz w:val="28"/>
        </w:rPr>
        <w:t xml:space="preserve">
     4 - номер банковского счета лица, указанного в данной графе. </w:t>
      </w:r>
    </w:p>
    <w:bookmarkEnd w:id="90"/>
    <w:p>
      <w:pPr>
        <w:spacing w:after="0"/>
        <w:ind w:left="0"/>
        <w:jc w:val="both"/>
      </w:pPr>
      <w:r>
        <w:rPr>
          <w:rFonts w:ascii="Times New Roman"/>
          <w:b w:val="false"/>
          <w:i w:val="false"/>
          <w:color w:val="000000"/>
          <w:sz w:val="28"/>
        </w:rPr>
        <w:t xml:space="preserve">     Графа 36. "Преференции". </w:t>
      </w:r>
      <w:r>
        <w:br/>
      </w:r>
      <w:r>
        <w:rPr>
          <w:rFonts w:ascii="Times New Roman"/>
          <w:b w:val="false"/>
          <w:i w:val="false"/>
          <w:color w:val="000000"/>
          <w:sz w:val="28"/>
        </w:rPr>
        <w:t xml:space="preserve">
     При заполнении графы код особенности по уплате таможенных сборов за таможенное оформление проставляется в соответствии с Правилами заполнения ГТД при декларировании товаров, помещаемых под таможенный режим выпуска товаров для свободного обращения. </w:t>
      </w:r>
      <w:r>
        <w:br/>
      </w:r>
      <w:r>
        <w:rPr>
          <w:rFonts w:ascii="Times New Roman"/>
          <w:b w:val="false"/>
          <w:i w:val="false"/>
          <w:color w:val="000000"/>
          <w:sz w:val="28"/>
        </w:rPr>
        <w:t xml:space="preserve">
     В остальных позициях проставляются буквы "О". </w:t>
      </w:r>
    </w:p>
    <w:p>
      <w:pPr>
        <w:spacing w:after="0"/>
        <w:ind w:left="0"/>
        <w:jc w:val="both"/>
      </w:pPr>
      <w:r>
        <w:rPr>
          <w:rFonts w:ascii="Times New Roman"/>
          <w:b w:val="false"/>
          <w:i w:val="false"/>
          <w:color w:val="000000"/>
          <w:sz w:val="28"/>
        </w:rPr>
        <w:t xml:space="preserve">     Графа 47. "Исчисление таможенных пошлин и сборов". </w:t>
      </w:r>
      <w:r>
        <w:br/>
      </w:r>
      <w:r>
        <w:rPr>
          <w:rFonts w:ascii="Times New Roman"/>
          <w:b w:val="false"/>
          <w:i w:val="false"/>
          <w:color w:val="000000"/>
          <w:sz w:val="28"/>
        </w:rPr>
        <w:t xml:space="preserve">
     Графа заполняется в соответствии с главой 2 настоящих Правил. </w:t>
      </w:r>
      <w:r>
        <w:br/>
      </w:r>
      <w:r>
        <w:rPr>
          <w:rFonts w:ascii="Times New Roman"/>
          <w:b w:val="false"/>
          <w:i w:val="false"/>
          <w:color w:val="000000"/>
          <w:sz w:val="28"/>
        </w:rPr>
        <w:t xml:space="preserve">
     При этом условного начисления таможенных пошлин и налогов не производится. </w:t>
      </w:r>
    </w:p>
    <w:p>
      <w:pPr>
        <w:spacing w:after="0"/>
        <w:ind w:left="0"/>
        <w:jc w:val="both"/>
      </w:pPr>
      <w:r>
        <w:rPr>
          <w:rFonts w:ascii="Times New Roman"/>
          <w:b w:val="false"/>
          <w:i w:val="false"/>
          <w:color w:val="000000"/>
          <w:sz w:val="28"/>
        </w:rPr>
        <w:t xml:space="preserve">     Графа 50. "Доверитель". </w:t>
      </w:r>
      <w:r>
        <w:br/>
      </w:r>
      <w:r>
        <w:rPr>
          <w:rFonts w:ascii="Times New Roman"/>
          <w:b w:val="false"/>
          <w:i w:val="false"/>
          <w:color w:val="000000"/>
          <w:sz w:val="28"/>
        </w:rPr>
        <w:t xml:space="preserve">
     Графа заполняется в случае, если при вывозе товаров требуется возврат ввозных таможенных пошлин и налогов. Декларантом, (при декларировании таможенным брокером - представляемым лицом) производится запись: "ПОДТВЕРЖДАЮ ФАКТ НЕИСПОЛЬЗОВАНИЯ ТОВАРОВ В ЦЕЛЯХ ИЗВЛЕЧЕНИЯ ДОХОДА И НЕИЗМЕННОСТЬ ИХ СОСТОЯНИЯ". </w:t>
      </w:r>
    </w:p>
    <w:bookmarkStart w:name="z108" w:id="91"/>
    <w:p>
      <w:pPr>
        <w:spacing w:after="0"/>
        <w:ind w:left="0"/>
        <w:jc w:val="left"/>
      </w:pPr>
      <w:r>
        <w:rPr>
          <w:rFonts w:ascii="Times New Roman"/>
          <w:b/>
          <w:i w:val="false"/>
          <w:color w:val="000000"/>
        </w:rPr>
        <w:t xml:space="preserve"> 
  12. Правила заполнения ГТД при декларировании товаров, </w:t>
      </w:r>
      <w:r>
        <w:br/>
      </w:r>
      <w:r>
        <w:rPr>
          <w:rFonts w:ascii="Times New Roman"/>
          <w:b/>
          <w:i w:val="false"/>
          <w:color w:val="000000"/>
        </w:rPr>
        <w:t xml:space="preserve">
помещаемых под таможенный режим переработки товаров </w:t>
      </w:r>
      <w:r>
        <w:br/>
      </w:r>
      <w:r>
        <w:rPr>
          <w:rFonts w:ascii="Times New Roman"/>
          <w:b/>
          <w:i w:val="false"/>
          <w:color w:val="000000"/>
        </w:rPr>
        <w:t xml:space="preserve">
вне таможенной территории </w:t>
      </w:r>
    </w:p>
    <w:bookmarkEnd w:id="91"/>
    <w:p>
      <w:pPr>
        <w:spacing w:after="0"/>
        <w:ind w:left="0"/>
        <w:jc w:val="both"/>
      </w:pPr>
      <w:r>
        <w:rPr>
          <w:rFonts w:ascii="Times New Roman"/>
          <w:b w:val="false"/>
          <w:i w:val="false"/>
          <w:color w:val="000000"/>
          <w:sz w:val="28"/>
        </w:rPr>
        <w:t xml:space="preserve">     62. Декларантом заполняются следующие графы ГТД: </w:t>
      </w:r>
      <w:r>
        <w:br/>
      </w:r>
      <w:r>
        <w:rPr>
          <w:rFonts w:ascii="Times New Roman"/>
          <w:b w:val="false"/>
          <w:i w:val="false"/>
          <w:color w:val="000000"/>
          <w:sz w:val="28"/>
        </w:rPr>
        <w:t xml:space="preserve">
     1, 2, 3, 5, 6, 8, 9, 11, 12, 14, 15, 15а, 16, 17, 17а, 18, 19, 20, 21, 22, 23, 24, 25, 26, 28, 29, 31, 32, 33, 34, 35, 36, 37, 38, 39, 40, 41, 42, 44, 45, 46, 47, 54, А, В - при вывозе казахстанских товаров на переработку; </w:t>
      </w:r>
      <w:r>
        <w:br/>
      </w:r>
      <w:r>
        <w:rPr>
          <w:rFonts w:ascii="Times New Roman"/>
          <w:b w:val="false"/>
          <w:i w:val="false"/>
          <w:color w:val="000000"/>
          <w:sz w:val="28"/>
        </w:rPr>
        <w:t xml:space="preserve">
     1, 2, 3, 5, 6, 8, 9, 11, 12, 14, 15, 15а, 16, 17, 17а, 18, 19, 20, 21, 22, 23, 24, 25, 26, 28, 29, 30, 31, 32, 33, 34, 35, 36, 37, 38, 39, 40, 41, 42, 44, 45, 46, 47, 53, 54, А, В - при ввозе продуктов переработки. </w:t>
      </w:r>
    </w:p>
    <w:p>
      <w:pPr>
        <w:spacing w:after="0"/>
        <w:ind w:left="0"/>
        <w:jc w:val="both"/>
      </w:pPr>
      <w:r>
        <w:rPr>
          <w:rFonts w:ascii="Times New Roman"/>
          <w:b w:val="false"/>
          <w:i w:val="false"/>
          <w:color w:val="000000"/>
          <w:sz w:val="28"/>
        </w:rPr>
        <w:t xml:space="preserve">     63. Должностным лицом таможенного органа заполняются графы 7, С и Д. </w:t>
      </w:r>
    </w:p>
    <w:bookmarkStart w:name="z109" w:id="92"/>
    <w:p>
      <w:pPr>
        <w:spacing w:after="0"/>
        <w:ind w:left="0"/>
        <w:jc w:val="both"/>
      </w:pPr>
      <w:r>
        <w:rPr>
          <w:rFonts w:ascii="Times New Roman"/>
          <w:b w:val="false"/>
          <w:i w:val="false"/>
          <w:color w:val="000000"/>
          <w:sz w:val="28"/>
        </w:rPr>
        <w:t xml:space="preserve">
     64. При вывозе товаров на переработку графы: </w:t>
      </w:r>
      <w:r>
        <w:br/>
      </w:r>
      <w:r>
        <w:rPr>
          <w:rFonts w:ascii="Times New Roman"/>
          <w:b w:val="false"/>
          <w:i w:val="false"/>
          <w:color w:val="000000"/>
          <w:sz w:val="28"/>
        </w:rPr>
        <w:t xml:space="preserve">
     2, 8, 15, 15а, 17, 17а, 18, 21, 25, 26, 47 заполняются в соответствии с главой 3 настоящих Правил; </w:t>
      </w:r>
      <w:r>
        <w:br/>
      </w:r>
      <w:r>
        <w:rPr>
          <w:rFonts w:ascii="Times New Roman"/>
          <w:b w:val="false"/>
          <w:i w:val="false"/>
          <w:color w:val="000000"/>
          <w:sz w:val="28"/>
        </w:rPr>
        <w:t xml:space="preserve">
     3, 5, 6, 7, 11, 12, 14, 19, 22, 23, 24, 29, 31, 32, 33, 34, 35, 36, 37, 38, 39, 40, 41, 45, 54, А, В, С и Д заполняются в соответствии с главой 2 настоящих Правил. </w:t>
      </w:r>
      <w:r>
        <w:br/>
      </w:r>
      <w:r>
        <w:rPr>
          <w:rFonts w:ascii="Times New Roman"/>
          <w:b w:val="false"/>
          <w:i w:val="false"/>
          <w:color w:val="000000"/>
          <w:sz w:val="28"/>
        </w:rPr>
        <w:t xml:space="preserve">
     При ввозе продуктов переработки графы 2, 3, 5, 6, 7, 8, 11, 12, 14, 15, 15а, 16, 17, 17а, 18, 19, 21, 22, 23, 24, 25, 26, 29, 30, 31, 32, 33, 34, 35, 36, 37, 38, 39, 40, 41, 45, 47, 53, 54, А, В, С и Д заполняются в соответствии с главой 2 настоящих Правил. </w:t>
      </w:r>
    </w:p>
    <w:bookmarkEnd w:id="92"/>
    <w:p>
      <w:pPr>
        <w:spacing w:after="0"/>
        <w:ind w:left="0"/>
        <w:jc w:val="both"/>
      </w:pPr>
      <w:r>
        <w:rPr>
          <w:rFonts w:ascii="Times New Roman"/>
          <w:b w:val="false"/>
          <w:i w:val="false"/>
          <w:color w:val="000000"/>
          <w:sz w:val="28"/>
        </w:rPr>
        <w:t xml:space="preserve">     65. Графы 1, 9, 20, 28, 42, 44, 46 заполняются с учетом следующих особенностей. </w:t>
      </w:r>
    </w:p>
    <w:p>
      <w:pPr>
        <w:spacing w:after="0"/>
        <w:ind w:left="0"/>
        <w:jc w:val="both"/>
      </w:pP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указывается направление перемещения товаров: </w:t>
      </w:r>
      <w:r>
        <w:br/>
      </w:r>
      <w:r>
        <w:rPr>
          <w:rFonts w:ascii="Times New Roman"/>
          <w:b w:val="false"/>
          <w:i w:val="false"/>
          <w:color w:val="000000"/>
          <w:sz w:val="28"/>
        </w:rPr>
        <w:t xml:space="preserve">
     1) при вывозе товаров на переработку - "ЭК"; </w:t>
      </w:r>
      <w:r>
        <w:br/>
      </w:r>
      <w:r>
        <w:rPr>
          <w:rFonts w:ascii="Times New Roman"/>
          <w:b w:val="false"/>
          <w:i w:val="false"/>
          <w:color w:val="000000"/>
          <w:sz w:val="28"/>
        </w:rPr>
        <w:t xml:space="preserve">
     2) при ввозе продуктов переработки - "ИМ"; </w:t>
      </w:r>
      <w:r>
        <w:br/>
      </w:r>
      <w:r>
        <w:rPr>
          <w:rFonts w:ascii="Times New Roman"/>
          <w:b w:val="false"/>
          <w:i w:val="false"/>
          <w:color w:val="000000"/>
          <w:sz w:val="28"/>
        </w:rPr>
        <w:t xml:space="preserve">
     во втором подразделе графы указывается двузначный код таможенного режима в соответствии с первым разделом Приложения 3; </w:t>
      </w:r>
      <w:r>
        <w:br/>
      </w:r>
      <w:r>
        <w:rPr>
          <w:rFonts w:ascii="Times New Roman"/>
          <w:b w:val="false"/>
          <w:i w:val="false"/>
          <w:color w:val="000000"/>
          <w:sz w:val="28"/>
        </w:rPr>
        <w:t xml:space="preserve">
     третий подраздел графы не заполняется. </w:t>
      </w:r>
    </w:p>
    <w:p>
      <w:pPr>
        <w:spacing w:after="0"/>
        <w:ind w:left="0"/>
        <w:jc w:val="both"/>
      </w:pP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в порядке, предусмотренном настоящими Правилами, сведения о казахстанском лице, предоставившем таможенному органу заключение об условиях переработки и заключившем договор на переработку или сведения о лице, вывозящего товар на ремонт. </w:t>
      </w:r>
      <w:r>
        <w:br/>
      </w:r>
      <w:r>
        <w:rPr>
          <w:rFonts w:ascii="Times New Roman"/>
          <w:b w:val="false"/>
          <w:i w:val="false"/>
          <w:color w:val="000000"/>
          <w:sz w:val="28"/>
        </w:rPr>
        <w:t>
     В правом верхнем углу после знака "N" указывается ИТН,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 </w:t>
      </w:r>
    </w:p>
    <w:bookmarkStart w:name="z110" w:id="93"/>
    <w:p>
      <w:pPr>
        <w:spacing w:after="0"/>
        <w:ind w:left="0"/>
        <w:jc w:val="both"/>
      </w:pPr>
      <w:r>
        <w:rPr>
          <w:rFonts w:ascii="Times New Roman"/>
          <w:b w:val="false"/>
          <w:i w:val="false"/>
          <w:color w:val="000000"/>
          <w:sz w:val="28"/>
        </w:rPr>
        <w:t xml:space="preserve">
     Графа 20. "Условия поставки": </w:t>
      </w:r>
      <w:r>
        <w:br/>
      </w:r>
      <w:r>
        <w:rPr>
          <w:rFonts w:ascii="Times New Roman"/>
          <w:b w:val="false"/>
          <w:i w:val="false"/>
          <w:color w:val="000000"/>
          <w:sz w:val="28"/>
        </w:rPr>
        <w:t xml:space="preserve">
     в первом подразделе графы указывается двузначный цифровой код условия поставки в соответствии с Приложением 8; </w:t>
      </w:r>
      <w:r>
        <w:br/>
      </w:r>
      <w:r>
        <w:rPr>
          <w:rFonts w:ascii="Times New Roman"/>
          <w:b w:val="false"/>
          <w:i w:val="false"/>
          <w:color w:val="000000"/>
          <w:sz w:val="28"/>
        </w:rPr>
        <w:t xml:space="preserve">
     в левой части второго подраздела указывается латинскими символами буквенный код условия поставки с указанием географического пункта; </w:t>
      </w:r>
      <w:r>
        <w:br/>
      </w:r>
      <w:r>
        <w:rPr>
          <w:rFonts w:ascii="Times New Roman"/>
          <w:b w:val="false"/>
          <w:i w:val="false"/>
          <w:color w:val="000000"/>
          <w:sz w:val="28"/>
        </w:rPr>
        <w:t xml:space="preserve">
     правая часть второго подраздела и третий подраздел графы не заполняются. </w:t>
      </w:r>
    </w:p>
    <w:bookmarkEnd w:id="93"/>
    <w:p>
      <w:pPr>
        <w:spacing w:after="0"/>
        <w:ind w:left="0"/>
        <w:jc w:val="both"/>
      </w:pPr>
      <w:r>
        <w:rPr>
          <w:rFonts w:ascii="Times New Roman"/>
          <w:b w:val="false"/>
          <w:i w:val="false"/>
          <w:color w:val="000000"/>
          <w:sz w:val="28"/>
        </w:rPr>
        <w:t xml:space="preserve">     Графа 28. "Финансовые и банковские сведения". </w:t>
      </w:r>
      <w:r>
        <w:br/>
      </w:r>
      <w:r>
        <w:rPr>
          <w:rFonts w:ascii="Times New Roman"/>
          <w:b w:val="false"/>
          <w:i w:val="false"/>
          <w:color w:val="000000"/>
          <w:sz w:val="28"/>
        </w:rPr>
        <w:t xml:space="preserve">
     Указываются финансовые и банковские сведения лица, ответственного за финансовое урегулирование (каждый из реквизитов вносится с новой строки с указанием порядкового номера каждого реквизита): </w:t>
      </w:r>
      <w:r>
        <w:br/>
      </w:r>
      <w:r>
        <w:rPr>
          <w:rFonts w:ascii="Times New Roman"/>
          <w:b w:val="false"/>
          <w:i w:val="false"/>
          <w:color w:val="000000"/>
          <w:sz w:val="28"/>
        </w:rPr>
        <w:t xml:space="preserve">
     2 - код ОКПО банка и через запятую краткое наименование банка, в котором открыт банковский счет лица, указанного в данной графе (если код ОКПО банка состоит из 8-ми цифр, то он дополняется четырьмя нулями справа); </w:t>
      </w:r>
      <w:r>
        <w:br/>
      </w:r>
      <w:r>
        <w:rPr>
          <w:rFonts w:ascii="Times New Roman"/>
          <w:b w:val="false"/>
          <w:i w:val="false"/>
          <w:color w:val="000000"/>
          <w:sz w:val="28"/>
        </w:rPr>
        <w:t xml:space="preserve">
     3 - юридический адрес банка, указанного в данной графе под номером 2; </w:t>
      </w:r>
      <w:r>
        <w:br/>
      </w:r>
      <w:r>
        <w:rPr>
          <w:rFonts w:ascii="Times New Roman"/>
          <w:b w:val="false"/>
          <w:i w:val="false"/>
          <w:color w:val="000000"/>
          <w:sz w:val="28"/>
        </w:rPr>
        <w:t xml:space="preserve">
     4 - номер банковского счета лица, указанного в данной графе. </w:t>
      </w:r>
    </w:p>
    <w:p>
      <w:pPr>
        <w:spacing w:after="0"/>
        <w:ind w:left="0"/>
        <w:jc w:val="both"/>
      </w:pPr>
      <w:r>
        <w:rPr>
          <w:rFonts w:ascii="Times New Roman"/>
          <w:b w:val="false"/>
          <w:i w:val="false"/>
          <w:color w:val="000000"/>
          <w:sz w:val="28"/>
        </w:rPr>
        <w:t xml:space="preserve">     Графа 42. "Фактурная стоимость товара". </w:t>
      </w:r>
      <w:r>
        <w:br/>
      </w:r>
      <w:r>
        <w:rPr>
          <w:rFonts w:ascii="Times New Roman"/>
          <w:b w:val="false"/>
          <w:i w:val="false"/>
          <w:color w:val="000000"/>
          <w:sz w:val="28"/>
        </w:rPr>
        <w:t xml:space="preserve">
     В графе указывается: </w:t>
      </w:r>
      <w:r>
        <w:br/>
      </w:r>
      <w:r>
        <w:rPr>
          <w:rFonts w:ascii="Times New Roman"/>
          <w:b w:val="false"/>
          <w:i w:val="false"/>
          <w:color w:val="000000"/>
          <w:sz w:val="28"/>
        </w:rPr>
        <w:t xml:space="preserve">
     в валюте договора стоимость, приведенная в счете-фактуре или иных коммерческих, товаросопроводительных, транспортных, банковских или экспертных документах, в случае вывоза казахстанских товаров на переработку; </w:t>
      </w:r>
      <w:r>
        <w:br/>
      </w:r>
      <w:r>
        <w:rPr>
          <w:rFonts w:ascii="Times New Roman"/>
          <w:b w:val="false"/>
          <w:i w:val="false"/>
          <w:color w:val="000000"/>
          <w:sz w:val="28"/>
        </w:rPr>
        <w:t xml:space="preserve">
     в валюте договора стоимость услуг по осуществлению операций по переработке товаров, в случае ввоза продуктов переработки. </w:t>
      </w:r>
      <w:r>
        <w:br/>
      </w:r>
      <w:r>
        <w:rPr>
          <w:rFonts w:ascii="Times New Roman"/>
          <w:b w:val="false"/>
          <w:i w:val="false"/>
          <w:color w:val="000000"/>
          <w:sz w:val="28"/>
        </w:rPr>
        <w:t xml:space="preserve">
     Графа не заполняется при осуществлении безвозмездного ремонта. </w:t>
      </w:r>
      <w:r>
        <w:br/>
      </w:r>
      <w:r>
        <w:rPr>
          <w:rFonts w:ascii="Times New Roman"/>
          <w:b w:val="false"/>
          <w:i w:val="false"/>
          <w:color w:val="000000"/>
          <w:sz w:val="28"/>
        </w:rPr>
        <w:t xml:space="preserve">
     Если фактурная стоимость имеет дробные единицы, она округляется до двух знаков после запятой по правилам округления. </w:t>
      </w:r>
    </w:p>
    <w:bookmarkStart w:name="z111" w:id="94"/>
    <w:p>
      <w:pPr>
        <w:spacing w:after="0"/>
        <w:ind w:left="0"/>
        <w:jc w:val="both"/>
      </w:pP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под номером 3 - указывается номер и дата договора на переработку; </w:t>
      </w:r>
      <w:r>
        <w:br/>
      </w:r>
      <w:r>
        <w:rPr>
          <w:rFonts w:ascii="Times New Roman"/>
          <w:b w:val="false"/>
          <w:i w:val="false"/>
          <w:color w:val="000000"/>
          <w:sz w:val="28"/>
        </w:rPr>
        <w:t xml:space="preserve">
     под номером 5 - указываются номер и дата регистрации заключения об условиях переработки товаров; </w:t>
      </w:r>
      <w:r>
        <w:br/>
      </w:r>
      <w:r>
        <w:rPr>
          <w:rFonts w:ascii="Times New Roman"/>
          <w:b w:val="false"/>
          <w:i w:val="false"/>
          <w:color w:val="000000"/>
          <w:sz w:val="28"/>
        </w:rPr>
        <w:t xml:space="preserve">
     под номером 9 - срок ввоза продуктов переработки. </w:t>
      </w:r>
      <w:r>
        <w:br/>
      </w:r>
      <w:r>
        <w:rPr>
          <w:rFonts w:ascii="Times New Roman"/>
          <w:b w:val="false"/>
          <w:i w:val="false"/>
          <w:color w:val="000000"/>
          <w:sz w:val="28"/>
        </w:rPr>
        <w:t xml:space="preserve">
     Остальные сведения вносятся в соответствии с настоящими Правилами. </w:t>
      </w:r>
    </w:p>
    <w:bookmarkEnd w:id="94"/>
    <w:p>
      <w:pPr>
        <w:spacing w:after="0"/>
        <w:ind w:left="0"/>
        <w:jc w:val="both"/>
      </w:pPr>
      <w:r>
        <w:rPr>
          <w:rFonts w:ascii="Times New Roman"/>
          <w:b w:val="false"/>
          <w:i w:val="false"/>
          <w:color w:val="000000"/>
          <w:sz w:val="28"/>
        </w:rPr>
        <w:t xml:space="preserve">     Графа 46. "Статистическая стоимость". </w:t>
      </w:r>
      <w:r>
        <w:br/>
      </w:r>
      <w:r>
        <w:rPr>
          <w:rFonts w:ascii="Times New Roman"/>
          <w:b w:val="false"/>
          <w:i w:val="false"/>
          <w:color w:val="000000"/>
          <w:sz w:val="28"/>
        </w:rPr>
        <w:t xml:space="preserve">
     При вывозе товаров на переработку графа заполняется в соответствии с главой 3 настоящих Правил. </w:t>
      </w:r>
      <w:r>
        <w:br/>
      </w:r>
      <w:r>
        <w:rPr>
          <w:rFonts w:ascii="Times New Roman"/>
          <w:b w:val="false"/>
          <w:i w:val="false"/>
          <w:color w:val="000000"/>
          <w:sz w:val="28"/>
        </w:rPr>
        <w:t>
     При ввозе продуктов переработки указывается стоимость услуг по переработке. Статистическая стоимость указывается в долларах США, пересчитанная по рыночному курсу обмена, определенному в соответствии с законодательством Республики Казахстан, на дату представления ГТД к таможенному оформлению (порядок пересчета валюты в доллары США приведен в  </w:t>
      </w:r>
      <w:r>
        <w:rPr>
          <w:rFonts w:ascii="Times New Roman"/>
          <w:b w:val="false"/>
          <w:i w:val="false"/>
          <w:color w:val="000000"/>
          <w:sz w:val="28"/>
        </w:rPr>
        <w:t xml:space="preserve">Приложении 16 </w:t>
      </w:r>
      <w:r>
        <w:rPr>
          <w:rFonts w:ascii="Times New Roman"/>
          <w:b w:val="false"/>
          <w:i w:val="false"/>
          <w:color w:val="000000"/>
          <w:sz w:val="28"/>
        </w:rPr>
        <w:t xml:space="preserve">). </w:t>
      </w:r>
    </w:p>
    <w:bookmarkStart w:name="z112" w:id="95"/>
    <w:p>
      <w:pPr>
        <w:spacing w:after="0"/>
        <w:ind w:left="0"/>
        <w:jc w:val="left"/>
      </w:pPr>
      <w:r>
        <w:rPr>
          <w:rFonts w:ascii="Times New Roman"/>
          <w:b/>
          <w:i w:val="false"/>
          <w:color w:val="000000"/>
        </w:rPr>
        <w:t xml:space="preserve"> 
  13. Правила заполнения ГТД при декларировании товаров, </w:t>
      </w:r>
      <w:r>
        <w:br/>
      </w:r>
      <w:r>
        <w:rPr>
          <w:rFonts w:ascii="Times New Roman"/>
          <w:b/>
          <w:i w:val="false"/>
          <w:color w:val="000000"/>
        </w:rPr>
        <w:t xml:space="preserve">
помещаемых под таможенный режим переработки </w:t>
      </w:r>
      <w:r>
        <w:br/>
      </w:r>
      <w:r>
        <w:rPr>
          <w:rFonts w:ascii="Times New Roman"/>
          <w:b/>
          <w:i w:val="false"/>
          <w:color w:val="000000"/>
        </w:rPr>
        <w:t xml:space="preserve">
товаров для свободного обращения </w:t>
      </w:r>
    </w:p>
    <w:bookmarkEnd w:id="95"/>
    <w:p>
      <w:pPr>
        <w:spacing w:after="0"/>
        <w:ind w:left="0"/>
        <w:jc w:val="both"/>
      </w:pPr>
      <w:r>
        <w:rPr>
          <w:rFonts w:ascii="Times New Roman"/>
          <w:b w:val="false"/>
          <w:i w:val="false"/>
          <w:color w:val="000000"/>
          <w:sz w:val="28"/>
        </w:rPr>
        <w:t xml:space="preserve">     66. Декларантом заполняются следующие графы ГТД: </w:t>
      </w:r>
      <w:r>
        <w:br/>
      </w:r>
      <w:r>
        <w:rPr>
          <w:rFonts w:ascii="Times New Roman"/>
          <w:b w:val="false"/>
          <w:i w:val="false"/>
          <w:color w:val="000000"/>
          <w:sz w:val="28"/>
        </w:rPr>
        <w:t xml:space="preserve">
     1, 2, 3, 5, 6, 8, 9, 11, 12, 14, 15, 15а, 16, 17, 17а, 18, 19, 20, 21, 22, 23, 24, 25, 26, 28, 29, 30, 31, 32, 33, 34, 35, 36, 37, 38, 39, 40, 41, 42, 44, 45, 46, 47, 53, 54, А, В - при ввозе товаров для переработки. </w:t>
      </w:r>
    </w:p>
    <w:p>
      <w:pPr>
        <w:spacing w:after="0"/>
        <w:ind w:left="0"/>
        <w:jc w:val="both"/>
      </w:pPr>
      <w:r>
        <w:rPr>
          <w:rFonts w:ascii="Times New Roman"/>
          <w:b w:val="false"/>
          <w:i w:val="false"/>
          <w:color w:val="000000"/>
          <w:sz w:val="28"/>
        </w:rPr>
        <w:t xml:space="preserve">     67. Должностным лицом таможенного органа заполняются графы: 7, С и Д. </w:t>
      </w:r>
    </w:p>
    <w:p>
      <w:pPr>
        <w:spacing w:after="0"/>
        <w:ind w:left="0"/>
        <w:jc w:val="both"/>
      </w:pPr>
      <w:r>
        <w:rPr>
          <w:rFonts w:ascii="Times New Roman"/>
          <w:b w:val="false"/>
          <w:i w:val="false"/>
          <w:color w:val="000000"/>
          <w:sz w:val="28"/>
        </w:rPr>
        <w:t xml:space="preserve">     68. При ввозе товаров для переработки графы 2, 3, 5, 6, 7, 8, 11, 12, 14, 15, 15a, 16, 17, 17а, 18, 19, 21, 22, 23, 24, 25, 26, 29, 30, 31, 32, 33, 34, 35, 36, 37, 38, 40, 41, 45, 46, 47, 53, 54, A, B, С, Д заполняются в соответствии с главой 2 настоящих Правил. </w:t>
      </w:r>
    </w:p>
    <w:bookmarkStart w:name="z113" w:id="96"/>
    <w:p>
      <w:pPr>
        <w:spacing w:after="0"/>
        <w:ind w:left="0"/>
        <w:jc w:val="both"/>
      </w:pPr>
      <w:r>
        <w:rPr>
          <w:rFonts w:ascii="Times New Roman"/>
          <w:b w:val="false"/>
          <w:i w:val="false"/>
          <w:color w:val="000000"/>
          <w:sz w:val="28"/>
        </w:rPr>
        <w:t xml:space="preserve">
     69. Графы 1, 9, 20, 28, 36, 42, 44 заполняются с учетом следующих особенностей. </w:t>
      </w:r>
    </w:p>
    <w:bookmarkEnd w:id="96"/>
    <w:p>
      <w:pPr>
        <w:spacing w:after="0"/>
        <w:ind w:left="0"/>
        <w:jc w:val="both"/>
      </w:pP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указывается направление перемещения товаров: </w:t>
      </w:r>
      <w:r>
        <w:br/>
      </w:r>
      <w:r>
        <w:rPr>
          <w:rFonts w:ascii="Times New Roman"/>
          <w:b w:val="false"/>
          <w:i w:val="false"/>
          <w:color w:val="000000"/>
          <w:sz w:val="28"/>
        </w:rPr>
        <w:t xml:space="preserve">
     при ввозе товаров на переработку - "ИМ". </w:t>
      </w:r>
      <w:r>
        <w:br/>
      </w:r>
      <w:r>
        <w:rPr>
          <w:rFonts w:ascii="Times New Roman"/>
          <w:b w:val="false"/>
          <w:i w:val="false"/>
          <w:color w:val="000000"/>
          <w:sz w:val="28"/>
        </w:rPr>
        <w:t xml:space="preserve">
     Во втором подразделе графы указывается двузначный код таможенного режима в соответствии с первым разделом Приложения 3. </w:t>
      </w:r>
      <w:r>
        <w:br/>
      </w:r>
      <w:r>
        <w:rPr>
          <w:rFonts w:ascii="Times New Roman"/>
          <w:b w:val="false"/>
          <w:i w:val="false"/>
          <w:color w:val="000000"/>
          <w:sz w:val="28"/>
        </w:rPr>
        <w:t xml:space="preserve">
     Третий подраздел графы не заполняется. </w:t>
      </w:r>
    </w:p>
    <w:p>
      <w:pPr>
        <w:spacing w:after="0"/>
        <w:ind w:left="0"/>
        <w:jc w:val="both"/>
      </w:pP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в порядке, предусмотренном настоящими Правилами, сведения о казахстанском лице, предоставившем таможенному органу заключение об условиях переработки и заключившем договор на переработку. </w:t>
      </w:r>
      <w:r>
        <w:br/>
      </w:r>
      <w:r>
        <w:rPr>
          <w:rFonts w:ascii="Times New Roman"/>
          <w:b w:val="false"/>
          <w:i w:val="false"/>
          <w:color w:val="000000"/>
          <w:sz w:val="28"/>
        </w:rPr>
        <w:t>
     В правом верхнем углу после знака "N" указывается ИТН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Графа 20. "Условия поставки": </w:t>
      </w:r>
      <w:r>
        <w:br/>
      </w:r>
      <w:r>
        <w:rPr>
          <w:rFonts w:ascii="Times New Roman"/>
          <w:b w:val="false"/>
          <w:i w:val="false"/>
          <w:color w:val="000000"/>
          <w:sz w:val="28"/>
        </w:rPr>
        <w:t xml:space="preserve">
     в первом подразделе графы указывается цифровой код условия поставки в соответствии с Приложением 8; </w:t>
      </w:r>
      <w:r>
        <w:br/>
      </w:r>
      <w:r>
        <w:rPr>
          <w:rFonts w:ascii="Times New Roman"/>
          <w:b w:val="false"/>
          <w:i w:val="false"/>
          <w:color w:val="000000"/>
          <w:sz w:val="28"/>
        </w:rPr>
        <w:t xml:space="preserve">
     в левой части второго подраздела указывается латинскими символами буквенный код условия поставки с указанием географического пункта; </w:t>
      </w:r>
      <w:r>
        <w:br/>
      </w:r>
      <w:r>
        <w:rPr>
          <w:rFonts w:ascii="Times New Roman"/>
          <w:b w:val="false"/>
          <w:i w:val="false"/>
          <w:color w:val="000000"/>
          <w:sz w:val="28"/>
        </w:rPr>
        <w:t xml:space="preserve">
     правая часть второго подраздела и третий подразделы графы не заполняются. </w:t>
      </w:r>
    </w:p>
    <w:bookmarkStart w:name="z114" w:id="97"/>
    <w:p>
      <w:pPr>
        <w:spacing w:after="0"/>
        <w:ind w:left="0"/>
        <w:jc w:val="both"/>
      </w:pPr>
      <w:r>
        <w:rPr>
          <w:rFonts w:ascii="Times New Roman"/>
          <w:b w:val="false"/>
          <w:i w:val="false"/>
          <w:color w:val="000000"/>
          <w:sz w:val="28"/>
        </w:rPr>
        <w:t xml:space="preserve">
     Графа 28. "Финансовые и банковские сведения": </w:t>
      </w:r>
      <w:r>
        <w:br/>
      </w:r>
      <w:r>
        <w:rPr>
          <w:rFonts w:ascii="Times New Roman"/>
          <w:b w:val="false"/>
          <w:i w:val="false"/>
          <w:color w:val="000000"/>
          <w:sz w:val="28"/>
        </w:rPr>
        <w:t xml:space="preserve">
     указываются финансовые и банковские сведения лица, ответственного за финансовое урегулирование (каждый из реквизитов вносится с новой строки с указанием порядкового номера каждого реквизита): </w:t>
      </w:r>
      <w:r>
        <w:br/>
      </w:r>
      <w:r>
        <w:rPr>
          <w:rFonts w:ascii="Times New Roman"/>
          <w:b w:val="false"/>
          <w:i w:val="false"/>
          <w:color w:val="000000"/>
          <w:sz w:val="28"/>
        </w:rPr>
        <w:t xml:space="preserve">
     2 - код ОКПО банка и через запятую краткое наименование банка, в котором открыт банковский счет лица, указанного в данной графе (если код ОКПО банка состоит из 8-ми цифр, то он дополняется четырьмя нулями справа); </w:t>
      </w:r>
      <w:r>
        <w:br/>
      </w:r>
      <w:r>
        <w:rPr>
          <w:rFonts w:ascii="Times New Roman"/>
          <w:b w:val="false"/>
          <w:i w:val="false"/>
          <w:color w:val="000000"/>
          <w:sz w:val="28"/>
        </w:rPr>
        <w:t xml:space="preserve">
     3 - юридический адрес банка, указанного в данной графе под номером 2; </w:t>
      </w:r>
      <w:r>
        <w:br/>
      </w:r>
      <w:r>
        <w:rPr>
          <w:rFonts w:ascii="Times New Roman"/>
          <w:b w:val="false"/>
          <w:i w:val="false"/>
          <w:color w:val="000000"/>
          <w:sz w:val="28"/>
        </w:rPr>
        <w:t xml:space="preserve">
     4 - номер банковского счета лица, указанного в данной графе. </w:t>
      </w:r>
    </w:p>
    <w:bookmarkEnd w:id="97"/>
    <w:p>
      <w:pPr>
        <w:spacing w:after="0"/>
        <w:ind w:left="0"/>
        <w:jc w:val="both"/>
      </w:pPr>
      <w:r>
        <w:rPr>
          <w:rFonts w:ascii="Times New Roman"/>
          <w:b w:val="false"/>
          <w:i w:val="false"/>
          <w:color w:val="000000"/>
          <w:sz w:val="28"/>
        </w:rPr>
        <w:t xml:space="preserve">     Графа 36. "Преференции". </w:t>
      </w:r>
      <w:r>
        <w:br/>
      </w:r>
      <w:r>
        <w:rPr>
          <w:rFonts w:ascii="Times New Roman"/>
          <w:b w:val="false"/>
          <w:i w:val="false"/>
          <w:color w:val="000000"/>
          <w:sz w:val="28"/>
        </w:rPr>
        <w:t xml:space="preserve">
     При заполнении графы код особенности по уплате таможенных сборов за таможенное оформление проставляется в соответствии с Правилами заполнения ГТД при декларировании товаров, помещаемых под таможенный режим выпуска товаров для свободного обращения. </w:t>
      </w:r>
      <w:r>
        <w:br/>
      </w:r>
      <w:r>
        <w:rPr>
          <w:rFonts w:ascii="Times New Roman"/>
          <w:b w:val="false"/>
          <w:i w:val="false"/>
          <w:color w:val="000000"/>
          <w:sz w:val="28"/>
        </w:rPr>
        <w:t xml:space="preserve">
     В остальных позициях проставляются буквы "О". </w:t>
      </w:r>
    </w:p>
    <w:p>
      <w:pPr>
        <w:spacing w:after="0"/>
        <w:ind w:left="0"/>
        <w:jc w:val="both"/>
      </w:pPr>
      <w:r>
        <w:rPr>
          <w:rFonts w:ascii="Times New Roman"/>
          <w:b w:val="false"/>
          <w:i w:val="false"/>
          <w:color w:val="000000"/>
          <w:sz w:val="28"/>
        </w:rPr>
        <w:t xml:space="preserve">     Графа 42. "Фактурная стоимость товара": </w:t>
      </w:r>
      <w:r>
        <w:br/>
      </w:r>
      <w:r>
        <w:rPr>
          <w:rFonts w:ascii="Times New Roman"/>
          <w:b w:val="false"/>
          <w:i w:val="false"/>
          <w:color w:val="000000"/>
          <w:sz w:val="28"/>
        </w:rPr>
        <w:t xml:space="preserve">
     указывается в валюте договора стоимость товаров, приведенная в счете-фактуре или иных коммерческих, товаросопроводительных, транспортных, банковских или экспертных документах. </w:t>
      </w:r>
    </w:p>
    <w:p>
      <w:pPr>
        <w:spacing w:after="0"/>
        <w:ind w:left="0"/>
        <w:jc w:val="both"/>
      </w:pP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под номером 3 - указывается номер и дата договора на переработку; </w:t>
      </w:r>
      <w:r>
        <w:br/>
      </w:r>
      <w:r>
        <w:rPr>
          <w:rFonts w:ascii="Times New Roman"/>
          <w:b w:val="false"/>
          <w:i w:val="false"/>
          <w:color w:val="000000"/>
          <w:sz w:val="28"/>
        </w:rPr>
        <w:t xml:space="preserve">
     под номером 5 - указываются номер и дата регистрации заключения об условиях переработки товаров; </w:t>
      </w:r>
      <w:r>
        <w:br/>
      </w:r>
      <w:r>
        <w:rPr>
          <w:rFonts w:ascii="Times New Roman"/>
          <w:b w:val="false"/>
          <w:i w:val="false"/>
          <w:color w:val="000000"/>
          <w:sz w:val="28"/>
        </w:rPr>
        <w:t xml:space="preserve">
     под номером 9 - срок переработки. </w:t>
      </w:r>
      <w:r>
        <w:br/>
      </w:r>
      <w:r>
        <w:rPr>
          <w:rFonts w:ascii="Times New Roman"/>
          <w:b w:val="false"/>
          <w:i w:val="false"/>
          <w:color w:val="000000"/>
          <w:sz w:val="28"/>
        </w:rPr>
        <w:t xml:space="preserve">
     Остальные сведения вносятся в соответствии с настоящими Правилами. </w:t>
      </w:r>
    </w:p>
    <w:bookmarkStart w:name="z115" w:id="98"/>
    <w:p>
      <w:pPr>
        <w:spacing w:after="0"/>
        <w:ind w:left="0"/>
        <w:jc w:val="left"/>
      </w:pPr>
      <w:r>
        <w:rPr>
          <w:rFonts w:ascii="Times New Roman"/>
          <w:b/>
          <w:i w:val="false"/>
          <w:color w:val="000000"/>
        </w:rPr>
        <w:t xml:space="preserve"> 
  </w:t>
      </w:r>
      <w:r>
        <w:br/>
      </w:r>
      <w:r>
        <w:rPr>
          <w:rFonts w:ascii="Times New Roman"/>
          <w:b/>
          <w:i w:val="false"/>
          <w:color w:val="000000"/>
        </w:rPr>
        <w:t xml:space="preserve">
14. Правила заполнения ГТД при декларировании товаров, </w:t>
      </w:r>
      <w:r>
        <w:br/>
      </w:r>
      <w:r>
        <w:rPr>
          <w:rFonts w:ascii="Times New Roman"/>
          <w:b/>
          <w:i w:val="false"/>
          <w:color w:val="000000"/>
        </w:rPr>
        <w:t xml:space="preserve">
помещаемых под таможенный режим переработки товаров </w:t>
      </w:r>
      <w:r>
        <w:br/>
      </w:r>
      <w:r>
        <w:rPr>
          <w:rFonts w:ascii="Times New Roman"/>
          <w:b/>
          <w:i w:val="false"/>
          <w:color w:val="000000"/>
        </w:rPr>
        <w:t xml:space="preserve">
на таможенной территории Республики Казахстан </w:t>
      </w:r>
    </w:p>
    <w:bookmarkEnd w:id="98"/>
    <w:p>
      <w:pPr>
        <w:spacing w:after="0"/>
        <w:ind w:left="0"/>
        <w:jc w:val="both"/>
      </w:pPr>
      <w:r>
        <w:rPr>
          <w:rFonts w:ascii="Times New Roman"/>
          <w:b w:val="false"/>
          <w:i w:val="false"/>
          <w:color w:val="000000"/>
          <w:sz w:val="28"/>
        </w:rPr>
        <w:t xml:space="preserve">     70. Декларантом заполняются следующие графы ГТД: </w:t>
      </w:r>
      <w:r>
        <w:br/>
      </w:r>
      <w:r>
        <w:rPr>
          <w:rFonts w:ascii="Times New Roman"/>
          <w:b w:val="false"/>
          <w:i w:val="false"/>
          <w:color w:val="000000"/>
          <w:sz w:val="28"/>
        </w:rPr>
        <w:t xml:space="preserve">
     1, 2, 3, 5, 6, 8, 9, 11, 12, 14, 15, 15а, 16, 17, 17а, 18, 19, 20, 21, 22, 23, 24, 25, 26, 28, 29, 30, 31, 32, 33, 34, 35, 36, 37, 38, 39, 40, 41, 42, 44, 45, 46, 47, 53, 54, А, В - при ввозе товаров на переработку; </w:t>
      </w:r>
      <w:r>
        <w:br/>
      </w:r>
      <w:r>
        <w:rPr>
          <w:rFonts w:ascii="Times New Roman"/>
          <w:b w:val="false"/>
          <w:i w:val="false"/>
          <w:color w:val="000000"/>
          <w:sz w:val="28"/>
        </w:rPr>
        <w:t xml:space="preserve">
     1, 2, 3, 5, 6, 8, 9, 11, 12, 14, 15, 15а, 16, 17, 17а, 18, 19, 20, 21, 22, 23, 24, 25, 26, 28, 29, 31, 32, 33, 34, 35, 36, 37, 38, 39, 40, 41, 42, 44, 45, 46, 47, 54, А, В - при вывозе продуктов переработки. </w:t>
      </w:r>
      <w:r>
        <w:br/>
      </w:r>
      <w:r>
        <w:rPr>
          <w:rFonts w:ascii="Times New Roman"/>
          <w:b w:val="false"/>
          <w:i w:val="false"/>
          <w:color w:val="000000"/>
          <w:sz w:val="28"/>
        </w:rPr>
        <w:t xml:space="preserve">
     71. Должностным лицом таможенного органа заполняются графы: 7, С и Д. </w:t>
      </w:r>
      <w:r>
        <w:br/>
      </w:r>
      <w:r>
        <w:rPr>
          <w:rFonts w:ascii="Times New Roman"/>
          <w:b w:val="false"/>
          <w:i w:val="false"/>
          <w:color w:val="000000"/>
          <w:sz w:val="28"/>
        </w:rPr>
        <w:t xml:space="preserve">
     72. При ввозе товаров на переработку графы 2, 3, 5, 6, 7, 8, 11, 12, 14, 15, 15a, 16, 17, 17а, 18, 19, 21, 23, 24, 25, 26, 29, 31, 30, 32, 33, 34, 35, 36, 37, 38, 39, 40, 41, 44, 45, 46, 47, 53, 54, A, B, С и Д заполняются в соответствии с главой 2 настоящих Правил. </w:t>
      </w:r>
      <w:r>
        <w:br/>
      </w:r>
      <w:r>
        <w:rPr>
          <w:rFonts w:ascii="Times New Roman"/>
          <w:b w:val="false"/>
          <w:i w:val="false"/>
          <w:color w:val="000000"/>
          <w:sz w:val="28"/>
        </w:rPr>
        <w:t xml:space="preserve">
     При вывозе продуктов переработки графы: </w:t>
      </w:r>
      <w:r>
        <w:br/>
      </w:r>
      <w:r>
        <w:rPr>
          <w:rFonts w:ascii="Times New Roman"/>
          <w:b w:val="false"/>
          <w:i w:val="false"/>
          <w:color w:val="000000"/>
          <w:sz w:val="28"/>
        </w:rPr>
        <w:t xml:space="preserve">
     1) 2, 8, 15, 15а, 17, 17а, 18, 21, 45, 46, 47 заполняются в соответствии с главой 3 настоящих Правил; </w:t>
      </w:r>
      <w:r>
        <w:br/>
      </w:r>
      <w:r>
        <w:rPr>
          <w:rFonts w:ascii="Times New Roman"/>
          <w:b w:val="false"/>
          <w:i w:val="false"/>
          <w:color w:val="000000"/>
          <w:sz w:val="28"/>
        </w:rPr>
        <w:t xml:space="preserve">
     2) 3, 5, 6, 7, 11, 12, 14, 16, 19, 23, 24, 25, 26, 29, 31, 32, 33, 34, 35, 36, 37, 38, 39, 40, 41, 54, A, B, С и Д заполняются в соответствии с главой 2 настоящих Правил. </w:t>
      </w:r>
    </w:p>
    <w:bookmarkStart w:name="z116" w:id="99"/>
    <w:p>
      <w:pPr>
        <w:spacing w:after="0"/>
        <w:ind w:left="0"/>
        <w:jc w:val="both"/>
      </w:pPr>
      <w:r>
        <w:rPr>
          <w:rFonts w:ascii="Times New Roman"/>
          <w:b w:val="false"/>
          <w:i w:val="false"/>
          <w:color w:val="000000"/>
          <w:sz w:val="28"/>
        </w:rPr>
        <w:t xml:space="preserve">
     73. Графы 1, 9, 20, 22, 28, 42, 44 заполняются с учетом следующих особенностей. </w:t>
      </w:r>
      <w:r>
        <w:br/>
      </w: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указывается направление перемещения товаров: </w:t>
      </w:r>
      <w:r>
        <w:br/>
      </w:r>
      <w:r>
        <w:rPr>
          <w:rFonts w:ascii="Times New Roman"/>
          <w:b w:val="false"/>
          <w:i w:val="false"/>
          <w:color w:val="000000"/>
          <w:sz w:val="28"/>
        </w:rPr>
        <w:t xml:space="preserve">
     при ввозе товаров на переработку - "ИМ"; </w:t>
      </w:r>
      <w:r>
        <w:br/>
      </w:r>
      <w:r>
        <w:rPr>
          <w:rFonts w:ascii="Times New Roman"/>
          <w:b w:val="false"/>
          <w:i w:val="false"/>
          <w:color w:val="000000"/>
          <w:sz w:val="28"/>
        </w:rPr>
        <w:t xml:space="preserve">
     при вывозе продуктов переработки - "ЭК". </w:t>
      </w:r>
      <w:r>
        <w:br/>
      </w:r>
      <w:r>
        <w:rPr>
          <w:rFonts w:ascii="Times New Roman"/>
          <w:b w:val="false"/>
          <w:i w:val="false"/>
          <w:color w:val="000000"/>
          <w:sz w:val="28"/>
        </w:rPr>
        <w:t xml:space="preserve">
     Во втором подразделе графы указывается двузначный код таможенного режима в соответствии с первым разделом Приложения 3. </w:t>
      </w:r>
      <w:r>
        <w:br/>
      </w:r>
      <w:r>
        <w:rPr>
          <w:rFonts w:ascii="Times New Roman"/>
          <w:b w:val="false"/>
          <w:i w:val="false"/>
          <w:color w:val="000000"/>
          <w:sz w:val="28"/>
        </w:rPr>
        <w:t xml:space="preserve">
     Третий подраздел графы не заполняется. </w:t>
      </w:r>
      <w:r>
        <w:br/>
      </w: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в порядке, предусмотренном настоящими Правилами, сведения о казахстанском лице, предоставившем таможенному органу заключение об условиях переработки и заключившем договор на переработку. </w:t>
      </w:r>
      <w:r>
        <w:br/>
      </w:r>
      <w:r>
        <w:rPr>
          <w:rFonts w:ascii="Times New Roman"/>
          <w:b w:val="false"/>
          <w:i w:val="false"/>
          <w:color w:val="000000"/>
          <w:sz w:val="28"/>
        </w:rPr>
        <w:t>
     В правом верхнем углу после знака "N" указывается ИТН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 </w:t>
      </w:r>
    </w:p>
    <w:bookmarkEnd w:id="99"/>
    <w:bookmarkStart w:name="z117" w:id="100"/>
    <w:p>
      <w:pPr>
        <w:spacing w:after="0"/>
        <w:ind w:left="0"/>
        <w:jc w:val="both"/>
      </w:pPr>
      <w:r>
        <w:rPr>
          <w:rFonts w:ascii="Times New Roman"/>
          <w:b w:val="false"/>
          <w:i w:val="false"/>
          <w:color w:val="000000"/>
          <w:sz w:val="28"/>
        </w:rPr>
        <w:t xml:space="preserve">
     Графа 20. "Условия поставки": </w:t>
      </w:r>
      <w:r>
        <w:br/>
      </w:r>
      <w:r>
        <w:rPr>
          <w:rFonts w:ascii="Times New Roman"/>
          <w:b w:val="false"/>
          <w:i w:val="false"/>
          <w:color w:val="000000"/>
          <w:sz w:val="28"/>
        </w:rPr>
        <w:t>
     в первом подразделе графы указывается цифровой код условия поставки в соответствии с  </w:t>
      </w:r>
      <w:r>
        <w:rPr>
          <w:rFonts w:ascii="Times New Roman"/>
          <w:b w:val="false"/>
          <w:i w:val="false"/>
          <w:color w:val="000000"/>
          <w:sz w:val="28"/>
        </w:rPr>
        <w:t xml:space="preserve">Приложением 8 </w:t>
      </w:r>
      <w:r>
        <w:rPr>
          <w:rFonts w:ascii="Times New Roman"/>
          <w:b w:val="false"/>
          <w:i w:val="false"/>
          <w:color w:val="000000"/>
          <w:sz w:val="28"/>
        </w:rPr>
        <w:t xml:space="preserve">; </w:t>
      </w:r>
      <w:r>
        <w:br/>
      </w:r>
      <w:r>
        <w:rPr>
          <w:rFonts w:ascii="Times New Roman"/>
          <w:b w:val="false"/>
          <w:i w:val="false"/>
          <w:color w:val="000000"/>
          <w:sz w:val="28"/>
        </w:rPr>
        <w:t xml:space="preserve">
     в левой части второго подраздела указывается латинскими символами буквенный код условия поставки с указанием географического пункта; </w:t>
      </w:r>
      <w:r>
        <w:br/>
      </w:r>
      <w:r>
        <w:rPr>
          <w:rFonts w:ascii="Times New Roman"/>
          <w:b w:val="false"/>
          <w:i w:val="false"/>
          <w:color w:val="000000"/>
          <w:sz w:val="28"/>
        </w:rPr>
        <w:t xml:space="preserve">
     правая часть второго подраздела и третий подраздел графы не заполняются. </w:t>
      </w:r>
    </w:p>
    <w:bookmarkEnd w:id="100"/>
    <w:p>
      <w:pPr>
        <w:spacing w:after="0"/>
        <w:ind w:left="0"/>
        <w:jc w:val="both"/>
      </w:pPr>
      <w:r>
        <w:rPr>
          <w:rFonts w:ascii="Times New Roman"/>
          <w:b w:val="false"/>
          <w:i w:val="false"/>
          <w:color w:val="000000"/>
          <w:sz w:val="28"/>
        </w:rPr>
        <w:t xml:space="preserve">     Графа 22. "Валюта и общая фактурная стоимость": </w:t>
      </w:r>
      <w:r>
        <w:br/>
      </w:r>
      <w:r>
        <w:rPr>
          <w:rFonts w:ascii="Times New Roman"/>
          <w:b w:val="false"/>
          <w:i w:val="false"/>
          <w:color w:val="000000"/>
          <w:sz w:val="28"/>
        </w:rPr>
        <w:t>
     в левом подразделе указывается код валюты договора в соответствии с  </w:t>
      </w:r>
      <w:r>
        <w:rPr>
          <w:rFonts w:ascii="Times New Roman"/>
          <w:b w:val="false"/>
          <w:i w:val="false"/>
          <w:color w:val="000000"/>
          <w:sz w:val="28"/>
        </w:rPr>
        <w:t xml:space="preserve">Приложением 10 </w:t>
      </w:r>
      <w:r>
        <w:rPr>
          <w:rFonts w:ascii="Times New Roman"/>
          <w:b w:val="false"/>
          <w:i w:val="false"/>
          <w:color w:val="000000"/>
          <w:sz w:val="28"/>
        </w:rPr>
        <w:t xml:space="preserve">; </w:t>
      </w:r>
      <w:r>
        <w:br/>
      </w:r>
      <w:r>
        <w:rPr>
          <w:rFonts w:ascii="Times New Roman"/>
          <w:b w:val="false"/>
          <w:i w:val="false"/>
          <w:color w:val="000000"/>
          <w:sz w:val="28"/>
        </w:rPr>
        <w:t xml:space="preserve">
     в правом подразделе графы указывается стоимость товаров, полученная как сумма стоимостей, приведенных в графе 42 основного листа ГТД и добавочных листов. </w:t>
      </w:r>
    </w:p>
    <w:p>
      <w:pPr>
        <w:spacing w:after="0"/>
        <w:ind w:left="0"/>
        <w:jc w:val="both"/>
      </w:pPr>
      <w:r>
        <w:rPr>
          <w:rFonts w:ascii="Times New Roman"/>
          <w:b w:val="false"/>
          <w:i w:val="false"/>
          <w:color w:val="000000"/>
          <w:sz w:val="28"/>
        </w:rPr>
        <w:t xml:space="preserve">     Графа 28. "Финансовые и банковские сведения". </w:t>
      </w:r>
      <w:r>
        <w:br/>
      </w:r>
      <w:r>
        <w:rPr>
          <w:rFonts w:ascii="Times New Roman"/>
          <w:b w:val="false"/>
          <w:i w:val="false"/>
          <w:color w:val="000000"/>
          <w:sz w:val="28"/>
        </w:rPr>
        <w:t xml:space="preserve">
     Указываются финансовые и банковские сведения лица, ответственного за финансовое урегулирование (каждый из реквизитов вносится с новой строки с указанием порядкового номера каждого реквизита): </w:t>
      </w:r>
      <w:r>
        <w:br/>
      </w:r>
      <w:r>
        <w:rPr>
          <w:rFonts w:ascii="Times New Roman"/>
          <w:b w:val="false"/>
          <w:i w:val="false"/>
          <w:color w:val="000000"/>
          <w:sz w:val="28"/>
        </w:rPr>
        <w:t xml:space="preserve">
     2 - код ОКПО банка и через запятую краткое наименование банка, в котором открыт банковский счет лица, указанного в данной графе (если код ОКПО банка состоит из 8-ми цифр, то он дополняется четырьмя нулями справа); </w:t>
      </w:r>
      <w:r>
        <w:br/>
      </w:r>
      <w:r>
        <w:rPr>
          <w:rFonts w:ascii="Times New Roman"/>
          <w:b w:val="false"/>
          <w:i w:val="false"/>
          <w:color w:val="000000"/>
          <w:sz w:val="28"/>
        </w:rPr>
        <w:t xml:space="preserve">
     3 - юридический адрес банка, указанного в данной графе под номером 2; </w:t>
      </w:r>
      <w:r>
        <w:br/>
      </w:r>
      <w:r>
        <w:rPr>
          <w:rFonts w:ascii="Times New Roman"/>
          <w:b w:val="false"/>
          <w:i w:val="false"/>
          <w:color w:val="000000"/>
          <w:sz w:val="28"/>
        </w:rPr>
        <w:t xml:space="preserve">
     4 - номер банковского счета лица, указанного в данной графе. </w:t>
      </w:r>
    </w:p>
    <w:bookmarkStart w:name="z118" w:id="101"/>
    <w:p>
      <w:pPr>
        <w:spacing w:after="0"/>
        <w:ind w:left="0"/>
        <w:jc w:val="both"/>
      </w:pPr>
      <w:r>
        <w:rPr>
          <w:rFonts w:ascii="Times New Roman"/>
          <w:b w:val="false"/>
          <w:i w:val="false"/>
          <w:color w:val="000000"/>
          <w:sz w:val="28"/>
        </w:rPr>
        <w:t xml:space="preserve">
     Графа 42. "Фактурная стоимость товара": </w:t>
      </w:r>
      <w:r>
        <w:br/>
      </w:r>
      <w:r>
        <w:rPr>
          <w:rFonts w:ascii="Times New Roman"/>
          <w:b w:val="false"/>
          <w:i w:val="false"/>
          <w:color w:val="000000"/>
          <w:sz w:val="28"/>
        </w:rPr>
        <w:t xml:space="preserve">
     указывается в валюте договора стоимость, приведенная в счете-фактуре или иных коммерческих, товаросопроводительных, транспортных, банковских или экспертных документах; </w:t>
      </w:r>
      <w:r>
        <w:br/>
      </w:r>
      <w:r>
        <w:rPr>
          <w:rFonts w:ascii="Times New Roman"/>
          <w:b w:val="false"/>
          <w:i w:val="false"/>
          <w:color w:val="000000"/>
          <w:sz w:val="28"/>
        </w:rPr>
        <w:t xml:space="preserve">
     в валюте договора стоимость услуг по осуществлению операций по переработке товаров, в случае вывоза продуктов переработки. </w:t>
      </w:r>
      <w:r>
        <w:br/>
      </w:r>
      <w:r>
        <w:rPr>
          <w:rFonts w:ascii="Times New Roman"/>
          <w:b w:val="false"/>
          <w:i w:val="false"/>
          <w:color w:val="000000"/>
          <w:sz w:val="28"/>
        </w:rPr>
        <w:t xml:space="preserve">
     Графа не заполняется при осуществлении безвозмездного ремонта. </w:t>
      </w:r>
      <w:r>
        <w:br/>
      </w:r>
      <w:r>
        <w:rPr>
          <w:rFonts w:ascii="Times New Roman"/>
          <w:b w:val="false"/>
          <w:i w:val="false"/>
          <w:color w:val="000000"/>
          <w:sz w:val="28"/>
        </w:rPr>
        <w:t xml:space="preserve">
     Если фактурная стоимость имеет дробные единицы, она округляется до целой величины по правилам округления. </w:t>
      </w:r>
    </w:p>
    <w:bookmarkEnd w:id="101"/>
    <w:p>
      <w:pPr>
        <w:spacing w:after="0"/>
        <w:ind w:left="0"/>
        <w:jc w:val="both"/>
      </w:pP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под номером 3 - указывается номер и дата договора на переработку; </w:t>
      </w:r>
      <w:r>
        <w:br/>
      </w:r>
      <w:r>
        <w:rPr>
          <w:rFonts w:ascii="Times New Roman"/>
          <w:b w:val="false"/>
          <w:i w:val="false"/>
          <w:color w:val="000000"/>
          <w:sz w:val="28"/>
        </w:rPr>
        <w:t xml:space="preserve">
     под номером 5 - указываются номер и дата регистрации заключения об условиях переработки товаров; </w:t>
      </w:r>
      <w:r>
        <w:br/>
      </w:r>
      <w:r>
        <w:rPr>
          <w:rFonts w:ascii="Times New Roman"/>
          <w:b w:val="false"/>
          <w:i w:val="false"/>
          <w:color w:val="000000"/>
          <w:sz w:val="28"/>
        </w:rPr>
        <w:t xml:space="preserve">
     под номером 9 - срок вывоза продуктов переработки. </w:t>
      </w:r>
      <w:r>
        <w:br/>
      </w:r>
      <w:r>
        <w:rPr>
          <w:rFonts w:ascii="Times New Roman"/>
          <w:b w:val="false"/>
          <w:i w:val="false"/>
          <w:color w:val="000000"/>
          <w:sz w:val="28"/>
        </w:rPr>
        <w:t xml:space="preserve">
     Остальные сведения вносятся в соответствии с настоящими Правилами. </w:t>
      </w:r>
    </w:p>
    <w:bookmarkStart w:name="z160" w:id="102"/>
    <w:p>
      <w:pPr>
        <w:spacing w:after="0"/>
        <w:ind w:left="0"/>
        <w:jc w:val="left"/>
      </w:pPr>
      <w:r>
        <w:rPr>
          <w:rFonts w:ascii="Times New Roman"/>
          <w:b/>
          <w:i w:val="false"/>
          <w:color w:val="000000"/>
        </w:rPr>
        <w:t xml:space="preserve"> 
    </w:t>
      </w:r>
      <w:r>
        <w:br/>
      </w:r>
      <w:r>
        <w:rPr>
          <w:rFonts w:ascii="Times New Roman"/>
          <w:b/>
          <w:i w:val="false"/>
          <w:color w:val="000000"/>
        </w:rPr>
        <w:t xml:space="preserve">
15. Правила заполнения ГТД при декларировании товаров,  </w:t>
      </w:r>
      <w:r>
        <w:br/>
      </w:r>
      <w:r>
        <w:rPr>
          <w:rFonts w:ascii="Times New Roman"/>
          <w:b/>
          <w:i w:val="false"/>
          <w:color w:val="000000"/>
        </w:rPr>
        <w:t xml:space="preserve">
помещаемых под таможенный режим свободной таможенной зоны </w:t>
      </w:r>
    </w:p>
    <w:bookmarkEnd w:id="102"/>
    <w:p>
      <w:pPr>
        <w:spacing w:after="0"/>
        <w:ind w:left="0"/>
        <w:jc w:val="both"/>
      </w:pPr>
      <w:r>
        <w:rPr>
          <w:rFonts w:ascii="Times New Roman"/>
          <w:b w:val="false"/>
          <w:i w:val="false"/>
          <w:color w:val="000000"/>
          <w:sz w:val="28"/>
        </w:rPr>
        <w:t xml:space="preserve">      74. Декларантом заполняются следующие графы ГТД: </w:t>
      </w:r>
      <w:r>
        <w:br/>
      </w:r>
      <w:r>
        <w:rPr>
          <w:rFonts w:ascii="Times New Roman"/>
          <w:b w:val="false"/>
          <w:i w:val="false"/>
          <w:color w:val="000000"/>
          <w:sz w:val="28"/>
        </w:rPr>
        <w:t xml:space="preserve">
      1, 2, 3, 5, 6, 8, 9, 12, 14, 15, 15а, 16, 17, 17а, 19, 20, 21, 22, 23, 24, 25, 28, 31, 32, 33, 34, 35, 37, 38, 40, 41, 42, 44, 46, 47, 50, 54, А - при помещении под таможенный режим свободной таможенной зоны казахстанских товаров; </w:t>
      </w:r>
      <w:r>
        <w:br/>
      </w:r>
      <w:r>
        <w:rPr>
          <w:rFonts w:ascii="Times New Roman"/>
          <w:b w:val="false"/>
          <w:i w:val="false"/>
          <w:color w:val="000000"/>
          <w:sz w:val="28"/>
        </w:rPr>
        <w:t xml:space="preserve">
      1, 2, 3, 5, 6, 8, 9, 11, 12, 14, 15, 15а, 16, 17, 17а, 18, 19, 20, 21, 22, 23, 24, 25, 26, 28, 29, 30, 31, 32, 33, 34, 35, 37, 38, 40, 41, 42, 44, 45, 46, 47, 50, 53, 54, А, В - при помещении под таможенный режим свободной таможенной зоны иностранных товаров. </w:t>
      </w:r>
      <w:r>
        <w:br/>
      </w:r>
      <w:r>
        <w:rPr>
          <w:rFonts w:ascii="Times New Roman"/>
          <w:b w:val="false"/>
          <w:i w:val="false"/>
          <w:color w:val="000000"/>
          <w:sz w:val="28"/>
        </w:rPr>
        <w:t xml:space="preserve">
      75. Должностным лицом таможенного органа заполняются графы: 7, С и Д. </w:t>
      </w:r>
      <w:r>
        <w:br/>
      </w:r>
      <w:r>
        <w:rPr>
          <w:rFonts w:ascii="Times New Roman"/>
          <w:b w:val="false"/>
          <w:i w:val="false"/>
          <w:color w:val="000000"/>
          <w:sz w:val="28"/>
        </w:rPr>
        <w:t xml:space="preserve">
      76. При помещении под таможенный режим свободной таможенной зоны казахстанских товаров графы: </w:t>
      </w:r>
      <w:r>
        <w:br/>
      </w:r>
      <w:r>
        <w:rPr>
          <w:rFonts w:ascii="Times New Roman"/>
          <w:b w:val="false"/>
          <w:i w:val="false"/>
          <w:color w:val="000000"/>
          <w:sz w:val="28"/>
        </w:rPr>
        <w:t xml:space="preserve">
      2, 8, 12, 20, 21, 46 заполняются в соответствии с главой 3 настоящих Правил; </w:t>
      </w:r>
      <w:r>
        <w:br/>
      </w:r>
      <w:r>
        <w:rPr>
          <w:rFonts w:ascii="Times New Roman"/>
          <w:b w:val="false"/>
          <w:i w:val="false"/>
          <w:color w:val="000000"/>
          <w:sz w:val="28"/>
        </w:rPr>
        <w:t xml:space="preserve">
      3, 4, 5, 6, 9, 14, 15, 15а, 16, 17, 17а, 19, 22, 23, 24, 25, 28, 31, 32, 33, 34, 35, 37, 38, 40, 41, 42, 44, 45, 47, 54, А, С и Д заполняются в соответствии с главой 2 настоящих Правил. </w:t>
      </w:r>
      <w:r>
        <w:br/>
      </w:r>
      <w:r>
        <w:rPr>
          <w:rFonts w:ascii="Times New Roman"/>
          <w:b w:val="false"/>
          <w:i w:val="false"/>
          <w:color w:val="000000"/>
          <w:sz w:val="28"/>
        </w:rPr>
        <w:t xml:space="preserve">
      При помещении под таможенный режим свободной таможенной зоны иностранных товаров графы: </w:t>
      </w:r>
      <w:r>
        <w:br/>
      </w:r>
      <w:r>
        <w:rPr>
          <w:rFonts w:ascii="Times New Roman"/>
          <w:b w:val="false"/>
          <w:i w:val="false"/>
          <w:color w:val="000000"/>
          <w:sz w:val="28"/>
        </w:rPr>
        <w:t xml:space="preserve">
      1, 2, 3, 5, 6, 8, 9, 11, 12, 14, 15, 15а, 16, 17, 17а, 18, 19, 20, 21, 22, 23, 24, 25, 26, 28, 29, 30, 31, 32, 33, 34, 35, 37, 38, 40, 41, 42, 44, 45, 46, 47, 53, 54, А, В и С заполняются в соответствии с главой 2 настоящих Правил. </w:t>
      </w:r>
      <w:r>
        <w:br/>
      </w:r>
      <w:r>
        <w:rPr>
          <w:rFonts w:ascii="Times New Roman"/>
          <w:b w:val="false"/>
          <w:i w:val="false"/>
          <w:color w:val="000000"/>
          <w:sz w:val="28"/>
        </w:rPr>
        <w:t xml:space="preserve">
      77. Графы 1 и 50 заполняется с учетом следующих особенностей.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указывается направление перемещение товаров - "ИМ"; </w:t>
      </w:r>
      <w:r>
        <w:br/>
      </w:r>
      <w:r>
        <w:rPr>
          <w:rFonts w:ascii="Times New Roman"/>
          <w:b w:val="false"/>
          <w:i w:val="false"/>
          <w:color w:val="000000"/>
          <w:sz w:val="28"/>
        </w:rPr>
        <w:t xml:space="preserve">
      во втором подразделе указывается двухзначный код таможенного режима в соответствии с первым разделом Приложения 3; </w:t>
      </w:r>
      <w:r>
        <w:br/>
      </w:r>
      <w:r>
        <w:rPr>
          <w:rFonts w:ascii="Times New Roman"/>
          <w:b w:val="false"/>
          <w:i w:val="false"/>
          <w:color w:val="000000"/>
          <w:sz w:val="28"/>
        </w:rPr>
        <w:t xml:space="preserve">
      третий подраздел графы заполняется: </w:t>
      </w:r>
      <w:r>
        <w:br/>
      </w:r>
      <w:r>
        <w:rPr>
          <w:rFonts w:ascii="Times New Roman"/>
          <w:b w:val="false"/>
          <w:i w:val="false"/>
          <w:color w:val="000000"/>
          <w:sz w:val="28"/>
        </w:rPr>
        <w:t xml:space="preserve">
      1) при предварительном декларировании вносится запись "ПД"; </w:t>
      </w:r>
      <w:r>
        <w:br/>
      </w:r>
      <w:r>
        <w:rPr>
          <w:rFonts w:ascii="Times New Roman"/>
          <w:b w:val="false"/>
          <w:i w:val="false"/>
          <w:color w:val="000000"/>
          <w:sz w:val="28"/>
        </w:rPr>
        <w:t xml:space="preserve">
      2) при заполнении периодической таможенной декларации - "ПДТ".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50. "Доверитель": </w:t>
      </w:r>
      <w:r>
        <w:br/>
      </w:r>
      <w:r>
        <w:rPr>
          <w:rFonts w:ascii="Times New Roman"/>
          <w:b w:val="false"/>
          <w:i w:val="false"/>
          <w:color w:val="000000"/>
          <w:sz w:val="28"/>
        </w:rPr>
        <w:t xml:space="preserve">
      указывается обязательство лица из графы 8 ГТД: "Обязуюсь использовать товары в соответствии с заявленным таможенным режимом и представлять отчетность ежеквартально до 10-го числа месяца, следующего за отчетным". </w:t>
      </w:r>
    </w:p>
    <w:bookmarkStart w:name="z161" w:id="103"/>
    <w:p>
      <w:pPr>
        <w:spacing w:after="0"/>
        <w:ind w:left="0"/>
        <w:jc w:val="left"/>
      </w:pPr>
      <w:r>
        <w:rPr>
          <w:rFonts w:ascii="Times New Roman"/>
          <w:b/>
          <w:i w:val="false"/>
          <w:color w:val="000000"/>
        </w:rPr>
        <w:t xml:space="preserve"> 
    </w:t>
      </w:r>
      <w:r>
        <w:br/>
      </w:r>
      <w:r>
        <w:rPr>
          <w:rFonts w:ascii="Times New Roman"/>
          <w:b/>
          <w:i w:val="false"/>
          <w:color w:val="000000"/>
        </w:rPr>
        <w:t xml:space="preserve">
16. Правила заполнения ГТД при декларировании товаров,  </w:t>
      </w:r>
      <w:r>
        <w:br/>
      </w:r>
      <w:r>
        <w:rPr>
          <w:rFonts w:ascii="Times New Roman"/>
          <w:b/>
          <w:i w:val="false"/>
          <w:color w:val="000000"/>
        </w:rPr>
        <w:t xml:space="preserve">
помещаемых под таможенный режим свободного склада </w:t>
      </w:r>
    </w:p>
    <w:bookmarkEnd w:id="103"/>
    <w:p>
      <w:pPr>
        <w:spacing w:after="0"/>
        <w:ind w:left="0"/>
        <w:jc w:val="both"/>
      </w:pPr>
      <w:r>
        <w:rPr>
          <w:rFonts w:ascii="Times New Roman"/>
          <w:b w:val="false"/>
          <w:i w:val="false"/>
          <w:color w:val="000000"/>
          <w:sz w:val="28"/>
        </w:rPr>
        <w:t xml:space="preserve">      78. Декларантом заполняются следующие графы ГТД: </w:t>
      </w:r>
      <w:r>
        <w:br/>
      </w:r>
      <w:r>
        <w:rPr>
          <w:rFonts w:ascii="Times New Roman"/>
          <w:b w:val="false"/>
          <w:i w:val="false"/>
          <w:color w:val="000000"/>
          <w:sz w:val="28"/>
        </w:rPr>
        <w:t xml:space="preserve">
      1, 2, 3, 5, 6, 8, 9, 11, 12, 14, 15, 15а, 16, 18, 19, 20, 21, 22, 23, 24, 25, 26, 28, 29, 30, 31, 32, 33, 34, 35, 37, 38, 40, 41, 42, 44, 45, 46, 47, 49, 50, 53, 54, А, В - при помещении под таможенный режим свободного склада иностранных товаров. </w:t>
      </w:r>
      <w:r>
        <w:br/>
      </w:r>
      <w:r>
        <w:rPr>
          <w:rFonts w:ascii="Times New Roman"/>
          <w:b w:val="false"/>
          <w:i w:val="false"/>
          <w:color w:val="000000"/>
          <w:sz w:val="28"/>
        </w:rPr>
        <w:t xml:space="preserve">
      79. Должностным лицом таможенного органа заполняются графы: 7, С и Д. </w:t>
      </w:r>
      <w:r>
        <w:br/>
      </w:r>
      <w:r>
        <w:rPr>
          <w:rFonts w:ascii="Times New Roman"/>
          <w:b w:val="false"/>
          <w:i w:val="false"/>
          <w:color w:val="000000"/>
          <w:sz w:val="28"/>
        </w:rPr>
        <w:t xml:space="preserve">
      80. При помещении под таможенный режим свободного склада иностранных товаров графы: </w:t>
      </w:r>
      <w:r>
        <w:br/>
      </w:r>
      <w:r>
        <w:rPr>
          <w:rFonts w:ascii="Times New Roman"/>
          <w:b w:val="false"/>
          <w:i w:val="false"/>
          <w:color w:val="000000"/>
          <w:sz w:val="28"/>
        </w:rPr>
        <w:t xml:space="preserve">
      2, 3, 5, 6, 8, 9, 11, 12, 14, 15, 15а, 16, 17, 17а, 18, 19, 20, 21, 23, 24, 25, 26, 28, 29, 30, 31, 32, 33, 34, 35, 37, 38, 40, 41, 42, 45, 46, 47, 50, 53, 54, А, В, С и Д заполняются в соответствии с главой 2 настоящих Правил. </w:t>
      </w:r>
      <w:r>
        <w:br/>
      </w:r>
      <w:r>
        <w:rPr>
          <w:rFonts w:ascii="Times New Roman"/>
          <w:b w:val="false"/>
          <w:i w:val="false"/>
          <w:color w:val="000000"/>
          <w:sz w:val="28"/>
        </w:rPr>
        <w:t xml:space="preserve">
      81. Графы 1, 22, 44, 49 заполняются с учетом следующих особенностей.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указывается направление перемещения товаров - "ИМ"; </w:t>
      </w:r>
      <w:r>
        <w:br/>
      </w:r>
      <w:r>
        <w:rPr>
          <w:rFonts w:ascii="Times New Roman"/>
          <w:b w:val="false"/>
          <w:i w:val="false"/>
          <w:color w:val="000000"/>
          <w:sz w:val="28"/>
        </w:rPr>
        <w:t>
      во втором подразделе указывается двухзначный код таможенного режима в соответствии с первым разделом  </w:t>
      </w:r>
      <w:r>
        <w:rPr>
          <w:rFonts w:ascii="Times New Roman"/>
          <w:b w:val="false"/>
          <w:i w:val="false"/>
          <w:color w:val="000000"/>
          <w:sz w:val="28"/>
        </w:rPr>
        <w:t xml:space="preserve">Приложения 3 </w:t>
      </w:r>
      <w:r>
        <w:rPr>
          <w:rFonts w:ascii="Times New Roman"/>
          <w:b w:val="false"/>
          <w:i w:val="false"/>
          <w:color w:val="000000"/>
          <w:sz w:val="28"/>
        </w:rPr>
        <w:t xml:space="preserve">; </w:t>
      </w:r>
      <w:r>
        <w:br/>
      </w:r>
      <w:r>
        <w:rPr>
          <w:rFonts w:ascii="Times New Roman"/>
          <w:b w:val="false"/>
          <w:i w:val="false"/>
          <w:color w:val="000000"/>
          <w:sz w:val="28"/>
        </w:rPr>
        <w:t xml:space="preserve">
      третий подраздел графы заполняется в соответствии с главой 2 настоящих Правил.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22. "Валюта и общая фактурная стоимость товаров": </w:t>
      </w:r>
      <w:r>
        <w:br/>
      </w:r>
      <w:r>
        <w:rPr>
          <w:rFonts w:ascii="Times New Roman"/>
          <w:b w:val="false"/>
          <w:i w:val="false"/>
          <w:color w:val="000000"/>
          <w:sz w:val="28"/>
        </w:rPr>
        <w:t xml:space="preserve">
      в левом подразделе графы указывается цифровой код валюты договора в соответствии с Приложением 10; </w:t>
      </w:r>
      <w:r>
        <w:br/>
      </w:r>
      <w:r>
        <w:rPr>
          <w:rFonts w:ascii="Times New Roman"/>
          <w:b w:val="false"/>
          <w:i w:val="false"/>
          <w:color w:val="000000"/>
          <w:sz w:val="28"/>
        </w:rPr>
        <w:t xml:space="preserve">
      правый подраздел графы не заполняется.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под номером 3 указываются номер и дата договора между лицом, помещающим товары на свободный склад, и владельцем свободного склада; </w:t>
      </w:r>
      <w:r>
        <w:br/>
      </w:r>
      <w:r>
        <w:rPr>
          <w:rFonts w:ascii="Times New Roman"/>
          <w:b w:val="false"/>
          <w:i w:val="false"/>
          <w:color w:val="000000"/>
          <w:sz w:val="28"/>
        </w:rPr>
        <w:t xml:space="preserve">
      остальные сведения вносятся в соответствии с настоящими Правилами.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49. "Наименование склада": </w:t>
      </w:r>
      <w:r>
        <w:br/>
      </w:r>
      <w:r>
        <w:rPr>
          <w:rFonts w:ascii="Times New Roman"/>
          <w:b w:val="false"/>
          <w:i w:val="false"/>
          <w:color w:val="000000"/>
          <w:sz w:val="28"/>
        </w:rPr>
        <w:t xml:space="preserve">
      указываются номер и дата выдачи лицензии на учреждение свободного склада. </w:t>
      </w:r>
    </w:p>
    <w:bookmarkStart w:name="z162" w:id="104"/>
    <w:p>
      <w:pPr>
        <w:spacing w:after="0"/>
        <w:ind w:left="0"/>
        <w:jc w:val="left"/>
      </w:pPr>
      <w:r>
        <w:rPr>
          <w:rFonts w:ascii="Times New Roman"/>
          <w:b/>
          <w:i w:val="false"/>
          <w:color w:val="000000"/>
        </w:rPr>
        <w:t xml:space="preserve"> 
    </w:t>
      </w:r>
      <w:r>
        <w:br/>
      </w:r>
      <w:r>
        <w:rPr>
          <w:rFonts w:ascii="Times New Roman"/>
          <w:b/>
          <w:i w:val="false"/>
          <w:color w:val="000000"/>
        </w:rPr>
        <w:t xml:space="preserve">
17. Правила заполнения ГТД при декларировании товаров, </w:t>
      </w:r>
      <w:r>
        <w:br/>
      </w:r>
      <w:r>
        <w:rPr>
          <w:rFonts w:ascii="Times New Roman"/>
          <w:b/>
          <w:i w:val="false"/>
          <w:color w:val="000000"/>
        </w:rPr>
        <w:t xml:space="preserve">
помещаемых под таможенный режим уничтожения товаров </w:t>
      </w:r>
    </w:p>
    <w:bookmarkEnd w:id="104"/>
    <w:p>
      <w:pPr>
        <w:spacing w:after="0"/>
        <w:ind w:left="0"/>
        <w:jc w:val="both"/>
      </w:pPr>
      <w:r>
        <w:rPr>
          <w:rFonts w:ascii="Times New Roman"/>
          <w:b w:val="false"/>
          <w:i w:val="false"/>
          <w:color w:val="000000"/>
          <w:sz w:val="28"/>
        </w:rPr>
        <w:t xml:space="preserve">      82. Декларантом заполняются следующие графы ГТД: </w:t>
      </w:r>
      <w:r>
        <w:br/>
      </w:r>
      <w:r>
        <w:rPr>
          <w:rFonts w:ascii="Times New Roman"/>
          <w:b w:val="false"/>
          <w:i w:val="false"/>
          <w:color w:val="000000"/>
          <w:sz w:val="28"/>
        </w:rPr>
        <w:t xml:space="preserve">
      1, 2, 3, 5, 6, 9, 12, 14, 15, 15а, 16, 17, 17а, 22, 23, 28, 31, 32, 33, 34, 35, 37, 38, 40, 41, 44, 45, 46, 47, 53, 54, А, В. </w:t>
      </w:r>
      <w:r>
        <w:br/>
      </w:r>
      <w:r>
        <w:rPr>
          <w:rFonts w:ascii="Times New Roman"/>
          <w:b w:val="false"/>
          <w:i w:val="false"/>
          <w:color w:val="000000"/>
          <w:sz w:val="28"/>
        </w:rPr>
        <w:t xml:space="preserve">
      83. Должностным лицом таможенного органа заполняются графы 7, С и Д. </w:t>
      </w:r>
      <w:r>
        <w:br/>
      </w:r>
      <w:r>
        <w:rPr>
          <w:rFonts w:ascii="Times New Roman"/>
          <w:b w:val="false"/>
          <w:i w:val="false"/>
          <w:color w:val="000000"/>
          <w:sz w:val="28"/>
        </w:rPr>
        <w:t xml:space="preserve">
      84. Графы 3, 5, 6, 7, 12, 14, 15, 15а, 16, 17, 17а, 23, 31, 32, 33, 34, 35, 37, 38, 40, 41, 45, 46, 47, 53, 54, А, В, С и Д заполняются в соответствии с главой 2 настоящих Правил. </w:t>
      </w:r>
      <w:r>
        <w:br/>
      </w:r>
      <w:r>
        <w:rPr>
          <w:rFonts w:ascii="Times New Roman"/>
          <w:b w:val="false"/>
          <w:i w:val="false"/>
          <w:color w:val="000000"/>
          <w:sz w:val="28"/>
        </w:rPr>
        <w:t xml:space="preserve">
      85. Графы 1, 2, 9, 22, 28, 44 заполняются с учетом следующих особенностей.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указывается направление перемещения товаров - "ИМ"; </w:t>
      </w:r>
      <w:r>
        <w:br/>
      </w:r>
      <w:r>
        <w:rPr>
          <w:rFonts w:ascii="Times New Roman"/>
          <w:b w:val="false"/>
          <w:i w:val="false"/>
          <w:color w:val="000000"/>
          <w:sz w:val="28"/>
        </w:rPr>
        <w:t xml:space="preserve">
      во втором подразделе указывается двухзначный цифровой код таможенного режима в соответствии с первым разделом Приложения 3; </w:t>
      </w:r>
      <w:r>
        <w:br/>
      </w:r>
      <w:r>
        <w:rPr>
          <w:rFonts w:ascii="Times New Roman"/>
          <w:b w:val="false"/>
          <w:i w:val="false"/>
          <w:color w:val="000000"/>
          <w:sz w:val="28"/>
        </w:rPr>
        <w:t xml:space="preserve">
      третий подраздел графы не заполняется.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2. "Отправитель/экспортер". </w:t>
      </w:r>
      <w:r>
        <w:br/>
      </w:r>
      <w:r>
        <w:rPr>
          <w:rFonts w:ascii="Times New Roman"/>
          <w:b w:val="false"/>
          <w:i w:val="false"/>
          <w:color w:val="000000"/>
          <w:sz w:val="28"/>
        </w:rPr>
        <w:t xml:space="preserve">
      На основном и дополнительном листах в графе указываются сведения о лице, поместившем товары под режим уничтожения товаров, и являющимся владельцем данных товаров. </w:t>
      </w:r>
      <w:r>
        <w:br/>
      </w:r>
      <w:r>
        <w:rPr>
          <w:rFonts w:ascii="Times New Roman"/>
          <w:b w:val="false"/>
          <w:i w:val="false"/>
          <w:color w:val="000000"/>
          <w:sz w:val="28"/>
        </w:rPr>
        <w:t xml:space="preserve">
      Если это юридическое лицо, то указываются его полное наименование, содержащее указание на его организационно-правовую форму, и юридический адрес. </w:t>
      </w:r>
      <w:r>
        <w:br/>
      </w:r>
      <w:r>
        <w:rPr>
          <w:rFonts w:ascii="Times New Roman"/>
          <w:b w:val="false"/>
          <w:i w:val="false"/>
          <w:color w:val="000000"/>
          <w:sz w:val="28"/>
        </w:rPr>
        <w:t xml:space="preserve">
      Если в качестве этого лица выступает структурное подразделение юридического лица, указываются наименование, содержащее указание на его организационно-правовую форму, и юридический адрес структурного подразделения, в том числе иностранном, если его структурное подразделение расположено и зарегистрировано на территории Республики Казахстан. </w:t>
      </w:r>
      <w:r>
        <w:br/>
      </w:r>
      <w:r>
        <w:rPr>
          <w:rFonts w:ascii="Times New Roman"/>
          <w:b w:val="false"/>
          <w:i w:val="false"/>
          <w:color w:val="000000"/>
          <w:sz w:val="28"/>
        </w:rPr>
        <w:t xml:space="preserve">
      Если этим лицом является физическое лицо, указываются его фамилия и инициалы, фактический адрес, а также сведения о документе, удостоверяющем личность. </w:t>
      </w:r>
      <w:r>
        <w:br/>
      </w:r>
      <w:r>
        <w:rPr>
          <w:rFonts w:ascii="Times New Roman"/>
          <w:b w:val="false"/>
          <w:i w:val="false"/>
          <w:color w:val="000000"/>
          <w:sz w:val="28"/>
        </w:rPr>
        <w:t>
      В нижней части графы после знака "N" указывается ИТН отправителя в соответствии с  </w:t>
      </w:r>
      <w:r>
        <w:rPr>
          <w:rFonts w:ascii="Times New Roman"/>
          <w:b w:val="false"/>
          <w:i w:val="false"/>
          <w:color w:val="000000"/>
          <w:sz w:val="28"/>
        </w:rPr>
        <w:t xml:space="preserve">Приложением 4 </w:t>
      </w:r>
      <w:r>
        <w:rPr>
          <w:rFonts w:ascii="Times New Roman"/>
          <w:b w:val="false"/>
          <w:i w:val="false"/>
          <w:color w:val="000000"/>
          <w:sz w:val="28"/>
        </w:rPr>
        <w:t xml:space="preserve">. </w:t>
      </w:r>
      <w:r>
        <w:br/>
      </w:r>
      <w:r>
        <w:rPr>
          <w:rFonts w:ascii="Times New Roman"/>
          <w:b w:val="false"/>
          <w:i w:val="false"/>
          <w:color w:val="000000"/>
          <w:sz w:val="28"/>
        </w:rPr>
        <w:t xml:space="preserve">
      Если лицом, поместившим товары под режим уничтожения товаров, и являющимся владельцем данных товаров, является иностранное лицо, не зарегистрированное в Республике Казахстан, указывается наименование иностранного лица и юридический адрес. </w:t>
      </w:r>
      <w:r>
        <w:br/>
      </w:r>
      <w:r>
        <w:rPr>
          <w:rFonts w:ascii="Times New Roman"/>
          <w:b w:val="false"/>
          <w:i w:val="false"/>
          <w:color w:val="000000"/>
          <w:sz w:val="28"/>
        </w:rPr>
        <w:t>
      При этом в правом верхнем углу после знака "N" указывается только двухзначный код категории иностранного юридического или физического лица, согласно Приложения 4, а также код административно-территориального объекта (КАТО) таможенного органа оформления в соответствии с  </w:t>
      </w:r>
      <w:r>
        <w:rPr>
          <w:rFonts w:ascii="Times New Roman"/>
          <w:b w:val="false"/>
          <w:i w:val="false"/>
          <w:color w:val="000000"/>
          <w:sz w:val="28"/>
        </w:rPr>
        <w:t xml:space="preserve">Приложением 5 </w:t>
      </w:r>
      <w:r>
        <w:rPr>
          <w:rFonts w:ascii="Times New Roman"/>
          <w:b w:val="false"/>
          <w:i w:val="false"/>
          <w:color w:val="000000"/>
          <w:sz w:val="28"/>
        </w:rPr>
        <w:t xml:space="preserve">. </w:t>
      </w:r>
      <w:r>
        <w:br/>
      </w:r>
      <w:r>
        <w:rPr>
          <w:rFonts w:ascii="Times New Roman"/>
          <w:b w:val="false"/>
          <w:i w:val="false"/>
          <w:color w:val="000000"/>
          <w:sz w:val="28"/>
        </w:rPr>
        <w:t xml:space="preserve">
      Если получателем является лицо, принимающее от собственного имени товары через юридическое лицо, не являющееся его структурным подразделением, то в графе указывается наименование грузополучателя товаров, содержащее указание на его организационно-правовую форму и местонахождение (юридический адрес), ниже делается запись ЧЕРЕЗ, при этом указывается наименование юридического лица, содержащее указание на  организационно-правовую форму и местонахождение (юридический адрес), через которое осуществляется поставка товаров. </w:t>
      </w:r>
      <w:r>
        <w:br/>
      </w:r>
      <w:r>
        <w:rPr>
          <w:rFonts w:ascii="Times New Roman"/>
          <w:b w:val="false"/>
          <w:i w:val="false"/>
          <w:color w:val="000000"/>
          <w:sz w:val="28"/>
        </w:rPr>
        <w:t xml:space="preserve">
      При этом в нижней части графы после знака "N" указывается ИТН фактического отправителя в соответствии с Приложением 4.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"ТОО ГАРАНТ, Г.АСТАНА, УЛ.ПЕРВОМАЙСКАЯ, 14 ЧЕРЕЗ ТОО ЖАКСЫ, Г.АЛМАТЫ, ПР.ДОСТЫК, 7" </w:t>
      </w:r>
      <w:r>
        <w:br/>
      </w: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наименование и место нахождения лица, перемещающего товары (в отношении физических лиц - фамилия, имя, отчество, место жительства, наименование и реквизиты документа, удостоверяющего личность); </w:t>
      </w:r>
      <w:r>
        <w:br/>
      </w:r>
      <w:r>
        <w:rPr>
          <w:rFonts w:ascii="Times New Roman"/>
          <w:b w:val="false"/>
          <w:i w:val="false"/>
          <w:color w:val="000000"/>
          <w:sz w:val="28"/>
        </w:rPr>
        <w:t xml:space="preserve">
      в верхней части графы после знака "N" указывается ИТН лица, формируемые в соответствии с Приложением 4. </w:t>
      </w:r>
      <w:r>
        <w:br/>
      </w:r>
      <w:r>
        <w:rPr>
          <w:rFonts w:ascii="Times New Roman"/>
          <w:b w:val="false"/>
          <w:i w:val="false"/>
          <w:color w:val="000000"/>
          <w:sz w:val="28"/>
        </w:rPr>
        <w:t xml:space="preserve">
      Если лицом, ответственным за финансовое урегулирование, является иностранное лицо,  то указывается наименование иностранного лица и юридический адрес. </w:t>
      </w:r>
      <w:r>
        <w:br/>
      </w:r>
      <w:r>
        <w:rPr>
          <w:rFonts w:ascii="Times New Roman"/>
          <w:b w:val="false"/>
          <w:i w:val="false"/>
          <w:color w:val="000000"/>
          <w:sz w:val="28"/>
        </w:rPr>
        <w:t xml:space="preserve">
      При этом в правом верхнем углу после знака "N" указывается только двухзначный код категории иностранного юридического или физического лица, согласно Приложения 4, а также код административно-территориального объекта (КАТО) таможенного органа оформления в соответствии с Приложением 5. </w:t>
      </w:r>
      <w:r>
        <w:br/>
      </w:r>
      <w:r>
        <w:rPr>
          <w:rFonts w:ascii="Times New Roman"/>
          <w:b w:val="false"/>
          <w:i w:val="false"/>
          <w:color w:val="000000"/>
          <w:sz w:val="28"/>
        </w:rPr>
        <w:t xml:space="preserve">
      В случае, если лицо, перемещающее товары, неизвестно, графа не заполняется.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22. "Валюта и общая фактурная стоимость товара": </w:t>
      </w:r>
      <w:r>
        <w:br/>
      </w:r>
      <w:r>
        <w:rPr>
          <w:rFonts w:ascii="Times New Roman"/>
          <w:b w:val="false"/>
          <w:i w:val="false"/>
          <w:color w:val="000000"/>
          <w:sz w:val="28"/>
        </w:rPr>
        <w:t>
      в левом подразделе указывается код валюты счета согласно  </w:t>
      </w:r>
      <w:r>
        <w:rPr>
          <w:rFonts w:ascii="Times New Roman"/>
          <w:b w:val="false"/>
          <w:i w:val="false"/>
          <w:color w:val="000000"/>
          <w:sz w:val="28"/>
        </w:rPr>
        <w:t xml:space="preserve">Приложения 10 </w:t>
      </w:r>
      <w:r>
        <w:rPr>
          <w:rFonts w:ascii="Times New Roman"/>
          <w:b w:val="false"/>
          <w:i w:val="false"/>
          <w:color w:val="000000"/>
          <w:sz w:val="28"/>
        </w:rPr>
        <w:t xml:space="preserve">; </w:t>
      </w:r>
      <w:r>
        <w:br/>
      </w:r>
      <w:r>
        <w:rPr>
          <w:rFonts w:ascii="Times New Roman"/>
          <w:b w:val="false"/>
          <w:i w:val="false"/>
          <w:color w:val="000000"/>
          <w:sz w:val="28"/>
        </w:rPr>
        <w:t xml:space="preserve">
      правый подраздел графы не заполняется.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28. "Финансовые и банковские сведения": </w:t>
      </w:r>
      <w:r>
        <w:br/>
      </w:r>
      <w:r>
        <w:rPr>
          <w:rFonts w:ascii="Times New Roman"/>
          <w:b w:val="false"/>
          <w:i w:val="false"/>
          <w:color w:val="000000"/>
          <w:sz w:val="28"/>
        </w:rPr>
        <w:t xml:space="preserve">
      указываются финансовые и банковские получателя (каждый из реквизитов вносится с новой строки с указанием порядкового номера каждого реквизита): </w:t>
      </w:r>
      <w:r>
        <w:br/>
      </w:r>
      <w:r>
        <w:rPr>
          <w:rFonts w:ascii="Times New Roman"/>
          <w:b w:val="false"/>
          <w:i w:val="false"/>
          <w:color w:val="000000"/>
          <w:sz w:val="28"/>
        </w:rPr>
        <w:t xml:space="preserve">
      2 - код ОКПО банка и через запятую краткое наименование банка, в котором открыт банковский счет лица, указанного в данной графе (если код ОКПО банка состоит из 8-ми цифр, то он дополняется четырьмя нулями справа); </w:t>
      </w:r>
      <w:r>
        <w:br/>
      </w:r>
      <w:r>
        <w:rPr>
          <w:rFonts w:ascii="Times New Roman"/>
          <w:b w:val="false"/>
          <w:i w:val="false"/>
          <w:color w:val="000000"/>
          <w:sz w:val="28"/>
        </w:rPr>
        <w:t xml:space="preserve">
      3 - юридический адрес банка, указанного в данной графе под номером 2; </w:t>
      </w:r>
      <w:r>
        <w:br/>
      </w:r>
      <w:r>
        <w:rPr>
          <w:rFonts w:ascii="Times New Roman"/>
          <w:b w:val="false"/>
          <w:i w:val="false"/>
          <w:color w:val="000000"/>
          <w:sz w:val="28"/>
        </w:rPr>
        <w:t xml:space="preserve">
      4 - номер банковского счета лица, указанного в данной графе.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под номером 3 указывается номер и дата договора между лицом, помещающим товары на таможенный склад и владельцем таможенного склада, в случае, если таможенный режим уничтожения товаров заявлен владельцем таможенного склада по согласованию с лицом, поместившем товары на таможенный склад; </w:t>
      </w:r>
      <w:r>
        <w:br/>
      </w:r>
      <w:r>
        <w:rPr>
          <w:rFonts w:ascii="Times New Roman"/>
          <w:b w:val="false"/>
          <w:i w:val="false"/>
          <w:color w:val="000000"/>
          <w:sz w:val="28"/>
        </w:rPr>
        <w:t xml:space="preserve">
      под номером 6 указывается номер и   дата выдачи заключения соответствующего уполномоченного государственного органа о возможности уничтожения. Остальные сведения вносятся в соответствии с главой 2 настоящих Правил. </w:t>
      </w:r>
    </w:p>
    <w:bookmarkStart w:name="z163" w:id="105"/>
    <w:p>
      <w:pPr>
        <w:spacing w:after="0"/>
        <w:ind w:left="0"/>
        <w:jc w:val="left"/>
      </w:pPr>
      <w:r>
        <w:rPr>
          <w:rFonts w:ascii="Times New Roman"/>
          <w:b/>
          <w:i w:val="false"/>
          <w:color w:val="000000"/>
        </w:rPr>
        <w:t xml:space="preserve"> 
    </w:t>
      </w:r>
      <w:r>
        <w:br/>
      </w:r>
      <w:r>
        <w:rPr>
          <w:rFonts w:ascii="Times New Roman"/>
          <w:b/>
          <w:i w:val="false"/>
          <w:color w:val="000000"/>
        </w:rPr>
        <w:t xml:space="preserve">
18. Правила заполнения ГТД при декларировании товаров, </w:t>
      </w:r>
      <w:r>
        <w:br/>
      </w:r>
      <w:r>
        <w:rPr>
          <w:rFonts w:ascii="Times New Roman"/>
          <w:b/>
          <w:i w:val="false"/>
          <w:color w:val="000000"/>
        </w:rPr>
        <w:t xml:space="preserve">
помещаемых под специальный таможенный режим </w:t>
      </w:r>
    </w:p>
    <w:bookmarkEnd w:id="105"/>
    <w:p>
      <w:pPr>
        <w:spacing w:after="0"/>
        <w:ind w:left="0"/>
        <w:jc w:val="both"/>
      </w:pPr>
      <w:r>
        <w:rPr>
          <w:rFonts w:ascii="Times New Roman"/>
          <w:b w:val="false"/>
          <w:i w:val="false"/>
          <w:color w:val="000000"/>
          <w:sz w:val="28"/>
        </w:rPr>
        <w:t xml:space="preserve">      86. При декларировании иностранных товаров, ввозимых на таможенную территорию Республики Казахстан, декларантом заполняются следующие графы ГТД: </w:t>
      </w:r>
      <w:r>
        <w:br/>
      </w:r>
      <w:r>
        <w:rPr>
          <w:rFonts w:ascii="Times New Roman"/>
          <w:b w:val="false"/>
          <w:i w:val="false"/>
          <w:color w:val="000000"/>
          <w:sz w:val="28"/>
        </w:rPr>
        <w:t xml:space="preserve">
      1, 2, 3, 4, 5, 6, 8, 9, 11, 12, 14, 15, 15а, 16, 17, 17а, 18, 19, 21, 22, 23, 25, 26, 28, 29, 30, 31, 32, 33, 34, 35, 37, 38, 40, 41, 44, 45, 46, 47, 53, 54, А, В. </w:t>
      </w:r>
      <w:r>
        <w:br/>
      </w:r>
      <w:r>
        <w:rPr>
          <w:rFonts w:ascii="Times New Roman"/>
          <w:b w:val="false"/>
          <w:i w:val="false"/>
          <w:color w:val="000000"/>
          <w:sz w:val="28"/>
        </w:rPr>
        <w:t xml:space="preserve">
      При этом графы 2, 3, 4, 5, 6, 8, 9, 11, 12, 14, 15, 15а, 16, 17, 17а, 18, 19, 21, 22, 23, 25, 26, 28, 29, 30, 31, 32, 33, 34, 35, 37, 38, 40, 41, 44, 45, 46, 47, 53, 54, А, В, С и Д заполняются в соответствии с главой 2 настоящих Правил. </w:t>
      </w:r>
      <w:r>
        <w:br/>
      </w:r>
      <w:r>
        <w:rPr>
          <w:rFonts w:ascii="Times New Roman"/>
          <w:b w:val="false"/>
          <w:i w:val="false"/>
          <w:color w:val="000000"/>
          <w:sz w:val="28"/>
        </w:rPr>
        <w:t xml:space="preserve">
      87. При декларировании казахстанских товаров, вывозимых за пределы таможенной территории Республики Казахстан, заполняются следующие графы: </w:t>
      </w:r>
      <w:r>
        <w:br/>
      </w:r>
      <w:r>
        <w:rPr>
          <w:rFonts w:ascii="Times New Roman"/>
          <w:b w:val="false"/>
          <w:i w:val="false"/>
          <w:color w:val="000000"/>
          <w:sz w:val="28"/>
        </w:rPr>
        <w:t xml:space="preserve">
      1, 2, 3, 4, 5, 6, 8, 9, 10, 11, 12, 14, 15, 15а, 16, 17, 17а, 18, 19, 21, 22, 23, 25, 26, 28, 29, 30, 31, 32, 33, 34, 35, 37, 38, 40, 41, 44, 45, 46, 47, 54, А, В.  </w:t>
      </w:r>
      <w:r>
        <w:br/>
      </w:r>
      <w:r>
        <w:rPr>
          <w:rFonts w:ascii="Times New Roman"/>
          <w:b w:val="false"/>
          <w:i w:val="false"/>
          <w:color w:val="000000"/>
          <w:sz w:val="28"/>
        </w:rPr>
        <w:t xml:space="preserve">
      При этом графы  3, 4, 5, 6, 9, 11, 12, 14, 15, 15а, 16, 17, 17а, 19, 22, 23, 28, 29, 30, 31, 32, 33, 34, 35, 37, 38, 40, 41, 44, 45, 46, 54, А, В, С и Д заполняются в соответствии с главой 2 настоящих Правил. </w:t>
      </w:r>
      <w:r>
        <w:br/>
      </w:r>
      <w:r>
        <w:rPr>
          <w:rFonts w:ascii="Times New Roman"/>
          <w:b w:val="false"/>
          <w:i w:val="false"/>
          <w:color w:val="000000"/>
          <w:sz w:val="28"/>
        </w:rPr>
        <w:t xml:space="preserve">
      Графы 2, 8, 10, 18, 21, 25, 26 заполняются в соответствии с главой 3 настоящих Правил. </w:t>
      </w:r>
      <w:r>
        <w:br/>
      </w:r>
      <w:r>
        <w:rPr>
          <w:rFonts w:ascii="Times New Roman"/>
          <w:b w:val="false"/>
          <w:i w:val="false"/>
          <w:color w:val="000000"/>
          <w:sz w:val="28"/>
        </w:rPr>
        <w:t xml:space="preserve">
      88. Должностным лицом таможенного органа заполняются графы 7, С и Д. </w:t>
      </w:r>
      <w:r>
        <w:br/>
      </w:r>
      <w:r>
        <w:rPr>
          <w:rFonts w:ascii="Times New Roman"/>
          <w:b w:val="false"/>
          <w:i w:val="false"/>
          <w:color w:val="000000"/>
          <w:sz w:val="28"/>
        </w:rPr>
        <w:t xml:space="preserve">
      89. Графы 1, 4, 9, 47 заполняются с учетом следующих особенностей: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указывается направление перемещения товаров - "ИМ" ("ЭК"); </w:t>
      </w:r>
      <w:r>
        <w:br/>
      </w:r>
      <w:r>
        <w:rPr>
          <w:rFonts w:ascii="Times New Roman"/>
          <w:b w:val="false"/>
          <w:i w:val="false"/>
          <w:color w:val="000000"/>
          <w:sz w:val="28"/>
        </w:rPr>
        <w:t xml:space="preserve">
      во втором подразделе указывается двухзначный цифровой код таможенного режима в соответствии с первым разделом Приложения 3; </w:t>
      </w:r>
      <w:r>
        <w:br/>
      </w:r>
      <w:r>
        <w:rPr>
          <w:rFonts w:ascii="Times New Roman"/>
          <w:b w:val="false"/>
          <w:i w:val="false"/>
          <w:color w:val="000000"/>
          <w:sz w:val="28"/>
        </w:rPr>
        <w:t xml:space="preserve">
      третий подраздел графы не заполняется.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4. "Отгрузочные спецификации". </w:t>
      </w:r>
      <w:r>
        <w:br/>
      </w:r>
      <w:r>
        <w:rPr>
          <w:rFonts w:ascii="Times New Roman"/>
          <w:b w:val="false"/>
          <w:i w:val="false"/>
          <w:color w:val="000000"/>
          <w:sz w:val="28"/>
        </w:rPr>
        <w:t xml:space="preserve">
      Заполняется при использовании описи товаров. Указывается общее количество приложенных листов.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наименование и место нахождения лица, перемещающего товары (в отношении физических лиц - фамилия, имя, отчество, место жительства, наименование и реквизиты документа, удостоверяющего личность); </w:t>
      </w:r>
      <w:r>
        <w:br/>
      </w:r>
      <w:r>
        <w:rPr>
          <w:rFonts w:ascii="Times New Roman"/>
          <w:b w:val="false"/>
          <w:i w:val="false"/>
          <w:color w:val="000000"/>
          <w:sz w:val="28"/>
        </w:rPr>
        <w:t xml:space="preserve">
      в верхней части графы после знака "N" указывается ИТН лица, формируемые в соответствии с Приложением 4. </w:t>
      </w:r>
      <w:r>
        <w:br/>
      </w:r>
      <w:r>
        <w:rPr>
          <w:rFonts w:ascii="Times New Roman"/>
          <w:b w:val="false"/>
          <w:i w:val="false"/>
          <w:color w:val="000000"/>
          <w:sz w:val="28"/>
        </w:rPr>
        <w:t xml:space="preserve">
      Если лицом, ответственным за финансовое урегулирование, является иностранное лицо, то указывается наименование иностранного лица и юридический адрес. </w:t>
      </w:r>
      <w:r>
        <w:br/>
      </w:r>
      <w:r>
        <w:rPr>
          <w:rFonts w:ascii="Times New Roman"/>
          <w:b w:val="false"/>
          <w:i w:val="false"/>
          <w:color w:val="000000"/>
          <w:sz w:val="28"/>
        </w:rPr>
        <w:t>
      При этом в правом верхнем углу после знака "N" указывается только двухзначный код категории иностранного юридического или физического лица, согласно  </w:t>
      </w:r>
      <w:r>
        <w:rPr>
          <w:rFonts w:ascii="Times New Roman"/>
          <w:b w:val="false"/>
          <w:i w:val="false"/>
          <w:color w:val="000000"/>
          <w:sz w:val="28"/>
        </w:rPr>
        <w:t xml:space="preserve">Приложения 4 </w:t>
      </w:r>
      <w:r>
        <w:rPr>
          <w:rFonts w:ascii="Times New Roman"/>
          <w:b w:val="false"/>
          <w:i w:val="false"/>
          <w:color w:val="000000"/>
          <w:sz w:val="28"/>
        </w:rPr>
        <w:t>, а также код административно-территориального объекта (КАТО) таможенного органа оформления в соответствии с  </w:t>
      </w:r>
      <w:r>
        <w:rPr>
          <w:rFonts w:ascii="Times New Roman"/>
          <w:b w:val="false"/>
          <w:i w:val="false"/>
          <w:color w:val="000000"/>
          <w:sz w:val="28"/>
        </w:rPr>
        <w:t xml:space="preserve">Приложением 5 </w:t>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47. "Исчисление таможенных платежей и налогов". </w:t>
      </w:r>
      <w:r>
        <w:br/>
      </w:r>
      <w:r>
        <w:rPr>
          <w:rFonts w:ascii="Times New Roman"/>
          <w:b w:val="false"/>
          <w:i w:val="false"/>
          <w:color w:val="000000"/>
          <w:sz w:val="28"/>
        </w:rPr>
        <w:t xml:space="preserve">
      Графа заполняется в соответствии с Правилами заполнения ГТД при декларировании товаров, помещаемых под таможенный режим выпуска товаров для свободного обращения.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9" w:id="10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06"/>
    <w:p>
      <w:pPr>
        <w:spacing w:after="0"/>
        <w:ind w:left="0"/>
        <w:jc w:val="left"/>
      </w:pPr>
      <w:r>
        <w:rPr>
          <w:rFonts w:ascii="Times New Roman"/>
          <w:b/>
          <w:i w:val="false"/>
          <w:color w:val="000000"/>
        </w:rPr>
        <w:t xml:space="preserve"> ЗАЯВЛЕНИЕ </w:t>
      </w:r>
      <w:r>
        <w:br/>
      </w:r>
      <w:r>
        <w:rPr>
          <w:rFonts w:ascii="Times New Roman"/>
          <w:b/>
          <w:i w:val="false"/>
          <w:color w:val="000000"/>
        </w:rPr>
        <w:t xml:space="preserve">
N ХХХХХ/ХХХХХ/ХХХХХХХ* </w:t>
      </w:r>
    </w:p>
    <w:p>
      <w:pPr>
        <w:spacing w:after="0"/>
        <w:ind w:left="0"/>
        <w:jc w:val="both"/>
      </w:pPr>
      <w:r>
        <w:rPr>
          <w:rFonts w:ascii="Times New Roman"/>
          <w:b w:val="false"/>
          <w:i w:val="false"/>
          <w:color w:val="000000"/>
          <w:sz w:val="28"/>
        </w:rPr>
        <w:t xml:space="preserve">     Таможенный режим _________ (в соответствии с Классификатором </w:t>
      </w:r>
      <w:r>
        <w:br/>
      </w:r>
      <w:r>
        <w:rPr>
          <w:rFonts w:ascii="Times New Roman"/>
          <w:b w:val="false"/>
          <w:i w:val="false"/>
          <w:color w:val="000000"/>
          <w:sz w:val="28"/>
        </w:rPr>
        <w:t xml:space="preserve">
процедуры перемещения товаров через таможенную границу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Направление перемещения ____________________________________ </w:t>
      </w:r>
      <w:r>
        <w:br/>
      </w:r>
      <w:r>
        <w:rPr>
          <w:rFonts w:ascii="Times New Roman"/>
          <w:b w:val="false"/>
          <w:i w:val="false"/>
          <w:color w:val="000000"/>
          <w:sz w:val="28"/>
        </w:rPr>
        <w:t xml:space="preserve">
                                     (экспорт, импорт) </w:t>
      </w:r>
      <w:r>
        <w:br/>
      </w:r>
      <w:r>
        <w:rPr>
          <w:rFonts w:ascii="Times New Roman"/>
          <w:b w:val="false"/>
          <w:i w:val="false"/>
          <w:color w:val="000000"/>
          <w:sz w:val="28"/>
        </w:rPr>
        <w:t xml:space="preserve">
     Отправитель/экспортер_______________________________________ </w:t>
      </w:r>
      <w:r>
        <w:br/>
      </w:r>
      <w:r>
        <w:rPr>
          <w:rFonts w:ascii="Times New Roman"/>
          <w:b w:val="false"/>
          <w:i w:val="false"/>
          <w:color w:val="000000"/>
          <w:sz w:val="28"/>
        </w:rPr>
        <w:t xml:space="preserve">
     Получатель/импортер ________________________________________ </w:t>
      </w:r>
      <w:r>
        <w:br/>
      </w:r>
      <w:r>
        <w:rPr>
          <w:rFonts w:ascii="Times New Roman"/>
          <w:b w:val="false"/>
          <w:i w:val="false"/>
          <w:color w:val="000000"/>
          <w:sz w:val="28"/>
        </w:rPr>
        <w:t xml:space="preserve">
     Код ТН ВЭД _________________________________________________ </w:t>
      </w:r>
      <w:r>
        <w:br/>
      </w:r>
      <w:r>
        <w:rPr>
          <w:rFonts w:ascii="Times New Roman"/>
          <w:b w:val="false"/>
          <w:i w:val="false"/>
          <w:color w:val="000000"/>
          <w:sz w:val="28"/>
        </w:rPr>
        <w:t xml:space="preserve">
     Наименование товара_________________________________________ </w:t>
      </w:r>
      <w:r>
        <w:br/>
      </w:r>
      <w:r>
        <w:rPr>
          <w:rFonts w:ascii="Times New Roman"/>
          <w:b w:val="false"/>
          <w:i w:val="false"/>
          <w:color w:val="000000"/>
          <w:sz w:val="28"/>
        </w:rPr>
        <w:t xml:space="preserve">
     Таможенная стоимость товара____________________(в долл. США) </w:t>
      </w:r>
      <w:r>
        <w:br/>
      </w:r>
      <w:r>
        <w:rPr>
          <w:rFonts w:ascii="Times New Roman"/>
          <w:b w:val="false"/>
          <w:i w:val="false"/>
          <w:color w:val="000000"/>
          <w:sz w:val="28"/>
        </w:rPr>
        <w:t xml:space="preserve">
     Вес товара - брутто (кг)/нетто (кг)________________________ </w:t>
      </w:r>
      <w:r>
        <w:br/>
      </w:r>
      <w:r>
        <w:rPr>
          <w:rFonts w:ascii="Times New Roman"/>
          <w:b w:val="false"/>
          <w:i w:val="false"/>
          <w:color w:val="000000"/>
          <w:sz w:val="28"/>
        </w:rPr>
        <w:t xml:space="preserve">
     Количество товара ________________________ (В случае, если </w:t>
      </w:r>
      <w:r>
        <w:br/>
      </w:r>
      <w:r>
        <w:rPr>
          <w:rFonts w:ascii="Times New Roman"/>
          <w:b w:val="false"/>
          <w:i w:val="false"/>
          <w:color w:val="000000"/>
          <w:sz w:val="28"/>
        </w:rPr>
        <w:t xml:space="preserve">
применяется в соответствии с ТН ВЭД дополнительная единица товара, </w:t>
      </w:r>
      <w:r>
        <w:br/>
      </w:r>
      <w:r>
        <w:rPr>
          <w:rFonts w:ascii="Times New Roman"/>
          <w:b w:val="false"/>
          <w:i w:val="false"/>
          <w:color w:val="000000"/>
          <w:sz w:val="28"/>
        </w:rPr>
        <w:t xml:space="preserve">
то указывается количество в дополнительной единице и наименование </w:t>
      </w:r>
      <w:r>
        <w:br/>
      </w:r>
      <w:r>
        <w:rPr>
          <w:rFonts w:ascii="Times New Roman"/>
          <w:b w:val="false"/>
          <w:i w:val="false"/>
          <w:color w:val="000000"/>
          <w:sz w:val="28"/>
        </w:rPr>
        <w:t xml:space="preserve">
дополнительной единицы измерения) </w:t>
      </w:r>
    </w:p>
    <w:p>
      <w:pPr>
        <w:spacing w:after="0"/>
        <w:ind w:left="0"/>
        <w:jc w:val="both"/>
      </w:pPr>
      <w:r>
        <w:rPr>
          <w:rFonts w:ascii="Times New Roman"/>
          <w:b w:val="false"/>
          <w:i w:val="false"/>
          <w:color w:val="000000"/>
          <w:sz w:val="28"/>
        </w:rPr>
        <w:t xml:space="preserve">Руководитель организации (предприятия) _________________ Ф.И.О.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 - регистрационный номер формируется в соответствии с порядком, предусмотренном для грузовых таможенных деклараций, и присваивается должностным лицом таможенного органа. </w:t>
      </w:r>
    </w:p>
    <w:bookmarkStart w:name="z130" w:id="10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07"/>
    <w:p>
      <w:pPr>
        <w:spacing w:after="0"/>
        <w:ind w:left="0"/>
        <w:jc w:val="both"/>
      </w:pPr>
      <w:r>
        <w:rPr>
          <w:rFonts w:ascii="Times New Roman"/>
          <w:b w:val="false"/>
          <w:i w:val="false"/>
          <w:color w:val="000000"/>
          <w:sz w:val="28"/>
        </w:rPr>
        <w:t xml:space="preserve">     См. бумажный вариант. </w:t>
      </w:r>
    </w:p>
    <w:bookmarkStart w:name="z131" w:id="10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08"/>
    <w:p>
      <w:pPr>
        <w:spacing w:after="0"/>
        <w:ind w:left="0"/>
        <w:jc w:val="left"/>
      </w:pPr>
      <w:r>
        <w:rPr>
          <w:rFonts w:ascii="Times New Roman"/>
          <w:b/>
          <w:i w:val="false"/>
          <w:color w:val="000000"/>
        </w:rPr>
        <w:t xml:space="preserve"> Классификатор процедуры перемещения товаров через </w:t>
      </w:r>
      <w:r>
        <w:br/>
      </w:r>
      <w:r>
        <w:rPr>
          <w:rFonts w:ascii="Times New Roman"/>
          <w:b/>
          <w:i w:val="false"/>
          <w:color w:val="000000"/>
        </w:rPr>
        <w:t xml:space="preserve">
таможенную границу Республики Казахстан  Раздел 1. Таможенные режимы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6793"/>
        <w:gridCol w:w="26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таможенного режима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r>
      <w:tr>
        <w:trPr>
          <w:trHeight w:val="4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ТОВАРОВ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РЕЭКСПОРТ ТОВАРОВ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ВРЕМЕННЫЙ ВВОЗ ТОВАРОВ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ВРЕМЕННЫЙ ВЫВОЗ ТОВАРОВ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ВЫПУСК ТОВАРОВ ДЛЯ СВОБОДНОГО </w:t>
            </w:r>
            <w:r>
              <w:br/>
            </w:r>
            <w:r>
              <w:rPr>
                <w:rFonts w:ascii="Times New Roman"/>
                <w:b w:val="false"/>
                <w:i w:val="false"/>
                <w:color w:val="000000"/>
                <w:sz w:val="20"/>
              </w:rPr>
              <w:t xml:space="preserve">
ОБРАЩЕНИЯ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РЕИМПОРТ ТОВАРОВ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ПЕРЕРАБОТКА ТОВАРОВ НА ТАМОЖЕННОЙ </w:t>
            </w:r>
            <w:r>
              <w:br/>
            </w:r>
            <w:r>
              <w:rPr>
                <w:rFonts w:ascii="Times New Roman"/>
                <w:b w:val="false"/>
                <w:i w:val="false"/>
                <w:color w:val="000000"/>
                <w:sz w:val="20"/>
              </w:rPr>
              <w:t xml:space="preserve">
ТЕРРИТОРИИ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ПЕРЕРАБОТКА ТОВАРОВ ДЛЯ СВОБОДНОГО ОБРАЩЕНИЯ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ПЕРЕРАБОТКА ТОВАРОВ ВНЕ </w:t>
            </w:r>
            <w:r>
              <w:br/>
            </w:r>
            <w:r>
              <w:rPr>
                <w:rFonts w:ascii="Times New Roman"/>
                <w:b w:val="false"/>
                <w:i w:val="false"/>
                <w:color w:val="000000"/>
                <w:sz w:val="20"/>
              </w:rPr>
              <w:t xml:space="preserve">
ТАМОЖЕННОЙ ТЕРРИТОРИИ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СВОБОДНАЯ ТАМОЖЕННАЯ ЗОНА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МАГАЗИН БЕСПОШЛИННОЙ ТОРГОВЛИ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СВОБОДНЫЙ СКЛАД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ТАМОЖЕННЫЙ СКЛАД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ОТКАЗ ОТ ТОВАРА В ПОЛЬЗУ </w:t>
            </w:r>
            <w:r>
              <w:br/>
            </w:r>
            <w:r>
              <w:rPr>
                <w:rFonts w:ascii="Times New Roman"/>
                <w:b w:val="false"/>
                <w:i w:val="false"/>
                <w:color w:val="000000"/>
                <w:sz w:val="20"/>
              </w:rPr>
              <w:t xml:space="preserve">
ГОСУДАРСТВА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УНИЧТОЖЕНИЕ ТОВАРОВ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 ТОВАРОВ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СПЕЦИАЛЬНЫЙ ТАМОЖЕННЫЙ РЕЖИМ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bl>
    <w:bookmarkStart w:name="z132" w:id="10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Раздел 2. Допустимые таможенные процедуры </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2032"/>
        <w:gridCol w:w="3214"/>
        <w:gridCol w:w="3283"/>
        <w:gridCol w:w="3215"/>
      </w:tblGrid>
      <w:tr>
        <w:trPr>
          <w:trHeight w:val="7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таможен-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режима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режима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предыдущего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режима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Направление </w:t>
            </w:r>
            <w:r>
              <w:br/>
            </w:r>
            <w:r>
              <w:rPr>
                <w:rFonts w:ascii="Times New Roman"/>
                <w:b w:val="false"/>
                <w:i w:val="false"/>
                <w:color w:val="000000"/>
                <w:sz w:val="20"/>
              </w:rPr>
              <w:t xml:space="preserve">
товаропотока </w:t>
            </w:r>
          </w:p>
        </w:tc>
      </w:tr>
      <w:tr>
        <w:trPr>
          <w:trHeight w:val="255"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r>
              <w:br/>
            </w:r>
            <w:r>
              <w:rPr>
                <w:rFonts w:ascii="Times New Roman"/>
                <w:b w:val="false"/>
                <w:i w:val="false"/>
                <w:color w:val="000000"/>
                <w:sz w:val="20"/>
              </w:rPr>
              <w:t xml:space="preserve">
ТОВАРОВ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00, 31, 33, </w:t>
            </w:r>
            <w:r>
              <w:br/>
            </w:r>
            <w:r>
              <w:rPr>
                <w:rFonts w:ascii="Times New Roman"/>
                <w:b w:val="false"/>
                <w:i w:val="false"/>
                <w:color w:val="000000"/>
                <w:sz w:val="20"/>
              </w:rPr>
              <w:t xml:space="preserve">
40, 61 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РЕЭКСПОРТ </w:t>
            </w:r>
            <w:r>
              <w:br/>
            </w:r>
            <w:r>
              <w:rPr>
                <w:rFonts w:ascii="Times New Roman"/>
                <w:b w:val="false"/>
                <w:i w:val="false"/>
                <w:color w:val="000000"/>
                <w:sz w:val="20"/>
              </w:rPr>
              <w:t xml:space="preserve">
ТОВАРОВ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40, 51, 52, </w:t>
            </w:r>
            <w:r>
              <w:br/>
            </w:r>
            <w:r>
              <w:rPr>
                <w:rFonts w:ascii="Times New Roman"/>
                <w:b w:val="false"/>
                <w:i w:val="false"/>
                <w:color w:val="000000"/>
                <w:sz w:val="20"/>
              </w:rPr>
              <w:t xml:space="preserve">
53, 71, 73, </w:t>
            </w:r>
            <w:r>
              <w:br/>
            </w:r>
            <w:r>
              <w:rPr>
                <w:rFonts w:ascii="Times New Roman"/>
                <w:b w:val="false"/>
                <w:i w:val="false"/>
                <w:color w:val="000000"/>
                <w:sz w:val="20"/>
              </w:rPr>
              <w:t xml:space="preserve">
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48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ВРЕМЕННЫЙ </w:t>
            </w:r>
            <w:r>
              <w:br/>
            </w:r>
            <w:r>
              <w:rPr>
                <w:rFonts w:ascii="Times New Roman"/>
                <w:b w:val="false"/>
                <w:i w:val="false"/>
                <w:color w:val="000000"/>
                <w:sz w:val="20"/>
              </w:rPr>
              <w:t xml:space="preserve">
ВВОЗ ТОВАРОВ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00, 31, 32, </w:t>
            </w:r>
            <w:r>
              <w:br/>
            </w:r>
            <w:r>
              <w:rPr>
                <w:rFonts w:ascii="Times New Roman"/>
                <w:b w:val="false"/>
                <w:i w:val="false"/>
                <w:color w:val="000000"/>
                <w:sz w:val="20"/>
              </w:rPr>
              <w:t xml:space="preserve">
71, 73, 74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r>
              <w:br/>
            </w:r>
            <w:r>
              <w:rPr>
                <w:rFonts w:ascii="Times New Roman"/>
                <w:b w:val="false"/>
                <w:i w:val="false"/>
                <w:color w:val="000000"/>
                <w:sz w:val="20"/>
              </w:rPr>
              <w:t xml:space="preserve">
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3232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r>
              <w:br/>
            </w:r>
            <w:r>
              <w:rPr>
                <w:rFonts w:ascii="Times New Roman"/>
                <w:b w:val="false"/>
                <w:i w:val="false"/>
                <w:color w:val="000000"/>
                <w:sz w:val="20"/>
              </w:rPr>
              <w:t xml:space="preserve">
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3273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ВРЕМЕННЫЙ </w:t>
            </w:r>
            <w:r>
              <w:br/>
            </w:r>
            <w:r>
              <w:rPr>
                <w:rFonts w:ascii="Times New Roman"/>
                <w:b w:val="false"/>
                <w:i w:val="false"/>
                <w:color w:val="000000"/>
                <w:sz w:val="20"/>
              </w:rPr>
              <w:t xml:space="preserve">
ВЫВОЗ ТОВАРОВ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00, 31, 33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3333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ВЫПУСК ТОВАРОВ </w:t>
            </w:r>
            <w:r>
              <w:br/>
            </w:r>
            <w:r>
              <w:rPr>
                <w:rFonts w:ascii="Times New Roman"/>
                <w:b w:val="false"/>
                <w:i w:val="false"/>
                <w:color w:val="000000"/>
                <w:sz w:val="20"/>
              </w:rPr>
              <w:t xml:space="preserve">
ДЛЯ СВОБОДНОГО </w:t>
            </w:r>
            <w:r>
              <w:br/>
            </w:r>
            <w:r>
              <w:rPr>
                <w:rFonts w:ascii="Times New Roman"/>
                <w:b w:val="false"/>
                <w:i w:val="false"/>
                <w:color w:val="000000"/>
                <w:sz w:val="20"/>
              </w:rPr>
              <w:t xml:space="preserve">
ОБРАЩЕНИЯ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00, 10, 31, </w:t>
            </w:r>
            <w:r>
              <w:br/>
            </w:r>
            <w:r>
              <w:rPr>
                <w:rFonts w:ascii="Times New Roman"/>
                <w:b w:val="false"/>
                <w:i w:val="false"/>
                <w:color w:val="000000"/>
                <w:sz w:val="20"/>
              </w:rPr>
              <w:t xml:space="preserve">
32, 51, 52, </w:t>
            </w:r>
            <w:r>
              <w:br/>
            </w:r>
            <w:r>
              <w:rPr>
                <w:rFonts w:ascii="Times New Roman"/>
                <w:b w:val="false"/>
                <w:i w:val="false"/>
                <w:color w:val="000000"/>
                <w:sz w:val="20"/>
              </w:rPr>
              <w:t xml:space="preserve">
53, 71, 72, </w:t>
            </w:r>
            <w:r>
              <w:br/>
            </w:r>
            <w:r>
              <w:rPr>
                <w:rFonts w:ascii="Times New Roman"/>
                <w:b w:val="false"/>
                <w:i w:val="false"/>
                <w:color w:val="000000"/>
                <w:sz w:val="20"/>
              </w:rPr>
              <w:t xml:space="preserve">
73, 74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4010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4032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4052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4053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4072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4073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РЕИМПОРТ </w:t>
            </w:r>
            <w:r>
              <w:br/>
            </w:r>
            <w:r>
              <w:rPr>
                <w:rFonts w:ascii="Times New Roman"/>
                <w:b w:val="false"/>
                <w:i w:val="false"/>
                <w:color w:val="000000"/>
                <w:sz w:val="20"/>
              </w:rPr>
              <w:t xml:space="preserve">
ТОВАРОВ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4110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72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ПЕРЕРАБОТКА </w:t>
            </w:r>
            <w:r>
              <w:br/>
            </w:r>
            <w:r>
              <w:rPr>
                <w:rFonts w:ascii="Times New Roman"/>
                <w:b w:val="false"/>
                <w:i w:val="false"/>
                <w:color w:val="000000"/>
                <w:sz w:val="20"/>
              </w:rPr>
              <w:t xml:space="preserve">
ТОВАРОВ НА </w:t>
            </w:r>
            <w:r>
              <w:br/>
            </w:r>
            <w:r>
              <w:rPr>
                <w:rFonts w:ascii="Times New Roman"/>
                <w:b w:val="false"/>
                <w:i w:val="false"/>
                <w:color w:val="000000"/>
                <w:sz w:val="20"/>
              </w:rPr>
              <w:t xml:space="preserve">
ТАМОЖЕННОЙ </w:t>
            </w:r>
            <w:r>
              <w:br/>
            </w:r>
            <w:r>
              <w:rPr>
                <w:rFonts w:ascii="Times New Roman"/>
                <w:b w:val="false"/>
                <w:i w:val="false"/>
                <w:color w:val="000000"/>
                <w:sz w:val="20"/>
              </w:rPr>
              <w:t xml:space="preserve">
ТЕРРИТОРИИ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51, 71, 73, 74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5173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72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ПЕРЕРАБОТКА ТОВАРОВ ДЛЯ </w:t>
            </w:r>
            <w:r>
              <w:br/>
            </w:r>
            <w:r>
              <w:rPr>
                <w:rFonts w:ascii="Times New Roman"/>
                <w:b w:val="false"/>
                <w:i w:val="false"/>
                <w:color w:val="000000"/>
                <w:sz w:val="20"/>
              </w:rPr>
              <w:t xml:space="preserve">
СВОБОДНОГО </w:t>
            </w:r>
            <w:r>
              <w:br/>
            </w:r>
            <w:r>
              <w:rPr>
                <w:rFonts w:ascii="Times New Roman"/>
                <w:b w:val="false"/>
                <w:i w:val="false"/>
                <w:color w:val="000000"/>
                <w:sz w:val="20"/>
              </w:rPr>
              <w:t xml:space="preserve">
ОБРАЩЕНИЯ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00, 71, 73, 74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5373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72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ПЕРЕРАБОТКА </w:t>
            </w:r>
            <w:r>
              <w:br/>
            </w:r>
            <w:r>
              <w:rPr>
                <w:rFonts w:ascii="Times New Roman"/>
                <w:b w:val="false"/>
                <w:i w:val="false"/>
                <w:color w:val="000000"/>
                <w:sz w:val="20"/>
              </w:rPr>
              <w:t xml:space="preserve">
ТОВАРОВ ВНЕ </w:t>
            </w:r>
            <w:r>
              <w:br/>
            </w:r>
            <w:r>
              <w:rPr>
                <w:rFonts w:ascii="Times New Roman"/>
                <w:b w:val="false"/>
                <w:i w:val="false"/>
                <w:color w:val="000000"/>
                <w:sz w:val="20"/>
              </w:rPr>
              <w:t xml:space="preserve">
ТАМОЖЕННОЙ </w:t>
            </w:r>
            <w:r>
              <w:br/>
            </w:r>
            <w:r>
              <w:rPr>
                <w:rFonts w:ascii="Times New Roman"/>
                <w:b w:val="false"/>
                <w:i w:val="false"/>
                <w:color w:val="000000"/>
                <w:sz w:val="20"/>
              </w:rPr>
              <w:t xml:space="preserve">
ТЕРРИТОРИИ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00, 61, 73, 74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6173 (ДЛЯ ОТЕЧЕСТВЕННЫХ </w:t>
            </w:r>
            <w:r>
              <w:br/>
            </w:r>
            <w:r>
              <w:rPr>
                <w:rFonts w:ascii="Times New Roman"/>
                <w:b w:val="false"/>
                <w:i w:val="false"/>
                <w:color w:val="000000"/>
                <w:sz w:val="20"/>
              </w:rPr>
              <w:t xml:space="preserve">
ТОВАРОВ)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СВОБОДНАЯ </w:t>
            </w:r>
            <w:r>
              <w:br/>
            </w:r>
            <w:r>
              <w:rPr>
                <w:rFonts w:ascii="Times New Roman"/>
                <w:b w:val="false"/>
                <w:i w:val="false"/>
                <w:color w:val="000000"/>
                <w:sz w:val="20"/>
              </w:rPr>
              <w:t xml:space="preserve">
ТАМОЖЕННАЯ </w:t>
            </w:r>
            <w:r>
              <w:br/>
            </w:r>
            <w:r>
              <w:rPr>
                <w:rFonts w:ascii="Times New Roman"/>
                <w:b w:val="false"/>
                <w:i w:val="false"/>
                <w:color w:val="000000"/>
                <w:sz w:val="20"/>
              </w:rPr>
              <w:t xml:space="preserve">
ЗОНА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00, 73, 74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7100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7173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МАГАЗИН </w:t>
            </w:r>
            <w:r>
              <w:br/>
            </w:r>
            <w:r>
              <w:rPr>
                <w:rFonts w:ascii="Times New Roman"/>
                <w:b w:val="false"/>
                <w:i w:val="false"/>
                <w:color w:val="000000"/>
                <w:sz w:val="20"/>
              </w:rPr>
              <w:t xml:space="preserve">
БЕСПОШЛИННОЙ </w:t>
            </w:r>
            <w:r>
              <w:br/>
            </w:r>
            <w:r>
              <w:rPr>
                <w:rFonts w:ascii="Times New Roman"/>
                <w:b w:val="false"/>
                <w:i w:val="false"/>
                <w:color w:val="000000"/>
                <w:sz w:val="20"/>
              </w:rPr>
              <w:t xml:space="preserve">
ТОРГОВЛИ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00, 71, 72, 73, 74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7272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7273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СВОБОДНЫЙ </w:t>
            </w:r>
            <w:r>
              <w:br/>
            </w:r>
            <w:r>
              <w:rPr>
                <w:rFonts w:ascii="Times New Roman"/>
                <w:b w:val="false"/>
                <w:i w:val="false"/>
                <w:color w:val="000000"/>
                <w:sz w:val="20"/>
              </w:rPr>
              <w:t xml:space="preserve">
СКЛАД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00, 71, 73, 74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7300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7373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ТАМОЖЕННЫЙ </w:t>
            </w:r>
            <w:r>
              <w:br/>
            </w:r>
            <w:r>
              <w:rPr>
                <w:rFonts w:ascii="Times New Roman"/>
                <w:b w:val="false"/>
                <w:i w:val="false"/>
                <w:color w:val="000000"/>
                <w:sz w:val="20"/>
              </w:rPr>
              <w:t xml:space="preserve">
СКЛАД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00, 32, 51, 52, 61, 71, 73, 74 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7432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7452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7473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ОТКАЗ ОТ </w:t>
            </w:r>
            <w:r>
              <w:br/>
            </w:r>
            <w:r>
              <w:rPr>
                <w:rFonts w:ascii="Times New Roman"/>
                <w:b w:val="false"/>
                <w:i w:val="false"/>
                <w:color w:val="000000"/>
                <w:sz w:val="20"/>
              </w:rPr>
              <w:t xml:space="preserve">
ТОВАРА В </w:t>
            </w:r>
            <w:r>
              <w:br/>
            </w:r>
            <w:r>
              <w:rPr>
                <w:rFonts w:ascii="Times New Roman"/>
                <w:b w:val="false"/>
                <w:i w:val="false"/>
                <w:color w:val="000000"/>
                <w:sz w:val="20"/>
              </w:rPr>
              <w:t xml:space="preserve">
ПОЛЬЗУ </w:t>
            </w:r>
            <w:r>
              <w:br/>
            </w:r>
            <w:r>
              <w:rPr>
                <w:rFonts w:ascii="Times New Roman"/>
                <w:b w:val="false"/>
                <w:i w:val="false"/>
                <w:color w:val="000000"/>
                <w:sz w:val="20"/>
              </w:rPr>
              <w:t xml:space="preserve">
ГОСУДАРСТВА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00,32, 51, 52, 53, 71, 72, 73, 74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7532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7552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7553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7572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7573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УНИЧТОЖЕНИЕ </w:t>
            </w:r>
            <w:r>
              <w:br/>
            </w:r>
            <w:r>
              <w:rPr>
                <w:rFonts w:ascii="Times New Roman"/>
                <w:b w:val="false"/>
                <w:i w:val="false"/>
                <w:color w:val="000000"/>
                <w:sz w:val="20"/>
              </w:rPr>
              <w:t xml:space="preserve">
ТОВАРОВ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00, 32, 51, 52, 53, 71,72, 73, 74, 80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7600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7632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7652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7653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7672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7673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7680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СПЕЦИАЛЬНЫЙ </w:t>
            </w:r>
            <w:r>
              <w:br/>
            </w:r>
            <w:r>
              <w:rPr>
                <w:rFonts w:ascii="Times New Roman"/>
                <w:b w:val="false"/>
                <w:i w:val="false"/>
                <w:color w:val="000000"/>
                <w:sz w:val="20"/>
              </w:rPr>
              <w:t xml:space="preserve">
ТАМОЖЕННЫЙ </w:t>
            </w:r>
            <w:r>
              <w:br/>
            </w:r>
            <w:r>
              <w:rPr>
                <w:rFonts w:ascii="Times New Roman"/>
                <w:b w:val="false"/>
                <w:i w:val="false"/>
                <w:color w:val="000000"/>
                <w:sz w:val="20"/>
              </w:rPr>
              <w:t xml:space="preserve">
РЕЖИМ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00, 40, 41, 71, 73, 74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9071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9073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9074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bl>
    <w:bookmarkStart w:name="z133" w:id="110"/>
    <w:p>
      <w:pPr>
        <w:spacing w:after="0"/>
        <w:ind w:left="0"/>
        <w:jc w:val="left"/>
      </w:pPr>
      <w:r>
        <w:rPr>
          <w:rFonts w:ascii="Times New Roman"/>
          <w:b/>
          <w:i w:val="false"/>
          <w:color w:val="000000"/>
        </w:rPr>
        <w:t xml:space="preserve"> 
  Раздел 3. Особенности перемещения товаров </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993"/>
        <w:gridCol w:w="213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особенностей перемещения товаров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 ОСОБЕННОСТЕЙ ПЕРЕМЕЩЕНИЯ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w:t>
            </w:r>
            <w:r>
              <w:br/>
            </w:r>
            <w:r>
              <w:rPr>
                <w:rFonts w:ascii="Times New Roman"/>
                <w:b w:val="false"/>
                <w:i w:val="false"/>
                <w:color w:val="000000"/>
                <w:sz w:val="20"/>
              </w:rPr>
              <w:t xml:space="preserve">
КАЧЕСТВЕ БЕЗВОЗМЕЗДНОЙ </w:t>
            </w:r>
            <w:r>
              <w:br/>
            </w:r>
            <w:r>
              <w:rPr>
                <w:rFonts w:ascii="Times New Roman"/>
                <w:b w:val="false"/>
                <w:i w:val="false"/>
                <w:color w:val="000000"/>
                <w:sz w:val="20"/>
              </w:rPr>
              <w:t xml:space="preserve">
ПОМОЩИ И (ИЛИ) НА </w:t>
            </w:r>
            <w:r>
              <w:br/>
            </w:r>
            <w:r>
              <w:rPr>
                <w:rFonts w:ascii="Times New Roman"/>
                <w:b w:val="false"/>
                <w:i w:val="false"/>
                <w:color w:val="000000"/>
                <w:sz w:val="20"/>
              </w:rPr>
              <w:t xml:space="preserve">
БЛАГОТВОРИТЕЛЬНЫЕ ЦЕЛИ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w:t>
            </w:r>
            <w:r>
              <w:br/>
            </w:r>
            <w:r>
              <w:rPr>
                <w:rFonts w:ascii="Times New Roman"/>
                <w:b w:val="false"/>
                <w:i w:val="false"/>
                <w:color w:val="000000"/>
                <w:sz w:val="20"/>
              </w:rPr>
              <w:t xml:space="preserve">
КАЧЕСТВЕ ГУМАНИТАРНОЙ ПОМОЩИ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w:t>
            </w:r>
            <w:r>
              <w:br/>
            </w:r>
            <w:r>
              <w:rPr>
                <w:rFonts w:ascii="Times New Roman"/>
                <w:b w:val="false"/>
                <w:i w:val="false"/>
                <w:color w:val="000000"/>
                <w:sz w:val="20"/>
              </w:rPr>
              <w:t xml:space="preserve">
КАЧЕСТВЕ ОКАЗАНИЯ </w:t>
            </w:r>
            <w:r>
              <w:br/>
            </w:r>
            <w:r>
              <w:rPr>
                <w:rFonts w:ascii="Times New Roman"/>
                <w:b w:val="false"/>
                <w:i w:val="false"/>
                <w:color w:val="000000"/>
                <w:sz w:val="20"/>
              </w:rPr>
              <w:t xml:space="preserve">
ТЕХНИЧЕСКОГО СОДЕЙСТВИЯ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w:t>
            </w:r>
            <w:r>
              <w:br/>
            </w:r>
            <w:r>
              <w:rPr>
                <w:rFonts w:ascii="Times New Roman"/>
                <w:b w:val="false"/>
                <w:i w:val="false"/>
                <w:color w:val="000000"/>
                <w:sz w:val="20"/>
              </w:rPr>
              <w:t xml:space="preserve">
ПРИОБРЕТЕННЫХ ЗА СЧЕТ </w:t>
            </w:r>
            <w:r>
              <w:br/>
            </w:r>
            <w:r>
              <w:rPr>
                <w:rFonts w:ascii="Times New Roman"/>
                <w:b w:val="false"/>
                <w:i w:val="false"/>
                <w:color w:val="000000"/>
                <w:sz w:val="20"/>
              </w:rPr>
              <w:t xml:space="preserve">
СРЕДСТВ ГРАНТОВ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ДЛЯ </w:t>
            </w:r>
            <w:r>
              <w:br/>
            </w:r>
            <w:r>
              <w:rPr>
                <w:rFonts w:ascii="Times New Roman"/>
                <w:b w:val="false"/>
                <w:i w:val="false"/>
                <w:color w:val="000000"/>
                <w:sz w:val="20"/>
              </w:rPr>
              <w:t xml:space="preserve">
ЛИКВИДАЦИИ ПОСЛЕДСТВИЙ </w:t>
            </w:r>
            <w:r>
              <w:br/>
            </w:r>
            <w:r>
              <w:rPr>
                <w:rFonts w:ascii="Times New Roman"/>
                <w:b w:val="false"/>
                <w:i w:val="false"/>
                <w:color w:val="000000"/>
                <w:sz w:val="20"/>
              </w:rPr>
              <w:t xml:space="preserve">
АВАРИЙ И КАТАСТРОФ, </w:t>
            </w:r>
            <w:r>
              <w:br/>
            </w:r>
            <w:r>
              <w:rPr>
                <w:rFonts w:ascii="Times New Roman"/>
                <w:b w:val="false"/>
                <w:i w:val="false"/>
                <w:color w:val="000000"/>
                <w:sz w:val="20"/>
              </w:rPr>
              <w:t xml:space="preserve">
СТИХИЙНЫХ БЕДСТВИЙ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ДЛЯ </w:t>
            </w:r>
            <w:r>
              <w:br/>
            </w:r>
            <w:r>
              <w:rPr>
                <w:rFonts w:ascii="Times New Roman"/>
                <w:b w:val="false"/>
                <w:i w:val="false"/>
                <w:color w:val="000000"/>
                <w:sz w:val="20"/>
              </w:rPr>
              <w:t xml:space="preserve">
ГОСУДАРСТВЕННЫХ НУЖД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ПРЕДМЕТОВ </w:t>
            </w:r>
            <w:r>
              <w:br/>
            </w:r>
            <w:r>
              <w:rPr>
                <w:rFonts w:ascii="Times New Roman"/>
                <w:b w:val="false"/>
                <w:i w:val="false"/>
                <w:color w:val="000000"/>
                <w:sz w:val="20"/>
              </w:rPr>
              <w:t xml:space="preserve">
МАТЕРИАЛЬНО-ТЕХНИЧЕСКОГО </w:t>
            </w:r>
            <w:r>
              <w:br/>
            </w:r>
            <w:r>
              <w:rPr>
                <w:rFonts w:ascii="Times New Roman"/>
                <w:b w:val="false"/>
                <w:i w:val="false"/>
                <w:color w:val="000000"/>
                <w:sz w:val="20"/>
              </w:rPr>
              <w:t xml:space="preserve">
СНАБЖЕНИЯ, СНАРЯЖЕНИЯ, ТОПЛИ- </w:t>
            </w:r>
            <w:r>
              <w:br/>
            </w:r>
            <w:r>
              <w:rPr>
                <w:rFonts w:ascii="Times New Roman"/>
                <w:b w:val="false"/>
                <w:i w:val="false"/>
                <w:color w:val="000000"/>
                <w:sz w:val="20"/>
              </w:rPr>
              <w:t xml:space="preserve">
ВА, ПРОДОВОЛЬСТВИЯ И ДРУГОГО </w:t>
            </w:r>
            <w:r>
              <w:br/>
            </w:r>
            <w:r>
              <w:rPr>
                <w:rFonts w:ascii="Times New Roman"/>
                <w:b w:val="false"/>
                <w:i w:val="false"/>
                <w:color w:val="000000"/>
                <w:sz w:val="20"/>
              </w:rPr>
              <w:t xml:space="preserve">
ИМУЩЕСТВА, НЕОБХОДИМОГО ДЛЯ </w:t>
            </w:r>
            <w:r>
              <w:br/>
            </w:r>
            <w:r>
              <w:rPr>
                <w:rFonts w:ascii="Times New Roman"/>
                <w:b w:val="false"/>
                <w:i w:val="false"/>
                <w:color w:val="000000"/>
                <w:sz w:val="20"/>
              </w:rPr>
              <w:t xml:space="preserve">
ЭКСПЛУАТАЦИИ ТРАНСПОРТНЫХ </w:t>
            </w:r>
            <w:r>
              <w:br/>
            </w:r>
            <w:r>
              <w:rPr>
                <w:rFonts w:ascii="Times New Roman"/>
                <w:b w:val="false"/>
                <w:i w:val="false"/>
                <w:color w:val="000000"/>
                <w:sz w:val="20"/>
              </w:rPr>
              <w:t xml:space="preserve">
СРЕДСТВ ВО ВРЕМЯ СЛЕДОВАНИЯ </w:t>
            </w:r>
            <w:r>
              <w:br/>
            </w:r>
            <w:r>
              <w:rPr>
                <w:rFonts w:ascii="Times New Roman"/>
                <w:b w:val="false"/>
                <w:i w:val="false"/>
                <w:color w:val="000000"/>
                <w:sz w:val="20"/>
              </w:rPr>
              <w:t xml:space="preserve">
В ПУТИ, В ПУНКТАХ ПРОМЕЖУТОЧ- </w:t>
            </w:r>
            <w:r>
              <w:br/>
            </w:r>
            <w:r>
              <w:rPr>
                <w:rFonts w:ascii="Times New Roman"/>
                <w:b w:val="false"/>
                <w:i w:val="false"/>
                <w:color w:val="000000"/>
                <w:sz w:val="20"/>
              </w:rPr>
              <w:t xml:space="preserve">
НОЙ ОСТАНОВКИ, ОСУЩЕСТВЛЯЮЩИХ </w:t>
            </w:r>
            <w:r>
              <w:br/>
            </w:r>
            <w:r>
              <w:rPr>
                <w:rFonts w:ascii="Times New Roman"/>
                <w:b w:val="false"/>
                <w:i w:val="false"/>
                <w:color w:val="000000"/>
                <w:sz w:val="20"/>
              </w:rPr>
              <w:t xml:space="preserve">
МЕЖДУНАРОДНЫЕ ПЕРЕВОЗКИ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ВЫВОЗ ПРЕДМЕТОВ МАТЕРИАЛЬНО- </w:t>
            </w:r>
            <w:r>
              <w:br/>
            </w:r>
            <w:r>
              <w:rPr>
                <w:rFonts w:ascii="Times New Roman"/>
                <w:b w:val="false"/>
                <w:i w:val="false"/>
                <w:color w:val="000000"/>
                <w:sz w:val="20"/>
              </w:rPr>
              <w:t xml:space="preserve">
ТЕХНИЧЕСКОГО СНАБЖЕНИЯ, СНА- </w:t>
            </w:r>
            <w:r>
              <w:br/>
            </w:r>
            <w:r>
              <w:rPr>
                <w:rFonts w:ascii="Times New Roman"/>
                <w:b w:val="false"/>
                <w:i w:val="false"/>
                <w:color w:val="000000"/>
                <w:sz w:val="20"/>
              </w:rPr>
              <w:t xml:space="preserve">
РЯЖЕНИЯ, ПРОДОВОЛЬСТВИЯ И </w:t>
            </w:r>
            <w:r>
              <w:br/>
            </w:r>
            <w:r>
              <w:rPr>
                <w:rFonts w:ascii="Times New Roman"/>
                <w:b w:val="false"/>
                <w:i w:val="false"/>
                <w:color w:val="000000"/>
                <w:sz w:val="20"/>
              </w:rPr>
              <w:t xml:space="preserve">
ДРУГОГО ИМУЩЕСТВА, ВЫВОЗИМОГО </w:t>
            </w:r>
            <w:r>
              <w:br/>
            </w:r>
            <w:r>
              <w:rPr>
                <w:rFonts w:ascii="Times New Roman"/>
                <w:b w:val="false"/>
                <w:i w:val="false"/>
                <w:color w:val="000000"/>
                <w:sz w:val="20"/>
              </w:rPr>
              <w:t xml:space="preserve">
ЗА ПРЕДЕЛЫ ТАМОЖЕННОЙ ТЕРРИ- </w:t>
            </w:r>
            <w:r>
              <w:br/>
            </w:r>
            <w:r>
              <w:rPr>
                <w:rFonts w:ascii="Times New Roman"/>
                <w:b w:val="false"/>
                <w:i w:val="false"/>
                <w:color w:val="000000"/>
                <w:sz w:val="20"/>
              </w:rPr>
              <w:t xml:space="preserve">
ТОРИИ РЕСПУБЛИКИ КАЗАХСТАН </w:t>
            </w:r>
            <w:r>
              <w:br/>
            </w:r>
            <w:r>
              <w:rPr>
                <w:rFonts w:ascii="Times New Roman"/>
                <w:b w:val="false"/>
                <w:i w:val="false"/>
                <w:color w:val="000000"/>
                <w:sz w:val="20"/>
              </w:rPr>
              <w:t xml:space="preserve">
ДЛЯ ОБЕСПЕЧЕНИЯ ПРОИЗВОДСТ- </w:t>
            </w:r>
            <w:r>
              <w:br/>
            </w:r>
            <w:r>
              <w:rPr>
                <w:rFonts w:ascii="Times New Roman"/>
                <w:b w:val="false"/>
                <w:i w:val="false"/>
                <w:color w:val="000000"/>
                <w:sz w:val="20"/>
              </w:rPr>
              <w:t xml:space="preserve">
ВЕННОЙ ДЕЯТЕЛЬНОСТИ КАЗАХС- </w:t>
            </w:r>
            <w:r>
              <w:br/>
            </w:r>
            <w:r>
              <w:rPr>
                <w:rFonts w:ascii="Times New Roman"/>
                <w:b w:val="false"/>
                <w:i w:val="false"/>
                <w:color w:val="000000"/>
                <w:sz w:val="20"/>
              </w:rPr>
              <w:t xml:space="preserve">
ТАНСКИХ ПРЕДПРИЯТИЙ ИЛИ </w:t>
            </w:r>
            <w:r>
              <w:br/>
            </w:r>
            <w:r>
              <w:rPr>
                <w:rFonts w:ascii="Times New Roman"/>
                <w:b w:val="false"/>
                <w:i w:val="false"/>
                <w:color w:val="000000"/>
                <w:sz w:val="20"/>
              </w:rPr>
              <w:t xml:space="preserve">
АРЕНДОВАННЫХ (ЗАФРАХТОВАННЫХ) </w:t>
            </w:r>
            <w:r>
              <w:br/>
            </w:r>
            <w:r>
              <w:rPr>
                <w:rFonts w:ascii="Times New Roman"/>
                <w:b w:val="false"/>
                <w:i w:val="false"/>
                <w:color w:val="000000"/>
                <w:sz w:val="20"/>
              </w:rPr>
              <w:t xml:space="preserve">
КАЗАХСТАНСКИМИ ЛИЦАМИ МОРСКИХ </w:t>
            </w:r>
            <w:r>
              <w:br/>
            </w:r>
            <w:r>
              <w:rPr>
                <w:rFonts w:ascii="Times New Roman"/>
                <w:b w:val="false"/>
                <w:i w:val="false"/>
                <w:color w:val="000000"/>
                <w:sz w:val="20"/>
              </w:rPr>
              <w:t xml:space="preserve">
СУДОВ, ВЕДУЩИХ МОРСКОЙ ПРОМЫ- </w:t>
            </w:r>
            <w:r>
              <w:br/>
            </w:r>
            <w:r>
              <w:rPr>
                <w:rFonts w:ascii="Times New Roman"/>
                <w:b w:val="false"/>
                <w:i w:val="false"/>
                <w:color w:val="000000"/>
                <w:sz w:val="20"/>
              </w:rPr>
              <w:t xml:space="preserve">
СЕЛ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ВВОЗ ПРОДУКЦИИ МОРСКОГО ПРО- </w:t>
            </w:r>
            <w:r>
              <w:br/>
            </w:r>
            <w:r>
              <w:rPr>
                <w:rFonts w:ascii="Times New Roman"/>
                <w:b w:val="false"/>
                <w:i w:val="false"/>
                <w:color w:val="000000"/>
                <w:sz w:val="20"/>
              </w:rPr>
              <w:t xml:space="preserve">
МЫСЛА, И АРЕНДОВАННЫХ (ЗАФ- </w:t>
            </w:r>
            <w:r>
              <w:br/>
            </w:r>
            <w:r>
              <w:rPr>
                <w:rFonts w:ascii="Times New Roman"/>
                <w:b w:val="false"/>
                <w:i w:val="false"/>
                <w:color w:val="000000"/>
                <w:sz w:val="20"/>
              </w:rPr>
              <w:t xml:space="preserve">
РАХТОВАННЫХ) КАЗАХСТАНСКИМИ </w:t>
            </w:r>
            <w:r>
              <w:br/>
            </w:r>
            <w:r>
              <w:rPr>
                <w:rFonts w:ascii="Times New Roman"/>
                <w:b w:val="false"/>
                <w:i w:val="false"/>
                <w:color w:val="000000"/>
                <w:sz w:val="20"/>
              </w:rPr>
              <w:t xml:space="preserve">
ЛИЦАМИ СУДОВ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ВЫВОЗ ТОПЛИВА И СМАЗОЧНЫХ МА- </w:t>
            </w:r>
            <w:r>
              <w:br/>
            </w:r>
            <w:r>
              <w:rPr>
                <w:rFonts w:ascii="Times New Roman"/>
                <w:b w:val="false"/>
                <w:i w:val="false"/>
                <w:color w:val="000000"/>
                <w:sz w:val="20"/>
              </w:rPr>
              <w:t xml:space="preserve">
ТЕРИАЛОВ ДЛЯ БУНКЕРОВКИ КА- </w:t>
            </w:r>
            <w:r>
              <w:br/>
            </w:r>
            <w:r>
              <w:rPr>
                <w:rFonts w:ascii="Times New Roman"/>
                <w:b w:val="false"/>
                <w:i w:val="false"/>
                <w:color w:val="000000"/>
                <w:sz w:val="20"/>
              </w:rPr>
              <w:t xml:space="preserve">
ЗАХСТАНСКИХ И АРЕНДОВАННЫХ, </w:t>
            </w:r>
            <w:r>
              <w:br/>
            </w:r>
            <w:r>
              <w:rPr>
                <w:rFonts w:ascii="Times New Roman"/>
                <w:b w:val="false"/>
                <w:i w:val="false"/>
                <w:color w:val="000000"/>
                <w:sz w:val="20"/>
              </w:rPr>
              <w:t xml:space="preserve">
(ЗАФРАХТОВАННЫХ) КАЗАХСТАНС- </w:t>
            </w:r>
            <w:r>
              <w:br/>
            </w:r>
            <w:r>
              <w:rPr>
                <w:rFonts w:ascii="Times New Roman"/>
                <w:b w:val="false"/>
                <w:i w:val="false"/>
                <w:color w:val="000000"/>
                <w:sz w:val="20"/>
              </w:rPr>
              <w:t xml:space="preserve">
КИМИ ЛИЦАМИ СУДОВ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ВВОЗ ТОВАРОВ ДЛЯ ДИПЛОМАТИ- </w:t>
            </w:r>
            <w:r>
              <w:br/>
            </w:r>
            <w:r>
              <w:rPr>
                <w:rFonts w:ascii="Times New Roman"/>
                <w:b w:val="false"/>
                <w:i w:val="false"/>
                <w:color w:val="000000"/>
                <w:sz w:val="20"/>
              </w:rPr>
              <w:t xml:space="preserve">
ЧЕСКИХ И ПРИРАВНЕННЫХ К НИМ </w:t>
            </w:r>
            <w:r>
              <w:br/>
            </w:r>
            <w:r>
              <w:rPr>
                <w:rFonts w:ascii="Times New Roman"/>
                <w:b w:val="false"/>
                <w:i w:val="false"/>
                <w:color w:val="000000"/>
                <w:sz w:val="20"/>
              </w:rPr>
              <w:t xml:space="preserve">
ПРЕДСТАВИТЕЛЬСТВ ИНОСТРАННЫХ </w:t>
            </w:r>
            <w:r>
              <w:br/>
            </w:r>
            <w:r>
              <w:rPr>
                <w:rFonts w:ascii="Times New Roman"/>
                <w:b w:val="false"/>
                <w:i w:val="false"/>
                <w:color w:val="000000"/>
                <w:sz w:val="20"/>
              </w:rPr>
              <w:t xml:space="preserve">
ГОСУДАРСТВ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ВЫВОЗ ТОВАРА В КАЧЕСТВЕ </w:t>
            </w:r>
            <w:r>
              <w:br/>
            </w:r>
            <w:r>
              <w:rPr>
                <w:rFonts w:ascii="Times New Roman"/>
                <w:b w:val="false"/>
                <w:i w:val="false"/>
                <w:color w:val="000000"/>
                <w:sz w:val="20"/>
              </w:rPr>
              <w:t xml:space="preserve">
НАЦИОНАЛЬНЫХ ИНВЕСТИЦИЙ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ВАЛЮТЫ РЕСПУБЛИКИ </w:t>
            </w:r>
            <w:r>
              <w:br/>
            </w:r>
            <w:r>
              <w:rPr>
                <w:rFonts w:ascii="Times New Roman"/>
                <w:b w:val="false"/>
                <w:i w:val="false"/>
                <w:color w:val="000000"/>
                <w:sz w:val="20"/>
              </w:rPr>
              <w:t xml:space="preserve">
КАЗАХСТАН (КРОМЕ ИСПОЛЬЗУЕМОЙ </w:t>
            </w:r>
            <w:r>
              <w:br/>
            </w:r>
            <w:r>
              <w:rPr>
                <w:rFonts w:ascii="Times New Roman"/>
                <w:b w:val="false"/>
                <w:i w:val="false"/>
                <w:color w:val="000000"/>
                <w:sz w:val="20"/>
              </w:rPr>
              <w:t xml:space="preserve">
ДЛЯ НУМИЗМАТИЧЕСКИХ ЦЕЛЕЙ), </w:t>
            </w:r>
            <w:r>
              <w:br/>
            </w:r>
            <w:r>
              <w:rPr>
                <w:rFonts w:ascii="Times New Roman"/>
                <w:b w:val="false"/>
                <w:i w:val="false"/>
                <w:color w:val="000000"/>
                <w:sz w:val="20"/>
              </w:rPr>
              <w:t xml:space="preserve">
ЦЕННЫХ БУМАГ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ИНОСТРАННОЙ ВА- </w:t>
            </w:r>
            <w:r>
              <w:br/>
            </w:r>
            <w:r>
              <w:rPr>
                <w:rFonts w:ascii="Times New Roman"/>
                <w:b w:val="false"/>
                <w:i w:val="false"/>
                <w:color w:val="000000"/>
                <w:sz w:val="20"/>
              </w:rPr>
              <w:t xml:space="preserve">
ЛЮТЫ (КРОМЕ ИСПОЛЬЗУЕМОЙ ДЛЯ </w:t>
            </w:r>
            <w:r>
              <w:br/>
            </w:r>
            <w:r>
              <w:rPr>
                <w:rFonts w:ascii="Times New Roman"/>
                <w:b w:val="false"/>
                <w:i w:val="false"/>
                <w:color w:val="000000"/>
                <w:sz w:val="20"/>
              </w:rPr>
              <w:t xml:space="preserve">
НУМИЗМАТИЧЕСКИХ ЦЕЛЕЙ), ЦЕН- </w:t>
            </w:r>
            <w:r>
              <w:br/>
            </w:r>
            <w:r>
              <w:rPr>
                <w:rFonts w:ascii="Times New Roman"/>
                <w:b w:val="false"/>
                <w:i w:val="false"/>
                <w:color w:val="000000"/>
                <w:sz w:val="20"/>
              </w:rPr>
              <w:t xml:space="preserve">
НЫХ БУМАГ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РАМКАХ </w:t>
            </w:r>
            <w:r>
              <w:br/>
            </w:r>
            <w:r>
              <w:rPr>
                <w:rFonts w:ascii="Times New Roman"/>
                <w:b w:val="false"/>
                <w:i w:val="false"/>
                <w:color w:val="000000"/>
                <w:sz w:val="20"/>
              </w:rPr>
              <w:t xml:space="preserve">
ГАРАНТИЙНОГО ОБСЛУЖИВАНИЯ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ОШИБОЧНАЯ ПОСТАВКА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ДЛЯ </w:t>
            </w:r>
            <w:r>
              <w:br/>
            </w:r>
            <w:r>
              <w:rPr>
                <w:rFonts w:ascii="Times New Roman"/>
                <w:b w:val="false"/>
                <w:i w:val="false"/>
                <w:color w:val="000000"/>
                <w:sz w:val="20"/>
              </w:rPr>
              <w:t xml:space="preserve">
ПРЕДСТАВИТЕЛЬСКИХ ЦЕЛЕЙ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ВЫСТАВОЧНЫХ </w:t>
            </w:r>
            <w:r>
              <w:br/>
            </w:r>
            <w:r>
              <w:rPr>
                <w:rFonts w:ascii="Times New Roman"/>
                <w:b w:val="false"/>
                <w:i w:val="false"/>
                <w:color w:val="000000"/>
                <w:sz w:val="20"/>
              </w:rPr>
              <w:t xml:space="preserve">
ЭКСПОНАТОВ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1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РЕКЛАМНЫХ </w:t>
            </w:r>
            <w:r>
              <w:br/>
            </w:r>
            <w:r>
              <w:rPr>
                <w:rFonts w:ascii="Times New Roman"/>
                <w:b w:val="false"/>
                <w:i w:val="false"/>
                <w:color w:val="000000"/>
                <w:sz w:val="20"/>
              </w:rPr>
              <w:t xml:space="preserve">
МАТЕРИАЛОВ И СУВЕНИРОВ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ТОВАРЫ, ПЕРЕМЕЩАЕМЫЕ В СООТ- </w:t>
            </w:r>
            <w:r>
              <w:br/>
            </w:r>
            <w:r>
              <w:rPr>
                <w:rFonts w:ascii="Times New Roman"/>
                <w:b w:val="false"/>
                <w:i w:val="false"/>
                <w:color w:val="000000"/>
                <w:sz w:val="20"/>
              </w:rPr>
              <w:t xml:space="preserve">
ВЕТСТВИИ С ДОГОВОРОМ АРЕНДЫ </w:t>
            </w:r>
            <w:r>
              <w:br/>
            </w:r>
            <w:r>
              <w:rPr>
                <w:rFonts w:ascii="Times New Roman"/>
                <w:b w:val="false"/>
                <w:i w:val="false"/>
                <w:color w:val="000000"/>
                <w:sz w:val="20"/>
              </w:rPr>
              <w:t xml:space="preserve">
СРОКОМ ДО 1 ГОДА (КРОМЕ </w:t>
            </w:r>
            <w:r>
              <w:br/>
            </w:r>
            <w:r>
              <w:rPr>
                <w:rFonts w:ascii="Times New Roman"/>
                <w:b w:val="false"/>
                <w:i w:val="false"/>
                <w:color w:val="000000"/>
                <w:sz w:val="20"/>
              </w:rPr>
              <w:t xml:space="preserve">
ЛИЗИНГА)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ТОВАРЫ, ПЕРЕМЕЩАЕМЫЕ В СООТ- </w:t>
            </w:r>
            <w:r>
              <w:br/>
            </w:r>
            <w:r>
              <w:rPr>
                <w:rFonts w:ascii="Times New Roman"/>
                <w:b w:val="false"/>
                <w:i w:val="false"/>
                <w:color w:val="000000"/>
                <w:sz w:val="20"/>
              </w:rPr>
              <w:t xml:space="preserve">
ВЕТСТВИИ С ДОГОВОРОМ АРЕНДЫ </w:t>
            </w:r>
            <w:r>
              <w:br/>
            </w:r>
            <w:r>
              <w:rPr>
                <w:rFonts w:ascii="Times New Roman"/>
                <w:b w:val="false"/>
                <w:i w:val="false"/>
                <w:color w:val="000000"/>
                <w:sz w:val="20"/>
              </w:rPr>
              <w:t xml:space="preserve">
СРОКОМ ДО 1 ГОДА (КРОМЕ </w:t>
            </w:r>
            <w:r>
              <w:br/>
            </w:r>
            <w:r>
              <w:rPr>
                <w:rFonts w:ascii="Times New Roman"/>
                <w:b w:val="false"/>
                <w:i w:val="false"/>
                <w:color w:val="000000"/>
                <w:sz w:val="20"/>
              </w:rPr>
              <w:t xml:space="preserve">
ЛИЗИНГА)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ТОВАРЫ, ПЕРЕМЕЩАЕМЫЕ В РАМКАХ </w:t>
            </w:r>
            <w:r>
              <w:br/>
            </w:r>
            <w:r>
              <w:rPr>
                <w:rFonts w:ascii="Times New Roman"/>
                <w:b w:val="false"/>
                <w:i w:val="false"/>
                <w:color w:val="000000"/>
                <w:sz w:val="20"/>
              </w:rPr>
              <w:t xml:space="preserve">
КОНСИГНАЦИОННЫХ СОГЛАШЕНИЙ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ДЛЯ </w:t>
            </w:r>
            <w:r>
              <w:br/>
            </w:r>
            <w:r>
              <w:rPr>
                <w:rFonts w:ascii="Times New Roman"/>
                <w:b w:val="false"/>
                <w:i w:val="false"/>
                <w:color w:val="000000"/>
                <w:sz w:val="20"/>
              </w:rPr>
              <w:t xml:space="preserve">
ЗРЕЛИЩНЫХ И СПОРТИВНЫХ </w:t>
            </w:r>
            <w:r>
              <w:br/>
            </w:r>
            <w:r>
              <w:rPr>
                <w:rFonts w:ascii="Times New Roman"/>
                <w:b w:val="false"/>
                <w:i w:val="false"/>
                <w:color w:val="000000"/>
                <w:sz w:val="20"/>
              </w:rPr>
              <w:t xml:space="preserve">
МЕРОПРИЯТИЙ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ВЫВОЗ ТОВАРОВ СОБСТВЕННОГО </w:t>
            </w:r>
            <w:r>
              <w:br/>
            </w:r>
            <w:r>
              <w:rPr>
                <w:rFonts w:ascii="Times New Roman"/>
                <w:b w:val="false"/>
                <w:i w:val="false"/>
                <w:color w:val="000000"/>
                <w:sz w:val="20"/>
              </w:rPr>
              <w:t xml:space="preserve">
ПРОИЗВОДСТВА ПРЕДПРИЯТИЯМИ С </w:t>
            </w:r>
            <w:r>
              <w:br/>
            </w:r>
            <w:r>
              <w:rPr>
                <w:rFonts w:ascii="Times New Roman"/>
                <w:b w:val="false"/>
                <w:i w:val="false"/>
                <w:color w:val="000000"/>
                <w:sz w:val="20"/>
              </w:rPr>
              <w:t xml:space="preserve">
ИНОСТРАННЫМ УЧАСТИЕМ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1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МНОГООБОРОТНОЙ </w:t>
            </w:r>
            <w:r>
              <w:br/>
            </w:r>
            <w:r>
              <w:rPr>
                <w:rFonts w:ascii="Times New Roman"/>
                <w:b w:val="false"/>
                <w:i w:val="false"/>
                <w:color w:val="000000"/>
                <w:sz w:val="20"/>
              </w:rPr>
              <w:t xml:space="preserve">
ТАРЫ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4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ФИЗИЧЕСКИМИ ЛИЦА- </w:t>
            </w:r>
            <w:r>
              <w:br/>
            </w:r>
            <w:r>
              <w:rPr>
                <w:rFonts w:ascii="Times New Roman"/>
                <w:b w:val="false"/>
                <w:i w:val="false"/>
                <w:color w:val="000000"/>
                <w:sz w:val="20"/>
              </w:rPr>
              <w:t xml:space="preserve">
МИ ТОВАРОЙ СВЕРХ ОПРЕДЕЛЕННЫХ </w:t>
            </w:r>
            <w:r>
              <w:br/>
            </w:r>
            <w:r>
              <w:rPr>
                <w:rFonts w:ascii="Times New Roman"/>
                <w:b w:val="false"/>
                <w:i w:val="false"/>
                <w:color w:val="000000"/>
                <w:sz w:val="20"/>
              </w:rPr>
              <w:t xml:space="preserve">
ПРАВИТЕЛЬСТВОМ РЕСПУБЛИКИ </w:t>
            </w:r>
            <w:r>
              <w:br/>
            </w:r>
            <w:r>
              <w:rPr>
                <w:rFonts w:ascii="Times New Roman"/>
                <w:b w:val="false"/>
                <w:i w:val="false"/>
                <w:color w:val="000000"/>
                <w:sz w:val="20"/>
              </w:rPr>
              <w:t xml:space="preserve">
КАЗАХСТАН НОРМ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ВЫВОЗ ТОПЛИВА И СМАЗОЧНЫХ МА- </w:t>
            </w:r>
            <w:r>
              <w:br/>
            </w:r>
            <w:r>
              <w:rPr>
                <w:rFonts w:ascii="Times New Roman"/>
                <w:b w:val="false"/>
                <w:i w:val="false"/>
                <w:color w:val="000000"/>
                <w:sz w:val="20"/>
              </w:rPr>
              <w:t xml:space="preserve">
ТЕРИАЛОВ ДЛЯ БУНКЕРОВКИ КА- </w:t>
            </w:r>
            <w:r>
              <w:br/>
            </w:r>
            <w:r>
              <w:rPr>
                <w:rFonts w:ascii="Times New Roman"/>
                <w:b w:val="false"/>
                <w:i w:val="false"/>
                <w:color w:val="000000"/>
                <w:sz w:val="20"/>
              </w:rPr>
              <w:t xml:space="preserve">
ЗАХСТАНСКИХ И АРЕНДОВАННЫХ </w:t>
            </w:r>
            <w:r>
              <w:br/>
            </w:r>
            <w:r>
              <w:rPr>
                <w:rFonts w:ascii="Times New Roman"/>
                <w:b w:val="false"/>
                <w:i w:val="false"/>
                <w:color w:val="000000"/>
                <w:sz w:val="20"/>
              </w:rPr>
              <w:t xml:space="preserve">
КАЗАХСТАНСКИМИ ЛИЦАМ ВОЗДУШ- </w:t>
            </w:r>
            <w:r>
              <w:br/>
            </w:r>
            <w:r>
              <w:rPr>
                <w:rFonts w:ascii="Times New Roman"/>
                <w:b w:val="false"/>
                <w:i w:val="false"/>
                <w:color w:val="000000"/>
                <w:sz w:val="20"/>
              </w:rPr>
              <w:t xml:space="preserve">
НЫХ СУДОВ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КАЧЕСТВЕ ПРОБ И ОБРАЗЦОВ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ВЫВОЗ ТОВАРОВ ДЛЯ ОБЕСПЕЧЕНИЯ </w:t>
            </w:r>
            <w:r>
              <w:br/>
            </w:r>
            <w:r>
              <w:rPr>
                <w:rFonts w:ascii="Times New Roman"/>
                <w:b w:val="false"/>
                <w:i w:val="false"/>
                <w:color w:val="000000"/>
                <w:sz w:val="20"/>
              </w:rPr>
              <w:t xml:space="preserve">
ДЕЯТЕЛЬНОСТИ КАЗАХСТАНСКИХ ЛИЦ ЗА ГРАНИЦЕЙ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ВЫВОЗ ТОВАРОВ В СЧЕТ ЗАЛОГА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ВВОЗ ТОВАРОВ, ОКАЗАВШИХСЯ </w:t>
            </w:r>
            <w:r>
              <w:br/>
            </w:r>
            <w:r>
              <w:rPr>
                <w:rFonts w:ascii="Times New Roman"/>
                <w:b w:val="false"/>
                <w:i w:val="false"/>
                <w:color w:val="000000"/>
                <w:sz w:val="20"/>
              </w:rPr>
              <w:t xml:space="preserve">
ВСЛЕДСТВИЕ ПОВРЕЖДЕНИЯ ДО </w:t>
            </w:r>
            <w:r>
              <w:br/>
            </w:r>
            <w:r>
              <w:rPr>
                <w:rFonts w:ascii="Times New Roman"/>
                <w:b w:val="false"/>
                <w:i w:val="false"/>
                <w:color w:val="000000"/>
                <w:sz w:val="20"/>
              </w:rPr>
              <w:t xml:space="preserve">
ПРОПУСКА ИХ ЧЕРЕЗ ТАМОЖЕННУЮ </w:t>
            </w:r>
            <w:r>
              <w:br/>
            </w:r>
            <w:r>
              <w:rPr>
                <w:rFonts w:ascii="Times New Roman"/>
                <w:b w:val="false"/>
                <w:i w:val="false"/>
                <w:color w:val="000000"/>
                <w:sz w:val="20"/>
              </w:rPr>
              <w:t xml:space="preserve">
ГРАНИЦУ РК НЕПРИГОДНЫМИ К ИС- </w:t>
            </w:r>
            <w:r>
              <w:br/>
            </w:r>
            <w:r>
              <w:rPr>
                <w:rFonts w:ascii="Times New Roman"/>
                <w:b w:val="false"/>
                <w:i w:val="false"/>
                <w:color w:val="000000"/>
                <w:sz w:val="20"/>
              </w:rPr>
              <w:t xml:space="preserve">
ПОЛЬЗОВАНИЮ В КАЧЕСТВЕ ИЗДЕ- </w:t>
            </w:r>
            <w:r>
              <w:br/>
            </w:r>
            <w:r>
              <w:rPr>
                <w:rFonts w:ascii="Times New Roman"/>
                <w:b w:val="false"/>
                <w:i w:val="false"/>
                <w:color w:val="000000"/>
                <w:sz w:val="20"/>
              </w:rPr>
              <w:t xml:space="preserve">
ЛИЙ И МАТЕРИАЛОВ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РЕКЛАМАЦИЯ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РАМКАХ </w:t>
            </w:r>
            <w:r>
              <w:br/>
            </w:r>
            <w:r>
              <w:rPr>
                <w:rFonts w:ascii="Times New Roman"/>
                <w:b w:val="false"/>
                <w:i w:val="false"/>
                <w:color w:val="000000"/>
                <w:sz w:val="20"/>
              </w:rPr>
              <w:t xml:space="preserve">
ПРОИЗВОДСТВЕННОЙ КООПЕРАЦИИ </w:t>
            </w:r>
            <w:r>
              <w:br/>
            </w:r>
            <w:r>
              <w:rPr>
                <w:rFonts w:ascii="Times New Roman"/>
                <w:b w:val="false"/>
                <w:i w:val="false"/>
                <w:color w:val="000000"/>
                <w:sz w:val="20"/>
              </w:rPr>
              <w:t xml:space="preserve">
СОДРУЖЕСТВА НЕЗАВИСИМЫХ ГОСУ- </w:t>
            </w:r>
            <w:r>
              <w:br/>
            </w:r>
            <w:r>
              <w:rPr>
                <w:rFonts w:ascii="Times New Roman"/>
                <w:b w:val="false"/>
                <w:i w:val="false"/>
                <w:color w:val="000000"/>
                <w:sz w:val="20"/>
              </w:rPr>
              <w:t xml:space="preserve">
ДАРСТВ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ВВОЗ АКЦИЗНЫХ МАРОК ДЛЯ МАР- </w:t>
            </w:r>
            <w:r>
              <w:br/>
            </w:r>
            <w:r>
              <w:rPr>
                <w:rFonts w:ascii="Times New Roman"/>
                <w:b w:val="false"/>
                <w:i w:val="false"/>
                <w:color w:val="000000"/>
                <w:sz w:val="20"/>
              </w:rPr>
              <w:t xml:space="preserve">
КИРОВКИ ПРОДУКЦИИ, ПРЕДНАЗНА- </w:t>
            </w:r>
            <w:r>
              <w:br/>
            </w:r>
            <w:r>
              <w:rPr>
                <w:rFonts w:ascii="Times New Roman"/>
                <w:b w:val="false"/>
                <w:i w:val="false"/>
                <w:color w:val="000000"/>
                <w:sz w:val="20"/>
              </w:rPr>
              <w:t xml:space="preserve">
ЧЕННОЙ ДЛЯ ПОСЛЕДУЮЩЕГО ЭКС- </w:t>
            </w:r>
            <w:r>
              <w:br/>
            </w:r>
            <w:r>
              <w:rPr>
                <w:rFonts w:ascii="Times New Roman"/>
                <w:b w:val="false"/>
                <w:i w:val="false"/>
                <w:color w:val="000000"/>
                <w:sz w:val="20"/>
              </w:rPr>
              <w:t xml:space="preserve">
ПОРТА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РАМКАХ </w:t>
            </w:r>
            <w:r>
              <w:br/>
            </w:r>
            <w:r>
              <w:rPr>
                <w:rFonts w:ascii="Times New Roman"/>
                <w:b w:val="false"/>
                <w:i w:val="false"/>
                <w:color w:val="000000"/>
                <w:sz w:val="20"/>
              </w:rPr>
              <w:t xml:space="preserve">
ИНВЕСТИЦИОННЫХ ПРОЕКТОВ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ВВОЗИМОЕ НАЦИОНАЛЬНЫМ </w:t>
            </w:r>
            <w:r>
              <w:br/>
            </w:r>
            <w:r>
              <w:rPr>
                <w:rFonts w:ascii="Times New Roman"/>
                <w:b w:val="false"/>
                <w:i w:val="false"/>
                <w:color w:val="000000"/>
                <w:sz w:val="20"/>
              </w:rPr>
              <w:t xml:space="preserve">
БАНКОМ РЕСПУБЛИКИ КАЗАХСТАН, </w:t>
            </w:r>
            <w:r>
              <w:br/>
            </w:r>
            <w:r>
              <w:rPr>
                <w:rFonts w:ascii="Times New Roman"/>
                <w:b w:val="false"/>
                <w:i w:val="false"/>
                <w:color w:val="000000"/>
                <w:sz w:val="20"/>
              </w:rPr>
              <w:t xml:space="preserve">
ДЛЯ ПРОИЗВОДСТВА ДЕНЕЖНЫХ </w:t>
            </w:r>
            <w:r>
              <w:br/>
            </w:r>
            <w:r>
              <w:rPr>
                <w:rFonts w:ascii="Times New Roman"/>
                <w:b w:val="false"/>
                <w:i w:val="false"/>
                <w:color w:val="000000"/>
                <w:sz w:val="20"/>
              </w:rPr>
              <w:t xml:space="preserve">
ЗНАКОВ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С ЦЕЛЬЮ </w:t>
            </w:r>
            <w:r>
              <w:br/>
            </w:r>
            <w:r>
              <w:rPr>
                <w:rFonts w:ascii="Times New Roman"/>
                <w:b w:val="false"/>
                <w:i w:val="false"/>
                <w:color w:val="000000"/>
                <w:sz w:val="20"/>
              </w:rPr>
              <w:t xml:space="preserve">
РЕМОНТА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ТОВАРЫ, ПЕРЕМЕЩАЕМЫЕ В СООТ- </w:t>
            </w:r>
            <w:r>
              <w:br/>
            </w:r>
            <w:r>
              <w:rPr>
                <w:rFonts w:ascii="Times New Roman"/>
                <w:b w:val="false"/>
                <w:i w:val="false"/>
                <w:color w:val="000000"/>
                <w:sz w:val="20"/>
              </w:rPr>
              <w:t xml:space="preserve">
ВЕТСТВИИ С ДОГОВОРОМ ЛИЗИНГА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с целью </w:t>
            </w:r>
            <w:r>
              <w:br/>
            </w:r>
            <w:r>
              <w:rPr>
                <w:rFonts w:ascii="Times New Roman"/>
                <w:b w:val="false"/>
                <w:i w:val="false"/>
                <w:color w:val="000000"/>
                <w:sz w:val="20"/>
              </w:rPr>
              <w:t xml:space="preserve">
безвозмездного ремонта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w:t>
            </w:r>
            <w:r>
              <w:br/>
            </w:r>
            <w:r>
              <w:rPr>
                <w:rFonts w:ascii="Times New Roman"/>
                <w:b w:val="false"/>
                <w:i w:val="false"/>
                <w:color w:val="000000"/>
                <w:sz w:val="20"/>
              </w:rPr>
              <w:t xml:space="preserve">
ПЕРЕДАВАЕМЫХ В КАЧЕСТВЕ ДАРА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МАТЕРИАЛЬНЫХ </w:t>
            </w:r>
            <w:r>
              <w:br/>
            </w:r>
            <w:r>
              <w:rPr>
                <w:rFonts w:ascii="Times New Roman"/>
                <w:b w:val="false"/>
                <w:i w:val="false"/>
                <w:color w:val="000000"/>
                <w:sz w:val="20"/>
              </w:rPr>
              <w:t xml:space="preserve">
НОСИТЕЛЕЙ, СОДЕРЖАЩИХ РЕЗУЛЬ- </w:t>
            </w:r>
            <w:r>
              <w:br/>
            </w:r>
            <w:r>
              <w:rPr>
                <w:rFonts w:ascii="Times New Roman"/>
                <w:b w:val="false"/>
                <w:i w:val="false"/>
                <w:color w:val="000000"/>
                <w:sz w:val="20"/>
              </w:rPr>
              <w:t xml:space="preserve">
ТАТЫ ИНТЕЛЛЕКТУАЛЬНОЙ ДЕЯТЕ- </w:t>
            </w:r>
            <w:r>
              <w:br/>
            </w:r>
            <w:r>
              <w:rPr>
                <w:rFonts w:ascii="Times New Roman"/>
                <w:b w:val="false"/>
                <w:i w:val="false"/>
                <w:color w:val="000000"/>
                <w:sz w:val="20"/>
              </w:rPr>
              <w:t xml:space="preserve">
ЛЬНОСТИ, В ТОМ ЧИСЛЕ ВОЕННО- </w:t>
            </w:r>
            <w:r>
              <w:br/>
            </w:r>
            <w:r>
              <w:rPr>
                <w:rFonts w:ascii="Times New Roman"/>
                <w:b w:val="false"/>
                <w:i w:val="false"/>
                <w:color w:val="000000"/>
                <w:sz w:val="20"/>
              </w:rPr>
              <w:t xml:space="preserve">
ГО, СПЕЦИАЛЬНОГО И ДВОЙНОГО </w:t>
            </w:r>
            <w:r>
              <w:br/>
            </w:r>
            <w:r>
              <w:rPr>
                <w:rFonts w:ascii="Times New Roman"/>
                <w:b w:val="false"/>
                <w:i w:val="false"/>
                <w:color w:val="000000"/>
                <w:sz w:val="20"/>
              </w:rPr>
              <w:t xml:space="preserve">
НАЗНАЧЕНИЯ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ВВОЗ ПРИРОДНОГО ГАЗА В ПОД- </w:t>
            </w:r>
            <w:r>
              <w:br/>
            </w:r>
            <w:r>
              <w:rPr>
                <w:rFonts w:ascii="Times New Roman"/>
                <w:b w:val="false"/>
                <w:i w:val="false"/>
                <w:color w:val="000000"/>
                <w:sz w:val="20"/>
              </w:rPr>
              <w:t xml:space="preserve">
ЗЕМНЫЕ ХРАНИЛИЩА ГАЗА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ПЕРЕМЕЩЕНИЯ ТОВАРОВ ТРУБОПРО- </w:t>
            </w:r>
            <w:r>
              <w:br/>
            </w:r>
            <w:r>
              <w:rPr>
                <w:rFonts w:ascii="Times New Roman"/>
                <w:b w:val="false"/>
                <w:i w:val="false"/>
                <w:color w:val="000000"/>
                <w:sz w:val="20"/>
              </w:rPr>
              <w:t xml:space="preserve">
ВОДНЫМ ТРАНСПОРТОМ, НЕОБХОДИ- </w:t>
            </w:r>
            <w:r>
              <w:br/>
            </w:r>
            <w:r>
              <w:rPr>
                <w:rFonts w:ascii="Times New Roman"/>
                <w:b w:val="false"/>
                <w:i w:val="false"/>
                <w:color w:val="000000"/>
                <w:sz w:val="20"/>
              </w:rPr>
              <w:t xml:space="preserve">
МЫХ ДЛЯ ПРОВЕДЕНИЯ ЕГО ПУСКО- </w:t>
            </w:r>
            <w:r>
              <w:br/>
            </w:r>
            <w:r>
              <w:rPr>
                <w:rFonts w:ascii="Times New Roman"/>
                <w:b w:val="false"/>
                <w:i w:val="false"/>
                <w:color w:val="000000"/>
                <w:sz w:val="20"/>
              </w:rPr>
              <w:t xml:space="preserve">
НАЛАДОЧНЫХ РАБОТ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ДАРЫ ГОСУДАРСТВЕННЫМ ОРГАНАМ, </w:t>
            </w:r>
            <w:r>
              <w:br/>
            </w:r>
            <w:r>
              <w:rPr>
                <w:rFonts w:ascii="Times New Roman"/>
                <w:b w:val="false"/>
                <w:i w:val="false"/>
                <w:color w:val="000000"/>
                <w:sz w:val="20"/>
              </w:rPr>
              <w:t xml:space="preserve">
МЕЖДУНАРОДНЫМ ОРГАНИЗАЦИЯМ, </w:t>
            </w:r>
            <w:r>
              <w:br/>
            </w:r>
            <w:r>
              <w:rPr>
                <w:rFonts w:ascii="Times New Roman"/>
                <w:b w:val="false"/>
                <w:i w:val="false"/>
                <w:color w:val="000000"/>
                <w:sz w:val="20"/>
              </w:rPr>
              <w:t xml:space="preserve">
ГЛАВАМ ГОСУДАРСТВ, ЧЛЕНАМ </w:t>
            </w:r>
            <w:r>
              <w:br/>
            </w:r>
            <w:r>
              <w:rPr>
                <w:rFonts w:ascii="Times New Roman"/>
                <w:b w:val="false"/>
                <w:i w:val="false"/>
                <w:color w:val="000000"/>
                <w:sz w:val="20"/>
              </w:rPr>
              <w:t xml:space="preserve">
ПАРЛАМЕНТОВ И ПРАВИТЕЛЬСТВ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ОТХОДОВ СЫРЬЯ, ВЫВЕ- </w:t>
            </w:r>
            <w:r>
              <w:br/>
            </w:r>
            <w:r>
              <w:rPr>
                <w:rFonts w:ascii="Times New Roman"/>
                <w:b w:val="false"/>
                <w:i w:val="false"/>
                <w:color w:val="000000"/>
                <w:sz w:val="20"/>
              </w:rPr>
              <w:t xml:space="preserve">
ЗЕННЫХ В РЕЖИМЕ ПЕРЕРАБОТКИ </w:t>
            </w:r>
            <w:r>
              <w:br/>
            </w:r>
            <w:r>
              <w:rPr>
                <w:rFonts w:ascii="Times New Roman"/>
                <w:b w:val="false"/>
                <w:i w:val="false"/>
                <w:color w:val="000000"/>
                <w:sz w:val="20"/>
              </w:rPr>
              <w:t xml:space="preserve">
НА ТАМОЖЕННОЙ ТЕРРИТОРИИ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С ПРЕДОС- </w:t>
            </w:r>
            <w:r>
              <w:br/>
            </w:r>
            <w:r>
              <w:rPr>
                <w:rFonts w:ascii="Times New Roman"/>
                <w:b w:val="false"/>
                <w:i w:val="false"/>
                <w:color w:val="000000"/>
                <w:sz w:val="20"/>
              </w:rPr>
              <w:t xml:space="preserve">
ТАВЛЕНИЕМ СКИДОК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ВЫВОЗ ТОВАРОВ, ПРИОБРЕТЕННЫХ </w:t>
            </w:r>
            <w:r>
              <w:br/>
            </w:r>
            <w:r>
              <w:rPr>
                <w:rFonts w:ascii="Times New Roman"/>
                <w:b w:val="false"/>
                <w:i w:val="false"/>
                <w:color w:val="000000"/>
                <w:sz w:val="20"/>
              </w:rPr>
              <w:t xml:space="preserve">
ИНОСТРАННЫМИ ЛИЦАМИ НА ТЕРРИ- </w:t>
            </w:r>
            <w:r>
              <w:br/>
            </w:r>
            <w:r>
              <w:rPr>
                <w:rFonts w:ascii="Times New Roman"/>
                <w:b w:val="false"/>
                <w:i w:val="false"/>
                <w:color w:val="000000"/>
                <w:sz w:val="20"/>
              </w:rPr>
              <w:t xml:space="preserve">
ТОРИИ РЕСПУБЛИКИ КАЗАХСТАН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bl>
    <w:bookmarkStart w:name="z134" w:id="11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11"/>
    <w:p>
      <w:pPr>
        <w:spacing w:after="0"/>
        <w:ind w:left="0"/>
        <w:jc w:val="left"/>
      </w:pPr>
      <w:r>
        <w:rPr>
          <w:rFonts w:ascii="Times New Roman"/>
          <w:b/>
          <w:i w:val="false"/>
          <w:color w:val="000000"/>
        </w:rPr>
        <w:t xml:space="preserve"> Классификатор формирования </w:t>
      </w:r>
      <w:r>
        <w:br/>
      </w:r>
      <w:r>
        <w:rPr>
          <w:rFonts w:ascii="Times New Roman"/>
          <w:b/>
          <w:i w:val="false"/>
          <w:color w:val="000000"/>
        </w:rPr>
        <w:t xml:space="preserve">
идентификационного таможенного номера </w:t>
      </w:r>
    </w:p>
    <w:p>
      <w:pPr>
        <w:spacing w:after="0"/>
        <w:ind w:left="0"/>
        <w:jc w:val="both"/>
      </w:pPr>
      <w:r>
        <w:rPr>
          <w:rFonts w:ascii="Times New Roman"/>
          <w:b w:val="false"/>
          <w:i w:val="false"/>
          <w:color w:val="000000"/>
          <w:sz w:val="28"/>
        </w:rPr>
        <w:t xml:space="preserve">     Идентификационный таможенный номер формируется самостоятельно лицом, перемещающим ТОВАРЫ через таможенную границу Республики Казахстан, по следующей схеме: </w:t>
      </w:r>
    </w:p>
    <w:p>
      <w:pPr>
        <w:spacing w:after="0"/>
        <w:ind w:left="0"/>
        <w:jc w:val="both"/>
      </w:pPr>
      <w:r>
        <w:rPr>
          <w:rFonts w:ascii="Times New Roman"/>
          <w:b w:val="false"/>
          <w:i w:val="false"/>
          <w:color w:val="000000"/>
          <w:sz w:val="28"/>
        </w:rPr>
        <w:t xml:space="preserve">     00-00/000000000000/000000000000 </w:t>
      </w:r>
      <w:r>
        <w:br/>
      </w:r>
      <w:r>
        <w:rPr>
          <w:rFonts w:ascii="Times New Roman"/>
          <w:b w:val="false"/>
          <w:i w:val="false"/>
          <w:color w:val="000000"/>
          <w:sz w:val="28"/>
        </w:rPr>
        <w:t xml:space="preserve">
     1 - 2/    3      /      4, </w:t>
      </w:r>
    </w:p>
    <w:p>
      <w:pPr>
        <w:spacing w:after="0"/>
        <w:ind w:left="0"/>
        <w:jc w:val="both"/>
      </w:pPr>
      <w:r>
        <w:rPr>
          <w:rFonts w:ascii="Times New Roman"/>
          <w:b w:val="false"/>
          <w:i w:val="false"/>
          <w:color w:val="000000"/>
          <w:sz w:val="28"/>
        </w:rPr>
        <w:t xml:space="preserve">     где </w:t>
      </w:r>
      <w:r>
        <w:br/>
      </w:r>
      <w:r>
        <w:rPr>
          <w:rFonts w:ascii="Times New Roman"/>
          <w:b w:val="false"/>
          <w:i w:val="false"/>
          <w:color w:val="000000"/>
          <w:sz w:val="28"/>
        </w:rPr>
        <w:t xml:space="preserve">
     1) элемент 1 - двузначный цифровой код категории лица согласно учредительным документам или свидетельству о регистрации в КАЧЕСТВЕ индивидуального предпринимателя указывается в соответствии с нижеприведенной таблицей: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553"/>
        <w:gridCol w:w="2213"/>
        <w:gridCol w:w="2053"/>
        <w:gridCol w:w="1753"/>
      </w:tblGrid>
      <w:tr>
        <w:trPr>
          <w:trHeight w:val="255"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Лицо, </w:t>
            </w:r>
            <w:r>
              <w:br/>
            </w:r>
            <w:r>
              <w:rPr>
                <w:rFonts w:ascii="Times New Roman"/>
                <w:b w:val="false"/>
                <w:i w:val="false"/>
                <w:color w:val="000000"/>
                <w:sz w:val="20"/>
              </w:rPr>
              <w:t xml:space="preserve">
перемещающее </w:t>
            </w:r>
            <w:r>
              <w:br/>
            </w:r>
            <w:r>
              <w:rPr>
                <w:rFonts w:ascii="Times New Roman"/>
                <w:b w:val="false"/>
                <w:i w:val="false"/>
                <w:color w:val="000000"/>
                <w:sz w:val="20"/>
              </w:rPr>
              <w:t xml:space="preserve">
ТОВАРЫ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Цифровой код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 </w:t>
            </w:r>
            <w:r>
              <w:br/>
            </w:r>
            <w:r>
              <w:rPr>
                <w:rFonts w:ascii="Times New Roman"/>
                <w:b w:val="false"/>
                <w:i w:val="false"/>
                <w:color w:val="000000"/>
                <w:sz w:val="20"/>
              </w:rPr>
              <w:t xml:space="preserve">
иност- </w:t>
            </w:r>
            <w:r>
              <w:br/>
            </w:r>
            <w:r>
              <w:rPr>
                <w:rFonts w:ascii="Times New Roman"/>
                <w:b w:val="false"/>
                <w:i w:val="false"/>
                <w:color w:val="000000"/>
                <w:sz w:val="20"/>
              </w:rPr>
              <w:t xml:space="preserve">
ранного </w:t>
            </w:r>
            <w:r>
              <w:br/>
            </w:r>
            <w:r>
              <w:rPr>
                <w:rFonts w:ascii="Times New Roman"/>
                <w:b w:val="false"/>
                <w:i w:val="false"/>
                <w:color w:val="000000"/>
                <w:sz w:val="20"/>
              </w:rPr>
              <w:t xml:space="preserve">
участия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совмест- </w:t>
            </w:r>
            <w:r>
              <w:br/>
            </w:r>
            <w:r>
              <w:rPr>
                <w:rFonts w:ascii="Times New Roman"/>
                <w:b w:val="false"/>
                <w:i w:val="false"/>
                <w:color w:val="000000"/>
                <w:sz w:val="20"/>
              </w:rPr>
              <w:t xml:space="preserve">
ное </w:t>
            </w:r>
            <w:r>
              <w:br/>
            </w:r>
            <w:r>
              <w:rPr>
                <w:rFonts w:ascii="Times New Roman"/>
                <w:b w:val="false"/>
                <w:i w:val="false"/>
                <w:color w:val="000000"/>
                <w:sz w:val="20"/>
              </w:rPr>
              <w:t xml:space="preserve">
пред- </w:t>
            </w:r>
            <w:r>
              <w:br/>
            </w:r>
            <w:r>
              <w:rPr>
                <w:rFonts w:ascii="Times New Roman"/>
                <w:b w:val="false"/>
                <w:i w:val="false"/>
                <w:color w:val="000000"/>
                <w:sz w:val="20"/>
              </w:rPr>
              <w:t xml:space="preserve">
прия- </w:t>
            </w:r>
            <w:r>
              <w:br/>
            </w:r>
            <w:r>
              <w:rPr>
                <w:rFonts w:ascii="Times New Roman"/>
                <w:b w:val="false"/>
                <w:i w:val="false"/>
                <w:color w:val="000000"/>
                <w:sz w:val="20"/>
              </w:rPr>
              <w:t xml:space="preserve">
тие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иност- </w:t>
            </w:r>
            <w:r>
              <w:br/>
            </w:r>
            <w:r>
              <w:rPr>
                <w:rFonts w:ascii="Times New Roman"/>
                <w:b w:val="false"/>
                <w:i w:val="false"/>
                <w:color w:val="000000"/>
                <w:sz w:val="20"/>
              </w:rPr>
              <w:t xml:space="preserve">
ранное </w:t>
            </w:r>
            <w:r>
              <w:br/>
            </w:r>
            <w:r>
              <w:rPr>
                <w:rFonts w:ascii="Times New Roman"/>
                <w:b w:val="false"/>
                <w:i w:val="false"/>
                <w:color w:val="000000"/>
                <w:sz w:val="20"/>
              </w:rPr>
              <w:t xml:space="preserve">
пред- </w:t>
            </w:r>
            <w:r>
              <w:br/>
            </w:r>
            <w:r>
              <w:rPr>
                <w:rFonts w:ascii="Times New Roman"/>
                <w:b w:val="false"/>
                <w:i w:val="false"/>
                <w:color w:val="000000"/>
                <w:sz w:val="20"/>
              </w:rPr>
              <w:t xml:space="preserve">
приятие </w:t>
            </w:r>
          </w:p>
        </w:tc>
      </w:tr>
      <w:tr>
        <w:trPr>
          <w:trHeight w:val="1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w:t>
            </w:r>
            <w:r>
              <w:br/>
            </w:r>
            <w:r>
              <w:rPr>
                <w:rFonts w:ascii="Times New Roman"/>
                <w:b w:val="false"/>
                <w:i w:val="false"/>
                <w:color w:val="000000"/>
                <w:sz w:val="20"/>
              </w:rPr>
              <w:t xml:space="preserve">
ПРЕДПРИЯТИЕ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ГОСУДАРСТ- </w:t>
            </w:r>
            <w:r>
              <w:br/>
            </w:r>
            <w:r>
              <w:rPr>
                <w:rFonts w:ascii="Times New Roman"/>
                <w:b w:val="false"/>
                <w:i w:val="false"/>
                <w:color w:val="000000"/>
                <w:sz w:val="20"/>
              </w:rPr>
              <w:t xml:space="preserve">
ВЕННОГО ПРЕДПРИЯ- </w:t>
            </w:r>
            <w:r>
              <w:br/>
            </w:r>
            <w:r>
              <w:rPr>
                <w:rFonts w:ascii="Times New Roman"/>
                <w:b w:val="false"/>
                <w:i w:val="false"/>
                <w:color w:val="000000"/>
                <w:sz w:val="20"/>
              </w:rPr>
              <w:t xml:space="preserve">
ТИЯ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ХОЗЯЙСТВЕННОЕ </w:t>
            </w:r>
            <w:r>
              <w:br/>
            </w:r>
            <w:r>
              <w:rPr>
                <w:rFonts w:ascii="Times New Roman"/>
                <w:b w:val="false"/>
                <w:i w:val="false"/>
                <w:color w:val="000000"/>
                <w:sz w:val="20"/>
              </w:rPr>
              <w:t xml:space="preserve">
ТОВАРИЩЕСТВО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w:t>
            </w:r>
            <w:r>
              <w:br/>
            </w:r>
            <w:r>
              <w:rPr>
                <w:rFonts w:ascii="Times New Roman"/>
                <w:b w:val="false"/>
                <w:i w:val="false"/>
                <w:color w:val="000000"/>
                <w:sz w:val="20"/>
              </w:rPr>
              <w:t xml:space="preserve">
ХОЗЯЙСТВЕННОГО </w:t>
            </w:r>
            <w:r>
              <w:br/>
            </w:r>
            <w:r>
              <w:rPr>
                <w:rFonts w:ascii="Times New Roman"/>
                <w:b w:val="false"/>
                <w:i w:val="false"/>
                <w:color w:val="000000"/>
                <w:sz w:val="20"/>
              </w:rPr>
              <w:t xml:space="preserve">
ТОВАРИЩЕСТВА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АКЦИОНЕРНОЕ </w:t>
            </w:r>
            <w:r>
              <w:br/>
            </w:r>
            <w:r>
              <w:rPr>
                <w:rFonts w:ascii="Times New Roman"/>
                <w:b w:val="false"/>
                <w:i w:val="false"/>
                <w:color w:val="000000"/>
                <w:sz w:val="20"/>
              </w:rPr>
              <w:t xml:space="preserve">
ОБЩЕСТВО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w:t>
            </w:r>
            <w:r>
              <w:br/>
            </w:r>
            <w:r>
              <w:rPr>
                <w:rFonts w:ascii="Times New Roman"/>
                <w:b w:val="false"/>
                <w:i w:val="false"/>
                <w:color w:val="000000"/>
                <w:sz w:val="20"/>
              </w:rPr>
              <w:t xml:space="preserve">
АКЦИОНЕРНОГО </w:t>
            </w:r>
            <w:r>
              <w:br/>
            </w:r>
            <w:r>
              <w:rPr>
                <w:rFonts w:ascii="Times New Roman"/>
                <w:b w:val="false"/>
                <w:i w:val="false"/>
                <w:color w:val="000000"/>
                <w:sz w:val="20"/>
              </w:rPr>
              <w:t xml:space="preserve">
ОБЩЕСТВА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w:t>
            </w:r>
            <w:r>
              <w:br/>
            </w:r>
            <w:r>
              <w:rPr>
                <w:rFonts w:ascii="Times New Roman"/>
                <w:b w:val="false"/>
                <w:i w:val="false"/>
                <w:color w:val="000000"/>
                <w:sz w:val="20"/>
              </w:rPr>
              <w:t xml:space="preserve">
КООПЕРАТИВ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w:t>
            </w:r>
            <w:r>
              <w:br/>
            </w:r>
            <w:r>
              <w:rPr>
                <w:rFonts w:ascii="Times New Roman"/>
                <w:b w:val="false"/>
                <w:i w:val="false"/>
                <w:color w:val="000000"/>
                <w:sz w:val="20"/>
              </w:rPr>
              <w:t xml:space="preserve">
ПРОИЗВОДСТВЕННОГО </w:t>
            </w:r>
            <w:r>
              <w:br/>
            </w:r>
            <w:r>
              <w:rPr>
                <w:rFonts w:ascii="Times New Roman"/>
                <w:b w:val="false"/>
                <w:i w:val="false"/>
                <w:color w:val="000000"/>
                <w:sz w:val="20"/>
              </w:rPr>
              <w:t xml:space="preserve">
КООПЕРАТИВА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УЧРЕЖДЕНИЕ </w:t>
            </w:r>
            <w:r>
              <w:br/>
            </w:r>
            <w:r>
              <w:rPr>
                <w:rFonts w:ascii="Times New Roman"/>
                <w:b w:val="false"/>
                <w:i w:val="false"/>
                <w:color w:val="000000"/>
                <w:sz w:val="20"/>
              </w:rPr>
              <w:t xml:space="preserve">
(ГОСУДАРСТВЕННОЕ </w:t>
            </w:r>
            <w:r>
              <w:br/>
            </w:r>
            <w:r>
              <w:rPr>
                <w:rFonts w:ascii="Times New Roman"/>
                <w:b w:val="false"/>
                <w:i w:val="false"/>
                <w:color w:val="000000"/>
                <w:sz w:val="20"/>
              </w:rPr>
              <w:t xml:space="preserve">
УЧРЕЖДЕНИЕ)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УЧРЕЖДЕНИЯ </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xml:space="preserve">
УЧРЕЖДЕНИЯ)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ОБЩЕСТВЕННОЕ </w:t>
            </w:r>
            <w:r>
              <w:br/>
            </w:r>
            <w:r>
              <w:rPr>
                <w:rFonts w:ascii="Times New Roman"/>
                <w:b w:val="false"/>
                <w:i w:val="false"/>
                <w:color w:val="000000"/>
                <w:sz w:val="20"/>
              </w:rPr>
              <w:t xml:space="preserve">
ОБЪЕДИНЕНИЕ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w:t>
            </w:r>
            <w:r>
              <w:br/>
            </w:r>
            <w:r>
              <w:rPr>
                <w:rFonts w:ascii="Times New Roman"/>
                <w:b w:val="false"/>
                <w:i w:val="false"/>
                <w:color w:val="000000"/>
                <w:sz w:val="20"/>
              </w:rPr>
              <w:t xml:space="preserve">
ОБЩЕСТВЕННОГО </w:t>
            </w:r>
            <w:r>
              <w:br/>
            </w:r>
            <w:r>
              <w:rPr>
                <w:rFonts w:ascii="Times New Roman"/>
                <w:b w:val="false"/>
                <w:i w:val="false"/>
                <w:color w:val="000000"/>
                <w:sz w:val="20"/>
              </w:rPr>
              <w:t xml:space="preserve">
ОБЪЕДИНЕНИЯ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ОБЩЕСТВЕННЫЙ ФОНД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w:t>
            </w:r>
            <w:r>
              <w:br/>
            </w:r>
            <w:r>
              <w:rPr>
                <w:rFonts w:ascii="Times New Roman"/>
                <w:b w:val="false"/>
                <w:i w:val="false"/>
                <w:color w:val="000000"/>
                <w:sz w:val="20"/>
              </w:rPr>
              <w:t xml:space="preserve">
ОБЩЕСТВЕННОГО </w:t>
            </w:r>
            <w:r>
              <w:br/>
            </w:r>
            <w:r>
              <w:rPr>
                <w:rFonts w:ascii="Times New Roman"/>
                <w:b w:val="false"/>
                <w:i w:val="false"/>
                <w:color w:val="000000"/>
                <w:sz w:val="20"/>
              </w:rPr>
              <w:t xml:space="preserve">
ФОНДА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ПОТРЕБИТЕЛЬСКИЙ </w:t>
            </w:r>
            <w:r>
              <w:br/>
            </w:r>
            <w:r>
              <w:rPr>
                <w:rFonts w:ascii="Times New Roman"/>
                <w:b w:val="false"/>
                <w:i w:val="false"/>
                <w:color w:val="000000"/>
                <w:sz w:val="20"/>
              </w:rPr>
              <w:t xml:space="preserve">
КООПЕРАТИВ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w:t>
            </w:r>
            <w:r>
              <w:br/>
            </w:r>
            <w:r>
              <w:rPr>
                <w:rFonts w:ascii="Times New Roman"/>
                <w:b w:val="false"/>
                <w:i w:val="false"/>
                <w:color w:val="000000"/>
                <w:sz w:val="20"/>
              </w:rPr>
              <w:t xml:space="preserve">
ПОТРЕБИТЕЛЬСКОГО </w:t>
            </w:r>
            <w:r>
              <w:br/>
            </w:r>
            <w:r>
              <w:rPr>
                <w:rFonts w:ascii="Times New Roman"/>
                <w:b w:val="false"/>
                <w:i w:val="false"/>
                <w:color w:val="000000"/>
                <w:sz w:val="20"/>
              </w:rPr>
              <w:t xml:space="preserve">
КООПЕРАТИВА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РЕЛИГИОЗНОЕ </w:t>
            </w:r>
            <w:r>
              <w:br/>
            </w:r>
            <w:r>
              <w:rPr>
                <w:rFonts w:ascii="Times New Roman"/>
                <w:b w:val="false"/>
                <w:i w:val="false"/>
                <w:color w:val="000000"/>
                <w:sz w:val="20"/>
              </w:rPr>
              <w:t xml:space="preserve">
ОБЪЕДИНЕНИЕ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w:t>
            </w:r>
            <w:r>
              <w:br/>
            </w:r>
            <w:r>
              <w:rPr>
                <w:rFonts w:ascii="Times New Roman"/>
                <w:b w:val="false"/>
                <w:i w:val="false"/>
                <w:color w:val="000000"/>
                <w:sz w:val="20"/>
              </w:rPr>
              <w:t xml:space="preserve">
РЕЛИГИОЗНОГО </w:t>
            </w:r>
            <w:r>
              <w:br/>
            </w:r>
            <w:r>
              <w:rPr>
                <w:rFonts w:ascii="Times New Roman"/>
                <w:b w:val="false"/>
                <w:i w:val="false"/>
                <w:color w:val="000000"/>
                <w:sz w:val="20"/>
              </w:rPr>
              <w:t xml:space="preserve">
ОБЪЕДИНЕНИЯ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ОБЪЕДИНЕНИЕ </w:t>
            </w:r>
            <w:r>
              <w:br/>
            </w:r>
            <w:r>
              <w:rPr>
                <w:rFonts w:ascii="Times New Roman"/>
                <w:b w:val="false"/>
                <w:i w:val="false"/>
                <w:color w:val="000000"/>
                <w:sz w:val="20"/>
              </w:rPr>
              <w:t xml:space="preserve">
ЮРИДИЧЕСКИХ ЛИЦ </w:t>
            </w:r>
            <w:r>
              <w:br/>
            </w:r>
            <w:r>
              <w:rPr>
                <w:rFonts w:ascii="Times New Roman"/>
                <w:b w:val="false"/>
                <w:i w:val="false"/>
                <w:color w:val="000000"/>
                <w:sz w:val="20"/>
              </w:rPr>
              <w:t xml:space="preserve">
В ФОРМЕ АССОЦИА- </w:t>
            </w:r>
            <w:r>
              <w:br/>
            </w:r>
            <w:r>
              <w:rPr>
                <w:rFonts w:ascii="Times New Roman"/>
                <w:b w:val="false"/>
                <w:i w:val="false"/>
                <w:color w:val="000000"/>
                <w:sz w:val="20"/>
              </w:rPr>
              <w:t xml:space="preserve">
ЦИИ (СОЮЗА)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МЕЖДУНАРОДНЫЕ </w:t>
            </w:r>
            <w:r>
              <w:br/>
            </w:r>
            <w:r>
              <w:rPr>
                <w:rFonts w:ascii="Times New Roman"/>
                <w:b w:val="false"/>
                <w:i w:val="false"/>
                <w:color w:val="000000"/>
                <w:sz w:val="20"/>
              </w:rPr>
              <w:t xml:space="preserve">
ОРГАНИЗАЦИИ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ДИПЛОМАТИЧЕСКОЕ </w:t>
            </w:r>
            <w:r>
              <w:br/>
            </w:r>
            <w:r>
              <w:rPr>
                <w:rFonts w:ascii="Times New Roman"/>
                <w:b w:val="false"/>
                <w:i w:val="false"/>
                <w:color w:val="000000"/>
                <w:sz w:val="20"/>
              </w:rPr>
              <w:t xml:space="preserve">
ИЛИ ПРИРАВНЕННОЕ </w:t>
            </w:r>
            <w:r>
              <w:br/>
            </w:r>
            <w:r>
              <w:rPr>
                <w:rFonts w:ascii="Times New Roman"/>
                <w:b w:val="false"/>
                <w:i w:val="false"/>
                <w:color w:val="000000"/>
                <w:sz w:val="20"/>
              </w:rPr>
              <w:t xml:space="preserve">
К НЕМУ ПРЕДСТА- </w:t>
            </w:r>
            <w:r>
              <w:br/>
            </w:r>
            <w:r>
              <w:rPr>
                <w:rFonts w:ascii="Times New Roman"/>
                <w:b w:val="false"/>
                <w:i w:val="false"/>
                <w:color w:val="000000"/>
                <w:sz w:val="20"/>
              </w:rPr>
              <w:t xml:space="preserve">
ВИТЕЛЬСТВО ИНОСТ- </w:t>
            </w:r>
            <w:r>
              <w:br/>
            </w:r>
            <w:r>
              <w:rPr>
                <w:rFonts w:ascii="Times New Roman"/>
                <w:b w:val="false"/>
                <w:i w:val="false"/>
                <w:color w:val="000000"/>
                <w:sz w:val="20"/>
              </w:rPr>
              <w:t xml:space="preserve">
РАННОГО ГОСУДАР- </w:t>
            </w:r>
            <w:r>
              <w:br/>
            </w:r>
            <w:r>
              <w:rPr>
                <w:rFonts w:ascii="Times New Roman"/>
                <w:b w:val="false"/>
                <w:i w:val="false"/>
                <w:color w:val="000000"/>
                <w:sz w:val="20"/>
              </w:rPr>
              <w:t xml:space="preserve">
СТВА В РЕСПУБЛИКЕ </w:t>
            </w:r>
            <w:r>
              <w:br/>
            </w:r>
            <w:r>
              <w:rPr>
                <w:rFonts w:ascii="Times New Roman"/>
                <w:b w:val="false"/>
                <w:i w:val="false"/>
                <w:color w:val="000000"/>
                <w:sz w:val="20"/>
              </w:rPr>
              <w:t xml:space="preserve">
КАЗАХСТАН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ИНДИВИДУАЛЬНЫЙ </w:t>
            </w:r>
            <w:r>
              <w:br/>
            </w:r>
            <w:r>
              <w:rPr>
                <w:rFonts w:ascii="Times New Roman"/>
                <w:b w:val="false"/>
                <w:i w:val="false"/>
                <w:color w:val="000000"/>
                <w:sz w:val="20"/>
              </w:rPr>
              <w:t xml:space="preserve">
ПРЕДПРИНИМАТЕЛЬ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ФИЗИЧЕСКОЕ ЛИЦО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ИНОСТРАННЫЕ </w:t>
            </w:r>
            <w:r>
              <w:br/>
            </w:r>
            <w:r>
              <w:rPr>
                <w:rFonts w:ascii="Times New Roman"/>
                <w:b w:val="false"/>
                <w:i w:val="false"/>
                <w:color w:val="000000"/>
                <w:sz w:val="20"/>
              </w:rPr>
              <w:t xml:space="preserve">
ЛИЦА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r>
    </w:tbl>
    <w:p>
      <w:pPr>
        <w:spacing w:after="0"/>
        <w:ind w:left="0"/>
        <w:jc w:val="both"/>
      </w:pPr>
      <w:r>
        <w:rPr>
          <w:rFonts w:ascii="Times New Roman"/>
          <w:b w:val="false"/>
          <w:i w:val="false"/>
          <w:color w:val="000000"/>
          <w:sz w:val="28"/>
        </w:rPr>
        <w:t xml:space="preserve">     2) элемент 2 - двузначный код КАТО в соответствии с Классификатором кодов Казахстанских административно-территориальных объектов (Приложение 5); </w:t>
      </w:r>
      <w:r>
        <w:br/>
      </w:r>
      <w:r>
        <w:rPr>
          <w:rFonts w:ascii="Times New Roman"/>
          <w:b w:val="false"/>
          <w:i w:val="false"/>
          <w:color w:val="000000"/>
          <w:sz w:val="28"/>
        </w:rPr>
        <w:t xml:space="preserve">
     3) элемент 3 - восьми или двенадцатизначный (для филиалов) код организации согласно Общему классификатору предприятий и организаций (далее - код ОКПО), присваиваемый при государственной регистрации юридических лиц, указанный в свидетельстве о государственной регистрации. </w:t>
      </w:r>
      <w:r>
        <w:br/>
      </w:r>
      <w:r>
        <w:rPr>
          <w:rFonts w:ascii="Times New Roman"/>
          <w:b w:val="false"/>
          <w:i w:val="false"/>
          <w:color w:val="000000"/>
          <w:sz w:val="28"/>
        </w:rPr>
        <w:t xml:space="preserve">
     При перемещении товаров физическими лицами вместо кода ОКПО указывается: </w:t>
      </w:r>
      <w:r>
        <w:br/>
      </w:r>
      <w:r>
        <w:rPr>
          <w:rFonts w:ascii="Times New Roman"/>
          <w:b w:val="false"/>
          <w:i w:val="false"/>
          <w:color w:val="000000"/>
          <w:sz w:val="28"/>
        </w:rPr>
        <w:t xml:space="preserve">
     при перемещении товаров физическими лицами, не предназначенных для производственной или иной коммерческой деятельности - "00000001"; </w:t>
      </w:r>
      <w:r>
        <w:br/>
      </w:r>
      <w:r>
        <w:rPr>
          <w:rFonts w:ascii="Times New Roman"/>
          <w:b w:val="false"/>
          <w:i w:val="false"/>
          <w:color w:val="000000"/>
          <w:sz w:val="28"/>
        </w:rPr>
        <w:t xml:space="preserve">
     при перемещении товаров физическими лицами, предназначенных для производственной или иной коммерческой деятельности - "00000002"; </w:t>
      </w:r>
      <w:r>
        <w:br/>
      </w:r>
      <w:r>
        <w:rPr>
          <w:rFonts w:ascii="Times New Roman"/>
          <w:b w:val="false"/>
          <w:i w:val="false"/>
          <w:color w:val="000000"/>
          <w:sz w:val="28"/>
        </w:rPr>
        <w:t xml:space="preserve">
     при перемещении товаров физическими лицами, зарегистрированными в КАЧЕСТВЕ индивидуальных предпринимателей - "00000003"; </w:t>
      </w:r>
      <w:r>
        <w:br/>
      </w:r>
      <w:r>
        <w:rPr>
          <w:rFonts w:ascii="Times New Roman"/>
          <w:b w:val="false"/>
          <w:i w:val="false"/>
          <w:color w:val="000000"/>
          <w:sz w:val="28"/>
        </w:rPr>
        <w:t xml:space="preserve">
     4) элемент 4 - регистрационный налоговый номер, присваиваемый налоговыми органами Республики Казахстан в соответствии с налоговым законодательством Республики Казахстан. </w:t>
      </w:r>
      <w:r>
        <w:br/>
      </w:r>
      <w:r>
        <w:rPr>
          <w:rFonts w:ascii="Times New Roman"/>
          <w:b w:val="false"/>
          <w:i w:val="false"/>
          <w:color w:val="000000"/>
          <w:sz w:val="28"/>
        </w:rPr>
        <w:t xml:space="preserve">
     В случаях, когда получателем (при ИМПОРТе в Республики Казахстан) или отправителем (при ЭКСПОРТе из Республики Казахстан) товаров является иностранное лицо, указывается двузначный код категории иностранного юридического или физического лица, а также код КАТО таможенного органа, в котором производится таможенное оформление, в соответствии с классификатором кодов Казахстанских административно-территориальных объектов (Приложение 5).  </w:t>
      </w:r>
    </w:p>
    <w:bookmarkStart w:name="z135" w:id="112"/>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12"/>
    <w:p>
      <w:pPr>
        <w:spacing w:after="0"/>
        <w:ind w:left="0"/>
        <w:jc w:val="both"/>
      </w:pPr>
      <w:r>
        <w:rPr>
          <w:rFonts w:ascii="Times New Roman"/>
          <w:b/>
          <w:i w:val="false"/>
          <w:color w:val="000000"/>
          <w:sz w:val="28"/>
        </w:rPr>
        <w:t xml:space="preserve">             Классификатор </w:t>
      </w:r>
      <w:r>
        <w:br/>
      </w:r>
      <w:r>
        <w:rPr>
          <w:rFonts w:ascii="Times New Roman"/>
          <w:b w:val="false"/>
          <w:i w:val="false"/>
          <w:color w:val="000000"/>
          <w:sz w:val="28"/>
        </w:rPr>
        <w:t>
</w:t>
      </w:r>
      <w:r>
        <w:rPr>
          <w:rFonts w:ascii="Times New Roman"/>
          <w:b/>
          <w:i w:val="false"/>
          <w:color w:val="000000"/>
          <w:sz w:val="28"/>
        </w:rPr>
        <w:t xml:space="preserve">    административно-территориальных </w:t>
      </w:r>
      <w:r>
        <w:br/>
      </w:r>
      <w:r>
        <w:rPr>
          <w:rFonts w:ascii="Times New Roman"/>
          <w:b w:val="false"/>
          <w:i w:val="false"/>
          <w:color w:val="000000"/>
          <w:sz w:val="28"/>
        </w:rPr>
        <w:t>
</w:t>
      </w:r>
      <w:r>
        <w:rPr>
          <w:rFonts w:ascii="Times New Roman"/>
          <w:b/>
          <w:i w:val="false"/>
          <w:color w:val="000000"/>
          <w:sz w:val="28"/>
        </w:rPr>
        <w:t xml:space="preserve">            объектов (КАТО)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719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административно-территориального </w:t>
            </w:r>
            <w:r>
              <w:br/>
            </w:r>
            <w:r>
              <w:rPr>
                <w:rFonts w:ascii="Times New Roman"/>
                <w:b w:val="false"/>
                <w:i w:val="false"/>
                <w:color w:val="000000"/>
                <w:sz w:val="20"/>
              </w:rPr>
              <w:t xml:space="preserve">
объекта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ЗАПАДНО-КАЗАХСТАНСКАЯ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КЫЗЫЛОРДИНСКАЯ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ЮЖНО-КАЗАХСТАНСКАЯ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СЕВЕРО-КАЗАХСТАНСКАЯ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ВОСТОЧНО-КАЗАХСТАНСКАЯ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АЛМАТА </w:t>
            </w:r>
          </w:p>
        </w:tc>
      </w:tr>
    </w:tbl>
    <w:bookmarkStart w:name="z136" w:id="113"/>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13"/>
    <w:p>
      <w:pPr>
        <w:spacing w:after="0"/>
        <w:ind w:left="0"/>
        <w:jc w:val="left"/>
      </w:pPr>
      <w:r>
        <w:rPr>
          <w:rFonts w:ascii="Times New Roman"/>
          <w:b/>
          <w:i w:val="false"/>
          <w:color w:val="000000"/>
        </w:rPr>
        <w:t xml:space="preserve"> Классификатор стран мира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2833"/>
        <w:gridCol w:w="2013"/>
        <w:gridCol w:w="1853"/>
        <w:gridCol w:w="2033"/>
      </w:tblGrid>
      <w:tr>
        <w:trPr>
          <w:trHeight w:val="255" w:hRule="atLeast"/>
        </w:trPr>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Краткое </w:t>
            </w:r>
            <w:r>
              <w:br/>
            </w:r>
            <w:r>
              <w:rPr>
                <w:rFonts w:ascii="Times New Roman"/>
                <w:b w:val="false"/>
                <w:i w:val="false"/>
                <w:color w:val="000000"/>
                <w:sz w:val="20"/>
              </w:rPr>
              <w:t xml:space="preserve">
название </w:t>
            </w:r>
            <w:r>
              <w:br/>
            </w:r>
            <w:r>
              <w:rPr>
                <w:rFonts w:ascii="Times New Roman"/>
                <w:b w:val="false"/>
                <w:i w:val="false"/>
                <w:color w:val="000000"/>
                <w:sz w:val="20"/>
              </w:rPr>
              <w:t xml:space="preserve">
cтраны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Полное </w:t>
            </w:r>
            <w:r>
              <w:br/>
            </w:r>
            <w:r>
              <w:rPr>
                <w:rFonts w:ascii="Times New Roman"/>
                <w:b w:val="false"/>
                <w:i w:val="false"/>
                <w:color w:val="000000"/>
                <w:sz w:val="20"/>
              </w:rPr>
              <w:t xml:space="preserve">
название </w:t>
            </w:r>
            <w:r>
              <w:br/>
            </w:r>
            <w:r>
              <w:rPr>
                <w:rFonts w:ascii="Times New Roman"/>
                <w:b w:val="false"/>
                <w:i w:val="false"/>
                <w:color w:val="000000"/>
                <w:sz w:val="20"/>
              </w:rPr>
              <w:t xml:space="preserve">
страны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Буквенный код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Цифровой  </w:t>
            </w:r>
            <w:r>
              <w:br/>
            </w:r>
            <w:r>
              <w:rPr>
                <w:rFonts w:ascii="Times New Roman"/>
                <w:b w:val="false"/>
                <w:i w:val="false"/>
                <w:color w:val="000000"/>
                <w:sz w:val="20"/>
              </w:rPr>
              <w:t xml:space="preserve">
код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Альфа-3 </w:t>
            </w:r>
          </w:p>
        </w:tc>
        <w:tc>
          <w:tcPr>
            <w:tcW w:w="0" w:type="auto"/>
            <w:vMerge/>
            <w:tcBorders>
              <w:top w:val="nil"/>
              <w:left w:val="single" w:color="cfcfcf" w:sz="5"/>
              <w:bottom w:val="single" w:color="cfcfcf" w:sz="5"/>
              <w:right w:val="single" w:color="cfcfcf" w:sz="5"/>
            </w:tcBorders>
          </w:tcP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AUS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АВСТРИЙСКАЯ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АЗЕРБАЙДЖАН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АЗЕРБАЙДЖАН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AZ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AZE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АЛБАНИЯ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АЛБАНИЯ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ALB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АЛЖИР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АЛЖИРСКАЯ </w:t>
            </w:r>
            <w:r>
              <w:br/>
            </w:r>
            <w:r>
              <w:rPr>
                <w:rFonts w:ascii="Times New Roman"/>
                <w:b w:val="false"/>
                <w:i w:val="false"/>
                <w:color w:val="000000"/>
                <w:sz w:val="20"/>
              </w:rPr>
              <w:t xml:space="preserve">
НАРОДНАЯ </w:t>
            </w:r>
            <w:r>
              <w:br/>
            </w:r>
            <w:r>
              <w:rPr>
                <w:rFonts w:ascii="Times New Roman"/>
                <w:b w:val="false"/>
                <w:i w:val="false"/>
                <w:color w:val="000000"/>
                <w:sz w:val="20"/>
              </w:rPr>
              <w:t xml:space="preserve">
ДЕМОКРАТИ- </w:t>
            </w:r>
            <w:r>
              <w:br/>
            </w:r>
            <w:r>
              <w:rPr>
                <w:rFonts w:ascii="Times New Roman"/>
                <w:b w:val="false"/>
                <w:i w:val="false"/>
                <w:color w:val="000000"/>
                <w:sz w:val="20"/>
              </w:rPr>
              <w:t xml:space="preserve">
ЧЕСКАЯ РЕС- </w:t>
            </w:r>
            <w:r>
              <w:br/>
            </w:r>
            <w:r>
              <w:rPr>
                <w:rFonts w:ascii="Times New Roman"/>
                <w:b w:val="false"/>
                <w:i w:val="false"/>
                <w:color w:val="000000"/>
                <w:sz w:val="20"/>
              </w:rPr>
              <w:t xml:space="preserve">
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DZ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DZA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АНГИЛЬЯ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АНГИЛЬЯ </w:t>
            </w:r>
            <w:r>
              <w:br/>
            </w:r>
            <w:r>
              <w:rPr>
                <w:rFonts w:ascii="Times New Roman"/>
                <w:b w:val="false"/>
                <w:i w:val="false"/>
                <w:color w:val="000000"/>
                <w:sz w:val="20"/>
              </w:rPr>
              <w:t xml:space="preserve">
(БРИТ.)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AI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AIA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НАРОДНАЯ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АНГОЛА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AO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AGO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АНДОРРА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КНЯЖЕСТВО </w:t>
            </w:r>
            <w:r>
              <w:br/>
            </w:r>
            <w:r>
              <w:rPr>
                <w:rFonts w:ascii="Times New Roman"/>
                <w:b w:val="false"/>
                <w:i w:val="false"/>
                <w:color w:val="000000"/>
                <w:sz w:val="20"/>
              </w:rPr>
              <w:t xml:space="preserve">
АНДОРРА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AD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AND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АНТИГУА. </w:t>
            </w:r>
            <w:r>
              <w:br/>
            </w:r>
            <w:r>
              <w:rPr>
                <w:rFonts w:ascii="Times New Roman"/>
                <w:b w:val="false"/>
                <w:i w:val="false"/>
                <w:color w:val="000000"/>
                <w:sz w:val="20"/>
              </w:rPr>
              <w:t xml:space="preserve">
БАРБ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АНТИГУА И </w:t>
            </w:r>
            <w:r>
              <w:br/>
            </w:r>
            <w:r>
              <w:rPr>
                <w:rFonts w:ascii="Times New Roman"/>
                <w:b w:val="false"/>
                <w:i w:val="false"/>
                <w:color w:val="000000"/>
                <w:sz w:val="20"/>
              </w:rPr>
              <w:t xml:space="preserve">
БАРБУДА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AG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ATG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АНТИЛЬСКИЕ </w:t>
            </w:r>
            <w:r>
              <w:br/>
            </w:r>
            <w:r>
              <w:rPr>
                <w:rFonts w:ascii="Times New Roman"/>
                <w:b w:val="false"/>
                <w:i w:val="false"/>
                <w:color w:val="000000"/>
                <w:sz w:val="20"/>
              </w:rPr>
              <w:t xml:space="preserve">
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НИДЕРЛАНДСКИЕ </w:t>
            </w:r>
            <w:r>
              <w:br/>
            </w:r>
            <w:r>
              <w:rPr>
                <w:rFonts w:ascii="Times New Roman"/>
                <w:b w:val="false"/>
                <w:i w:val="false"/>
                <w:color w:val="000000"/>
                <w:sz w:val="20"/>
              </w:rPr>
              <w:t xml:space="preserve">
АНТИЛЬСКИЕ </w:t>
            </w:r>
            <w:r>
              <w:br/>
            </w:r>
            <w:r>
              <w:rPr>
                <w:rFonts w:ascii="Times New Roman"/>
                <w:b w:val="false"/>
                <w:i w:val="false"/>
                <w:color w:val="000000"/>
                <w:sz w:val="20"/>
              </w:rPr>
              <w:t xml:space="preserve">
ОСТРОВА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ANT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АРГЕНТИНА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АРГЕНТИНСКАЯ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ARG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АРМЕНИЯ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АРМЕНИЯ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АРУБА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ОСТРОВ АРУБА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AW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ABW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АФГАНИСТАН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АФГАНИСТАН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AF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AFG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БАГАМСКИЕ </w:t>
            </w:r>
            <w:r>
              <w:br/>
            </w:r>
            <w:r>
              <w:rPr>
                <w:rFonts w:ascii="Times New Roman"/>
                <w:b w:val="false"/>
                <w:i w:val="false"/>
                <w:color w:val="000000"/>
                <w:sz w:val="20"/>
              </w:rPr>
              <w:t xml:space="preserve">
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СОДРУЖЕСТВО </w:t>
            </w:r>
            <w:r>
              <w:br/>
            </w:r>
            <w:r>
              <w:rPr>
                <w:rFonts w:ascii="Times New Roman"/>
                <w:b w:val="false"/>
                <w:i w:val="false"/>
                <w:color w:val="000000"/>
                <w:sz w:val="20"/>
              </w:rPr>
              <w:t xml:space="preserve">
БАГАМСКИХ </w:t>
            </w:r>
            <w:r>
              <w:br/>
            </w:r>
            <w:r>
              <w:rPr>
                <w:rFonts w:ascii="Times New Roman"/>
                <w:b w:val="false"/>
                <w:i w:val="false"/>
                <w:color w:val="000000"/>
                <w:sz w:val="20"/>
              </w:rPr>
              <w:t xml:space="preserve">
ОСТРОВОВ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BS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BHS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БАНГЛАДЕШ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НАРОДНАЯ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БАНГЛАДЕШ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BD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BGD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БАРБАДОС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БАРБАДОС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BRB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БАХРЕЙН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БАХРЕЙН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BH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BHR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БЕЛАРУСЬ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БЕЛАРУСЬ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BY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BLR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БЕЛИЗ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БЕЛИЗ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BZ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BLZ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БЕЛЬГИЯ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БЕНИН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НАРОДНАЯ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БЕНИН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BJ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БЕРМУДСКИЕ </w:t>
            </w:r>
            <w:r>
              <w:br/>
            </w:r>
            <w:r>
              <w:rPr>
                <w:rFonts w:ascii="Times New Roman"/>
                <w:b w:val="false"/>
                <w:i w:val="false"/>
                <w:color w:val="000000"/>
                <w:sz w:val="20"/>
              </w:rPr>
              <w:t xml:space="preserve">
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БЕРМУДСКИЕ </w:t>
            </w:r>
            <w:r>
              <w:br/>
            </w:r>
            <w:r>
              <w:rPr>
                <w:rFonts w:ascii="Times New Roman"/>
                <w:b w:val="false"/>
                <w:i w:val="false"/>
                <w:color w:val="000000"/>
                <w:sz w:val="20"/>
              </w:rPr>
              <w:t xml:space="preserve">
ОСТРОВА </w:t>
            </w:r>
            <w:r>
              <w:br/>
            </w:r>
            <w:r>
              <w:rPr>
                <w:rFonts w:ascii="Times New Roman"/>
                <w:b w:val="false"/>
                <w:i w:val="false"/>
                <w:color w:val="000000"/>
                <w:sz w:val="20"/>
              </w:rPr>
              <w:t xml:space="preserve">
(БРИТ.)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BMU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БОЛГАРИЯ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БОЛГАРИЯ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BG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BGR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БОЛИВИЯ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БОЛИВИЯ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BO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BOL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БОСНИЯ И </w:t>
            </w:r>
            <w:r>
              <w:br/>
            </w:r>
            <w:r>
              <w:rPr>
                <w:rFonts w:ascii="Times New Roman"/>
                <w:b w:val="false"/>
                <w:i w:val="false"/>
                <w:color w:val="000000"/>
                <w:sz w:val="20"/>
              </w:rPr>
              <w:t xml:space="preserve">
ГЕРЦЕГ.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БОСНИЯ И </w:t>
            </w:r>
            <w:r>
              <w:br/>
            </w:r>
            <w:r>
              <w:rPr>
                <w:rFonts w:ascii="Times New Roman"/>
                <w:b w:val="false"/>
                <w:i w:val="false"/>
                <w:color w:val="000000"/>
                <w:sz w:val="20"/>
              </w:rPr>
              <w:t xml:space="preserve">
ГЕРЦЕГОВИНА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BA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BIH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БОТСВАНА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БОТСВАНА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BW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BWA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ФЕДЕРАТИВНАЯ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БРАЗИЛИЯ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БРУНЕЙ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БРУНЕЙ- </w:t>
            </w:r>
            <w:r>
              <w:br/>
            </w:r>
            <w:r>
              <w:rPr>
                <w:rFonts w:ascii="Times New Roman"/>
                <w:b w:val="false"/>
                <w:i w:val="false"/>
                <w:color w:val="000000"/>
                <w:sz w:val="20"/>
              </w:rPr>
              <w:t xml:space="preserve">
ДАРУССАЛАМ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БУРКИНА-ФАСО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БУРКИНА-ФАСО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BF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BFA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БУРУНДИ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БУРУНДИ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BI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BDI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БУТАН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BTN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ВАНУАТУ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ВАНУАТУ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VU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VUT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ВАТИКАН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ГОСУДАРСТВО- </w:t>
            </w:r>
            <w:r>
              <w:br/>
            </w:r>
            <w:r>
              <w:rPr>
                <w:rFonts w:ascii="Times New Roman"/>
                <w:b w:val="false"/>
                <w:i w:val="false"/>
                <w:color w:val="000000"/>
                <w:sz w:val="20"/>
              </w:rPr>
              <w:t xml:space="preserve">
ГОРОД ВАТИКАН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VA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VAT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r>
      <w:tr>
        <w:trPr>
          <w:trHeight w:val="76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ВЕЛИКОБРИ- </w:t>
            </w:r>
            <w:r>
              <w:br/>
            </w:r>
            <w:r>
              <w:rPr>
                <w:rFonts w:ascii="Times New Roman"/>
                <w:b w:val="false"/>
                <w:i w:val="false"/>
                <w:color w:val="000000"/>
                <w:sz w:val="20"/>
              </w:rPr>
              <w:t xml:space="preserve">
ТАНИЯ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СОЕДИНЕННОЕ </w:t>
            </w:r>
            <w:r>
              <w:br/>
            </w:r>
            <w:r>
              <w:rPr>
                <w:rFonts w:ascii="Times New Roman"/>
                <w:b w:val="false"/>
                <w:i w:val="false"/>
                <w:color w:val="000000"/>
                <w:sz w:val="20"/>
              </w:rPr>
              <w:t xml:space="preserve">
КОРОЛЕВСТВО </w:t>
            </w:r>
            <w:r>
              <w:br/>
            </w:r>
            <w:r>
              <w:rPr>
                <w:rFonts w:ascii="Times New Roman"/>
                <w:b w:val="false"/>
                <w:i w:val="false"/>
                <w:color w:val="000000"/>
                <w:sz w:val="20"/>
              </w:rPr>
              <w:t xml:space="preserve">
ВЕЛИКОБРИТА- </w:t>
            </w:r>
            <w:r>
              <w:br/>
            </w:r>
            <w:r>
              <w:rPr>
                <w:rFonts w:ascii="Times New Roman"/>
                <w:b w:val="false"/>
                <w:i w:val="false"/>
                <w:color w:val="000000"/>
                <w:sz w:val="20"/>
              </w:rPr>
              <w:t xml:space="preserve">
НИИ И СЕВЕР- </w:t>
            </w:r>
            <w:r>
              <w:br/>
            </w:r>
            <w:r>
              <w:rPr>
                <w:rFonts w:ascii="Times New Roman"/>
                <w:b w:val="false"/>
                <w:i w:val="false"/>
                <w:color w:val="000000"/>
                <w:sz w:val="20"/>
              </w:rPr>
              <w:t xml:space="preserve">
НОЙ ИРЛАНДИИ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GB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GBR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ВЕНГРИЯ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ВЕНГЕРСКАЯ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HU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HUN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ВЕНЕСУЭЛА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ВЕНЕСУЭЛА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VEN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ВИРГИН. О-ВА </w:t>
            </w:r>
            <w:r>
              <w:br/>
            </w:r>
            <w:r>
              <w:rPr>
                <w:rFonts w:ascii="Times New Roman"/>
                <w:b w:val="false"/>
                <w:i w:val="false"/>
                <w:color w:val="000000"/>
                <w:sz w:val="20"/>
              </w:rPr>
              <w:t xml:space="preserve">
(США)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ВИРГИНСКИЕ </w:t>
            </w:r>
            <w:r>
              <w:br/>
            </w:r>
            <w:r>
              <w:rPr>
                <w:rFonts w:ascii="Times New Roman"/>
                <w:b w:val="false"/>
                <w:i w:val="false"/>
                <w:color w:val="000000"/>
                <w:sz w:val="20"/>
              </w:rPr>
              <w:t xml:space="preserve">
ОСТРОВА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ВИРГИН. О-ВА </w:t>
            </w:r>
            <w:r>
              <w:br/>
            </w:r>
            <w:r>
              <w:rPr>
                <w:rFonts w:ascii="Times New Roman"/>
                <w:b w:val="false"/>
                <w:i w:val="false"/>
                <w:color w:val="000000"/>
                <w:sz w:val="20"/>
              </w:rPr>
              <w:t xml:space="preserve">
(БРИТ)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БРИТАНСКИЕ </w:t>
            </w:r>
            <w:r>
              <w:br/>
            </w:r>
            <w:r>
              <w:rPr>
                <w:rFonts w:ascii="Times New Roman"/>
                <w:b w:val="false"/>
                <w:i w:val="false"/>
                <w:color w:val="000000"/>
                <w:sz w:val="20"/>
              </w:rPr>
              <w:t xml:space="preserve">
ВИРГИНСКИЕ </w:t>
            </w:r>
            <w:r>
              <w:br/>
            </w:r>
            <w:r>
              <w:rPr>
                <w:rFonts w:ascii="Times New Roman"/>
                <w:b w:val="false"/>
                <w:i w:val="false"/>
                <w:color w:val="000000"/>
                <w:sz w:val="20"/>
              </w:rPr>
              <w:t xml:space="preserve">
ОСТРОВА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VG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VGB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 САМОА </w:t>
            </w:r>
            <w:r>
              <w:br/>
            </w:r>
            <w:r>
              <w:rPr>
                <w:rFonts w:ascii="Times New Roman"/>
                <w:b w:val="false"/>
                <w:i w:val="false"/>
                <w:color w:val="000000"/>
                <w:sz w:val="20"/>
              </w:rPr>
              <w:t xml:space="preserve">
(США)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АМЕРИКАНСКОЕ </w:t>
            </w:r>
            <w:r>
              <w:br/>
            </w:r>
            <w:r>
              <w:rPr>
                <w:rFonts w:ascii="Times New Roman"/>
                <w:b w:val="false"/>
                <w:i w:val="false"/>
                <w:color w:val="000000"/>
                <w:sz w:val="20"/>
              </w:rPr>
              <w:t xml:space="preserve">
САМОА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ВЬЕТНАМ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НАРОДНАЯ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ВЬЕТНАМ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VNM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ГАБОН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ГАБОНСКАЯ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GA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GAB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ГАИТИ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ГАИТИ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HTI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ГАЙАНА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КООПЕРАТИВНАЯ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ГАЙАНА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GY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GUY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ГАМБИЯ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ГАМБИЯ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GMB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ГАНА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ГАНА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GH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GHA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ГВАДЕЛУПА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ГВАДЕЛУПА </w:t>
            </w:r>
            <w:r>
              <w:br/>
            </w:r>
            <w:r>
              <w:rPr>
                <w:rFonts w:ascii="Times New Roman"/>
                <w:b w:val="false"/>
                <w:i w:val="false"/>
                <w:color w:val="000000"/>
                <w:sz w:val="20"/>
              </w:rPr>
              <w:t xml:space="preserve">
(ФР.)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GP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GLP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ГВАТЕМАЛА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ГВАТЕМАЛА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ГВИАНА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ГВИАНА (ФР.)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GF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GUF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ГВИНЕЙСКАЯ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GIN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ГВИНЕЯ-БИСАУ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ГВИНЕЯ-БИСАУ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GW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GNB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ГЕРМАНИЯ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ФЕДЕРАТИВНАЯ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ГЕРМАНИЯ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DEU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ГИБРАЛТАР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ГИБРАЛТАР </w:t>
            </w:r>
            <w:r>
              <w:br/>
            </w:r>
            <w:r>
              <w:rPr>
                <w:rFonts w:ascii="Times New Roman"/>
                <w:b w:val="false"/>
                <w:i w:val="false"/>
                <w:color w:val="000000"/>
                <w:sz w:val="20"/>
              </w:rPr>
              <w:t xml:space="preserve">
(БРИТ.)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GI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GIB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ГОНДУРАС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ГОНДУРАС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HND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ГОНКОНГ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СПЕЦИАЛЬНЫЙ </w:t>
            </w:r>
            <w:r>
              <w:br/>
            </w:r>
            <w:r>
              <w:rPr>
                <w:rFonts w:ascii="Times New Roman"/>
                <w:b w:val="false"/>
                <w:i w:val="false"/>
                <w:color w:val="000000"/>
                <w:sz w:val="20"/>
              </w:rPr>
              <w:t xml:space="preserve">
АДМИНИСТРА- </w:t>
            </w:r>
            <w:r>
              <w:br/>
            </w:r>
            <w:r>
              <w:rPr>
                <w:rFonts w:ascii="Times New Roman"/>
                <w:b w:val="false"/>
                <w:i w:val="false"/>
                <w:color w:val="000000"/>
                <w:sz w:val="20"/>
              </w:rPr>
              <w:t xml:space="preserve">
ТИВНЫЙ РЕГИОН </w:t>
            </w:r>
            <w:r>
              <w:br/>
            </w:r>
            <w:r>
              <w:rPr>
                <w:rFonts w:ascii="Times New Roman"/>
                <w:b w:val="false"/>
                <w:i w:val="false"/>
                <w:color w:val="000000"/>
                <w:sz w:val="20"/>
              </w:rPr>
              <w:t xml:space="preserve">
КИТАЯ ГОНКОНГ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HK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HKG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ГРЕНАДА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ГРЕНАДА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GD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GRD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ГРЕНЛАНДИЯ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ГРЕНЛАНДИЯ </w:t>
            </w:r>
            <w:r>
              <w:br/>
            </w:r>
            <w:r>
              <w:rPr>
                <w:rFonts w:ascii="Times New Roman"/>
                <w:b w:val="false"/>
                <w:i w:val="false"/>
                <w:color w:val="000000"/>
                <w:sz w:val="20"/>
              </w:rPr>
              <w:t xml:space="preserve">
(В СОСТАВЕ </w:t>
            </w:r>
            <w:r>
              <w:br/>
            </w:r>
            <w:r>
              <w:rPr>
                <w:rFonts w:ascii="Times New Roman"/>
                <w:b w:val="false"/>
                <w:i w:val="false"/>
                <w:color w:val="000000"/>
                <w:sz w:val="20"/>
              </w:rPr>
              <w:t xml:space="preserve">
ДАНИИ)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GL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GRL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ГРЕЦИЯ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ГРЕЧЕСКАЯ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GRC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ГРУЗИЯ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GEO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ГУАМ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ГУАМ (США)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GU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GUM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ДАНИЯ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DK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DNK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ДЖИБУТИ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ДЖИБУТИ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DJ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DJI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СОДРУЖЕСТВО </w:t>
            </w:r>
            <w:r>
              <w:br/>
            </w:r>
            <w:r>
              <w:rPr>
                <w:rFonts w:ascii="Times New Roman"/>
                <w:b w:val="false"/>
                <w:i w:val="false"/>
                <w:color w:val="000000"/>
                <w:sz w:val="20"/>
              </w:rPr>
              <w:t xml:space="preserve">
ДОМИНИКИ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DMA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ДОМИНИКАНСК.РЕСП.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ДОМИНИКАНСКАЯ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ЕГИПЕТ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АРАБСКАЯ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ЕГИПЕТ (АРЕ)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EG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EGV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ЗАМБИЯ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ЗАМБИЯ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ZMB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ЗАПАДНАЯ </w:t>
            </w:r>
            <w:r>
              <w:br/>
            </w:r>
            <w:r>
              <w:rPr>
                <w:rFonts w:ascii="Times New Roman"/>
                <w:b w:val="false"/>
                <w:i w:val="false"/>
                <w:color w:val="000000"/>
                <w:sz w:val="20"/>
              </w:rPr>
              <w:t xml:space="preserve">
САХАРА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ЗАПАДНАЯ </w:t>
            </w:r>
            <w:r>
              <w:br/>
            </w:r>
            <w:r>
              <w:rPr>
                <w:rFonts w:ascii="Times New Roman"/>
                <w:b w:val="false"/>
                <w:i w:val="false"/>
                <w:color w:val="000000"/>
                <w:sz w:val="20"/>
              </w:rPr>
              <w:t xml:space="preserve">
САХАРА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EH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ESH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ЗАПАДНОЕ </w:t>
            </w:r>
            <w:r>
              <w:br/>
            </w:r>
            <w:r>
              <w:rPr>
                <w:rFonts w:ascii="Times New Roman"/>
                <w:b w:val="false"/>
                <w:i w:val="false"/>
                <w:color w:val="000000"/>
                <w:sz w:val="20"/>
              </w:rPr>
              <w:t xml:space="preserve">
САМОА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ЗАПАДНОЕ </w:t>
            </w:r>
            <w:r>
              <w:br/>
            </w:r>
            <w:r>
              <w:rPr>
                <w:rFonts w:ascii="Times New Roman"/>
                <w:b w:val="false"/>
                <w:i w:val="false"/>
                <w:color w:val="000000"/>
                <w:sz w:val="20"/>
              </w:rPr>
              <w:t xml:space="preserve">
САМОА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WS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WSM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ЗИМБАБВЕ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ЗИМБАБВЕ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ZW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ZWE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ИЗРАИЛЬ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ГОСУДАРСТВО </w:t>
            </w:r>
            <w:r>
              <w:br/>
            </w:r>
            <w:r>
              <w:rPr>
                <w:rFonts w:ascii="Times New Roman"/>
                <w:b w:val="false"/>
                <w:i w:val="false"/>
                <w:color w:val="000000"/>
                <w:sz w:val="20"/>
              </w:rPr>
              <w:t xml:space="preserve">
ИЗРАИЛЬ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IL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ИНДИЯ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IND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ИНДОНЕЗИЯ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ID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IDN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ИОРДАНИЯ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ИОРДАНСКОЕ </w:t>
            </w:r>
            <w:r>
              <w:br/>
            </w:r>
            <w:r>
              <w:rPr>
                <w:rFonts w:ascii="Times New Roman"/>
                <w:b w:val="false"/>
                <w:i w:val="false"/>
                <w:color w:val="000000"/>
                <w:sz w:val="20"/>
              </w:rPr>
              <w:t xml:space="preserve">
ХАШИМИТСКОЕ </w:t>
            </w:r>
            <w:r>
              <w:br/>
            </w:r>
            <w:r>
              <w:rPr>
                <w:rFonts w:ascii="Times New Roman"/>
                <w:b w:val="false"/>
                <w:i w:val="false"/>
                <w:color w:val="000000"/>
                <w:sz w:val="20"/>
              </w:rPr>
              <w:t xml:space="preserve">
КОРОЛЕВСТВО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JO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JOR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ИРАК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ИРАКСКАЯ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IQ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IRQ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ИСЛАМСКАЯ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ИРАН (ИРИ)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ИРЛАНДИЯ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ИРЛАНДИЯ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ИСЛАНДИЯ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ИСЛАНДИЯ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ИСПАНИЯ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ИСПАНИЯ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ESP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r>
      <w:tr>
        <w:trPr>
          <w:trHeight w:val="69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ИТАЛЬЯНСКАЯ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ITA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ЙЕМЕН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ЙЕМЕН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YEM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КАБО-ВЕРДЕ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КАБО-ВЕРДЕ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CV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CPV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КАЗАХСТАН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КАЙМАН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ОСТРОВА </w:t>
            </w:r>
            <w:r>
              <w:br/>
            </w:r>
            <w:r>
              <w:rPr>
                <w:rFonts w:ascii="Times New Roman"/>
                <w:b w:val="false"/>
                <w:i w:val="false"/>
                <w:color w:val="000000"/>
                <w:sz w:val="20"/>
              </w:rPr>
              <w:t xml:space="preserve">
КАЙМАН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KY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CYM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КАМБОДЖА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ГОСУДАРСТВО </w:t>
            </w:r>
            <w:r>
              <w:br/>
            </w:r>
            <w:r>
              <w:rPr>
                <w:rFonts w:ascii="Times New Roman"/>
                <w:b w:val="false"/>
                <w:i w:val="false"/>
                <w:color w:val="000000"/>
                <w:sz w:val="20"/>
              </w:rPr>
              <w:t xml:space="preserve">
КАМБОДЖА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KH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KHM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КАМЕРУН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КАМЕРУН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CMR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ГОСУДАРСТВО </w:t>
            </w:r>
            <w:r>
              <w:br/>
            </w:r>
            <w:r>
              <w:rPr>
                <w:rFonts w:ascii="Times New Roman"/>
                <w:b w:val="false"/>
                <w:i w:val="false"/>
                <w:color w:val="000000"/>
                <w:sz w:val="20"/>
              </w:rPr>
              <w:t xml:space="preserve">
КАТАР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QA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QAT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КЕНИЯ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КИПР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CY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CYP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КИРИБАТИ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КИРИБАТИ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KI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KIR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КИТАЙ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КИТАЙСКАЯ </w:t>
            </w:r>
            <w:r>
              <w:br/>
            </w:r>
            <w:r>
              <w:rPr>
                <w:rFonts w:ascii="Times New Roman"/>
                <w:b w:val="false"/>
                <w:i w:val="false"/>
                <w:color w:val="000000"/>
                <w:sz w:val="20"/>
              </w:rPr>
              <w:t xml:space="preserve">
НАРОДНАЯ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(КНР)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КОЛУМБИЯ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КОЛУМБИЯ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КОМОРСКИЕ </w:t>
            </w:r>
            <w:r>
              <w:br/>
            </w:r>
            <w:r>
              <w:rPr>
                <w:rFonts w:ascii="Times New Roman"/>
                <w:b w:val="false"/>
                <w:i w:val="false"/>
                <w:color w:val="000000"/>
                <w:sz w:val="20"/>
              </w:rPr>
              <w:t xml:space="preserve">
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ФЕДЕРАЛЬНАЯ </w:t>
            </w:r>
            <w:r>
              <w:br/>
            </w:r>
            <w:r>
              <w:rPr>
                <w:rFonts w:ascii="Times New Roman"/>
                <w:b w:val="false"/>
                <w:i w:val="false"/>
                <w:color w:val="000000"/>
                <w:sz w:val="20"/>
              </w:rPr>
              <w:t xml:space="preserve">
ИСЛАМСКАЯ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КОМОРСКИЕ </w:t>
            </w:r>
            <w:r>
              <w:br/>
            </w:r>
            <w:r>
              <w:rPr>
                <w:rFonts w:ascii="Times New Roman"/>
                <w:b w:val="false"/>
                <w:i w:val="false"/>
                <w:color w:val="000000"/>
                <w:sz w:val="20"/>
              </w:rPr>
              <w:t xml:space="preserve">
ОСТРОВА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КОНГО </w:t>
            </w:r>
            <w:r>
              <w:br/>
            </w:r>
            <w:r>
              <w:rPr>
                <w:rFonts w:ascii="Times New Roman"/>
                <w:b w:val="false"/>
                <w:i w:val="false"/>
                <w:color w:val="000000"/>
                <w:sz w:val="20"/>
              </w:rPr>
              <w:t xml:space="preserve">
(БРАЗЗАВИЛЬ)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CG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COG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КОНГО </w:t>
            </w:r>
            <w:r>
              <w:br/>
            </w:r>
            <w:r>
              <w:rPr>
                <w:rFonts w:ascii="Times New Roman"/>
                <w:b w:val="false"/>
                <w:i w:val="false"/>
                <w:color w:val="000000"/>
                <w:sz w:val="20"/>
              </w:rPr>
              <w:t xml:space="preserve">
(КИНШАСА)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КОНГО </w:t>
            </w:r>
            <w:r>
              <w:br/>
            </w:r>
            <w:r>
              <w:rPr>
                <w:rFonts w:ascii="Times New Roman"/>
                <w:b w:val="false"/>
                <w:i w:val="false"/>
                <w:color w:val="000000"/>
                <w:sz w:val="20"/>
              </w:rPr>
              <w:t xml:space="preserve">
(КИНШАСА)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CD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COD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КОРЕЯ (КНДР)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КОРЕЙСКАЯ </w:t>
            </w:r>
            <w:r>
              <w:br/>
            </w:r>
            <w:r>
              <w:rPr>
                <w:rFonts w:ascii="Times New Roman"/>
                <w:b w:val="false"/>
                <w:i w:val="false"/>
                <w:color w:val="000000"/>
                <w:sz w:val="20"/>
              </w:rPr>
              <w:t xml:space="preserve">
НАРОДНО- </w:t>
            </w:r>
            <w:r>
              <w:br/>
            </w:r>
            <w:r>
              <w:rPr>
                <w:rFonts w:ascii="Times New Roman"/>
                <w:b w:val="false"/>
                <w:i w:val="false"/>
                <w:color w:val="000000"/>
                <w:sz w:val="20"/>
              </w:rPr>
              <w:t xml:space="preserve">
ДЕМОКРАТИЧЕС- </w:t>
            </w:r>
            <w:r>
              <w:br/>
            </w:r>
            <w:r>
              <w:rPr>
                <w:rFonts w:ascii="Times New Roman"/>
                <w:b w:val="false"/>
                <w:i w:val="false"/>
                <w:color w:val="000000"/>
                <w:sz w:val="20"/>
              </w:rPr>
              <w:t xml:space="preserve">
КАЯ РЕСПУБЛИ- </w:t>
            </w:r>
            <w:r>
              <w:br/>
            </w:r>
            <w:r>
              <w:rPr>
                <w:rFonts w:ascii="Times New Roman"/>
                <w:b w:val="false"/>
                <w:i w:val="false"/>
                <w:color w:val="000000"/>
                <w:sz w:val="20"/>
              </w:rPr>
              <w:t xml:space="preserve">
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KP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PRK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КОРЕЯ РЕСП.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КОРЕЯ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КОСТА-РИКА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КОСТА-РИКА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CRI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КОТ-Д'ИВУАР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КОТ-Д'ИВУАР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CI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CIV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КУБА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CUB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КУВЕЙТ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ГОСУДАРСТВО </w:t>
            </w:r>
            <w:r>
              <w:br/>
            </w:r>
            <w:r>
              <w:rPr>
                <w:rFonts w:ascii="Times New Roman"/>
                <w:b w:val="false"/>
                <w:i w:val="false"/>
                <w:color w:val="000000"/>
                <w:sz w:val="20"/>
              </w:rPr>
              <w:t xml:space="preserve">
КУВЕЙТ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KW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КЫРГЫЗСТАН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КЫРГЫЗСТАН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KG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KGZ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ЛАОС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ЛАОССКАЯ </w:t>
            </w:r>
            <w:r>
              <w:br/>
            </w:r>
            <w:r>
              <w:rPr>
                <w:rFonts w:ascii="Times New Roman"/>
                <w:b w:val="false"/>
                <w:i w:val="false"/>
                <w:color w:val="000000"/>
                <w:sz w:val="20"/>
              </w:rPr>
              <w:t xml:space="preserve">
НАРОДНО-ДЕМО- </w:t>
            </w:r>
            <w:r>
              <w:br/>
            </w:r>
            <w:r>
              <w:rPr>
                <w:rFonts w:ascii="Times New Roman"/>
                <w:b w:val="false"/>
                <w:i w:val="false"/>
                <w:color w:val="000000"/>
                <w:sz w:val="20"/>
              </w:rPr>
              <w:t xml:space="preserve">
КРАТИЧЕСКАЯ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LA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LAO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ЛАТВИЙСКАЯ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LV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LVA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ЛЕСОТО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ЛЕСОТО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LS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LSO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ЛИБЕРИЯ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ЛИБЕРИЯ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LBR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ЛИВАНСКАЯ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LB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LBN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СОЦИАЛИСТИ- </w:t>
            </w:r>
            <w:r>
              <w:br/>
            </w:r>
            <w:r>
              <w:rPr>
                <w:rFonts w:ascii="Times New Roman"/>
                <w:b w:val="false"/>
                <w:i w:val="false"/>
                <w:color w:val="000000"/>
                <w:sz w:val="20"/>
              </w:rPr>
              <w:t xml:space="preserve">
ЧЕСКАЯ НАРОД- </w:t>
            </w:r>
            <w:r>
              <w:br/>
            </w:r>
            <w:r>
              <w:rPr>
                <w:rFonts w:ascii="Times New Roman"/>
                <w:b w:val="false"/>
                <w:i w:val="false"/>
                <w:color w:val="000000"/>
                <w:sz w:val="20"/>
              </w:rPr>
              <w:t xml:space="preserve">
НАЯ ЛИВИЙСКАЯ </w:t>
            </w:r>
            <w:r>
              <w:br/>
            </w:r>
            <w:r>
              <w:rPr>
                <w:rFonts w:ascii="Times New Roman"/>
                <w:b w:val="false"/>
                <w:i w:val="false"/>
                <w:color w:val="000000"/>
                <w:sz w:val="20"/>
              </w:rPr>
              <w:t xml:space="preserve">
АРАБСКАЯ ДЖА- </w:t>
            </w:r>
            <w:r>
              <w:br/>
            </w:r>
            <w:r>
              <w:rPr>
                <w:rFonts w:ascii="Times New Roman"/>
                <w:b w:val="false"/>
                <w:i w:val="false"/>
                <w:color w:val="000000"/>
                <w:sz w:val="20"/>
              </w:rPr>
              <w:t xml:space="preserve">
МАХИРИЯ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LY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LBY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ЛИТОВСКАЯ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LTU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ЛИХТЕНШТЕЙН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КНЯЖЕСТВО </w:t>
            </w:r>
            <w:r>
              <w:br/>
            </w:r>
            <w:r>
              <w:rPr>
                <w:rFonts w:ascii="Times New Roman"/>
                <w:b w:val="false"/>
                <w:i w:val="false"/>
                <w:color w:val="000000"/>
                <w:sz w:val="20"/>
              </w:rPr>
              <w:t xml:space="preserve">
ЛИХТЕНШТЕЙН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LI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LIE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ЛЮКСЕМБУРГ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ВЕЛИКОЕ </w:t>
            </w:r>
            <w:r>
              <w:br/>
            </w:r>
            <w:r>
              <w:rPr>
                <w:rFonts w:ascii="Times New Roman"/>
                <w:b w:val="false"/>
                <w:i w:val="false"/>
                <w:color w:val="000000"/>
                <w:sz w:val="20"/>
              </w:rPr>
              <w:t xml:space="preserve">
ГЕРЦОГСТВО </w:t>
            </w:r>
            <w:r>
              <w:br/>
            </w:r>
            <w:r>
              <w:rPr>
                <w:rFonts w:ascii="Times New Roman"/>
                <w:b w:val="false"/>
                <w:i w:val="false"/>
                <w:color w:val="000000"/>
                <w:sz w:val="20"/>
              </w:rPr>
              <w:t xml:space="preserve">
ЛЮКСЕМБУРГ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LU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LUX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МАВРИКИЙ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МАВРИКИЙ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MU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MUS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МАВРИТАНИЯ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ИСЛАМСКАЯ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МАВРИТАНИЯ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MRT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МАДАГАСКАР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ДЕМОКРАТИЧЕС- </w:t>
            </w:r>
            <w:r>
              <w:br/>
            </w:r>
            <w:r>
              <w:rPr>
                <w:rFonts w:ascii="Times New Roman"/>
                <w:b w:val="false"/>
                <w:i w:val="false"/>
                <w:color w:val="000000"/>
                <w:sz w:val="20"/>
              </w:rPr>
              <w:t xml:space="preserve">
КАЯ РЕСПУБЛИ- </w:t>
            </w:r>
            <w:r>
              <w:br/>
            </w:r>
            <w:r>
              <w:rPr>
                <w:rFonts w:ascii="Times New Roman"/>
                <w:b w:val="false"/>
                <w:i w:val="false"/>
                <w:color w:val="000000"/>
                <w:sz w:val="20"/>
              </w:rPr>
              <w:t xml:space="preserve">
КА МАДАГАСКАР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MG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MDG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МАЙОТТА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МАЙОТТА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MYT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СПЕЦИАЛЬНЫЙ </w:t>
            </w:r>
            <w:r>
              <w:br/>
            </w:r>
            <w:r>
              <w:rPr>
                <w:rFonts w:ascii="Times New Roman"/>
                <w:b w:val="false"/>
                <w:i w:val="false"/>
                <w:color w:val="000000"/>
                <w:sz w:val="20"/>
              </w:rPr>
              <w:t xml:space="preserve">
АДМИНИСТРА- </w:t>
            </w:r>
            <w:r>
              <w:br/>
            </w:r>
            <w:r>
              <w:rPr>
                <w:rFonts w:ascii="Times New Roman"/>
                <w:b w:val="false"/>
                <w:i w:val="false"/>
                <w:color w:val="000000"/>
                <w:sz w:val="20"/>
              </w:rPr>
              <w:t xml:space="preserve">
ТИВНЫЙ РЕГИОНКИТАЯ МАКАО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MAС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МАКЕДОНИЯ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МАКЕДОНИЯ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MK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MKD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МАЛАВИ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МАЛАВИ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MW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MWI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МАЛАЙЗИЯ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МАЛАЙЗИЯ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MY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MYS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МАЛИ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ML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MLI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МАЛЬДИВЫ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МАЛЬДИВСКАЯ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MV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MDV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МАЛЬТА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МАЛЬТА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MLT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МАРИАНСКИЕ </w:t>
            </w:r>
            <w:r>
              <w:br/>
            </w:r>
            <w:r>
              <w:rPr>
                <w:rFonts w:ascii="Times New Roman"/>
                <w:b w:val="false"/>
                <w:i w:val="false"/>
                <w:color w:val="000000"/>
                <w:sz w:val="20"/>
              </w:rPr>
              <w:t xml:space="preserve">
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СОДРУЖЕСТВО </w:t>
            </w:r>
            <w:r>
              <w:br/>
            </w:r>
            <w:r>
              <w:rPr>
                <w:rFonts w:ascii="Times New Roman"/>
                <w:b w:val="false"/>
                <w:i w:val="false"/>
                <w:color w:val="000000"/>
                <w:sz w:val="20"/>
              </w:rPr>
              <w:t xml:space="preserve">
СЕВЕРНЫХ </w:t>
            </w:r>
            <w:r>
              <w:br/>
            </w:r>
            <w:r>
              <w:rPr>
                <w:rFonts w:ascii="Times New Roman"/>
                <w:b w:val="false"/>
                <w:i w:val="false"/>
                <w:color w:val="000000"/>
                <w:sz w:val="20"/>
              </w:rPr>
              <w:t xml:space="preserve">
МАРИАНСКИХ </w:t>
            </w:r>
            <w:r>
              <w:br/>
            </w:r>
            <w:r>
              <w:rPr>
                <w:rFonts w:ascii="Times New Roman"/>
                <w:b w:val="false"/>
                <w:i w:val="false"/>
                <w:color w:val="000000"/>
                <w:sz w:val="20"/>
              </w:rPr>
              <w:t xml:space="preserve">
ОСТРОВОВ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MP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MNP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МАРОККО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МАРОККО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МАРТИНИКА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МАРТИНИКА </w:t>
            </w:r>
            <w:r>
              <w:br/>
            </w:r>
            <w:r>
              <w:rPr>
                <w:rFonts w:ascii="Times New Roman"/>
                <w:b w:val="false"/>
                <w:i w:val="false"/>
                <w:color w:val="000000"/>
                <w:sz w:val="20"/>
              </w:rPr>
              <w:t xml:space="preserve">
(ФР.)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MQ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MTQ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МАРШАЛЛОВЫ </w:t>
            </w:r>
            <w:r>
              <w:br/>
            </w:r>
            <w:r>
              <w:rPr>
                <w:rFonts w:ascii="Times New Roman"/>
                <w:b w:val="false"/>
                <w:i w:val="false"/>
                <w:color w:val="000000"/>
                <w:sz w:val="20"/>
              </w:rPr>
              <w:t xml:space="preserve">
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МАРШАЛЛОВЫ </w:t>
            </w:r>
            <w:r>
              <w:br/>
            </w:r>
            <w:r>
              <w:rPr>
                <w:rFonts w:ascii="Times New Roman"/>
                <w:b w:val="false"/>
                <w:i w:val="false"/>
                <w:color w:val="000000"/>
                <w:sz w:val="20"/>
              </w:rPr>
              <w:t xml:space="preserve">
ОСТРОВА (США)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MH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MHL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МЕКСИКА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МЕКСИКАНСКИЕ </w:t>
            </w:r>
            <w:r>
              <w:br/>
            </w:r>
            <w:r>
              <w:rPr>
                <w:rFonts w:ascii="Times New Roman"/>
                <w:b w:val="false"/>
                <w:i w:val="false"/>
                <w:color w:val="000000"/>
                <w:sz w:val="20"/>
              </w:rPr>
              <w:t xml:space="preserve">
СОЕДИНЕННЫЕ </w:t>
            </w:r>
            <w:r>
              <w:br/>
            </w:r>
            <w:r>
              <w:rPr>
                <w:rFonts w:ascii="Times New Roman"/>
                <w:b w:val="false"/>
                <w:i w:val="false"/>
                <w:color w:val="000000"/>
                <w:sz w:val="20"/>
              </w:rPr>
              <w:t xml:space="preserve">
ШТАТЫ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MX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MEX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МИКРОНЕЗИЯ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ФЕДЕРАТИВНЫЕ </w:t>
            </w:r>
            <w:r>
              <w:br/>
            </w:r>
            <w:r>
              <w:rPr>
                <w:rFonts w:ascii="Times New Roman"/>
                <w:b w:val="false"/>
                <w:i w:val="false"/>
                <w:color w:val="000000"/>
                <w:sz w:val="20"/>
              </w:rPr>
              <w:t xml:space="preserve">
ШТАТЫ МИКРО- </w:t>
            </w:r>
            <w:r>
              <w:br/>
            </w:r>
            <w:r>
              <w:rPr>
                <w:rFonts w:ascii="Times New Roman"/>
                <w:b w:val="false"/>
                <w:i w:val="false"/>
                <w:color w:val="000000"/>
                <w:sz w:val="20"/>
              </w:rPr>
              <w:t xml:space="preserve">
НЕЗИИ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FSM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МОЗАМБИК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НАРОДНАЯ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МОЗАМБИК </w:t>
            </w:r>
            <w:r>
              <w:br/>
            </w:r>
            <w:r>
              <w:rPr>
                <w:rFonts w:ascii="Times New Roman"/>
                <w:b w:val="false"/>
                <w:i w:val="false"/>
                <w:color w:val="000000"/>
                <w:sz w:val="20"/>
              </w:rPr>
              <w:t xml:space="preserve">
(НРМ)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MZ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MOZ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МОЛДОВА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MD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MDA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МОНАКО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КНЯЖЕСТВО </w:t>
            </w:r>
            <w:r>
              <w:br/>
            </w:r>
            <w:r>
              <w:rPr>
                <w:rFonts w:ascii="Times New Roman"/>
                <w:b w:val="false"/>
                <w:i w:val="false"/>
                <w:color w:val="000000"/>
                <w:sz w:val="20"/>
              </w:rPr>
              <w:t xml:space="preserve">
МОНАКО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MCO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МОНГОЛИЯ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МОНГОЛИЯ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MNG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МОНТСЕРРАТ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МОНТСЕРРАТ </w:t>
            </w:r>
            <w:r>
              <w:br/>
            </w:r>
            <w:r>
              <w:rPr>
                <w:rFonts w:ascii="Times New Roman"/>
                <w:b w:val="false"/>
                <w:i w:val="false"/>
                <w:color w:val="000000"/>
                <w:sz w:val="20"/>
              </w:rPr>
              <w:t xml:space="preserve">
(БРИТ.)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MS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MSR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МЬЯНМА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СОЮЗ МЬЯНМА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MMR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НАМИБИЯ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НАМИБИЯ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NA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NAM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НАУРУ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NRU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НЕПАЛ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НЕПАЛ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NP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NPL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НИГЕР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NER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ФЕДЕРАТИВНАЯ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НИГЕРИЯ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NG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NGA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НИДЕРЛАНДЫ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НИДЕРЛАНДЫ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NL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NLD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НИКАРАГУА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НИКАРАГУА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NI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NIC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НИУЭ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НИУЭ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NU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NIU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 </w:t>
            </w:r>
            <w:r>
              <w:br/>
            </w:r>
            <w:r>
              <w:rPr>
                <w:rFonts w:ascii="Times New Roman"/>
                <w:b w:val="false"/>
                <w:i w:val="false"/>
                <w:color w:val="000000"/>
                <w:sz w:val="20"/>
              </w:rPr>
              <w:t xml:space="preserve">
КАЛЕДОНИЯ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НОВАЯ </w:t>
            </w:r>
            <w:r>
              <w:br/>
            </w:r>
            <w:r>
              <w:rPr>
                <w:rFonts w:ascii="Times New Roman"/>
                <w:b w:val="false"/>
                <w:i w:val="false"/>
                <w:color w:val="000000"/>
                <w:sz w:val="20"/>
              </w:rPr>
              <w:t xml:space="preserve">
КАЛЕДОНИЯ </w:t>
            </w:r>
            <w:r>
              <w:br/>
            </w:r>
            <w:r>
              <w:rPr>
                <w:rFonts w:ascii="Times New Roman"/>
                <w:b w:val="false"/>
                <w:i w:val="false"/>
                <w:color w:val="000000"/>
                <w:sz w:val="20"/>
              </w:rPr>
              <w:t xml:space="preserve">
(ФР.)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NC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NCL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НОВАЯ </w:t>
            </w:r>
            <w:r>
              <w:br/>
            </w:r>
            <w:r>
              <w:rPr>
                <w:rFonts w:ascii="Times New Roman"/>
                <w:b w:val="false"/>
                <w:i w:val="false"/>
                <w:color w:val="000000"/>
                <w:sz w:val="20"/>
              </w:rPr>
              <w:t xml:space="preserve">
ЗЕЛАНДИЯ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НОВАЯ </w:t>
            </w:r>
            <w:r>
              <w:br/>
            </w:r>
            <w:r>
              <w:rPr>
                <w:rFonts w:ascii="Times New Roman"/>
                <w:b w:val="false"/>
                <w:i w:val="false"/>
                <w:color w:val="000000"/>
                <w:sz w:val="20"/>
              </w:rPr>
              <w:t xml:space="preserve">
ЗЕЛАНДИЯ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NZ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NZL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НОРВЕГИЯ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НОРВЕГИЯ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NO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NOR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НОРМАНДСКИЕ </w:t>
            </w:r>
            <w:r>
              <w:br/>
            </w:r>
            <w:r>
              <w:rPr>
                <w:rFonts w:ascii="Times New Roman"/>
                <w:b w:val="false"/>
                <w:i w:val="false"/>
                <w:color w:val="000000"/>
                <w:sz w:val="20"/>
              </w:rPr>
              <w:t xml:space="preserve">
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НОРМАНДСКИЕ </w:t>
            </w:r>
            <w:r>
              <w:br/>
            </w:r>
            <w:r>
              <w:rPr>
                <w:rFonts w:ascii="Times New Roman"/>
                <w:b w:val="false"/>
                <w:i w:val="false"/>
                <w:color w:val="000000"/>
                <w:sz w:val="20"/>
              </w:rPr>
              <w:t xml:space="preserve">
ОСТРОВА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НОРФОЛК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НОРФОЛК </w:t>
            </w:r>
            <w:r>
              <w:br/>
            </w:r>
            <w:r>
              <w:rPr>
                <w:rFonts w:ascii="Times New Roman"/>
                <w:b w:val="false"/>
                <w:i w:val="false"/>
                <w:color w:val="000000"/>
                <w:sz w:val="20"/>
              </w:rPr>
              <w:t xml:space="preserve">
(АВСТРАЛ.)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NF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NFK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ОАЭ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ОБЪЕДИНЕННЫЕ </w:t>
            </w:r>
            <w:r>
              <w:br/>
            </w:r>
            <w:r>
              <w:rPr>
                <w:rFonts w:ascii="Times New Roman"/>
                <w:b w:val="false"/>
                <w:i w:val="false"/>
                <w:color w:val="000000"/>
                <w:sz w:val="20"/>
              </w:rPr>
              <w:t xml:space="preserve">
АРАБСКИЕ </w:t>
            </w:r>
            <w:r>
              <w:br/>
            </w:r>
            <w:r>
              <w:rPr>
                <w:rFonts w:ascii="Times New Roman"/>
                <w:b w:val="false"/>
                <w:i w:val="false"/>
                <w:color w:val="000000"/>
                <w:sz w:val="20"/>
              </w:rPr>
              <w:t xml:space="preserve">
ЭМИРАТЫ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О-В МЭН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ОСТРОВ МЭН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IMY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О-В СВЯТОЙ </w:t>
            </w:r>
            <w:r>
              <w:br/>
            </w:r>
            <w:r>
              <w:rPr>
                <w:rFonts w:ascii="Times New Roman"/>
                <w:b w:val="false"/>
                <w:i w:val="false"/>
                <w:color w:val="000000"/>
                <w:sz w:val="20"/>
              </w:rPr>
              <w:t xml:space="preserve">
ЕЛЕНЫ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ОСТРОВ СВЯТОЙ </w:t>
            </w:r>
            <w:r>
              <w:br/>
            </w:r>
            <w:r>
              <w:rPr>
                <w:rFonts w:ascii="Times New Roman"/>
                <w:b w:val="false"/>
                <w:i w:val="false"/>
                <w:color w:val="000000"/>
                <w:sz w:val="20"/>
              </w:rPr>
              <w:t xml:space="preserve">
ЕЛЕНЫ (БРИТ.)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О-ВА КУКА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ОСТРОВА КУКА </w:t>
            </w:r>
            <w:r>
              <w:br/>
            </w:r>
            <w:r>
              <w:rPr>
                <w:rFonts w:ascii="Times New Roman"/>
                <w:b w:val="false"/>
                <w:i w:val="false"/>
                <w:color w:val="000000"/>
                <w:sz w:val="20"/>
              </w:rPr>
              <w:t xml:space="preserve">
(Н.ЗЕЛ.)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CK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COK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СУЛТАНАТ ОМАН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OMN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ПАКИСТАН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ИСЛАМСКАЯ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ПАКИСТАН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PK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PAK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ПАЛАУ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ПАЛАУ (БЕЛАУ)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PW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PLW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ПАЛЕСТИНСКАЯ </w:t>
            </w:r>
            <w:r>
              <w:br/>
            </w:r>
            <w:r>
              <w:rPr>
                <w:rFonts w:ascii="Times New Roman"/>
                <w:b w:val="false"/>
                <w:i w:val="false"/>
                <w:color w:val="000000"/>
                <w:sz w:val="20"/>
              </w:rPr>
              <w:t xml:space="preserve">
ТЕРР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ОККУПИРОВАН- </w:t>
            </w:r>
            <w:r>
              <w:br/>
            </w:r>
            <w:r>
              <w:rPr>
                <w:rFonts w:ascii="Times New Roman"/>
                <w:b w:val="false"/>
                <w:i w:val="false"/>
                <w:color w:val="000000"/>
                <w:sz w:val="20"/>
              </w:rPr>
              <w:t xml:space="preserve">
НАЯ ПАЛЕСТИН- </w:t>
            </w:r>
            <w:r>
              <w:br/>
            </w:r>
            <w:r>
              <w:rPr>
                <w:rFonts w:ascii="Times New Roman"/>
                <w:b w:val="false"/>
                <w:i w:val="false"/>
                <w:color w:val="000000"/>
                <w:sz w:val="20"/>
              </w:rPr>
              <w:t xml:space="preserve">
СКАЯ ТЕРРИТО- </w:t>
            </w:r>
            <w:r>
              <w:br/>
            </w:r>
            <w:r>
              <w:rPr>
                <w:rFonts w:ascii="Times New Roman"/>
                <w:b w:val="false"/>
                <w:i w:val="false"/>
                <w:color w:val="000000"/>
                <w:sz w:val="20"/>
              </w:rPr>
              <w:t xml:space="preserve">
РИЯ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PS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PSE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ПАНАМА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ПАНАМА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ПАПУА-НОВ. </w:t>
            </w:r>
            <w:r>
              <w:br/>
            </w:r>
            <w:r>
              <w:rPr>
                <w:rFonts w:ascii="Times New Roman"/>
                <w:b w:val="false"/>
                <w:i w:val="false"/>
                <w:color w:val="000000"/>
                <w:sz w:val="20"/>
              </w:rPr>
              <w:t xml:space="preserve">
ГВИНЕЯ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ПАПУА-НОВАЯ </w:t>
            </w:r>
            <w:r>
              <w:br/>
            </w:r>
            <w:r>
              <w:rPr>
                <w:rFonts w:ascii="Times New Roman"/>
                <w:b w:val="false"/>
                <w:i w:val="false"/>
                <w:color w:val="000000"/>
                <w:sz w:val="20"/>
              </w:rPr>
              <w:t xml:space="preserve">
ГВИНЕЯ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PG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PNG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ПАРАГВАЙ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ПАРАГВАЙ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PY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PRY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ПЕРУ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ПИТКЭРН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ПИТКЭРН </w:t>
            </w:r>
            <w:r>
              <w:br/>
            </w:r>
            <w:r>
              <w:rPr>
                <w:rFonts w:ascii="Times New Roman"/>
                <w:b w:val="false"/>
                <w:i w:val="false"/>
                <w:color w:val="000000"/>
                <w:sz w:val="20"/>
              </w:rPr>
              <w:t xml:space="preserve">
(БРИТ.)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ПОЛЬША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ПОЛЬША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ПОРТУГАЛИЯ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ПОРТУГАЛЬСКАЯРЕСПУБЛИКА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ПУЭРТО-РИКО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ПУЭРТО-РИКО </w:t>
            </w:r>
            <w:r>
              <w:br/>
            </w:r>
            <w:r>
              <w:rPr>
                <w:rFonts w:ascii="Times New Roman"/>
                <w:b w:val="false"/>
                <w:i w:val="false"/>
                <w:color w:val="000000"/>
                <w:sz w:val="20"/>
              </w:rPr>
              <w:t xml:space="preserve">
(США)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PRI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РЕЮНЬОН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РЕЮНЬОН (ФР.)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REU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РОССИЯ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РОССИЙСКАЯ </w:t>
            </w:r>
            <w:r>
              <w:br/>
            </w:r>
            <w:r>
              <w:rPr>
                <w:rFonts w:ascii="Times New Roman"/>
                <w:b w:val="false"/>
                <w:i w:val="false"/>
                <w:color w:val="000000"/>
                <w:sz w:val="20"/>
              </w:rPr>
              <w:t xml:space="preserve">
ФЕДЕРАЦИЯ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RUS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РУАНДА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РУАНДИЙСКАЯ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RW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RWA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ROU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С.ВИНСЕНТ. </w:t>
            </w:r>
            <w:r>
              <w:br/>
            </w:r>
            <w:r>
              <w:rPr>
                <w:rFonts w:ascii="Times New Roman"/>
                <w:b w:val="false"/>
                <w:i w:val="false"/>
                <w:color w:val="000000"/>
                <w:sz w:val="20"/>
              </w:rPr>
              <w:t xml:space="preserve">
ГРЕНАД.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СЕНТ-ВИНСЕНТ И ГРЕНАДИНЫ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VC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VCT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САЛЬВАДОР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ЭЛЬ-САЛЬВАДОР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SV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SLV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САН-МАРИНО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САН-МАРИНО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SMR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САН-ТОМЕ И </w:t>
            </w:r>
            <w:r>
              <w:br/>
            </w:r>
            <w:r>
              <w:rPr>
                <w:rFonts w:ascii="Times New Roman"/>
                <w:b w:val="false"/>
                <w:i w:val="false"/>
                <w:color w:val="000000"/>
                <w:sz w:val="20"/>
              </w:rPr>
              <w:t xml:space="preserve">
ПРИНС.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ДЕМОКРАТИЧЕС- </w:t>
            </w:r>
            <w:r>
              <w:br/>
            </w:r>
            <w:r>
              <w:rPr>
                <w:rFonts w:ascii="Times New Roman"/>
                <w:b w:val="false"/>
                <w:i w:val="false"/>
                <w:color w:val="000000"/>
                <w:sz w:val="20"/>
              </w:rPr>
              <w:t xml:space="preserve">
КАЯ РЕСПУБЛИ- </w:t>
            </w:r>
            <w:r>
              <w:br/>
            </w:r>
            <w:r>
              <w:rPr>
                <w:rFonts w:ascii="Times New Roman"/>
                <w:b w:val="false"/>
                <w:i w:val="false"/>
                <w:color w:val="000000"/>
                <w:sz w:val="20"/>
              </w:rPr>
              <w:t xml:space="preserve">
КА САН-ТОМЕ </w:t>
            </w:r>
            <w:r>
              <w:br/>
            </w:r>
            <w:r>
              <w:rPr>
                <w:rFonts w:ascii="Times New Roman"/>
                <w:b w:val="false"/>
                <w:i w:val="false"/>
                <w:color w:val="000000"/>
                <w:sz w:val="20"/>
              </w:rPr>
              <w:t xml:space="preserve">
И ПРИНСИПИ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САУДОВСКАЯ </w:t>
            </w:r>
            <w:r>
              <w:br/>
            </w:r>
            <w:r>
              <w:rPr>
                <w:rFonts w:ascii="Times New Roman"/>
                <w:b w:val="false"/>
                <w:i w:val="false"/>
                <w:color w:val="000000"/>
                <w:sz w:val="20"/>
              </w:rPr>
              <w:t xml:space="preserve">
АРАВИЯ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САУДОВСКАЯ </w:t>
            </w:r>
            <w:r>
              <w:br/>
            </w:r>
            <w:r>
              <w:rPr>
                <w:rFonts w:ascii="Times New Roman"/>
                <w:b w:val="false"/>
                <w:i w:val="false"/>
                <w:color w:val="000000"/>
                <w:sz w:val="20"/>
              </w:rPr>
              <w:t xml:space="preserve">
АРАВИЯ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SAU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СВАЗИЛЕНД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СВАЗИЛЕНД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SZ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SWZ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СЕЙШЕЛЬСКИЕ </w:t>
            </w:r>
            <w:r>
              <w:br/>
            </w:r>
            <w:r>
              <w:rPr>
                <w:rFonts w:ascii="Times New Roman"/>
                <w:b w:val="false"/>
                <w:i w:val="false"/>
                <w:color w:val="000000"/>
                <w:sz w:val="20"/>
              </w:rPr>
              <w:t xml:space="preserve">
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СЕЙШЕЛЬСКИЕ </w:t>
            </w:r>
            <w:r>
              <w:br/>
            </w:r>
            <w:r>
              <w:rPr>
                <w:rFonts w:ascii="Times New Roman"/>
                <w:b w:val="false"/>
                <w:i w:val="false"/>
                <w:color w:val="000000"/>
                <w:sz w:val="20"/>
              </w:rPr>
              <w:t xml:space="preserve">
ОСТРОВА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SC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SYC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СЕНЕГАЛ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СЕНЕГАЛ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СЕНТ-КИТС И </w:t>
            </w:r>
            <w:r>
              <w:br/>
            </w:r>
            <w:r>
              <w:rPr>
                <w:rFonts w:ascii="Times New Roman"/>
                <w:b w:val="false"/>
                <w:i w:val="false"/>
                <w:color w:val="000000"/>
                <w:sz w:val="20"/>
              </w:rPr>
              <w:t xml:space="preserve">
НЕВИС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ФЕДЕРАЦИЯ </w:t>
            </w:r>
            <w:r>
              <w:br/>
            </w:r>
            <w:r>
              <w:rPr>
                <w:rFonts w:ascii="Times New Roman"/>
                <w:b w:val="false"/>
                <w:i w:val="false"/>
                <w:color w:val="000000"/>
                <w:sz w:val="20"/>
              </w:rPr>
              <w:t xml:space="preserve">
СЕНТ-КИТС </w:t>
            </w:r>
            <w:r>
              <w:br/>
            </w:r>
            <w:r>
              <w:rPr>
                <w:rFonts w:ascii="Times New Roman"/>
                <w:b w:val="false"/>
                <w:i w:val="false"/>
                <w:color w:val="000000"/>
                <w:sz w:val="20"/>
              </w:rPr>
              <w:t xml:space="preserve">
(СЕНТ-КРИСТО- </w:t>
            </w:r>
            <w:r>
              <w:br/>
            </w:r>
            <w:r>
              <w:rPr>
                <w:rFonts w:ascii="Times New Roman"/>
                <w:b w:val="false"/>
                <w:i w:val="false"/>
                <w:color w:val="000000"/>
                <w:sz w:val="20"/>
              </w:rPr>
              <w:t xml:space="preserve">
ФЕР) И НЕВИС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KNA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СЕНТ-ЛЮСИЯ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СЕНТ-ЛЮСИЯ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LC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LCA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СЕРБИЯ И </w:t>
            </w:r>
            <w:r>
              <w:br/>
            </w:r>
            <w:r>
              <w:rPr>
                <w:rFonts w:ascii="Times New Roman"/>
                <w:b w:val="false"/>
                <w:i w:val="false"/>
                <w:color w:val="000000"/>
                <w:sz w:val="20"/>
              </w:rPr>
              <w:t xml:space="preserve">
ЧЕРНОГОР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СЕРБИЯ И </w:t>
            </w:r>
            <w:r>
              <w:br/>
            </w:r>
            <w:r>
              <w:rPr>
                <w:rFonts w:ascii="Times New Roman"/>
                <w:b w:val="false"/>
                <w:i w:val="false"/>
                <w:color w:val="000000"/>
                <w:sz w:val="20"/>
              </w:rPr>
              <w:t xml:space="preserve">
ЧЕРНОГОРИЯ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CS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SCG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СИНГАПУР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СИНГАПУР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SGP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СИРИЙСКАЯ </w:t>
            </w:r>
            <w:r>
              <w:br/>
            </w:r>
            <w:r>
              <w:rPr>
                <w:rFonts w:ascii="Times New Roman"/>
                <w:b w:val="false"/>
                <w:i w:val="false"/>
                <w:color w:val="000000"/>
                <w:sz w:val="20"/>
              </w:rPr>
              <w:t xml:space="preserve">
АРАБСКАЯ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SY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SYR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СЛОВАКИЯ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СЛОВАЦКАЯ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SK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SVK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СЛОВЕНИЯ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СЛОВЕНИЯ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SI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SVN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СОЛОМОНОВЫ </w:t>
            </w:r>
            <w:r>
              <w:br/>
            </w:r>
            <w:r>
              <w:rPr>
                <w:rFonts w:ascii="Times New Roman"/>
                <w:b w:val="false"/>
                <w:i w:val="false"/>
                <w:color w:val="000000"/>
                <w:sz w:val="20"/>
              </w:rPr>
              <w:t xml:space="preserve">
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СОЛОМОНОВЫ </w:t>
            </w:r>
            <w:r>
              <w:br/>
            </w:r>
            <w:r>
              <w:rPr>
                <w:rFonts w:ascii="Times New Roman"/>
                <w:b w:val="false"/>
                <w:i w:val="false"/>
                <w:color w:val="000000"/>
                <w:sz w:val="20"/>
              </w:rPr>
              <w:t xml:space="preserve">
ОСТРОВА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SB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SLB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СОМАЛИ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СОМАЛИЙСКАЯ </w:t>
            </w:r>
            <w:r>
              <w:br/>
            </w:r>
            <w:r>
              <w:rPr>
                <w:rFonts w:ascii="Times New Roman"/>
                <w:b w:val="false"/>
                <w:i w:val="false"/>
                <w:color w:val="000000"/>
                <w:sz w:val="20"/>
              </w:rPr>
              <w:t xml:space="preserve">
ДЕМОКРАТИЧЕС- </w:t>
            </w:r>
            <w:r>
              <w:br/>
            </w:r>
            <w:r>
              <w:rPr>
                <w:rFonts w:ascii="Times New Roman"/>
                <w:b w:val="false"/>
                <w:i w:val="false"/>
                <w:color w:val="000000"/>
                <w:sz w:val="20"/>
              </w:rPr>
              <w:t xml:space="preserve">
КАЯ РЕСПУБЛИ- </w:t>
            </w:r>
            <w:r>
              <w:br/>
            </w:r>
            <w:r>
              <w:rPr>
                <w:rFonts w:ascii="Times New Roman"/>
                <w:b w:val="false"/>
                <w:i w:val="false"/>
                <w:color w:val="000000"/>
                <w:sz w:val="20"/>
              </w:rPr>
              <w:t xml:space="preserve">
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С-ПЬЕР И </w:t>
            </w:r>
            <w:r>
              <w:br/>
            </w:r>
            <w:r>
              <w:rPr>
                <w:rFonts w:ascii="Times New Roman"/>
                <w:b w:val="false"/>
                <w:i w:val="false"/>
                <w:color w:val="000000"/>
                <w:sz w:val="20"/>
              </w:rPr>
              <w:t xml:space="preserve">
МИКЕЛОН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СЕН-ПЬЕР И </w:t>
            </w:r>
            <w:r>
              <w:br/>
            </w:r>
            <w:r>
              <w:rPr>
                <w:rFonts w:ascii="Times New Roman"/>
                <w:b w:val="false"/>
                <w:i w:val="false"/>
                <w:color w:val="000000"/>
                <w:sz w:val="20"/>
              </w:rPr>
              <w:t xml:space="preserve">
МИКЕЛОН (ФР.)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SPM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СУДАН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SD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SDN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СУРИНАМ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СУРИНАМ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США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СОЕДИНЕННЫЕ </w:t>
            </w:r>
            <w:r>
              <w:br/>
            </w:r>
            <w:r>
              <w:rPr>
                <w:rFonts w:ascii="Times New Roman"/>
                <w:b w:val="false"/>
                <w:i w:val="false"/>
                <w:color w:val="000000"/>
                <w:sz w:val="20"/>
              </w:rPr>
              <w:t xml:space="preserve">
ШТАТЫ АМЕРИКИ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СЬЕРРА-ЛЕОНЕ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СЬЕРРА-ЛЕОНЕ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SL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SLE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ТАДЖИКИСТАН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ТАДЖИКИСТАН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TJ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TJK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ТАИЛАНД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ТАИЛАНД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TH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THA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ТАЙВАНЬ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ТАЙВАНЬ </w:t>
            </w:r>
            <w:r>
              <w:br/>
            </w:r>
            <w:r>
              <w:rPr>
                <w:rFonts w:ascii="Times New Roman"/>
                <w:b w:val="false"/>
                <w:i w:val="false"/>
                <w:color w:val="000000"/>
                <w:sz w:val="20"/>
              </w:rPr>
              <w:t xml:space="preserve">
(В СОСТАВЕ </w:t>
            </w:r>
            <w:r>
              <w:br/>
            </w:r>
            <w:r>
              <w:rPr>
                <w:rFonts w:ascii="Times New Roman"/>
                <w:b w:val="false"/>
                <w:i w:val="false"/>
                <w:color w:val="000000"/>
                <w:sz w:val="20"/>
              </w:rPr>
              <w:t xml:space="preserve">
КИТАЯ)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TW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TWN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ТАНЗАНИЯ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ОБЪЕДИНЕННАЯ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ТАНЗАНИЯ </w:t>
            </w:r>
            <w:r>
              <w:br/>
            </w:r>
            <w:r>
              <w:rPr>
                <w:rFonts w:ascii="Times New Roman"/>
                <w:b w:val="false"/>
                <w:i w:val="false"/>
                <w:color w:val="000000"/>
                <w:sz w:val="20"/>
              </w:rPr>
              <w:t xml:space="preserve">
(ОРТ)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TZ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TZA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ТЕРКС И </w:t>
            </w:r>
            <w:r>
              <w:br/>
            </w:r>
            <w:r>
              <w:rPr>
                <w:rFonts w:ascii="Times New Roman"/>
                <w:b w:val="false"/>
                <w:i w:val="false"/>
                <w:color w:val="000000"/>
                <w:sz w:val="20"/>
              </w:rPr>
              <w:t xml:space="preserve">
КАЙКОС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ТЕРКС И </w:t>
            </w:r>
            <w:r>
              <w:br/>
            </w:r>
            <w:r>
              <w:rPr>
                <w:rFonts w:ascii="Times New Roman"/>
                <w:b w:val="false"/>
                <w:i w:val="false"/>
                <w:color w:val="000000"/>
                <w:sz w:val="20"/>
              </w:rPr>
              <w:t xml:space="preserve">
КАЙКОС </w:t>
            </w:r>
            <w:r>
              <w:br/>
            </w:r>
            <w:r>
              <w:rPr>
                <w:rFonts w:ascii="Times New Roman"/>
                <w:b w:val="false"/>
                <w:i w:val="false"/>
                <w:color w:val="000000"/>
                <w:sz w:val="20"/>
              </w:rPr>
              <w:t xml:space="preserve">
(БРИТ.)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TC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TCA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ТИМОР-ЛЕСТЕ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ДЕМОКРАТИЧЕС- </w:t>
            </w:r>
            <w:r>
              <w:br/>
            </w:r>
            <w:r>
              <w:rPr>
                <w:rFonts w:ascii="Times New Roman"/>
                <w:b w:val="false"/>
                <w:i w:val="false"/>
                <w:color w:val="000000"/>
                <w:sz w:val="20"/>
              </w:rPr>
              <w:t xml:space="preserve">
КАЯ РЕСПУБЛИ- </w:t>
            </w:r>
            <w:r>
              <w:br/>
            </w:r>
            <w:r>
              <w:rPr>
                <w:rFonts w:ascii="Times New Roman"/>
                <w:b w:val="false"/>
                <w:i w:val="false"/>
                <w:color w:val="000000"/>
                <w:sz w:val="20"/>
              </w:rPr>
              <w:t xml:space="preserve">
КА ТИМОР- </w:t>
            </w:r>
            <w:r>
              <w:br/>
            </w:r>
            <w:r>
              <w:rPr>
                <w:rFonts w:ascii="Times New Roman"/>
                <w:b w:val="false"/>
                <w:i w:val="false"/>
                <w:color w:val="000000"/>
                <w:sz w:val="20"/>
              </w:rPr>
              <w:t xml:space="preserve">
ЛЕСТЕ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TL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TLS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ТОГО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ТОГОЛЕЗСКАЯ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TG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TGO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ТОКЕЛАУ </w:t>
            </w:r>
            <w:r>
              <w:br/>
            </w:r>
            <w:r>
              <w:rPr>
                <w:rFonts w:ascii="Times New Roman"/>
                <w:b w:val="false"/>
                <w:i w:val="false"/>
                <w:color w:val="000000"/>
                <w:sz w:val="20"/>
              </w:rPr>
              <w:t xml:space="preserve">
(ЮНИОН)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ТОКЕЛАУ </w:t>
            </w:r>
            <w:r>
              <w:br/>
            </w:r>
            <w:r>
              <w:rPr>
                <w:rFonts w:ascii="Times New Roman"/>
                <w:b w:val="false"/>
                <w:i w:val="false"/>
                <w:color w:val="000000"/>
                <w:sz w:val="20"/>
              </w:rPr>
              <w:t xml:space="preserve">
(ЮНИОН) </w:t>
            </w:r>
            <w:r>
              <w:br/>
            </w:r>
            <w:r>
              <w:rPr>
                <w:rFonts w:ascii="Times New Roman"/>
                <w:b w:val="false"/>
                <w:i w:val="false"/>
                <w:color w:val="000000"/>
                <w:sz w:val="20"/>
              </w:rPr>
              <w:t xml:space="preserve">
(Н.ЗЕЛ.)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TK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TKL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ТОНГА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ТОНГА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ТРИНИДАД И </w:t>
            </w:r>
            <w:r>
              <w:br/>
            </w:r>
            <w:r>
              <w:rPr>
                <w:rFonts w:ascii="Times New Roman"/>
                <w:b w:val="false"/>
                <w:i w:val="false"/>
                <w:color w:val="000000"/>
                <w:sz w:val="20"/>
              </w:rPr>
              <w:t xml:space="preserve">
ТОБАГО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ТРИНИДАД И </w:t>
            </w:r>
            <w:r>
              <w:br/>
            </w:r>
            <w:r>
              <w:rPr>
                <w:rFonts w:ascii="Times New Roman"/>
                <w:b w:val="false"/>
                <w:i w:val="false"/>
                <w:color w:val="000000"/>
                <w:sz w:val="20"/>
              </w:rPr>
              <w:t xml:space="preserve">
ТОБАГО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TTO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ТУВАЛУ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ТУВАЛУ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TV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TUV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ТУНИС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ТУНИССКАЯ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ТУРКМЕНИСТАН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ТУРКМЕНИСТАН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TKM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ТУРЦИЯ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ТУРЕЦКАЯ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УГАНДА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УГАНДА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UG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UGA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УЗБЕКИСТАН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УЗБЕКИСТАН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UZB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UA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UKR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УОЛЛИС И </w:t>
            </w:r>
            <w:r>
              <w:br/>
            </w:r>
            <w:r>
              <w:rPr>
                <w:rFonts w:ascii="Times New Roman"/>
                <w:b w:val="false"/>
                <w:i w:val="false"/>
                <w:color w:val="000000"/>
                <w:sz w:val="20"/>
              </w:rPr>
              <w:t xml:space="preserve">
ФУТУНА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ОСТРОВА </w:t>
            </w:r>
            <w:r>
              <w:br/>
            </w:r>
            <w:r>
              <w:rPr>
                <w:rFonts w:ascii="Times New Roman"/>
                <w:b w:val="false"/>
                <w:i w:val="false"/>
                <w:color w:val="000000"/>
                <w:sz w:val="20"/>
              </w:rPr>
              <w:t xml:space="preserve">
УОЛЛИС И </w:t>
            </w:r>
            <w:r>
              <w:br/>
            </w:r>
            <w:r>
              <w:rPr>
                <w:rFonts w:ascii="Times New Roman"/>
                <w:b w:val="false"/>
                <w:i w:val="false"/>
                <w:color w:val="000000"/>
                <w:sz w:val="20"/>
              </w:rPr>
              <w:t xml:space="preserve">
ФУТУНА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WF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WLF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УРУГВАЙ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УРУГВАЙ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UY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URY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ФАРЕРСКИЕ </w:t>
            </w:r>
            <w:r>
              <w:br/>
            </w:r>
            <w:r>
              <w:rPr>
                <w:rFonts w:ascii="Times New Roman"/>
                <w:b w:val="false"/>
                <w:i w:val="false"/>
                <w:color w:val="000000"/>
                <w:sz w:val="20"/>
              </w:rPr>
              <w:t xml:space="preserve">
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ФАРЕРСКИЕ </w:t>
            </w:r>
            <w:r>
              <w:br/>
            </w:r>
            <w:r>
              <w:rPr>
                <w:rFonts w:ascii="Times New Roman"/>
                <w:b w:val="false"/>
                <w:i w:val="false"/>
                <w:color w:val="000000"/>
                <w:sz w:val="20"/>
              </w:rPr>
              <w:t xml:space="preserve">
ОСТРОВА </w:t>
            </w:r>
            <w:r>
              <w:br/>
            </w:r>
            <w:r>
              <w:rPr>
                <w:rFonts w:ascii="Times New Roman"/>
                <w:b w:val="false"/>
                <w:i w:val="false"/>
                <w:color w:val="000000"/>
                <w:sz w:val="20"/>
              </w:rPr>
              <w:t xml:space="preserve">
(В СОСТАВЕ </w:t>
            </w:r>
            <w:r>
              <w:br/>
            </w:r>
            <w:r>
              <w:rPr>
                <w:rFonts w:ascii="Times New Roman"/>
                <w:b w:val="false"/>
                <w:i w:val="false"/>
                <w:color w:val="000000"/>
                <w:sz w:val="20"/>
              </w:rPr>
              <w:t xml:space="preserve">
ДАНИИ)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FO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FRO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ФИДЖИ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ОСТРОВОВ </w:t>
            </w:r>
            <w:r>
              <w:br/>
            </w:r>
            <w:r>
              <w:rPr>
                <w:rFonts w:ascii="Times New Roman"/>
                <w:b w:val="false"/>
                <w:i w:val="false"/>
                <w:color w:val="000000"/>
                <w:sz w:val="20"/>
              </w:rPr>
              <w:t xml:space="preserve">
ФИДЖИ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FJ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FJI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ФИЛИППИНЫ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ФИЛИППИНЫ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ФИНЛЯНДИЯ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ФИНЛЯНДСКАЯ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FI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FIN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ФОЛКЛЕНДСКИЕ </w:t>
            </w:r>
            <w:r>
              <w:br/>
            </w:r>
            <w:r>
              <w:rPr>
                <w:rFonts w:ascii="Times New Roman"/>
                <w:b w:val="false"/>
                <w:i w:val="false"/>
                <w:color w:val="000000"/>
                <w:sz w:val="20"/>
              </w:rPr>
              <w:t xml:space="preserve">
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ФОЛКЛЕНДСКИЕ </w:t>
            </w:r>
            <w:r>
              <w:br/>
            </w:r>
            <w:r>
              <w:rPr>
                <w:rFonts w:ascii="Times New Roman"/>
                <w:b w:val="false"/>
                <w:i w:val="false"/>
                <w:color w:val="000000"/>
                <w:sz w:val="20"/>
              </w:rPr>
              <w:t xml:space="preserve">
(МАЛЬВИНСКИЕ)ОСТРОВА </w:t>
            </w:r>
            <w:r>
              <w:br/>
            </w:r>
            <w:r>
              <w:rPr>
                <w:rFonts w:ascii="Times New Roman"/>
                <w:b w:val="false"/>
                <w:i w:val="false"/>
                <w:color w:val="000000"/>
                <w:sz w:val="20"/>
              </w:rPr>
              <w:t xml:space="preserve">
(СПОРН.БРИТ. </w:t>
            </w:r>
            <w:r>
              <w:br/>
            </w:r>
            <w:r>
              <w:rPr>
                <w:rFonts w:ascii="Times New Roman"/>
                <w:b w:val="false"/>
                <w:i w:val="false"/>
                <w:color w:val="000000"/>
                <w:sz w:val="20"/>
              </w:rPr>
              <w:t xml:space="preserve">
АРГ.)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FK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FLK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 ПОЛИНЕЗИЯ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ФРАНЦУЗСКАЯ </w:t>
            </w:r>
            <w:r>
              <w:br/>
            </w:r>
            <w:r>
              <w:rPr>
                <w:rFonts w:ascii="Times New Roman"/>
                <w:b w:val="false"/>
                <w:i w:val="false"/>
                <w:color w:val="000000"/>
                <w:sz w:val="20"/>
              </w:rPr>
              <w:t xml:space="preserve">
ПОЛИНЕЗИЯ </w:t>
            </w:r>
            <w:r>
              <w:br/>
            </w:r>
            <w:r>
              <w:rPr>
                <w:rFonts w:ascii="Times New Roman"/>
                <w:b w:val="false"/>
                <w:i w:val="false"/>
                <w:color w:val="000000"/>
                <w:sz w:val="20"/>
              </w:rPr>
              <w:t xml:space="preserve">
(ФР.)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PF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PYF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ХОРВАТИЯ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ХОРВАТИЯ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HRV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 АФР. </w:t>
            </w:r>
            <w:r>
              <w:br/>
            </w:r>
            <w:r>
              <w:rPr>
                <w:rFonts w:ascii="Times New Roman"/>
                <w:b w:val="false"/>
                <w:i w:val="false"/>
                <w:color w:val="000000"/>
                <w:sz w:val="20"/>
              </w:rPr>
              <w:t xml:space="preserve">
РЕСПУБ.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ЦЕНТРАЛЬНО- </w:t>
            </w:r>
            <w:r>
              <w:br/>
            </w:r>
            <w:r>
              <w:rPr>
                <w:rFonts w:ascii="Times New Roman"/>
                <w:b w:val="false"/>
                <w:i w:val="false"/>
                <w:color w:val="000000"/>
                <w:sz w:val="20"/>
              </w:rPr>
              <w:t xml:space="preserve">
АФРИКАНСКАЯ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(ЦАР)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CF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CAF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ЧАД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ЧАД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TD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TCD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ЧЕШСКАЯ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CZ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CZE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ЧИЛИ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ЧИЛИ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CL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ШВЕЙЦАРСКАЯ </w:t>
            </w:r>
            <w:r>
              <w:br/>
            </w:r>
            <w:r>
              <w:rPr>
                <w:rFonts w:ascii="Times New Roman"/>
                <w:b w:val="false"/>
                <w:i w:val="false"/>
                <w:color w:val="000000"/>
                <w:sz w:val="20"/>
              </w:rPr>
              <w:t xml:space="preserve">
КОНФЕДЕРАЦИЯ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ШВЕЦИЯ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ШВЕЦИЯ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SWE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ШПИЦБЕРГЕН </w:t>
            </w:r>
            <w:r>
              <w:br/>
            </w:r>
            <w:r>
              <w:rPr>
                <w:rFonts w:ascii="Times New Roman"/>
                <w:b w:val="false"/>
                <w:i w:val="false"/>
                <w:color w:val="000000"/>
                <w:sz w:val="20"/>
              </w:rPr>
              <w:t xml:space="preserve">
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ШПИЦБЕРГЕН И </w:t>
            </w:r>
            <w:r>
              <w:br/>
            </w:r>
            <w:r>
              <w:rPr>
                <w:rFonts w:ascii="Times New Roman"/>
                <w:b w:val="false"/>
                <w:i w:val="false"/>
                <w:color w:val="000000"/>
                <w:sz w:val="20"/>
              </w:rPr>
              <w:t xml:space="preserve">
ЯН-МАЙЕН </w:t>
            </w:r>
            <w:r>
              <w:br/>
            </w:r>
            <w:r>
              <w:rPr>
                <w:rFonts w:ascii="Times New Roman"/>
                <w:b w:val="false"/>
                <w:i w:val="false"/>
                <w:color w:val="000000"/>
                <w:sz w:val="20"/>
              </w:rPr>
              <w:t xml:space="preserve">
(НОРВ.)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SJ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SJM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r>
      <w:tr>
        <w:trPr>
          <w:trHeight w:val="76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ШРИ-ЛАНКА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ДЕМОКРАТИЧЕС- </w:t>
            </w:r>
            <w:r>
              <w:br/>
            </w:r>
            <w:r>
              <w:rPr>
                <w:rFonts w:ascii="Times New Roman"/>
                <w:b w:val="false"/>
                <w:i w:val="false"/>
                <w:color w:val="000000"/>
                <w:sz w:val="20"/>
              </w:rPr>
              <w:t xml:space="preserve">
КАЯ СОЦИАЛИС- </w:t>
            </w:r>
            <w:r>
              <w:br/>
            </w:r>
            <w:r>
              <w:rPr>
                <w:rFonts w:ascii="Times New Roman"/>
                <w:b w:val="false"/>
                <w:i w:val="false"/>
                <w:color w:val="000000"/>
                <w:sz w:val="20"/>
              </w:rPr>
              <w:t xml:space="preserve">
ТИЧЕСКАЯ РЕС- </w:t>
            </w:r>
            <w:r>
              <w:br/>
            </w:r>
            <w:r>
              <w:rPr>
                <w:rFonts w:ascii="Times New Roman"/>
                <w:b w:val="false"/>
                <w:i w:val="false"/>
                <w:color w:val="000000"/>
                <w:sz w:val="20"/>
              </w:rPr>
              <w:t xml:space="preserve">
ПУБЛИКА ШРИ- </w:t>
            </w:r>
            <w:r>
              <w:br/>
            </w:r>
            <w:r>
              <w:rPr>
                <w:rFonts w:ascii="Times New Roman"/>
                <w:b w:val="false"/>
                <w:i w:val="false"/>
                <w:color w:val="000000"/>
                <w:sz w:val="20"/>
              </w:rPr>
              <w:t xml:space="preserve">
ЛАНКА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LK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LKA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ЭЛАНДСКИЕ </w:t>
            </w:r>
            <w:r>
              <w:br/>
            </w:r>
            <w:r>
              <w:rPr>
                <w:rFonts w:ascii="Times New Roman"/>
                <w:b w:val="false"/>
                <w:i w:val="false"/>
                <w:color w:val="000000"/>
                <w:sz w:val="20"/>
              </w:rPr>
              <w:t xml:space="preserve">
ОСТРОВА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ЭЛАНДСКИЕ </w:t>
            </w:r>
            <w:r>
              <w:br/>
            </w:r>
            <w:r>
              <w:rPr>
                <w:rFonts w:ascii="Times New Roman"/>
                <w:b w:val="false"/>
                <w:i w:val="false"/>
                <w:color w:val="000000"/>
                <w:sz w:val="20"/>
              </w:rPr>
              <w:t xml:space="preserve">
ОСТРОВА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AX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ЭКВАДОР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ЭКВАДОР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EC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ECU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ЭКВАТОР. </w:t>
            </w:r>
            <w:r>
              <w:br/>
            </w:r>
            <w:r>
              <w:rPr>
                <w:rFonts w:ascii="Times New Roman"/>
                <w:b w:val="false"/>
                <w:i w:val="false"/>
                <w:color w:val="000000"/>
                <w:sz w:val="20"/>
              </w:rPr>
              <w:t xml:space="preserve">
ГВИНЕЯ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ЭКВАТОРИАЛЬ- </w:t>
            </w:r>
            <w:r>
              <w:br/>
            </w:r>
            <w:r>
              <w:rPr>
                <w:rFonts w:ascii="Times New Roman"/>
                <w:b w:val="false"/>
                <w:i w:val="false"/>
                <w:color w:val="000000"/>
                <w:sz w:val="20"/>
              </w:rPr>
              <w:t xml:space="preserve">
НАЯ ГВИНЕЯ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GQ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GNQ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ЭРИТРЕЯ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ЭРИТРЕЯ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ERI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ЭФИОПИЯ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ЭФИОПИЯ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ETH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ЮЖНАЯ АФРИКА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ЮЖНО-АФРИКАН- </w:t>
            </w:r>
            <w:r>
              <w:br/>
            </w:r>
            <w:r>
              <w:rPr>
                <w:rFonts w:ascii="Times New Roman"/>
                <w:b w:val="false"/>
                <w:i w:val="false"/>
                <w:color w:val="000000"/>
                <w:sz w:val="20"/>
              </w:rPr>
              <w:t xml:space="preserve">
СКАЯ РЕСПУБ- </w:t>
            </w:r>
            <w:r>
              <w:br/>
            </w:r>
            <w:r>
              <w:rPr>
                <w:rFonts w:ascii="Times New Roman"/>
                <w:b w:val="false"/>
                <w:i w:val="false"/>
                <w:color w:val="000000"/>
                <w:sz w:val="20"/>
              </w:rPr>
              <w:t xml:space="preserve">
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ZA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ZAF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ЯМАЙКА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ЯМАЙКА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JAM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ЯПОНИЯ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ЯПОНИЯ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JP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JPN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r>
    </w:tbl>
    <w:bookmarkStart w:name="z137" w:id="11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14"/>
    <w:p>
      <w:pPr>
        <w:spacing w:after="0"/>
        <w:ind w:left="0"/>
        <w:jc w:val="left"/>
      </w:pPr>
      <w:r>
        <w:rPr>
          <w:rFonts w:ascii="Times New Roman"/>
          <w:b/>
          <w:i w:val="false"/>
          <w:color w:val="000000"/>
        </w:rPr>
        <w:t xml:space="preserve"> Классификатор </w:t>
      </w:r>
      <w:r>
        <w:br/>
      </w:r>
      <w:r>
        <w:rPr>
          <w:rFonts w:ascii="Times New Roman"/>
          <w:b/>
          <w:i w:val="false"/>
          <w:color w:val="000000"/>
        </w:rPr>
        <w:t xml:space="preserve">
мест таможенного контроля товаров, перемещаемых </w:t>
      </w:r>
      <w:r>
        <w:br/>
      </w:r>
      <w:r>
        <w:rPr>
          <w:rFonts w:ascii="Times New Roman"/>
          <w:b/>
          <w:i w:val="false"/>
          <w:color w:val="000000"/>
        </w:rPr>
        <w:t xml:space="preserve">
трубопроводным транспортом или по линиям электропередачи  1. Места таможенного контроля электроэнергии, перемещаемой </w:t>
      </w:r>
      <w:r>
        <w:br/>
      </w:r>
      <w:r>
        <w:rPr>
          <w:rFonts w:ascii="Times New Roman"/>
          <w:b/>
          <w:i w:val="false"/>
          <w:color w:val="000000"/>
        </w:rPr>
        <w:t xml:space="preserve">
через таможенную границу Республики Казахстан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3073"/>
        <w:gridCol w:w="2853"/>
        <w:gridCol w:w="2953"/>
        <w:gridCol w:w="1953"/>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места тамо- </w:t>
            </w:r>
            <w:r>
              <w:br/>
            </w:r>
            <w:r>
              <w:rPr>
                <w:rFonts w:ascii="Times New Roman"/>
                <w:b w:val="false"/>
                <w:i w:val="false"/>
                <w:color w:val="000000"/>
                <w:sz w:val="20"/>
              </w:rPr>
              <w:t xml:space="preserve">
жен-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конт- </w:t>
            </w:r>
            <w:r>
              <w:br/>
            </w:r>
            <w:r>
              <w:rPr>
                <w:rFonts w:ascii="Times New Roman"/>
                <w:b w:val="false"/>
                <w:i w:val="false"/>
                <w:color w:val="000000"/>
                <w:sz w:val="20"/>
              </w:rPr>
              <w:t xml:space="preserve">
роля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контроля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энергосистемы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ВЛ, </w:t>
            </w:r>
            <w:r>
              <w:br/>
            </w:r>
            <w:r>
              <w:rPr>
                <w:rFonts w:ascii="Times New Roman"/>
                <w:b w:val="false"/>
                <w:i w:val="false"/>
                <w:color w:val="000000"/>
                <w:sz w:val="20"/>
              </w:rPr>
              <w:t xml:space="preserve">
количество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r>
              <w:br/>
            </w:r>
            <w:r>
              <w:rPr>
                <w:rFonts w:ascii="Times New Roman"/>
                <w:b w:val="false"/>
                <w:i w:val="false"/>
                <w:color w:val="000000"/>
                <w:sz w:val="20"/>
              </w:rPr>
              <w:t xml:space="preserve">
на- </w:t>
            </w:r>
            <w:r>
              <w:br/>
            </w:r>
            <w:r>
              <w:rPr>
                <w:rFonts w:ascii="Times New Roman"/>
                <w:b w:val="false"/>
                <w:i w:val="false"/>
                <w:color w:val="000000"/>
                <w:sz w:val="20"/>
              </w:rPr>
              <w:t xml:space="preserve">
пря- </w:t>
            </w:r>
            <w:r>
              <w:br/>
            </w:r>
            <w:r>
              <w:rPr>
                <w:rFonts w:ascii="Times New Roman"/>
                <w:b w:val="false"/>
                <w:i w:val="false"/>
                <w:color w:val="000000"/>
                <w:sz w:val="20"/>
              </w:rPr>
              <w:t xml:space="preserve">
жения </w:t>
            </w:r>
            <w:r>
              <w:br/>
            </w:r>
            <w:r>
              <w:rPr>
                <w:rFonts w:ascii="Times New Roman"/>
                <w:b w:val="false"/>
                <w:i w:val="false"/>
                <w:color w:val="000000"/>
                <w:sz w:val="20"/>
              </w:rPr>
              <w:t xml:space="preserve">
ВЛ, кв.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ВОСТОЧНО-КАЗАХСТАНСКАЯ ОБЛАСТЬ - РОССИЯ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УСТЬ- </w:t>
            </w:r>
            <w:r>
              <w:br/>
            </w:r>
            <w:r>
              <w:rPr>
                <w:rFonts w:ascii="Times New Roman"/>
                <w:b w:val="false"/>
                <w:i w:val="false"/>
                <w:color w:val="000000"/>
                <w:sz w:val="20"/>
              </w:rPr>
              <w:t xml:space="preserve">
КАМЕН. 500 </w:t>
            </w:r>
            <w:r>
              <w:br/>
            </w:r>
            <w:r>
              <w:rPr>
                <w:rFonts w:ascii="Times New Roman"/>
                <w:b w:val="false"/>
                <w:i w:val="false"/>
                <w:color w:val="000000"/>
                <w:sz w:val="20"/>
              </w:rPr>
              <w:t xml:space="preserve">
П. ПРЕДГОРНОЕ </w:t>
            </w:r>
            <w:r>
              <w:br/>
            </w:r>
            <w:r>
              <w:rPr>
                <w:rFonts w:ascii="Times New Roman"/>
                <w:b w:val="false"/>
                <w:i w:val="false"/>
                <w:color w:val="000000"/>
                <w:sz w:val="20"/>
              </w:rPr>
              <w:t xml:space="preserve">
ВКО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ВОСТОЧНЙ </w:t>
            </w:r>
            <w:r>
              <w:br/>
            </w:r>
            <w:r>
              <w:rPr>
                <w:rFonts w:ascii="Times New Roman"/>
                <w:b w:val="false"/>
                <w:i w:val="false"/>
                <w:color w:val="000000"/>
                <w:sz w:val="20"/>
              </w:rPr>
              <w:t xml:space="preserve">
ФИЛИАЛ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УСТЬ-КАМЕН.- </w:t>
            </w:r>
            <w:r>
              <w:br/>
            </w:r>
            <w:r>
              <w:rPr>
                <w:rFonts w:ascii="Times New Roman"/>
                <w:b w:val="false"/>
                <w:i w:val="false"/>
                <w:color w:val="000000"/>
                <w:sz w:val="20"/>
              </w:rPr>
              <w:t xml:space="preserve">
РУБЦОВСКАЯ 1 </w:t>
            </w:r>
            <w:r>
              <w:br/>
            </w:r>
            <w:r>
              <w:rPr>
                <w:rFonts w:ascii="Times New Roman"/>
                <w:b w:val="false"/>
                <w:i w:val="false"/>
                <w:color w:val="000000"/>
                <w:sz w:val="20"/>
              </w:rPr>
              <w:t xml:space="preserve">
ЛИНИЯ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ГОРНЯК </w:t>
            </w:r>
            <w:r>
              <w:br/>
            </w:r>
            <w:r>
              <w:rPr>
                <w:rFonts w:ascii="Times New Roman"/>
                <w:b w:val="false"/>
                <w:i w:val="false"/>
                <w:color w:val="000000"/>
                <w:sz w:val="20"/>
              </w:rPr>
              <w:t xml:space="preserve">
(РОССИЯ)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ЖЕЗКЕНТСКИЙ </w:t>
            </w:r>
            <w:r>
              <w:br/>
            </w:r>
            <w:r>
              <w:rPr>
                <w:rFonts w:ascii="Times New Roman"/>
                <w:b w:val="false"/>
                <w:i w:val="false"/>
                <w:color w:val="000000"/>
                <w:sz w:val="20"/>
              </w:rPr>
              <w:t xml:space="preserve">
ГОК ФИЛИАЛА </w:t>
            </w:r>
            <w:r>
              <w:br/>
            </w:r>
            <w:r>
              <w:rPr>
                <w:rFonts w:ascii="Times New Roman"/>
                <w:b w:val="false"/>
                <w:i w:val="false"/>
                <w:color w:val="000000"/>
                <w:sz w:val="20"/>
              </w:rPr>
              <w:t xml:space="preserve">
ОАО "КОРПОРА- </w:t>
            </w:r>
            <w:r>
              <w:br/>
            </w:r>
            <w:r>
              <w:rPr>
                <w:rFonts w:ascii="Times New Roman"/>
                <w:b w:val="false"/>
                <w:i w:val="false"/>
                <w:color w:val="000000"/>
                <w:sz w:val="20"/>
              </w:rPr>
              <w:t xml:space="preserve">
ЦИЯ КАЗАХМЫС" </w:t>
            </w:r>
            <w:r>
              <w:br/>
            </w:r>
            <w:r>
              <w:rPr>
                <w:rFonts w:ascii="Times New Roman"/>
                <w:b w:val="false"/>
                <w:i w:val="false"/>
                <w:color w:val="000000"/>
                <w:sz w:val="20"/>
              </w:rPr>
              <w:t xml:space="preserve">
"ВОСТОККАЗ- </w:t>
            </w:r>
            <w:r>
              <w:br/>
            </w:r>
            <w:r>
              <w:rPr>
                <w:rFonts w:ascii="Times New Roman"/>
                <w:b w:val="false"/>
                <w:i w:val="false"/>
                <w:color w:val="000000"/>
                <w:sz w:val="20"/>
              </w:rPr>
              <w:t xml:space="preserve">
МЕДЬ"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ЖЕЗКЕНТ- </w:t>
            </w:r>
            <w:r>
              <w:br/>
            </w:r>
            <w:r>
              <w:rPr>
                <w:rFonts w:ascii="Times New Roman"/>
                <w:b w:val="false"/>
                <w:i w:val="false"/>
                <w:color w:val="000000"/>
                <w:sz w:val="20"/>
              </w:rPr>
              <w:t xml:space="preserve">
ГОРНЯК </w:t>
            </w:r>
            <w:r>
              <w:br/>
            </w:r>
            <w:r>
              <w:rPr>
                <w:rFonts w:ascii="Times New Roman"/>
                <w:b w:val="false"/>
                <w:i w:val="false"/>
                <w:color w:val="000000"/>
                <w:sz w:val="20"/>
              </w:rPr>
              <w:t xml:space="preserve">
Л-161 </w:t>
            </w:r>
            <w:r>
              <w:br/>
            </w:r>
            <w:r>
              <w:rPr>
                <w:rFonts w:ascii="Times New Roman"/>
                <w:b w:val="false"/>
                <w:i w:val="false"/>
                <w:color w:val="000000"/>
                <w:sz w:val="20"/>
              </w:rPr>
              <w:t xml:space="preserve">
Л-162 </w:t>
            </w:r>
            <w:r>
              <w:br/>
            </w:r>
            <w:r>
              <w:rPr>
                <w:rFonts w:ascii="Times New Roman"/>
                <w:b w:val="false"/>
                <w:i w:val="false"/>
                <w:color w:val="000000"/>
                <w:sz w:val="20"/>
              </w:rPr>
              <w:t xml:space="preserve">
2-Х ЦЕПНАЯ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ГОРНЯК </w:t>
            </w:r>
            <w:r>
              <w:br/>
            </w:r>
            <w:r>
              <w:rPr>
                <w:rFonts w:ascii="Times New Roman"/>
                <w:b w:val="false"/>
                <w:i w:val="false"/>
                <w:color w:val="000000"/>
                <w:sz w:val="20"/>
              </w:rPr>
              <w:t xml:space="preserve">
(РОССИЯ)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 "ЗАО ВКРЭК"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КРАСНЫЙ АУЛ </w:t>
            </w:r>
            <w:r>
              <w:br/>
            </w:r>
            <w:r>
              <w:rPr>
                <w:rFonts w:ascii="Times New Roman"/>
                <w:b w:val="false"/>
                <w:i w:val="false"/>
                <w:color w:val="000000"/>
                <w:sz w:val="20"/>
              </w:rPr>
              <w:t xml:space="preserve">
- ГОРНЯК </w:t>
            </w:r>
            <w:r>
              <w:br/>
            </w:r>
            <w:r>
              <w:rPr>
                <w:rFonts w:ascii="Times New Roman"/>
                <w:b w:val="false"/>
                <w:i w:val="false"/>
                <w:color w:val="000000"/>
                <w:sz w:val="20"/>
              </w:rPr>
              <w:t xml:space="preserve">
Л-363 </w:t>
            </w:r>
            <w:r>
              <w:br/>
            </w:r>
            <w:r>
              <w:rPr>
                <w:rFonts w:ascii="Times New Roman"/>
                <w:b w:val="false"/>
                <w:i w:val="false"/>
                <w:color w:val="000000"/>
                <w:sz w:val="20"/>
              </w:rPr>
              <w:t xml:space="preserve">
(ЛИНИЯ </w:t>
            </w:r>
            <w:r>
              <w:br/>
            </w:r>
            <w:r>
              <w:rPr>
                <w:rFonts w:ascii="Times New Roman"/>
                <w:b w:val="false"/>
                <w:i w:val="false"/>
                <w:color w:val="000000"/>
                <w:sz w:val="20"/>
              </w:rPr>
              <w:t xml:space="preserve">
РАЗРЕЗАНА)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ПАВЛОДАРСКАЯ ОБЛАСТЬ - РОССИЯ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ЭКИБАС- </w:t>
            </w:r>
            <w:r>
              <w:br/>
            </w:r>
            <w:r>
              <w:rPr>
                <w:rFonts w:ascii="Times New Roman"/>
                <w:b w:val="false"/>
                <w:i w:val="false"/>
                <w:color w:val="000000"/>
                <w:sz w:val="20"/>
              </w:rPr>
              <w:t xml:space="preserve">
ТУЗСКАЯ 1150 </w:t>
            </w:r>
            <w:r>
              <w:br/>
            </w:r>
            <w:r>
              <w:rPr>
                <w:rFonts w:ascii="Times New Roman"/>
                <w:b w:val="false"/>
                <w:i w:val="false"/>
                <w:color w:val="000000"/>
                <w:sz w:val="20"/>
              </w:rPr>
              <w:t xml:space="preserve">
Г. ЭКИБАСТУЗ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СЕВЕРНОЕ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ЭКИБАСТУЗ </w:t>
            </w:r>
            <w:r>
              <w:br/>
            </w:r>
            <w:r>
              <w:rPr>
                <w:rFonts w:ascii="Times New Roman"/>
                <w:b w:val="false"/>
                <w:i w:val="false"/>
                <w:color w:val="000000"/>
                <w:sz w:val="20"/>
              </w:rPr>
              <w:t xml:space="preserve">
1150- </w:t>
            </w:r>
            <w:r>
              <w:br/>
            </w:r>
            <w:r>
              <w:rPr>
                <w:rFonts w:ascii="Times New Roman"/>
                <w:b w:val="false"/>
                <w:i w:val="false"/>
                <w:color w:val="000000"/>
                <w:sz w:val="20"/>
              </w:rPr>
              <w:t xml:space="preserve">
БАРНАУЛЬСКАЯ </w:t>
            </w:r>
            <w:r>
              <w:br/>
            </w:r>
            <w:r>
              <w:rPr>
                <w:rFonts w:ascii="Times New Roman"/>
                <w:b w:val="false"/>
                <w:i w:val="false"/>
                <w:color w:val="000000"/>
                <w:sz w:val="20"/>
              </w:rPr>
              <w:t xml:space="preserve">
Л-1104 </w:t>
            </w:r>
            <w:r>
              <w:br/>
            </w:r>
            <w:r>
              <w:rPr>
                <w:rFonts w:ascii="Times New Roman"/>
                <w:b w:val="false"/>
                <w:i w:val="false"/>
                <w:color w:val="000000"/>
                <w:sz w:val="20"/>
              </w:rPr>
              <w:t xml:space="preserve">
(ЛИНИЯ </w:t>
            </w:r>
            <w:r>
              <w:br/>
            </w:r>
            <w:r>
              <w:rPr>
                <w:rFonts w:ascii="Times New Roman"/>
                <w:b w:val="false"/>
                <w:i w:val="false"/>
                <w:color w:val="000000"/>
                <w:sz w:val="20"/>
              </w:rPr>
              <w:t xml:space="preserve">
ОТКЛЮЧЕНА)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"AES </w:t>
            </w:r>
            <w:r>
              <w:br/>
            </w:r>
            <w:r>
              <w:rPr>
                <w:rFonts w:ascii="Times New Roman"/>
                <w:b w:val="false"/>
                <w:i w:val="false"/>
                <w:color w:val="000000"/>
                <w:sz w:val="20"/>
              </w:rPr>
              <w:t xml:space="preserve">
ЭКИБАСТУЗ" </w:t>
            </w:r>
            <w:r>
              <w:br/>
            </w:r>
            <w:r>
              <w:rPr>
                <w:rFonts w:ascii="Times New Roman"/>
                <w:b w:val="false"/>
                <w:i w:val="false"/>
                <w:color w:val="000000"/>
                <w:sz w:val="20"/>
              </w:rPr>
              <w:t xml:space="preserve">
ОРУ-500 </w:t>
            </w:r>
            <w:r>
              <w:br/>
            </w:r>
            <w:r>
              <w:rPr>
                <w:rFonts w:ascii="Times New Roman"/>
                <w:b w:val="false"/>
                <w:i w:val="false"/>
                <w:color w:val="000000"/>
                <w:sz w:val="20"/>
              </w:rPr>
              <w:t xml:space="preserve">
г. ЭКИБАСТУЗ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AES </w:t>
            </w:r>
            <w:r>
              <w:br/>
            </w:r>
            <w:r>
              <w:rPr>
                <w:rFonts w:ascii="Times New Roman"/>
                <w:b w:val="false"/>
                <w:i w:val="false"/>
                <w:color w:val="000000"/>
                <w:sz w:val="20"/>
              </w:rPr>
              <w:t xml:space="preserve">
ЭКИБАСТУЗ- </w:t>
            </w:r>
            <w:r>
              <w:br/>
            </w:r>
            <w:r>
              <w:rPr>
                <w:rFonts w:ascii="Times New Roman"/>
                <w:b w:val="false"/>
                <w:i w:val="false"/>
                <w:color w:val="000000"/>
                <w:sz w:val="20"/>
              </w:rPr>
              <w:t xml:space="preserve">
ТАВРИЧЕСКАЯ </w:t>
            </w:r>
            <w:r>
              <w:br/>
            </w:r>
            <w:r>
              <w:rPr>
                <w:rFonts w:ascii="Times New Roman"/>
                <w:b w:val="false"/>
                <w:i w:val="false"/>
                <w:color w:val="000000"/>
                <w:sz w:val="20"/>
              </w:rPr>
              <w:t xml:space="preserve">
Л-557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"ЕЭК" </w:t>
            </w:r>
            <w:r>
              <w:br/>
            </w:r>
            <w:r>
              <w:rPr>
                <w:rFonts w:ascii="Times New Roman"/>
                <w:b w:val="false"/>
                <w:i w:val="false"/>
                <w:color w:val="000000"/>
                <w:sz w:val="20"/>
              </w:rPr>
              <w:t xml:space="preserve">
ОРУ-500 </w:t>
            </w:r>
            <w:r>
              <w:br/>
            </w:r>
            <w:r>
              <w:rPr>
                <w:rFonts w:ascii="Times New Roman"/>
                <w:b w:val="false"/>
                <w:i w:val="false"/>
                <w:color w:val="000000"/>
                <w:sz w:val="20"/>
              </w:rPr>
              <w:t xml:space="preserve">
Г. АКСУ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ЕЭК - </w:t>
            </w:r>
            <w:r>
              <w:br/>
            </w:r>
            <w:r>
              <w:rPr>
                <w:rFonts w:ascii="Times New Roman"/>
                <w:b w:val="false"/>
                <w:i w:val="false"/>
                <w:color w:val="000000"/>
                <w:sz w:val="20"/>
              </w:rPr>
              <w:t xml:space="preserve">
ИРТЫШСКАЯ </w:t>
            </w:r>
            <w:r>
              <w:br/>
            </w:r>
            <w:r>
              <w:rPr>
                <w:rFonts w:ascii="Times New Roman"/>
                <w:b w:val="false"/>
                <w:i w:val="false"/>
                <w:color w:val="000000"/>
                <w:sz w:val="20"/>
              </w:rPr>
              <w:t xml:space="preserve">
Л-553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"ЕЭК" </w:t>
            </w:r>
            <w:r>
              <w:br/>
            </w:r>
            <w:r>
              <w:rPr>
                <w:rFonts w:ascii="Times New Roman"/>
                <w:b w:val="false"/>
                <w:i w:val="false"/>
                <w:color w:val="000000"/>
                <w:sz w:val="20"/>
              </w:rPr>
              <w:t xml:space="preserve">
ОРУ-500 </w:t>
            </w:r>
            <w:r>
              <w:br/>
            </w:r>
            <w:r>
              <w:rPr>
                <w:rFonts w:ascii="Times New Roman"/>
                <w:b w:val="false"/>
                <w:i w:val="false"/>
                <w:color w:val="000000"/>
                <w:sz w:val="20"/>
              </w:rPr>
              <w:t xml:space="preserve">
Г. АКСУ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ЕЭК- </w:t>
            </w:r>
            <w:r>
              <w:br/>
            </w:r>
            <w:r>
              <w:rPr>
                <w:rFonts w:ascii="Times New Roman"/>
                <w:b w:val="false"/>
                <w:i w:val="false"/>
                <w:color w:val="000000"/>
                <w:sz w:val="20"/>
              </w:rPr>
              <w:t xml:space="preserve">
РУБЦОВСКАЯ </w:t>
            </w:r>
            <w:r>
              <w:br/>
            </w:r>
            <w:r>
              <w:rPr>
                <w:rFonts w:ascii="Times New Roman"/>
                <w:b w:val="false"/>
                <w:i w:val="false"/>
                <w:color w:val="000000"/>
                <w:sz w:val="20"/>
              </w:rPr>
              <w:t xml:space="preserve">
Л-552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МЫНКУЛЬ </w:t>
            </w:r>
            <w:r>
              <w:br/>
            </w:r>
            <w:r>
              <w:rPr>
                <w:rFonts w:ascii="Times New Roman"/>
                <w:b w:val="false"/>
                <w:i w:val="false"/>
                <w:color w:val="000000"/>
                <w:sz w:val="20"/>
              </w:rPr>
              <w:t xml:space="preserve">
П. МЫНКУЛЬ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МЫНКУЛЬ- </w:t>
            </w:r>
            <w:r>
              <w:br/>
            </w:r>
            <w:r>
              <w:rPr>
                <w:rFonts w:ascii="Times New Roman"/>
                <w:b w:val="false"/>
                <w:i w:val="false"/>
                <w:color w:val="000000"/>
                <w:sz w:val="20"/>
              </w:rPr>
              <w:t xml:space="preserve">
УРОЖАЙНАЯ </w:t>
            </w:r>
            <w:r>
              <w:br/>
            </w:r>
            <w:r>
              <w:rPr>
                <w:rFonts w:ascii="Times New Roman"/>
                <w:b w:val="false"/>
                <w:i w:val="false"/>
                <w:color w:val="000000"/>
                <w:sz w:val="20"/>
              </w:rPr>
              <w:t xml:space="preserve">
Л-222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МЫНКУЛЬ </w:t>
            </w:r>
            <w:r>
              <w:br/>
            </w:r>
            <w:r>
              <w:rPr>
                <w:rFonts w:ascii="Times New Roman"/>
                <w:b w:val="false"/>
                <w:i w:val="false"/>
                <w:color w:val="000000"/>
                <w:sz w:val="20"/>
              </w:rPr>
              <w:t xml:space="preserve">
П.МЫНКУЛЬ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МЫНКУЛЬ- </w:t>
            </w:r>
            <w:r>
              <w:br/>
            </w:r>
            <w:r>
              <w:rPr>
                <w:rFonts w:ascii="Times New Roman"/>
                <w:b w:val="false"/>
                <w:i w:val="false"/>
                <w:color w:val="000000"/>
                <w:sz w:val="20"/>
              </w:rPr>
              <w:t xml:space="preserve">
ИРТЫШСКАЯ </w:t>
            </w:r>
            <w:r>
              <w:br/>
            </w:r>
            <w:r>
              <w:rPr>
                <w:rFonts w:ascii="Times New Roman"/>
                <w:b w:val="false"/>
                <w:i w:val="false"/>
                <w:color w:val="000000"/>
                <w:sz w:val="20"/>
              </w:rPr>
              <w:t xml:space="preserve">
Л-224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ВАЛИХАНОВА </w:t>
            </w:r>
            <w:r>
              <w:br/>
            </w:r>
            <w:r>
              <w:rPr>
                <w:rFonts w:ascii="Times New Roman"/>
                <w:b w:val="false"/>
                <w:i w:val="false"/>
                <w:color w:val="000000"/>
                <w:sz w:val="20"/>
              </w:rPr>
              <w:t xml:space="preserve">
П. ВАЛИХАНОВА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ВАЛИХАНОВА- </w:t>
            </w:r>
            <w:r>
              <w:br/>
            </w:r>
            <w:r>
              <w:rPr>
                <w:rFonts w:ascii="Times New Roman"/>
                <w:b w:val="false"/>
                <w:i w:val="false"/>
                <w:color w:val="000000"/>
                <w:sz w:val="20"/>
              </w:rPr>
              <w:t xml:space="preserve">
ИРТЫШСКАЯ </w:t>
            </w:r>
            <w:r>
              <w:br/>
            </w:r>
            <w:r>
              <w:rPr>
                <w:rFonts w:ascii="Times New Roman"/>
                <w:b w:val="false"/>
                <w:i w:val="false"/>
                <w:color w:val="000000"/>
                <w:sz w:val="20"/>
              </w:rPr>
              <w:t xml:space="preserve">
Л-225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ВАЛИХАНОВА </w:t>
            </w:r>
            <w:r>
              <w:br/>
            </w:r>
            <w:r>
              <w:rPr>
                <w:rFonts w:ascii="Times New Roman"/>
                <w:b w:val="false"/>
                <w:i w:val="false"/>
                <w:color w:val="000000"/>
                <w:sz w:val="20"/>
              </w:rPr>
              <w:t xml:space="preserve">
П.ВАЛИХАНОВА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ВАЛИХАНОВА- </w:t>
            </w:r>
            <w:r>
              <w:br/>
            </w:r>
            <w:r>
              <w:rPr>
                <w:rFonts w:ascii="Times New Roman"/>
                <w:b w:val="false"/>
                <w:i w:val="false"/>
                <w:color w:val="000000"/>
                <w:sz w:val="20"/>
              </w:rPr>
              <w:t xml:space="preserve">
РАЙОННАЯ </w:t>
            </w:r>
            <w:r>
              <w:br/>
            </w:r>
            <w:r>
              <w:rPr>
                <w:rFonts w:ascii="Times New Roman"/>
                <w:b w:val="false"/>
                <w:i w:val="false"/>
                <w:color w:val="000000"/>
                <w:sz w:val="20"/>
              </w:rPr>
              <w:t xml:space="preserve">
Л-223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ПАВЛОДАРКАЯ </w:t>
            </w:r>
            <w:r>
              <w:br/>
            </w:r>
            <w:r>
              <w:rPr>
                <w:rFonts w:ascii="Times New Roman"/>
                <w:b w:val="false"/>
                <w:i w:val="false"/>
                <w:color w:val="000000"/>
                <w:sz w:val="20"/>
              </w:rPr>
              <w:t xml:space="preserve">
Г. ПАВЛОДАР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КУЛУНДА </w:t>
            </w:r>
            <w:r>
              <w:br/>
            </w:r>
            <w:r>
              <w:rPr>
                <w:rFonts w:ascii="Times New Roman"/>
                <w:b w:val="false"/>
                <w:i w:val="false"/>
                <w:color w:val="000000"/>
                <w:sz w:val="20"/>
              </w:rPr>
              <w:t xml:space="preserve">
Л-240 </w:t>
            </w:r>
            <w:r>
              <w:br/>
            </w:r>
            <w:r>
              <w:rPr>
                <w:rFonts w:ascii="Times New Roman"/>
                <w:b w:val="false"/>
                <w:i w:val="false"/>
                <w:color w:val="000000"/>
                <w:sz w:val="20"/>
              </w:rPr>
              <w:t xml:space="preserve">
(ПОД ОХР. </w:t>
            </w:r>
            <w:r>
              <w:br/>
            </w:r>
            <w:r>
              <w:rPr>
                <w:rFonts w:ascii="Times New Roman"/>
                <w:b w:val="false"/>
                <w:i w:val="false"/>
                <w:color w:val="000000"/>
                <w:sz w:val="20"/>
              </w:rPr>
              <w:t xml:space="preserve">
НАПР. 110 КВ)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КУЛУНДА </w:t>
            </w:r>
            <w:r>
              <w:br/>
            </w:r>
            <w:r>
              <w:rPr>
                <w:rFonts w:ascii="Times New Roman"/>
                <w:b w:val="false"/>
                <w:i w:val="false"/>
                <w:color w:val="000000"/>
                <w:sz w:val="20"/>
              </w:rPr>
              <w:t xml:space="preserve">
П. КУЛУНДА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АООТ "ПАВЛОДАР- </w:t>
            </w:r>
            <w:r>
              <w:br/>
            </w:r>
            <w:r>
              <w:rPr>
                <w:rFonts w:ascii="Times New Roman"/>
                <w:b w:val="false"/>
                <w:i w:val="false"/>
                <w:color w:val="000000"/>
                <w:sz w:val="20"/>
              </w:rPr>
              <w:t xml:space="preserve">
ЭНЕРГОСЕРВИС"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МАРАЛДЫ- </w:t>
            </w:r>
            <w:r>
              <w:br/>
            </w:r>
            <w:r>
              <w:rPr>
                <w:rFonts w:ascii="Times New Roman"/>
                <w:b w:val="false"/>
                <w:i w:val="false"/>
                <w:color w:val="000000"/>
                <w:sz w:val="20"/>
              </w:rPr>
              <w:t xml:space="preserve">
КУЛУНДА </w:t>
            </w:r>
            <w:r>
              <w:br/>
            </w:r>
            <w:r>
              <w:rPr>
                <w:rFonts w:ascii="Times New Roman"/>
                <w:b w:val="false"/>
                <w:i w:val="false"/>
                <w:color w:val="000000"/>
                <w:sz w:val="20"/>
              </w:rPr>
              <w:t xml:space="preserve">
Л-125 </w:t>
            </w:r>
            <w:r>
              <w:br/>
            </w:r>
            <w:r>
              <w:rPr>
                <w:rFonts w:ascii="Times New Roman"/>
                <w:b w:val="false"/>
                <w:i w:val="false"/>
                <w:color w:val="000000"/>
                <w:sz w:val="20"/>
              </w:rPr>
              <w:t xml:space="preserve">
Л-126/1 </w:t>
            </w:r>
            <w:r>
              <w:br/>
            </w:r>
            <w:r>
              <w:rPr>
                <w:rFonts w:ascii="Times New Roman"/>
                <w:b w:val="false"/>
                <w:i w:val="false"/>
                <w:color w:val="000000"/>
                <w:sz w:val="20"/>
              </w:rPr>
              <w:t xml:space="preserve">
(ПОД НАПР. </w:t>
            </w:r>
            <w:r>
              <w:br/>
            </w:r>
            <w:r>
              <w:rPr>
                <w:rFonts w:ascii="Times New Roman"/>
                <w:b w:val="false"/>
                <w:i w:val="false"/>
                <w:color w:val="000000"/>
                <w:sz w:val="20"/>
              </w:rPr>
              <w:t xml:space="preserve">
110КВ, НА </w:t>
            </w:r>
            <w:r>
              <w:br/>
            </w:r>
            <w:r>
              <w:rPr>
                <w:rFonts w:ascii="Times New Roman"/>
                <w:b w:val="false"/>
                <w:i w:val="false"/>
                <w:color w:val="000000"/>
                <w:sz w:val="20"/>
              </w:rPr>
              <w:t xml:space="preserve">
ПС КУЛУНДА - </w:t>
            </w:r>
            <w:r>
              <w:br/>
            </w:r>
            <w:r>
              <w:rPr>
                <w:rFonts w:ascii="Times New Roman"/>
                <w:b w:val="false"/>
                <w:i w:val="false"/>
                <w:color w:val="000000"/>
                <w:sz w:val="20"/>
              </w:rPr>
              <w:t xml:space="preserve">
ОТКЛ.)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АМАНГЕЛЬДЫ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АООТ "ПАВЛОДАР- </w:t>
            </w:r>
            <w:r>
              <w:br/>
            </w:r>
            <w:r>
              <w:rPr>
                <w:rFonts w:ascii="Times New Roman"/>
                <w:b w:val="false"/>
                <w:i w:val="false"/>
                <w:color w:val="000000"/>
                <w:sz w:val="20"/>
              </w:rPr>
              <w:t xml:space="preserve">
ЭНЕРГОСЕРВИС"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АМАНГЕЛЬДЫ- </w:t>
            </w:r>
            <w:r>
              <w:br/>
            </w:r>
            <w:r>
              <w:rPr>
                <w:rFonts w:ascii="Times New Roman"/>
                <w:b w:val="false"/>
                <w:i w:val="false"/>
                <w:color w:val="000000"/>
                <w:sz w:val="20"/>
              </w:rPr>
              <w:t xml:space="preserve">
ЧЕРНОУСОВКА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СЕВЕРО-КАЗАХСТАНСКАЯ ОБЛАСТЬ - РОССИЯ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АВРОРА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АКМОЛИНСКИЕ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АВРОРА-КУРГАН </w:t>
            </w:r>
            <w:r>
              <w:br/>
            </w:r>
            <w:r>
              <w:rPr>
                <w:rFonts w:ascii="Times New Roman"/>
                <w:b w:val="false"/>
                <w:i w:val="false"/>
                <w:color w:val="000000"/>
                <w:sz w:val="20"/>
              </w:rPr>
              <w:t xml:space="preserve">
Л-520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АВРОРА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АКМОЛИНСКИЕ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АВРОРА- </w:t>
            </w:r>
            <w:r>
              <w:br/>
            </w:r>
            <w:r>
              <w:rPr>
                <w:rFonts w:ascii="Times New Roman"/>
                <w:b w:val="false"/>
                <w:i w:val="false"/>
                <w:color w:val="000000"/>
                <w:sz w:val="20"/>
              </w:rPr>
              <w:t xml:space="preserve">
ТАВРИЧЕСКАЯ </w:t>
            </w:r>
            <w:r>
              <w:br/>
            </w:r>
            <w:r>
              <w:rPr>
                <w:rFonts w:ascii="Times New Roman"/>
                <w:b w:val="false"/>
                <w:i w:val="false"/>
                <w:color w:val="000000"/>
                <w:sz w:val="20"/>
              </w:rPr>
              <w:t xml:space="preserve">
Л-556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АВРОРА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АКМОЛИНСКИЕ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АВРОРА- </w:t>
            </w:r>
            <w:r>
              <w:br/>
            </w:r>
            <w:r>
              <w:rPr>
                <w:rFonts w:ascii="Times New Roman"/>
                <w:b w:val="false"/>
                <w:i w:val="false"/>
                <w:color w:val="000000"/>
                <w:sz w:val="20"/>
              </w:rPr>
              <w:t xml:space="preserve">
МАКУШИНО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Л-275А)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ППТЭЦ-2 </w:t>
            </w:r>
            <w:r>
              <w:br/>
            </w:r>
            <w:r>
              <w:rPr>
                <w:rFonts w:ascii="Times New Roman"/>
                <w:b w:val="false"/>
                <w:i w:val="false"/>
                <w:color w:val="000000"/>
                <w:sz w:val="20"/>
              </w:rPr>
              <w:t xml:space="preserve">
(УЧЕТ </w:t>
            </w:r>
            <w:r>
              <w:br/>
            </w:r>
            <w:r>
              <w:rPr>
                <w:rFonts w:ascii="Times New Roman"/>
                <w:b w:val="false"/>
                <w:i w:val="false"/>
                <w:color w:val="000000"/>
                <w:sz w:val="20"/>
              </w:rPr>
              <w:t xml:space="preserve">
ОТСУТСТВУЕТ)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"АКСЕСС ЭНЕРГО-СКРЭК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ППТЭЦ-2-Ишим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Л-273А) </w:t>
            </w:r>
            <w:r>
              <w:br/>
            </w:r>
            <w:r>
              <w:rPr>
                <w:rFonts w:ascii="Times New Roman"/>
                <w:b w:val="false"/>
                <w:i w:val="false"/>
                <w:color w:val="000000"/>
                <w:sz w:val="20"/>
              </w:rPr>
              <w:t xml:space="preserve">
ШЛЕЙФА </w:t>
            </w:r>
            <w:r>
              <w:br/>
            </w:r>
            <w:r>
              <w:rPr>
                <w:rFonts w:ascii="Times New Roman"/>
                <w:b w:val="false"/>
                <w:i w:val="false"/>
                <w:color w:val="000000"/>
                <w:sz w:val="20"/>
              </w:rPr>
              <w:t xml:space="preserve">
РАЗРЕЗАНЫ НА </w:t>
            </w:r>
            <w:r>
              <w:br/>
            </w:r>
            <w:r>
              <w:rPr>
                <w:rFonts w:ascii="Times New Roman"/>
                <w:b w:val="false"/>
                <w:i w:val="false"/>
                <w:color w:val="000000"/>
                <w:sz w:val="20"/>
              </w:rPr>
              <w:t xml:space="preserve">
ОПОРЕ N 268 - </w:t>
            </w:r>
            <w:r>
              <w:br/>
            </w:r>
            <w:r>
              <w:rPr>
                <w:rFonts w:ascii="Times New Roman"/>
                <w:b w:val="false"/>
                <w:i w:val="false"/>
                <w:color w:val="000000"/>
                <w:sz w:val="20"/>
              </w:rPr>
              <w:t xml:space="preserve">
НА ГРАНИЦЕ </w:t>
            </w:r>
            <w:r>
              <w:br/>
            </w:r>
            <w:r>
              <w:rPr>
                <w:rFonts w:ascii="Times New Roman"/>
                <w:b w:val="false"/>
                <w:i w:val="false"/>
                <w:color w:val="000000"/>
                <w:sz w:val="20"/>
              </w:rPr>
              <w:t xml:space="preserve">
РФ И РК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ПЕТУХОВО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"АКСЕСС </w:t>
            </w:r>
            <w:r>
              <w:br/>
            </w:r>
            <w:r>
              <w:rPr>
                <w:rFonts w:ascii="Times New Roman"/>
                <w:b w:val="false"/>
                <w:i w:val="false"/>
                <w:color w:val="000000"/>
                <w:sz w:val="20"/>
              </w:rPr>
              <w:t xml:space="preserve">
ЭНЕРГО-СКРЭК"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ЛИТЕЙНАЯ- </w:t>
            </w:r>
            <w:r>
              <w:br/>
            </w:r>
            <w:r>
              <w:rPr>
                <w:rFonts w:ascii="Times New Roman"/>
                <w:b w:val="false"/>
                <w:i w:val="false"/>
                <w:color w:val="000000"/>
                <w:sz w:val="20"/>
              </w:rPr>
              <w:t xml:space="preserve">
ПЕТУХОВО </w:t>
            </w:r>
            <w:r>
              <w:br/>
            </w:r>
            <w:r>
              <w:rPr>
                <w:rFonts w:ascii="Times New Roman"/>
                <w:b w:val="false"/>
                <w:i w:val="false"/>
                <w:color w:val="000000"/>
                <w:sz w:val="20"/>
              </w:rPr>
              <w:t xml:space="preserve">
1 ЦЕПЬ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ПЕТУХОВО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"АКСЕСС </w:t>
            </w:r>
            <w:r>
              <w:br/>
            </w:r>
            <w:r>
              <w:rPr>
                <w:rFonts w:ascii="Times New Roman"/>
                <w:b w:val="false"/>
                <w:i w:val="false"/>
                <w:color w:val="000000"/>
                <w:sz w:val="20"/>
              </w:rPr>
              <w:t xml:space="preserve">
ЭНЕРГО-СКРЭК"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ЛИТЕЙНАЯ- </w:t>
            </w:r>
            <w:r>
              <w:br/>
            </w:r>
            <w:r>
              <w:rPr>
                <w:rFonts w:ascii="Times New Roman"/>
                <w:b w:val="false"/>
                <w:i w:val="false"/>
                <w:color w:val="000000"/>
                <w:sz w:val="20"/>
              </w:rPr>
              <w:t xml:space="preserve">
ПЕТУХОВО </w:t>
            </w:r>
            <w:r>
              <w:br/>
            </w:r>
            <w:r>
              <w:rPr>
                <w:rFonts w:ascii="Times New Roman"/>
                <w:b w:val="false"/>
                <w:i w:val="false"/>
                <w:color w:val="000000"/>
                <w:sz w:val="20"/>
              </w:rPr>
              <w:t xml:space="preserve">
2-ЦЕПЬ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СОКОЛОВКА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"АКСЕСС ЭНЕРГО-СКРЭК"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СОКОЛОВКА- </w:t>
            </w:r>
            <w:r>
              <w:br/>
            </w:r>
            <w:r>
              <w:rPr>
                <w:rFonts w:ascii="Times New Roman"/>
                <w:b w:val="false"/>
                <w:i w:val="false"/>
                <w:color w:val="000000"/>
                <w:sz w:val="20"/>
              </w:rPr>
              <w:t xml:space="preserve">
КАЗАНКА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БУЛАЕВА </w:t>
            </w:r>
            <w:r>
              <w:br/>
            </w:r>
            <w:r>
              <w:rPr>
                <w:rFonts w:ascii="Times New Roman"/>
                <w:b w:val="false"/>
                <w:i w:val="false"/>
                <w:color w:val="000000"/>
                <w:sz w:val="20"/>
              </w:rPr>
              <w:t xml:space="preserve">
(РК) </w:t>
            </w:r>
            <w:r>
              <w:br/>
            </w:r>
            <w:r>
              <w:rPr>
                <w:rFonts w:ascii="Times New Roman"/>
                <w:b w:val="false"/>
                <w:i w:val="false"/>
                <w:color w:val="000000"/>
                <w:sz w:val="20"/>
              </w:rPr>
              <w:t xml:space="preserve">
ПС. ЮБИЛЕЙНАЯ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"АКСЕСС ЭНЕРГО-СКРЭК"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БУЛАЕВА- </w:t>
            </w:r>
            <w:r>
              <w:br/>
            </w:r>
            <w:r>
              <w:rPr>
                <w:rFonts w:ascii="Times New Roman"/>
                <w:b w:val="false"/>
                <w:i w:val="false"/>
                <w:color w:val="000000"/>
                <w:sz w:val="20"/>
              </w:rPr>
              <w:t xml:space="preserve">
ЮБИЛЕЙНАЯ </w:t>
            </w:r>
            <w:r>
              <w:br/>
            </w:r>
            <w:r>
              <w:rPr>
                <w:rFonts w:ascii="Times New Roman"/>
                <w:b w:val="false"/>
                <w:i w:val="false"/>
                <w:color w:val="000000"/>
                <w:sz w:val="20"/>
              </w:rPr>
              <w:t xml:space="preserve">
ВЛ 1 ЦЕПЬ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БУЛАЕВА </w:t>
            </w:r>
            <w:r>
              <w:br/>
            </w:r>
            <w:r>
              <w:rPr>
                <w:rFonts w:ascii="Times New Roman"/>
                <w:b w:val="false"/>
                <w:i w:val="false"/>
                <w:color w:val="000000"/>
                <w:sz w:val="20"/>
              </w:rPr>
              <w:t xml:space="preserve">
(РК) </w:t>
            </w:r>
            <w:r>
              <w:br/>
            </w:r>
            <w:r>
              <w:rPr>
                <w:rFonts w:ascii="Times New Roman"/>
                <w:b w:val="false"/>
                <w:i w:val="false"/>
                <w:color w:val="000000"/>
                <w:sz w:val="20"/>
              </w:rPr>
              <w:t xml:space="preserve">
ПС. ЮБИЛЕЙНАЯ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"АКСЕСС </w:t>
            </w:r>
            <w:r>
              <w:br/>
            </w:r>
            <w:r>
              <w:rPr>
                <w:rFonts w:ascii="Times New Roman"/>
                <w:b w:val="false"/>
                <w:i w:val="false"/>
                <w:color w:val="000000"/>
                <w:sz w:val="20"/>
              </w:rPr>
              <w:t xml:space="preserve">
ЭНЕРГО-СКРЭК"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БУЛАЕВА- </w:t>
            </w:r>
            <w:r>
              <w:br/>
            </w:r>
            <w:r>
              <w:rPr>
                <w:rFonts w:ascii="Times New Roman"/>
                <w:b w:val="false"/>
                <w:i w:val="false"/>
                <w:color w:val="000000"/>
                <w:sz w:val="20"/>
              </w:rPr>
              <w:t xml:space="preserve">
ЮБИЛЕЙНАЯ </w:t>
            </w:r>
            <w:r>
              <w:br/>
            </w:r>
            <w:r>
              <w:rPr>
                <w:rFonts w:ascii="Times New Roman"/>
                <w:b w:val="false"/>
                <w:i w:val="false"/>
                <w:color w:val="000000"/>
                <w:sz w:val="20"/>
              </w:rPr>
              <w:t xml:space="preserve">
2 ЦЕПЬ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ЖЕЛЕЗНАЯ </w:t>
            </w:r>
            <w:r>
              <w:br/>
            </w:r>
            <w:r>
              <w:rPr>
                <w:rFonts w:ascii="Times New Roman"/>
                <w:b w:val="false"/>
                <w:i w:val="false"/>
                <w:color w:val="000000"/>
                <w:sz w:val="20"/>
              </w:rPr>
              <w:t xml:space="preserve">
(РК) </w:t>
            </w:r>
            <w:r>
              <w:br/>
            </w:r>
            <w:r>
              <w:rPr>
                <w:rFonts w:ascii="Times New Roman"/>
                <w:b w:val="false"/>
                <w:i w:val="false"/>
                <w:color w:val="000000"/>
                <w:sz w:val="20"/>
              </w:rPr>
              <w:t xml:space="preserve">
ПС. БОЛЬШЕ- </w:t>
            </w:r>
            <w:r>
              <w:br/>
            </w:r>
            <w:r>
              <w:rPr>
                <w:rFonts w:ascii="Times New Roman"/>
                <w:b w:val="false"/>
                <w:i w:val="false"/>
                <w:color w:val="000000"/>
                <w:sz w:val="20"/>
              </w:rPr>
              <w:t xml:space="preserve">
ПРИЮТНОЕ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"АКСЕСС </w:t>
            </w:r>
            <w:r>
              <w:br/>
            </w:r>
            <w:r>
              <w:rPr>
                <w:rFonts w:ascii="Times New Roman"/>
                <w:b w:val="false"/>
                <w:i w:val="false"/>
                <w:color w:val="000000"/>
                <w:sz w:val="20"/>
              </w:rPr>
              <w:t xml:space="preserve">
ЭНЕРГО-СКРЭК"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ПРЕСНОВКА- </w:t>
            </w:r>
            <w:r>
              <w:br/>
            </w:r>
            <w:r>
              <w:rPr>
                <w:rFonts w:ascii="Times New Roman"/>
                <w:b w:val="false"/>
                <w:i w:val="false"/>
                <w:color w:val="000000"/>
                <w:sz w:val="20"/>
              </w:rPr>
              <w:t xml:space="preserve">
Б. ПРИЮТНОЕ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ЮНИНО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"АКСЕСС </w:t>
            </w:r>
            <w:r>
              <w:br/>
            </w:r>
            <w:r>
              <w:rPr>
                <w:rFonts w:ascii="Times New Roman"/>
                <w:b w:val="false"/>
                <w:i w:val="false"/>
                <w:color w:val="000000"/>
                <w:sz w:val="20"/>
              </w:rPr>
              <w:t xml:space="preserve">
ЭНЕРГО-СКРЭК"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ВЛ-10 КВ </w:t>
            </w:r>
            <w:r>
              <w:br/>
            </w:r>
            <w:r>
              <w:rPr>
                <w:rFonts w:ascii="Times New Roman"/>
                <w:b w:val="false"/>
                <w:i w:val="false"/>
                <w:color w:val="000000"/>
                <w:sz w:val="20"/>
              </w:rPr>
              <w:t xml:space="preserve">
ВВОД N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ЮНИНО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"АКСЕСС </w:t>
            </w:r>
            <w:r>
              <w:br/>
            </w:r>
            <w:r>
              <w:rPr>
                <w:rFonts w:ascii="Times New Roman"/>
                <w:b w:val="false"/>
                <w:i w:val="false"/>
                <w:color w:val="000000"/>
                <w:sz w:val="20"/>
              </w:rPr>
              <w:t xml:space="preserve">
ЭНЕРГО-СКРЭК"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ВЛ-10 КВ ВВОД N 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ГОРБУНОВО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"АКСЕСС </w:t>
            </w:r>
            <w:r>
              <w:br/>
            </w:r>
            <w:r>
              <w:rPr>
                <w:rFonts w:ascii="Times New Roman"/>
                <w:b w:val="false"/>
                <w:i w:val="false"/>
                <w:color w:val="000000"/>
                <w:sz w:val="20"/>
              </w:rPr>
              <w:t xml:space="preserve">
ЭНЕРГО-СКРЭК"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ВЛ-10 КВ ВВОД N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ГОРБУНОВО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"АКСЕСС </w:t>
            </w:r>
            <w:r>
              <w:br/>
            </w:r>
            <w:r>
              <w:rPr>
                <w:rFonts w:ascii="Times New Roman"/>
                <w:b w:val="false"/>
                <w:i w:val="false"/>
                <w:color w:val="000000"/>
                <w:sz w:val="20"/>
              </w:rPr>
              <w:t xml:space="preserve">
ЭНЕРГО-СКРЭК"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ВЛ-10 КВ ВВОД N 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АКМОЛИНСКАЯ ОБЛАСТЬ - РОССИЯ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r>
              <w:br/>
            </w:r>
            <w:r>
              <w:rPr>
                <w:rFonts w:ascii="Times New Roman"/>
                <w:b w:val="false"/>
                <w:i w:val="false"/>
                <w:color w:val="000000"/>
                <w:sz w:val="20"/>
              </w:rPr>
              <w:t xml:space="preserve">
ГОРЬКОВСКАЯ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"КОКШЕТАУ- </w:t>
            </w:r>
            <w:r>
              <w:br/>
            </w:r>
            <w:r>
              <w:rPr>
                <w:rFonts w:ascii="Times New Roman"/>
                <w:b w:val="false"/>
                <w:i w:val="false"/>
                <w:color w:val="000000"/>
                <w:sz w:val="20"/>
              </w:rPr>
              <w:t xml:space="preserve">
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ГОРЬКОВСКАЯ - </w:t>
            </w:r>
            <w:r>
              <w:br/>
            </w:r>
            <w:r>
              <w:rPr>
                <w:rFonts w:ascii="Times New Roman"/>
                <w:b w:val="false"/>
                <w:i w:val="false"/>
                <w:color w:val="000000"/>
                <w:sz w:val="20"/>
              </w:rPr>
              <w:t xml:space="preserve">
ПОЛТАВКА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КОСТАНАЙСКАЯ ОБЛАСТЬ - РОССИЯ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КОСТАНАЙСКАЯ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САРБАЙСКИЕ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r>
              <w:br/>
            </w:r>
            <w:r>
              <w:rPr>
                <w:rFonts w:ascii="Times New Roman"/>
                <w:b w:val="false"/>
                <w:i w:val="false"/>
                <w:color w:val="000000"/>
                <w:sz w:val="20"/>
              </w:rPr>
              <w:t xml:space="preserve">
1150        - </w:t>
            </w:r>
            <w:r>
              <w:br/>
            </w:r>
            <w:r>
              <w:rPr>
                <w:rFonts w:ascii="Times New Roman"/>
                <w:b w:val="false"/>
                <w:i w:val="false"/>
                <w:color w:val="000000"/>
                <w:sz w:val="20"/>
              </w:rPr>
              <w:t xml:space="preserve">
ЧЕЛЯБИНСКАЯ </w:t>
            </w:r>
            <w:r>
              <w:br/>
            </w:r>
            <w:r>
              <w:rPr>
                <w:rFonts w:ascii="Times New Roman"/>
                <w:b w:val="false"/>
                <w:i w:val="false"/>
                <w:color w:val="000000"/>
                <w:sz w:val="20"/>
              </w:rPr>
              <w:t xml:space="preserve">
Л-1103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СОКОЛ </w:t>
            </w:r>
            <w:r>
              <w:br/>
            </w:r>
            <w:r>
              <w:rPr>
                <w:rFonts w:ascii="Times New Roman"/>
                <w:b w:val="false"/>
                <w:i w:val="false"/>
                <w:color w:val="000000"/>
                <w:sz w:val="20"/>
              </w:rPr>
              <w:t xml:space="preserve">
500 (РК) </w:t>
            </w:r>
            <w:r>
              <w:br/>
            </w:r>
            <w:r>
              <w:rPr>
                <w:rFonts w:ascii="Times New Roman"/>
                <w:b w:val="false"/>
                <w:i w:val="false"/>
                <w:color w:val="000000"/>
                <w:sz w:val="20"/>
              </w:rPr>
              <w:t xml:space="preserve">
ТРОИЦКАЯ РЭС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САРБАЙСКИЕ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ТРОИЦКАЯ ГРЭС        - </w:t>
            </w:r>
            <w:r>
              <w:br/>
            </w:r>
            <w:r>
              <w:rPr>
                <w:rFonts w:ascii="Times New Roman"/>
                <w:b w:val="false"/>
                <w:i w:val="false"/>
                <w:color w:val="000000"/>
                <w:sz w:val="20"/>
              </w:rPr>
              <w:t xml:space="preserve">
СОКОЛ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Л-571)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ИРИКЛИНСКАЯ </w:t>
            </w:r>
            <w:r>
              <w:br/>
            </w:r>
            <w:r>
              <w:rPr>
                <w:rFonts w:ascii="Times New Roman"/>
                <w:b w:val="false"/>
                <w:i w:val="false"/>
                <w:color w:val="000000"/>
                <w:sz w:val="20"/>
              </w:rPr>
              <w:t xml:space="preserve">
ГРЭС (ПРИЕМ) </w:t>
            </w:r>
            <w:r>
              <w:br/>
            </w:r>
            <w:r>
              <w:rPr>
                <w:rFonts w:ascii="Times New Roman"/>
                <w:b w:val="false"/>
                <w:i w:val="false"/>
                <w:color w:val="000000"/>
                <w:sz w:val="20"/>
              </w:rPr>
              <w:t xml:space="preserve">
ПС. ЖЕТЫКАРА </w:t>
            </w:r>
            <w:r>
              <w:br/>
            </w:r>
            <w:r>
              <w:rPr>
                <w:rFonts w:ascii="Times New Roman"/>
                <w:b w:val="false"/>
                <w:i w:val="false"/>
                <w:color w:val="000000"/>
                <w:sz w:val="20"/>
              </w:rPr>
              <w:t xml:space="preserve">
(ОТДАЧА)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САРБАЙСКИЕ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ИРАКЛИНСКАЯ  </w:t>
            </w:r>
            <w:r>
              <w:br/>
            </w:r>
            <w:r>
              <w:rPr>
                <w:rFonts w:ascii="Times New Roman"/>
                <w:b w:val="false"/>
                <w:i w:val="false"/>
                <w:color w:val="000000"/>
                <w:sz w:val="20"/>
              </w:rPr>
              <w:t xml:space="preserve">
ГРЭС        - </w:t>
            </w:r>
            <w:r>
              <w:br/>
            </w:r>
            <w:r>
              <w:rPr>
                <w:rFonts w:ascii="Times New Roman"/>
                <w:b w:val="false"/>
                <w:i w:val="false"/>
                <w:color w:val="000000"/>
                <w:sz w:val="20"/>
              </w:rPr>
              <w:t xml:space="preserve">
ПРИУРАЛЬСКАЯ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Л-573)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ТРОИЦКАЯ ГРЭС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САРБАЙСКИЕ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ТРОИЦКАЯ </w:t>
            </w:r>
            <w:r>
              <w:br/>
            </w:r>
            <w:r>
              <w:rPr>
                <w:rFonts w:ascii="Times New Roman"/>
                <w:b w:val="false"/>
                <w:i w:val="false"/>
                <w:color w:val="000000"/>
                <w:sz w:val="20"/>
              </w:rPr>
              <w:t xml:space="preserve">
ГРЭС        - </w:t>
            </w:r>
            <w:r>
              <w:br/>
            </w:r>
            <w:r>
              <w:rPr>
                <w:rFonts w:ascii="Times New Roman"/>
                <w:b w:val="false"/>
                <w:i w:val="false"/>
                <w:color w:val="000000"/>
                <w:sz w:val="20"/>
              </w:rPr>
              <w:t xml:space="preserve">
ПРИУРАЛЬСКАЯ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Л-207С)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ПС.БАТАЛЫ </w:t>
            </w:r>
            <w:r>
              <w:br/>
            </w:r>
            <w:r>
              <w:rPr>
                <w:rFonts w:ascii="Times New Roman"/>
                <w:b w:val="false"/>
                <w:i w:val="false"/>
                <w:color w:val="000000"/>
                <w:sz w:val="20"/>
              </w:rPr>
              <w:t xml:space="preserve">
(РК) </w:t>
            </w:r>
            <w:r>
              <w:br/>
            </w:r>
            <w:r>
              <w:rPr>
                <w:rFonts w:ascii="Times New Roman"/>
                <w:b w:val="false"/>
                <w:i w:val="false"/>
                <w:color w:val="000000"/>
                <w:sz w:val="20"/>
              </w:rPr>
              <w:t xml:space="preserve">
ПС РАКИТНАЯ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БАТАЛЫ - </w:t>
            </w:r>
            <w:r>
              <w:br/>
            </w:r>
            <w:r>
              <w:rPr>
                <w:rFonts w:ascii="Times New Roman"/>
                <w:b w:val="false"/>
                <w:i w:val="false"/>
                <w:color w:val="000000"/>
                <w:sz w:val="20"/>
              </w:rPr>
              <w:t xml:space="preserve">
ПС. РАКИТНАЯ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ЖЕТЫКАРА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ЖЕТЫКАРА - </w:t>
            </w:r>
            <w:r>
              <w:br/>
            </w:r>
            <w:r>
              <w:rPr>
                <w:rFonts w:ascii="Times New Roman"/>
                <w:b w:val="false"/>
                <w:i w:val="false"/>
                <w:color w:val="000000"/>
                <w:sz w:val="20"/>
              </w:rPr>
              <w:t xml:space="preserve">
БРЕДЫ </w:t>
            </w:r>
            <w:r>
              <w:br/>
            </w:r>
            <w:r>
              <w:rPr>
                <w:rFonts w:ascii="Times New Roman"/>
                <w:b w:val="false"/>
                <w:i w:val="false"/>
                <w:color w:val="000000"/>
                <w:sz w:val="20"/>
              </w:rPr>
              <w:t xml:space="preserve">
(ЛИНИЯ ДЕМОН- </w:t>
            </w:r>
            <w:r>
              <w:br/>
            </w:r>
            <w:r>
              <w:rPr>
                <w:rFonts w:ascii="Times New Roman"/>
                <w:b w:val="false"/>
                <w:i w:val="false"/>
                <w:color w:val="000000"/>
                <w:sz w:val="20"/>
              </w:rPr>
              <w:t xml:space="preserve">
ТИРОВАНА)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КОМСОМОЛЕЦ </w:t>
            </w:r>
            <w:r>
              <w:br/>
            </w:r>
            <w:r>
              <w:rPr>
                <w:rFonts w:ascii="Times New Roman"/>
                <w:b w:val="false"/>
                <w:i w:val="false"/>
                <w:color w:val="000000"/>
                <w:sz w:val="20"/>
              </w:rPr>
              <w:t xml:space="preserve">
ТРОИЦКАЯ ГРЭС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ТРОИЦКАЯ ГРЭС - СТАНЦИОННАЯ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r>
              <w:br/>
            </w:r>
            <w:r>
              <w:rPr>
                <w:rFonts w:ascii="Times New Roman"/>
                <w:b w:val="false"/>
                <w:i w:val="false"/>
                <w:color w:val="000000"/>
                <w:sz w:val="20"/>
              </w:rPr>
              <w:t xml:space="preserve">
ПРИГОРОДНАЯ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r>
              <w:br/>
            </w:r>
            <w:r>
              <w:rPr>
                <w:rFonts w:ascii="Times New Roman"/>
                <w:b w:val="false"/>
                <w:i w:val="false"/>
                <w:color w:val="000000"/>
                <w:sz w:val="20"/>
              </w:rPr>
              <w:t xml:space="preserve">
ПРИГОРОДНАЯ - </w:t>
            </w:r>
            <w:r>
              <w:br/>
            </w:r>
            <w:r>
              <w:rPr>
                <w:rFonts w:ascii="Times New Roman"/>
                <w:b w:val="false"/>
                <w:i w:val="false"/>
                <w:color w:val="000000"/>
                <w:sz w:val="20"/>
              </w:rPr>
              <w:t xml:space="preserve">
ПС. ВОСТОЧНАЯ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КАРА-ОБА </w:t>
            </w:r>
            <w:r>
              <w:br/>
            </w:r>
            <w:r>
              <w:rPr>
                <w:rFonts w:ascii="Times New Roman"/>
                <w:b w:val="false"/>
                <w:i w:val="false"/>
                <w:color w:val="000000"/>
                <w:sz w:val="20"/>
              </w:rPr>
              <w:t xml:space="preserve">
(РК) </w:t>
            </w:r>
            <w:r>
              <w:br/>
            </w:r>
            <w:r>
              <w:rPr>
                <w:rFonts w:ascii="Times New Roman"/>
                <w:b w:val="false"/>
                <w:i w:val="false"/>
                <w:color w:val="000000"/>
                <w:sz w:val="20"/>
              </w:rPr>
              <w:t xml:space="preserve">
ПС КАРТАЛЫ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КАРА-ОБА - </w:t>
            </w:r>
            <w:r>
              <w:br/>
            </w:r>
            <w:r>
              <w:rPr>
                <w:rFonts w:ascii="Times New Roman"/>
                <w:b w:val="false"/>
                <w:i w:val="false"/>
                <w:color w:val="000000"/>
                <w:sz w:val="20"/>
              </w:rPr>
              <w:t xml:space="preserve">
ПС. КАРТАЛЫ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МАГНАЙ- </w:t>
            </w:r>
            <w:r>
              <w:br/>
            </w:r>
            <w:r>
              <w:rPr>
                <w:rFonts w:ascii="Times New Roman"/>
                <w:b w:val="false"/>
                <w:i w:val="false"/>
                <w:color w:val="000000"/>
                <w:sz w:val="20"/>
              </w:rPr>
              <w:t xml:space="preserve">
ТЯГА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ГКП КЭСК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МАГНАЙ - </w:t>
            </w:r>
            <w:r>
              <w:br/>
            </w:r>
            <w:r>
              <w:rPr>
                <w:rFonts w:ascii="Times New Roman"/>
                <w:b w:val="false"/>
                <w:i w:val="false"/>
                <w:color w:val="000000"/>
                <w:sz w:val="20"/>
              </w:rPr>
              <w:t xml:space="preserve">
ПОБЕДА (ТРОИЦК) </w:t>
            </w:r>
            <w:r>
              <w:br/>
            </w:r>
            <w:r>
              <w:rPr>
                <w:rFonts w:ascii="Times New Roman"/>
                <w:b w:val="false"/>
                <w:i w:val="false"/>
                <w:color w:val="000000"/>
                <w:sz w:val="20"/>
              </w:rPr>
              <w:t xml:space="preserve">
(ЛИНИЯ </w:t>
            </w:r>
            <w:r>
              <w:br/>
            </w:r>
            <w:r>
              <w:rPr>
                <w:rFonts w:ascii="Times New Roman"/>
                <w:b w:val="false"/>
                <w:i w:val="false"/>
                <w:color w:val="000000"/>
                <w:sz w:val="20"/>
              </w:rPr>
              <w:t xml:space="preserve">
ОТКЛЮЧЕНА - </w:t>
            </w:r>
            <w:r>
              <w:br/>
            </w:r>
            <w:r>
              <w:rPr>
                <w:rFonts w:ascii="Times New Roman"/>
                <w:b w:val="false"/>
                <w:i w:val="false"/>
                <w:color w:val="000000"/>
                <w:sz w:val="20"/>
              </w:rPr>
              <w:t xml:space="preserve">
РАЗОБРАНО </w:t>
            </w:r>
            <w:r>
              <w:br/>
            </w:r>
            <w:r>
              <w:rPr>
                <w:rFonts w:ascii="Times New Roman"/>
                <w:b w:val="false"/>
                <w:i w:val="false"/>
                <w:color w:val="000000"/>
                <w:sz w:val="20"/>
              </w:rPr>
              <w:t xml:space="preserve">
НЕСКОЛЬКО </w:t>
            </w:r>
            <w:r>
              <w:br/>
            </w:r>
            <w:r>
              <w:rPr>
                <w:rFonts w:ascii="Times New Roman"/>
                <w:b w:val="false"/>
                <w:i w:val="false"/>
                <w:color w:val="000000"/>
                <w:sz w:val="20"/>
              </w:rPr>
              <w:t xml:space="preserve">
ПРОЛЕТОВ)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МАГНАЙ- </w:t>
            </w:r>
            <w:r>
              <w:br/>
            </w:r>
            <w:r>
              <w:rPr>
                <w:rFonts w:ascii="Times New Roman"/>
                <w:b w:val="false"/>
                <w:i w:val="false"/>
                <w:color w:val="000000"/>
                <w:sz w:val="20"/>
              </w:rPr>
              <w:t xml:space="preserve">
ТЯГА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МАГНАЙ-ТЯГА - </w:t>
            </w:r>
            <w:r>
              <w:br/>
            </w:r>
            <w:r>
              <w:rPr>
                <w:rFonts w:ascii="Times New Roman"/>
                <w:b w:val="false"/>
                <w:i w:val="false"/>
                <w:color w:val="000000"/>
                <w:sz w:val="20"/>
              </w:rPr>
              <w:t xml:space="preserve">
САЛАМАТ-ТЯГА </w:t>
            </w:r>
            <w:r>
              <w:br/>
            </w:r>
            <w:r>
              <w:rPr>
                <w:rFonts w:ascii="Times New Roman"/>
                <w:b w:val="false"/>
                <w:i w:val="false"/>
                <w:color w:val="000000"/>
                <w:sz w:val="20"/>
              </w:rPr>
              <w:t xml:space="preserve">
(ЛИНИЯ </w:t>
            </w:r>
            <w:r>
              <w:br/>
            </w:r>
            <w:r>
              <w:rPr>
                <w:rFonts w:ascii="Times New Roman"/>
                <w:b w:val="false"/>
                <w:i w:val="false"/>
                <w:color w:val="000000"/>
                <w:sz w:val="20"/>
              </w:rPr>
              <w:t xml:space="preserve">
ДЕМОНТИРОВА- </w:t>
            </w:r>
            <w:r>
              <w:br/>
            </w:r>
            <w:r>
              <w:rPr>
                <w:rFonts w:ascii="Times New Roman"/>
                <w:b w:val="false"/>
                <w:i w:val="false"/>
                <w:color w:val="000000"/>
                <w:sz w:val="20"/>
              </w:rPr>
              <w:t xml:space="preserve">
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БОСКОЛЬ- </w:t>
            </w:r>
            <w:r>
              <w:br/>
            </w:r>
            <w:r>
              <w:rPr>
                <w:rFonts w:ascii="Times New Roman"/>
                <w:b w:val="false"/>
                <w:i w:val="false"/>
                <w:color w:val="000000"/>
                <w:sz w:val="20"/>
              </w:rPr>
              <w:t xml:space="preserve">
ТЯГА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БОСКОЛЬ-ТЯГА- </w:t>
            </w:r>
            <w:r>
              <w:br/>
            </w:r>
            <w:r>
              <w:rPr>
                <w:rFonts w:ascii="Times New Roman"/>
                <w:b w:val="false"/>
                <w:i w:val="false"/>
                <w:color w:val="000000"/>
                <w:sz w:val="20"/>
              </w:rPr>
              <w:t xml:space="preserve">
РП-1 (ТРОИЦК) </w:t>
            </w:r>
            <w:r>
              <w:br/>
            </w:r>
            <w:r>
              <w:rPr>
                <w:rFonts w:ascii="Times New Roman"/>
                <w:b w:val="false"/>
                <w:i w:val="false"/>
                <w:color w:val="000000"/>
                <w:sz w:val="20"/>
              </w:rPr>
              <w:t xml:space="preserve">
(ЛИНИЯ </w:t>
            </w:r>
            <w:r>
              <w:br/>
            </w:r>
            <w:r>
              <w:rPr>
                <w:rFonts w:ascii="Times New Roman"/>
                <w:b w:val="false"/>
                <w:i w:val="false"/>
                <w:color w:val="000000"/>
                <w:sz w:val="20"/>
              </w:rPr>
              <w:t xml:space="preserve">
ОТКЛЮЧЕНА   - </w:t>
            </w:r>
            <w:r>
              <w:br/>
            </w:r>
            <w:r>
              <w:rPr>
                <w:rFonts w:ascii="Times New Roman"/>
                <w:b w:val="false"/>
                <w:i w:val="false"/>
                <w:color w:val="000000"/>
                <w:sz w:val="20"/>
              </w:rPr>
              <w:t xml:space="preserve">
РАЗОБРАНО </w:t>
            </w:r>
            <w:r>
              <w:br/>
            </w:r>
            <w:r>
              <w:rPr>
                <w:rFonts w:ascii="Times New Roman"/>
                <w:b w:val="false"/>
                <w:i w:val="false"/>
                <w:color w:val="000000"/>
                <w:sz w:val="20"/>
              </w:rPr>
              <w:t xml:space="preserve">
НЕСКОЛЬКО </w:t>
            </w:r>
            <w:r>
              <w:br/>
            </w:r>
            <w:r>
              <w:rPr>
                <w:rFonts w:ascii="Times New Roman"/>
                <w:b w:val="false"/>
                <w:i w:val="false"/>
                <w:color w:val="000000"/>
                <w:sz w:val="20"/>
              </w:rPr>
              <w:t xml:space="preserve">
ПРОЛЕТОВ)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БОСКОЛЬ- </w:t>
            </w:r>
            <w:r>
              <w:br/>
            </w:r>
            <w:r>
              <w:rPr>
                <w:rFonts w:ascii="Times New Roman"/>
                <w:b w:val="false"/>
                <w:i w:val="false"/>
                <w:color w:val="000000"/>
                <w:sz w:val="20"/>
              </w:rPr>
              <w:t xml:space="preserve">
ТЯГА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БОСКОЛЬ-ТЯГА- </w:t>
            </w:r>
            <w:r>
              <w:br/>
            </w:r>
            <w:r>
              <w:rPr>
                <w:rFonts w:ascii="Times New Roman"/>
                <w:b w:val="false"/>
                <w:i w:val="false"/>
                <w:color w:val="000000"/>
                <w:sz w:val="20"/>
              </w:rPr>
              <w:t xml:space="preserve">
САЛАМАТ-ТЯГА </w:t>
            </w:r>
            <w:r>
              <w:br/>
            </w:r>
            <w:r>
              <w:rPr>
                <w:rFonts w:ascii="Times New Roman"/>
                <w:b w:val="false"/>
                <w:i w:val="false"/>
                <w:color w:val="000000"/>
                <w:sz w:val="20"/>
              </w:rPr>
              <w:t xml:space="preserve">
(ЛИНИЯ ДЕМОН- </w:t>
            </w:r>
            <w:r>
              <w:br/>
            </w:r>
            <w:r>
              <w:rPr>
                <w:rFonts w:ascii="Times New Roman"/>
                <w:b w:val="false"/>
                <w:i w:val="false"/>
                <w:color w:val="000000"/>
                <w:sz w:val="20"/>
              </w:rPr>
              <w:t xml:space="preserve">
ТИРОВАНА)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МАГНАЙ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МАГНАЙ - </w:t>
            </w:r>
            <w:r>
              <w:br/>
            </w:r>
            <w:r>
              <w:rPr>
                <w:rFonts w:ascii="Times New Roman"/>
                <w:b w:val="false"/>
                <w:i w:val="false"/>
                <w:color w:val="000000"/>
                <w:sz w:val="20"/>
              </w:rPr>
              <w:t xml:space="preserve">
МАГНАЙский </w:t>
            </w:r>
            <w:r>
              <w:br/>
            </w:r>
            <w:r>
              <w:rPr>
                <w:rFonts w:ascii="Times New Roman"/>
                <w:b w:val="false"/>
                <w:i w:val="false"/>
                <w:color w:val="000000"/>
                <w:sz w:val="20"/>
              </w:rPr>
              <w:t xml:space="preserve">
ХПП (ЛИНИЯ </w:t>
            </w:r>
            <w:r>
              <w:br/>
            </w:r>
            <w:r>
              <w:rPr>
                <w:rFonts w:ascii="Times New Roman"/>
                <w:b w:val="false"/>
                <w:i w:val="false"/>
                <w:color w:val="000000"/>
                <w:sz w:val="20"/>
              </w:rPr>
              <w:t xml:space="preserve">
ДЕМОНТИРОВАНА)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БОСКОЛЬ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БОСКОЛЬ  - </w:t>
            </w:r>
            <w:r>
              <w:br/>
            </w:r>
            <w:r>
              <w:rPr>
                <w:rFonts w:ascii="Times New Roman"/>
                <w:b w:val="false"/>
                <w:i w:val="false"/>
                <w:color w:val="000000"/>
                <w:sz w:val="20"/>
              </w:rPr>
              <w:t xml:space="preserve">
РП-2 </w:t>
            </w:r>
            <w:r>
              <w:br/>
            </w:r>
            <w:r>
              <w:rPr>
                <w:rFonts w:ascii="Times New Roman"/>
                <w:b w:val="false"/>
                <w:i w:val="false"/>
                <w:color w:val="000000"/>
                <w:sz w:val="20"/>
              </w:rPr>
              <w:t xml:space="preserve">
(ЛИНИЯ ДЕМОН- </w:t>
            </w:r>
            <w:r>
              <w:br/>
            </w:r>
            <w:r>
              <w:rPr>
                <w:rFonts w:ascii="Times New Roman"/>
                <w:b w:val="false"/>
                <w:i w:val="false"/>
                <w:color w:val="000000"/>
                <w:sz w:val="20"/>
              </w:rPr>
              <w:t xml:space="preserve">
ТИРОВАНА)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КТТП 723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СКАЛИСТОЕ - </w:t>
            </w:r>
            <w:r>
              <w:br/>
            </w:r>
            <w:r>
              <w:rPr>
                <w:rFonts w:ascii="Times New Roman"/>
                <w:b w:val="false"/>
                <w:i w:val="false"/>
                <w:color w:val="000000"/>
                <w:sz w:val="20"/>
              </w:rPr>
              <w:t xml:space="preserve">
ЖАМБЫЛ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КТТП 727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СКАЛИСТОЕ -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(ЛИНИЯ ДЕМОН- </w:t>
            </w:r>
            <w:r>
              <w:br/>
            </w:r>
            <w:r>
              <w:rPr>
                <w:rFonts w:ascii="Times New Roman"/>
                <w:b w:val="false"/>
                <w:i w:val="false"/>
                <w:color w:val="000000"/>
                <w:sz w:val="20"/>
              </w:rPr>
              <w:t xml:space="preserve">
ТИРОВАНА)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 АЛТАЙКА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ОТП. ОТ </w:t>
            </w:r>
            <w:r>
              <w:br/>
            </w:r>
            <w:r>
              <w:rPr>
                <w:rFonts w:ascii="Times New Roman"/>
                <w:b w:val="false"/>
                <w:i w:val="false"/>
                <w:color w:val="000000"/>
                <w:sz w:val="20"/>
              </w:rPr>
              <w:t xml:space="preserve">
ВЛ-10 КВ  </w:t>
            </w:r>
            <w:r>
              <w:br/>
            </w:r>
            <w:r>
              <w:rPr>
                <w:rFonts w:ascii="Times New Roman"/>
                <w:b w:val="false"/>
                <w:i w:val="false"/>
                <w:color w:val="000000"/>
                <w:sz w:val="20"/>
              </w:rPr>
              <w:t xml:space="preserve">
КУЛИЧИ - </w:t>
            </w:r>
            <w:r>
              <w:br/>
            </w:r>
            <w:r>
              <w:rPr>
                <w:rFonts w:ascii="Times New Roman"/>
                <w:b w:val="false"/>
                <w:i w:val="false"/>
                <w:color w:val="000000"/>
                <w:sz w:val="20"/>
              </w:rPr>
              <w:t xml:space="preserve">
РАКИТНАЯ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"КЕДЕН- </w:t>
            </w:r>
            <w:r>
              <w:br/>
            </w:r>
            <w:r>
              <w:rPr>
                <w:rFonts w:ascii="Times New Roman"/>
                <w:b w:val="false"/>
                <w:i w:val="false"/>
                <w:color w:val="000000"/>
                <w:sz w:val="20"/>
              </w:rPr>
              <w:t xml:space="preserve">
СЕРВИС"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"КЕДЕН- </w:t>
            </w:r>
            <w:r>
              <w:br/>
            </w:r>
            <w:r>
              <w:rPr>
                <w:rFonts w:ascii="Times New Roman"/>
                <w:b w:val="false"/>
                <w:i w:val="false"/>
                <w:color w:val="000000"/>
                <w:sz w:val="20"/>
              </w:rPr>
              <w:t xml:space="preserve">
СЕРВИС"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ОТП. ОТ </w:t>
            </w:r>
            <w:r>
              <w:br/>
            </w:r>
            <w:r>
              <w:rPr>
                <w:rFonts w:ascii="Times New Roman"/>
                <w:b w:val="false"/>
                <w:i w:val="false"/>
                <w:color w:val="000000"/>
                <w:sz w:val="20"/>
              </w:rPr>
              <w:t xml:space="preserve">
ВЛ-10 КВ </w:t>
            </w:r>
            <w:r>
              <w:br/>
            </w:r>
            <w:r>
              <w:rPr>
                <w:rFonts w:ascii="Times New Roman"/>
                <w:b w:val="false"/>
                <w:i w:val="false"/>
                <w:color w:val="000000"/>
                <w:sz w:val="20"/>
              </w:rPr>
              <w:t xml:space="preserve">
ЗОЛ. СОПКА - </w:t>
            </w:r>
            <w:r>
              <w:br/>
            </w:r>
            <w:r>
              <w:rPr>
                <w:rFonts w:ascii="Times New Roman"/>
                <w:b w:val="false"/>
                <w:i w:val="false"/>
                <w:color w:val="000000"/>
                <w:sz w:val="20"/>
              </w:rPr>
              <w:t xml:space="preserve">
БУГРИСТОЕ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ЮЖНО-КАЗАХСТАНСКАЯ ОБЛАСТЬ - УЗБЕКИСТАН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ШЫМКЕНТ- </w:t>
            </w:r>
            <w:r>
              <w:br/>
            </w:r>
            <w:r>
              <w:rPr>
                <w:rFonts w:ascii="Times New Roman"/>
                <w:b w:val="false"/>
                <w:i w:val="false"/>
                <w:color w:val="000000"/>
                <w:sz w:val="20"/>
              </w:rPr>
              <w:t xml:space="preserve">
500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ШЫМКЕНТСКИЕ </w:t>
            </w:r>
            <w:r>
              <w:br/>
            </w:r>
            <w:r>
              <w:rPr>
                <w:rFonts w:ascii="Times New Roman"/>
                <w:b w:val="false"/>
                <w:i w:val="false"/>
                <w:color w:val="000000"/>
                <w:sz w:val="20"/>
              </w:rPr>
              <w:t xml:space="preserve">
МЭС ОАО«"КЕGОС"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 ТЭС     - </w:t>
            </w:r>
            <w:r>
              <w:br/>
            </w:r>
            <w:r>
              <w:rPr>
                <w:rFonts w:ascii="Times New Roman"/>
                <w:b w:val="false"/>
                <w:i w:val="false"/>
                <w:color w:val="000000"/>
                <w:sz w:val="20"/>
              </w:rPr>
              <w:t xml:space="preserve">
ШЫМКЕНТ-500 </w:t>
            </w:r>
            <w:r>
              <w:br/>
            </w:r>
            <w:r>
              <w:rPr>
                <w:rFonts w:ascii="Times New Roman"/>
                <w:b w:val="false"/>
                <w:i w:val="false"/>
                <w:color w:val="000000"/>
                <w:sz w:val="20"/>
              </w:rPr>
              <w:t xml:space="preserve">
Л - 501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ШЫМКЕНТ- </w:t>
            </w:r>
            <w:r>
              <w:br/>
            </w:r>
            <w:r>
              <w:rPr>
                <w:rFonts w:ascii="Times New Roman"/>
                <w:b w:val="false"/>
                <w:i w:val="false"/>
                <w:color w:val="000000"/>
                <w:sz w:val="20"/>
              </w:rPr>
              <w:t xml:space="preserve">
220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ШЫМКЕНТСКИЕ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 ТЭС     - </w:t>
            </w:r>
            <w:r>
              <w:br/>
            </w:r>
            <w:r>
              <w:rPr>
                <w:rFonts w:ascii="Times New Roman"/>
                <w:b w:val="false"/>
                <w:i w:val="false"/>
                <w:color w:val="000000"/>
                <w:sz w:val="20"/>
              </w:rPr>
              <w:t xml:space="preserve">
ШЫМКЕНТ-271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241-Ю)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ДЖИЛГА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ШЫМКЕНТСКИЕ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 ТЭС     - </w:t>
            </w:r>
            <w:r>
              <w:br/>
            </w:r>
            <w:r>
              <w:rPr>
                <w:rFonts w:ascii="Times New Roman"/>
                <w:b w:val="false"/>
                <w:i w:val="false"/>
                <w:color w:val="000000"/>
                <w:sz w:val="20"/>
              </w:rPr>
              <w:t xml:space="preserve">
ЖЫЛГА </w:t>
            </w:r>
            <w:r>
              <w:br/>
            </w:r>
            <w:r>
              <w:rPr>
                <w:rFonts w:ascii="Times New Roman"/>
                <w:b w:val="false"/>
                <w:i w:val="false"/>
                <w:color w:val="000000"/>
                <w:sz w:val="20"/>
              </w:rPr>
              <w:t xml:space="preserve">
Л-2-Д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242-Ю)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r>
              <w:br/>
            </w:r>
            <w:r>
              <w:rPr>
                <w:rFonts w:ascii="Times New Roman"/>
                <w:b w:val="false"/>
                <w:i w:val="false"/>
                <w:color w:val="000000"/>
                <w:sz w:val="20"/>
              </w:rPr>
              <w:t xml:space="preserve">
ПОЛТОРАЦКОЕ </w:t>
            </w:r>
            <w:r>
              <w:br/>
            </w:r>
            <w:r>
              <w:rPr>
                <w:rFonts w:ascii="Times New Roman"/>
                <w:b w:val="false"/>
                <w:i w:val="false"/>
                <w:color w:val="000000"/>
                <w:sz w:val="20"/>
              </w:rPr>
              <w:t xml:space="preserve">
(УЧЕТ </w:t>
            </w:r>
            <w:r>
              <w:br/>
            </w:r>
            <w:r>
              <w:rPr>
                <w:rFonts w:ascii="Times New Roman"/>
                <w:b w:val="false"/>
                <w:i w:val="false"/>
                <w:color w:val="000000"/>
                <w:sz w:val="20"/>
              </w:rPr>
              <w:t xml:space="preserve">
ОТСУТСТВУЕТ)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"ТУРКЕСТАН- </w:t>
            </w:r>
            <w:r>
              <w:br/>
            </w:r>
            <w:r>
              <w:rPr>
                <w:rFonts w:ascii="Times New Roman"/>
                <w:b w:val="false"/>
                <w:i w:val="false"/>
                <w:color w:val="000000"/>
                <w:sz w:val="20"/>
              </w:rPr>
              <w:t xml:space="preserve">
ЭНЕРГО" </w:t>
            </w:r>
            <w:r>
              <w:br/>
            </w:r>
            <w:r>
              <w:rPr>
                <w:rFonts w:ascii="Times New Roman"/>
                <w:b w:val="false"/>
                <w:i w:val="false"/>
                <w:color w:val="000000"/>
                <w:sz w:val="20"/>
              </w:rPr>
              <w:t xml:space="preserve">
САРЫАГАШСКАЯ </w:t>
            </w:r>
            <w:r>
              <w:br/>
            </w:r>
            <w:r>
              <w:rPr>
                <w:rFonts w:ascii="Times New Roman"/>
                <w:b w:val="false"/>
                <w:i w:val="false"/>
                <w:color w:val="000000"/>
                <w:sz w:val="20"/>
              </w:rPr>
              <w:t xml:space="preserve">
РЭС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Л-ТРОИЦКАЯ </w:t>
            </w:r>
            <w:r>
              <w:br/>
            </w:r>
            <w:r>
              <w:rPr>
                <w:rFonts w:ascii="Times New Roman"/>
                <w:b w:val="false"/>
                <w:i w:val="false"/>
                <w:color w:val="000000"/>
                <w:sz w:val="20"/>
              </w:rPr>
              <w:t xml:space="preserve">
2 - </w:t>
            </w:r>
            <w:r>
              <w:br/>
            </w:r>
            <w:r>
              <w:rPr>
                <w:rFonts w:ascii="Times New Roman"/>
                <w:b w:val="false"/>
                <w:i w:val="false"/>
                <w:color w:val="000000"/>
                <w:sz w:val="20"/>
              </w:rPr>
              <w:t xml:space="preserve">
ПОЛТОРАЦКОЕ - </w:t>
            </w:r>
            <w:r>
              <w:br/>
            </w:r>
            <w:r>
              <w:rPr>
                <w:rFonts w:ascii="Times New Roman"/>
                <w:b w:val="false"/>
                <w:i w:val="false"/>
                <w:color w:val="000000"/>
                <w:sz w:val="20"/>
              </w:rPr>
              <w:t xml:space="preserve">
МАЙСКАЯ </w:t>
            </w:r>
            <w:r>
              <w:br/>
            </w:r>
            <w:r>
              <w:rPr>
                <w:rFonts w:ascii="Times New Roman"/>
                <w:b w:val="false"/>
                <w:i w:val="false"/>
                <w:color w:val="000000"/>
                <w:sz w:val="20"/>
              </w:rPr>
              <w:t xml:space="preserve">
(РАЗРЫВ ЛИНИИ - РАЗОБРАН </w:t>
            </w:r>
            <w:r>
              <w:br/>
            </w:r>
            <w:r>
              <w:rPr>
                <w:rFonts w:ascii="Times New Roman"/>
                <w:b w:val="false"/>
                <w:i w:val="false"/>
                <w:color w:val="000000"/>
                <w:sz w:val="20"/>
              </w:rPr>
              <w:t xml:space="preserve">
УЧАСТОК ВЛ)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r>
              <w:br/>
            </w:r>
            <w:r>
              <w:rPr>
                <w:rFonts w:ascii="Times New Roman"/>
                <w:b w:val="false"/>
                <w:i w:val="false"/>
                <w:color w:val="000000"/>
                <w:sz w:val="20"/>
              </w:rPr>
              <w:t xml:space="preserve">
ПОЛТОРАЦКОЕ </w:t>
            </w:r>
            <w:r>
              <w:br/>
            </w:r>
            <w:r>
              <w:rPr>
                <w:rFonts w:ascii="Times New Roman"/>
                <w:b w:val="false"/>
                <w:i w:val="false"/>
                <w:color w:val="000000"/>
                <w:sz w:val="20"/>
              </w:rPr>
              <w:t xml:space="preserve">
(УЧЕТ </w:t>
            </w:r>
            <w:r>
              <w:br/>
            </w:r>
            <w:r>
              <w:rPr>
                <w:rFonts w:ascii="Times New Roman"/>
                <w:b w:val="false"/>
                <w:i w:val="false"/>
                <w:color w:val="000000"/>
                <w:sz w:val="20"/>
              </w:rPr>
              <w:t xml:space="preserve">
ОТСУТСТВУЕТ)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"ТУРКЕСТАН- </w:t>
            </w:r>
            <w:r>
              <w:br/>
            </w:r>
            <w:r>
              <w:rPr>
                <w:rFonts w:ascii="Times New Roman"/>
                <w:b w:val="false"/>
                <w:i w:val="false"/>
                <w:color w:val="000000"/>
                <w:sz w:val="20"/>
              </w:rPr>
              <w:t xml:space="preserve">
ЭНЕРГО" </w:t>
            </w:r>
            <w:r>
              <w:br/>
            </w:r>
            <w:r>
              <w:rPr>
                <w:rFonts w:ascii="Times New Roman"/>
                <w:b w:val="false"/>
                <w:i w:val="false"/>
                <w:color w:val="000000"/>
                <w:sz w:val="20"/>
              </w:rPr>
              <w:t xml:space="preserve">
САРЫАГАШСКАЯ </w:t>
            </w:r>
            <w:r>
              <w:br/>
            </w:r>
            <w:r>
              <w:rPr>
                <w:rFonts w:ascii="Times New Roman"/>
                <w:b w:val="false"/>
                <w:i w:val="false"/>
                <w:color w:val="000000"/>
                <w:sz w:val="20"/>
              </w:rPr>
              <w:t xml:space="preserve">
РЭС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Л-ТРОИЦКАЯ </w:t>
            </w:r>
            <w:r>
              <w:br/>
            </w:r>
            <w:r>
              <w:rPr>
                <w:rFonts w:ascii="Times New Roman"/>
                <w:b w:val="false"/>
                <w:i w:val="false"/>
                <w:color w:val="000000"/>
                <w:sz w:val="20"/>
              </w:rPr>
              <w:t xml:space="preserve">
1 - </w:t>
            </w:r>
            <w:r>
              <w:br/>
            </w:r>
            <w:r>
              <w:rPr>
                <w:rFonts w:ascii="Times New Roman"/>
                <w:b w:val="false"/>
                <w:i w:val="false"/>
                <w:color w:val="000000"/>
                <w:sz w:val="20"/>
              </w:rPr>
              <w:t xml:space="preserve">
ПОЛТОРАЦКОЕ - </w:t>
            </w:r>
            <w:r>
              <w:br/>
            </w:r>
            <w:r>
              <w:rPr>
                <w:rFonts w:ascii="Times New Roman"/>
                <w:b w:val="false"/>
                <w:i w:val="false"/>
                <w:color w:val="000000"/>
                <w:sz w:val="20"/>
              </w:rPr>
              <w:t xml:space="preserve">
МАЙСКАЯ (РАЗРЫВ ЛИНИИ - РАЗОБРАН </w:t>
            </w:r>
            <w:r>
              <w:br/>
            </w:r>
            <w:r>
              <w:rPr>
                <w:rFonts w:ascii="Times New Roman"/>
                <w:b w:val="false"/>
                <w:i w:val="false"/>
                <w:color w:val="000000"/>
                <w:sz w:val="20"/>
              </w:rPr>
              <w:t xml:space="preserve">
УЧАСТОК ВЛ)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КЗЫЛ-АСКЕР </w:t>
            </w:r>
            <w:r>
              <w:br/>
            </w:r>
            <w:r>
              <w:rPr>
                <w:rFonts w:ascii="Times New Roman"/>
                <w:b w:val="false"/>
                <w:i w:val="false"/>
                <w:color w:val="000000"/>
                <w:sz w:val="20"/>
              </w:rPr>
              <w:t xml:space="preserve">
(УЧЕТ </w:t>
            </w:r>
            <w:r>
              <w:br/>
            </w:r>
            <w:r>
              <w:rPr>
                <w:rFonts w:ascii="Times New Roman"/>
                <w:b w:val="false"/>
                <w:i w:val="false"/>
                <w:color w:val="000000"/>
                <w:sz w:val="20"/>
              </w:rPr>
              <w:t xml:space="preserve">
ОТСУТСТВУЕТ)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"ТУРКЕСТАН- </w:t>
            </w:r>
            <w:r>
              <w:br/>
            </w:r>
            <w:r>
              <w:rPr>
                <w:rFonts w:ascii="Times New Roman"/>
                <w:b w:val="false"/>
                <w:i w:val="false"/>
                <w:color w:val="000000"/>
                <w:sz w:val="20"/>
              </w:rPr>
              <w:t xml:space="preserve">
ЭНЕРГО" </w:t>
            </w:r>
            <w:r>
              <w:br/>
            </w:r>
            <w:r>
              <w:rPr>
                <w:rFonts w:ascii="Times New Roman"/>
                <w:b w:val="false"/>
                <w:i w:val="false"/>
                <w:color w:val="000000"/>
                <w:sz w:val="20"/>
              </w:rPr>
              <w:t xml:space="preserve">
САРЫАГАШСКАЯ </w:t>
            </w:r>
            <w:r>
              <w:br/>
            </w:r>
            <w:r>
              <w:rPr>
                <w:rFonts w:ascii="Times New Roman"/>
                <w:b w:val="false"/>
                <w:i w:val="false"/>
                <w:color w:val="000000"/>
                <w:sz w:val="20"/>
              </w:rPr>
              <w:t xml:space="preserve">
РЭС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КЗЫЛ-АСКЕР  - </w:t>
            </w:r>
            <w:r>
              <w:br/>
            </w:r>
            <w:r>
              <w:rPr>
                <w:rFonts w:ascii="Times New Roman"/>
                <w:b w:val="false"/>
                <w:i w:val="false"/>
                <w:color w:val="000000"/>
                <w:sz w:val="20"/>
              </w:rPr>
              <w:t xml:space="preserve">
КЕНЕС Л-22 </w:t>
            </w:r>
            <w:r>
              <w:br/>
            </w:r>
            <w:r>
              <w:rPr>
                <w:rFonts w:ascii="Times New Roman"/>
                <w:b w:val="false"/>
                <w:i w:val="false"/>
                <w:color w:val="000000"/>
                <w:sz w:val="20"/>
              </w:rPr>
              <w:t xml:space="preserve">
(РАЗРЫВ </w:t>
            </w:r>
            <w:r>
              <w:br/>
            </w:r>
            <w:r>
              <w:rPr>
                <w:rFonts w:ascii="Times New Roman"/>
                <w:b w:val="false"/>
                <w:i w:val="false"/>
                <w:color w:val="000000"/>
                <w:sz w:val="20"/>
              </w:rPr>
              <w:t xml:space="preserve">
ЛИНИИ - </w:t>
            </w:r>
            <w:r>
              <w:br/>
            </w:r>
            <w:r>
              <w:rPr>
                <w:rFonts w:ascii="Times New Roman"/>
                <w:b w:val="false"/>
                <w:i w:val="false"/>
                <w:color w:val="000000"/>
                <w:sz w:val="20"/>
              </w:rPr>
              <w:t xml:space="preserve">
РАЗОБРАН </w:t>
            </w:r>
            <w:r>
              <w:br/>
            </w:r>
            <w:r>
              <w:rPr>
                <w:rFonts w:ascii="Times New Roman"/>
                <w:b w:val="false"/>
                <w:i w:val="false"/>
                <w:color w:val="000000"/>
                <w:sz w:val="20"/>
              </w:rPr>
              <w:t xml:space="preserve">
УЧАСТОК ВЛ)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САРЫ-АГАШ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ОАО«"ТУРКЕСТАН-ЭНЕРГО" </w:t>
            </w:r>
            <w:r>
              <w:br/>
            </w:r>
            <w:r>
              <w:rPr>
                <w:rFonts w:ascii="Times New Roman"/>
                <w:b w:val="false"/>
                <w:i w:val="false"/>
                <w:color w:val="000000"/>
                <w:sz w:val="20"/>
              </w:rPr>
              <w:t xml:space="preserve">
САРЫАГАШСКАЯ </w:t>
            </w:r>
            <w:r>
              <w:br/>
            </w:r>
            <w:r>
              <w:rPr>
                <w:rFonts w:ascii="Times New Roman"/>
                <w:b w:val="false"/>
                <w:i w:val="false"/>
                <w:color w:val="000000"/>
                <w:sz w:val="20"/>
              </w:rPr>
              <w:t xml:space="preserve">
РЭС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САРЫ-АГАШ   - </w:t>
            </w:r>
            <w:r>
              <w:br/>
            </w:r>
            <w:r>
              <w:rPr>
                <w:rFonts w:ascii="Times New Roman"/>
                <w:b w:val="false"/>
                <w:i w:val="false"/>
                <w:color w:val="000000"/>
                <w:sz w:val="20"/>
              </w:rPr>
              <w:t xml:space="preserve">
НАВОИ </w:t>
            </w:r>
            <w:r>
              <w:br/>
            </w:r>
            <w:r>
              <w:rPr>
                <w:rFonts w:ascii="Times New Roman"/>
                <w:b w:val="false"/>
                <w:i w:val="false"/>
                <w:color w:val="000000"/>
                <w:sz w:val="20"/>
              </w:rPr>
              <w:t xml:space="preserve">
(РАЗРЫВ </w:t>
            </w:r>
            <w:r>
              <w:br/>
            </w:r>
            <w:r>
              <w:rPr>
                <w:rFonts w:ascii="Times New Roman"/>
                <w:b w:val="false"/>
                <w:i w:val="false"/>
                <w:color w:val="000000"/>
                <w:sz w:val="20"/>
              </w:rPr>
              <w:t xml:space="preserve">
ЛИНИИ - </w:t>
            </w:r>
            <w:r>
              <w:br/>
            </w:r>
            <w:r>
              <w:rPr>
                <w:rFonts w:ascii="Times New Roman"/>
                <w:b w:val="false"/>
                <w:i w:val="false"/>
                <w:color w:val="000000"/>
                <w:sz w:val="20"/>
              </w:rPr>
              <w:t xml:space="preserve">
РАЗОБРАН </w:t>
            </w:r>
            <w:r>
              <w:br/>
            </w:r>
            <w:r>
              <w:rPr>
                <w:rFonts w:ascii="Times New Roman"/>
                <w:b w:val="false"/>
                <w:i w:val="false"/>
                <w:color w:val="000000"/>
                <w:sz w:val="20"/>
              </w:rPr>
              <w:t xml:space="preserve">
УЧАСТОК ВЛ)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АБАЙ - </w:t>
            </w:r>
            <w:r>
              <w:br/>
            </w:r>
            <w:r>
              <w:rPr>
                <w:rFonts w:ascii="Times New Roman"/>
                <w:b w:val="false"/>
                <w:i w:val="false"/>
                <w:color w:val="000000"/>
                <w:sz w:val="20"/>
              </w:rPr>
              <w:t xml:space="preserve">
БАЗАР </w:t>
            </w:r>
            <w:r>
              <w:br/>
            </w:r>
            <w:r>
              <w:rPr>
                <w:rFonts w:ascii="Times New Roman"/>
                <w:b w:val="false"/>
                <w:i w:val="false"/>
                <w:color w:val="000000"/>
                <w:sz w:val="20"/>
              </w:rPr>
              <w:t xml:space="preserve">
Г. ШАРДАРА </w:t>
            </w:r>
            <w:r>
              <w:br/>
            </w:r>
            <w:r>
              <w:rPr>
                <w:rFonts w:ascii="Times New Roman"/>
                <w:b w:val="false"/>
                <w:i w:val="false"/>
                <w:color w:val="000000"/>
                <w:sz w:val="20"/>
              </w:rPr>
              <w:t xml:space="preserve">
(УЧЕТ </w:t>
            </w:r>
            <w:r>
              <w:br/>
            </w:r>
            <w:r>
              <w:rPr>
                <w:rFonts w:ascii="Times New Roman"/>
                <w:b w:val="false"/>
                <w:i w:val="false"/>
                <w:color w:val="000000"/>
                <w:sz w:val="20"/>
              </w:rPr>
              <w:t xml:space="preserve">
ОТСУТСТВУЕТ)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"ТУРКЕСТАН- </w:t>
            </w:r>
            <w:r>
              <w:br/>
            </w:r>
            <w:r>
              <w:rPr>
                <w:rFonts w:ascii="Times New Roman"/>
                <w:b w:val="false"/>
                <w:i w:val="false"/>
                <w:color w:val="000000"/>
                <w:sz w:val="20"/>
              </w:rPr>
              <w:t xml:space="preserve">
ЭНЕРГО" </w:t>
            </w:r>
            <w:r>
              <w:br/>
            </w:r>
            <w:r>
              <w:rPr>
                <w:rFonts w:ascii="Times New Roman"/>
                <w:b w:val="false"/>
                <w:i w:val="false"/>
                <w:color w:val="000000"/>
                <w:sz w:val="20"/>
              </w:rPr>
              <w:t xml:space="preserve">
ШАРДАРИНСКОЕ </w:t>
            </w:r>
            <w:r>
              <w:br/>
            </w:r>
            <w:r>
              <w:rPr>
                <w:rFonts w:ascii="Times New Roman"/>
                <w:b w:val="false"/>
                <w:i w:val="false"/>
                <w:color w:val="000000"/>
                <w:sz w:val="20"/>
              </w:rPr>
              <w:t xml:space="preserve">
РЭУ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 БАЗАР- </w:t>
            </w:r>
            <w:r>
              <w:br/>
            </w:r>
            <w:r>
              <w:rPr>
                <w:rFonts w:ascii="Times New Roman"/>
                <w:b w:val="false"/>
                <w:i w:val="false"/>
                <w:color w:val="000000"/>
                <w:sz w:val="20"/>
              </w:rPr>
              <w:t xml:space="preserve">
ОЗОТЛЫК </w:t>
            </w:r>
            <w:r>
              <w:br/>
            </w:r>
            <w:r>
              <w:rPr>
                <w:rFonts w:ascii="Times New Roman"/>
                <w:b w:val="false"/>
                <w:i w:val="false"/>
                <w:color w:val="000000"/>
                <w:sz w:val="20"/>
              </w:rPr>
              <w:t xml:space="preserve">
Л-6-О </w:t>
            </w:r>
            <w:r>
              <w:br/>
            </w:r>
            <w:r>
              <w:rPr>
                <w:rFonts w:ascii="Times New Roman"/>
                <w:b w:val="false"/>
                <w:i w:val="false"/>
                <w:color w:val="000000"/>
                <w:sz w:val="20"/>
              </w:rPr>
              <w:t xml:space="preserve">
(РАЗРЫВ </w:t>
            </w:r>
            <w:r>
              <w:br/>
            </w:r>
            <w:r>
              <w:rPr>
                <w:rFonts w:ascii="Times New Roman"/>
                <w:b w:val="false"/>
                <w:i w:val="false"/>
                <w:color w:val="000000"/>
                <w:sz w:val="20"/>
              </w:rPr>
              <w:t xml:space="preserve">
ЛИНИИ - </w:t>
            </w:r>
            <w:r>
              <w:br/>
            </w:r>
            <w:r>
              <w:rPr>
                <w:rFonts w:ascii="Times New Roman"/>
                <w:b w:val="false"/>
                <w:i w:val="false"/>
                <w:color w:val="000000"/>
                <w:sz w:val="20"/>
              </w:rPr>
              <w:t xml:space="preserve">
РАЗОБРАН </w:t>
            </w:r>
            <w:r>
              <w:br/>
            </w:r>
            <w:r>
              <w:rPr>
                <w:rFonts w:ascii="Times New Roman"/>
                <w:b w:val="false"/>
                <w:i w:val="false"/>
                <w:color w:val="000000"/>
                <w:sz w:val="20"/>
              </w:rPr>
              <w:t xml:space="preserve">
УЧАСТОК ВЛ)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МАХТА-АРАЛ </w:t>
            </w:r>
            <w:r>
              <w:br/>
            </w:r>
            <w:r>
              <w:rPr>
                <w:rFonts w:ascii="Times New Roman"/>
                <w:b w:val="false"/>
                <w:i w:val="false"/>
                <w:color w:val="000000"/>
                <w:sz w:val="20"/>
              </w:rPr>
              <w:t xml:space="preserve">
(УЧЕТ </w:t>
            </w:r>
            <w:r>
              <w:br/>
            </w:r>
            <w:r>
              <w:rPr>
                <w:rFonts w:ascii="Times New Roman"/>
                <w:b w:val="false"/>
                <w:i w:val="false"/>
                <w:color w:val="000000"/>
                <w:sz w:val="20"/>
              </w:rPr>
              <w:t xml:space="preserve">
ОТСУТСТВУЕТ)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"ТУРКЕСТАН- </w:t>
            </w:r>
            <w:r>
              <w:br/>
            </w:r>
            <w:r>
              <w:rPr>
                <w:rFonts w:ascii="Times New Roman"/>
                <w:b w:val="false"/>
                <w:i w:val="false"/>
                <w:color w:val="000000"/>
                <w:sz w:val="20"/>
              </w:rPr>
              <w:t xml:space="preserve">
ЭНЕРГО" </w:t>
            </w:r>
            <w:r>
              <w:br/>
            </w:r>
            <w:r>
              <w:rPr>
                <w:rFonts w:ascii="Times New Roman"/>
                <w:b w:val="false"/>
                <w:i w:val="false"/>
                <w:color w:val="000000"/>
                <w:sz w:val="20"/>
              </w:rPr>
              <w:t xml:space="preserve">
ЖЕТЫСАЙСКИЕ РЭС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МАХТА-АРАЛ  - </w:t>
            </w:r>
            <w:r>
              <w:br/>
            </w:r>
            <w:r>
              <w:rPr>
                <w:rFonts w:ascii="Times New Roman"/>
                <w:b w:val="false"/>
                <w:i w:val="false"/>
                <w:color w:val="000000"/>
                <w:sz w:val="20"/>
              </w:rPr>
              <w:t xml:space="preserve">
ФЕРУЗ (РАЗРЫВ </w:t>
            </w:r>
            <w:r>
              <w:br/>
            </w:r>
            <w:r>
              <w:rPr>
                <w:rFonts w:ascii="Times New Roman"/>
                <w:b w:val="false"/>
                <w:i w:val="false"/>
                <w:color w:val="000000"/>
                <w:sz w:val="20"/>
              </w:rPr>
              <w:t xml:space="preserve">
ЛИНИИ - </w:t>
            </w:r>
            <w:r>
              <w:br/>
            </w:r>
            <w:r>
              <w:rPr>
                <w:rFonts w:ascii="Times New Roman"/>
                <w:b w:val="false"/>
                <w:i w:val="false"/>
                <w:color w:val="000000"/>
                <w:sz w:val="20"/>
              </w:rPr>
              <w:t xml:space="preserve">
РАЗОБРАН </w:t>
            </w:r>
            <w:r>
              <w:br/>
            </w:r>
            <w:r>
              <w:rPr>
                <w:rFonts w:ascii="Times New Roman"/>
                <w:b w:val="false"/>
                <w:i w:val="false"/>
                <w:color w:val="000000"/>
                <w:sz w:val="20"/>
              </w:rPr>
              <w:t xml:space="preserve">
УЧАСТОК ВЛ)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ЖЕТЫСАЙ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"ТУРКЕСТАН- </w:t>
            </w:r>
            <w:r>
              <w:br/>
            </w:r>
            <w:r>
              <w:rPr>
                <w:rFonts w:ascii="Times New Roman"/>
                <w:b w:val="false"/>
                <w:i w:val="false"/>
                <w:color w:val="000000"/>
                <w:sz w:val="20"/>
              </w:rPr>
              <w:t xml:space="preserve">
ЭНЕРГО" </w:t>
            </w:r>
            <w:r>
              <w:br/>
            </w:r>
            <w:r>
              <w:rPr>
                <w:rFonts w:ascii="Times New Roman"/>
                <w:b w:val="false"/>
                <w:i w:val="false"/>
                <w:color w:val="000000"/>
                <w:sz w:val="20"/>
              </w:rPr>
              <w:t xml:space="preserve">
ЖЕТЫСАЙСКИЕ РЭС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ЖЕТЫСАЙ     - </w:t>
            </w:r>
            <w:r>
              <w:br/>
            </w:r>
            <w:r>
              <w:rPr>
                <w:rFonts w:ascii="Times New Roman"/>
                <w:b w:val="false"/>
                <w:i w:val="false"/>
                <w:color w:val="000000"/>
                <w:sz w:val="20"/>
              </w:rPr>
              <w:t xml:space="preserve">
РАЙЦЕНТР </w:t>
            </w:r>
            <w:r>
              <w:br/>
            </w:r>
            <w:r>
              <w:rPr>
                <w:rFonts w:ascii="Times New Roman"/>
                <w:b w:val="false"/>
                <w:i w:val="false"/>
                <w:color w:val="000000"/>
                <w:sz w:val="20"/>
              </w:rPr>
              <w:t xml:space="preserve">
(РАЗРЫВ </w:t>
            </w:r>
            <w:r>
              <w:br/>
            </w:r>
            <w:r>
              <w:rPr>
                <w:rFonts w:ascii="Times New Roman"/>
                <w:b w:val="false"/>
                <w:i w:val="false"/>
                <w:color w:val="000000"/>
                <w:sz w:val="20"/>
              </w:rPr>
              <w:t xml:space="preserve">
ЛИНИИ - </w:t>
            </w:r>
            <w:r>
              <w:br/>
            </w:r>
            <w:r>
              <w:rPr>
                <w:rFonts w:ascii="Times New Roman"/>
                <w:b w:val="false"/>
                <w:i w:val="false"/>
                <w:color w:val="000000"/>
                <w:sz w:val="20"/>
              </w:rPr>
              <w:t xml:space="preserve">
РАЗОБРАН </w:t>
            </w:r>
            <w:r>
              <w:br/>
            </w:r>
            <w:r>
              <w:rPr>
                <w:rFonts w:ascii="Times New Roman"/>
                <w:b w:val="false"/>
                <w:i w:val="false"/>
                <w:color w:val="000000"/>
                <w:sz w:val="20"/>
              </w:rPr>
              <w:t xml:space="preserve">
УЧАСТОК ВЛ </w:t>
            </w:r>
            <w:r>
              <w:br/>
            </w:r>
            <w:r>
              <w:rPr>
                <w:rFonts w:ascii="Times New Roman"/>
                <w:b w:val="false"/>
                <w:i w:val="false"/>
                <w:color w:val="000000"/>
                <w:sz w:val="20"/>
              </w:rPr>
              <w:t xml:space="preserve">
ПОСЛЕ ПС КРАСНАЯ ЗВЕЗДА)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В/Ч 44425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"АСЫК - </w:t>
            </w:r>
            <w:r>
              <w:br/>
            </w:r>
            <w:r>
              <w:rPr>
                <w:rFonts w:ascii="Times New Roman"/>
                <w:b w:val="false"/>
                <w:i w:val="false"/>
                <w:color w:val="000000"/>
                <w:sz w:val="20"/>
              </w:rPr>
              <w:t xml:space="preserve">
АТА - ГАЗ"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В/Ч 44425- </w:t>
            </w:r>
            <w:r>
              <w:br/>
            </w:r>
            <w:r>
              <w:rPr>
                <w:rFonts w:ascii="Times New Roman"/>
                <w:b w:val="false"/>
                <w:i w:val="false"/>
                <w:color w:val="000000"/>
                <w:sz w:val="20"/>
              </w:rPr>
              <w:t xml:space="preserve">
Н-Посульская </w:t>
            </w:r>
            <w:r>
              <w:br/>
            </w:r>
            <w:r>
              <w:rPr>
                <w:rFonts w:ascii="Times New Roman"/>
                <w:b w:val="false"/>
                <w:i w:val="false"/>
                <w:color w:val="000000"/>
                <w:sz w:val="20"/>
              </w:rPr>
              <w:t xml:space="preserve">
ГЭС </w:t>
            </w:r>
            <w:r>
              <w:br/>
            </w:r>
            <w:r>
              <w:rPr>
                <w:rFonts w:ascii="Times New Roman"/>
                <w:b w:val="false"/>
                <w:i w:val="false"/>
                <w:color w:val="000000"/>
                <w:sz w:val="20"/>
              </w:rPr>
              <w:t xml:space="preserve">
(ЛИНИИ НЕТ)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СЛАВЯНКА </w:t>
            </w:r>
            <w:r>
              <w:br/>
            </w:r>
            <w:r>
              <w:rPr>
                <w:rFonts w:ascii="Times New Roman"/>
                <w:b w:val="false"/>
                <w:i w:val="false"/>
                <w:color w:val="000000"/>
                <w:sz w:val="20"/>
              </w:rPr>
              <w:t xml:space="preserve">
(УЧЕТ </w:t>
            </w:r>
            <w:r>
              <w:br/>
            </w:r>
            <w:r>
              <w:rPr>
                <w:rFonts w:ascii="Times New Roman"/>
                <w:b w:val="false"/>
                <w:i w:val="false"/>
                <w:color w:val="000000"/>
                <w:sz w:val="20"/>
              </w:rPr>
              <w:t xml:space="preserve">
ОТСУТСТВУЕТ)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"АСЫК - </w:t>
            </w:r>
            <w:r>
              <w:br/>
            </w:r>
            <w:r>
              <w:rPr>
                <w:rFonts w:ascii="Times New Roman"/>
                <w:b w:val="false"/>
                <w:i w:val="false"/>
                <w:color w:val="000000"/>
                <w:sz w:val="20"/>
              </w:rPr>
              <w:t xml:space="preserve">
АТА - ГАЗ"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СЛАВЯНКА  - </w:t>
            </w:r>
            <w:r>
              <w:br/>
            </w:r>
            <w:r>
              <w:rPr>
                <w:rFonts w:ascii="Times New Roman"/>
                <w:b w:val="false"/>
                <w:i w:val="false"/>
                <w:color w:val="000000"/>
                <w:sz w:val="20"/>
              </w:rPr>
              <w:t xml:space="preserve">
БАХЫТ </w:t>
            </w:r>
            <w:r>
              <w:br/>
            </w:r>
            <w:r>
              <w:rPr>
                <w:rFonts w:ascii="Times New Roman"/>
                <w:b w:val="false"/>
                <w:i w:val="false"/>
                <w:color w:val="000000"/>
                <w:sz w:val="20"/>
              </w:rPr>
              <w:t xml:space="preserve">
(РАЗРЫВ </w:t>
            </w:r>
            <w:r>
              <w:br/>
            </w:r>
            <w:r>
              <w:rPr>
                <w:rFonts w:ascii="Times New Roman"/>
                <w:b w:val="false"/>
                <w:i w:val="false"/>
                <w:color w:val="000000"/>
                <w:sz w:val="20"/>
              </w:rPr>
              <w:t xml:space="preserve">
ЛИНИИ - </w:t>
            </w:r>
            <w:r>
              <w:br/>
            </w:r>
            <w:r>
              <w:rPr>
                <w:rFonts w:ascii="Times New Roman"/>
                <w:b w:val="false"/>
                <w:i w:val="false"/>
                <w:color w:val="000000"/>
                <w:sz w:val="20"/>
              </w:rPr>
              <w:t xml:space="preserve">
РАЗОБРАН </w:t>
            </w:r>
            <w:r>
              <w:br/>
            </w:r>
            <w:r>
              <w:rPr>
                <w:rFonts w:ascii="Times New Roman"/>
                <w:b w:val="false"/>
                <w:i w:val="false"/>
                <w:color w:val="000000"/>
                <w:sz w:val="20"/>
              </w:rPr>
              <w:t xml:space="preserve">
УЧАСТОК ВЛ)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КУНГРАД </w:t>
            </w:r>
            <w:r>
              <w:br/>
            </w:r>
            <w:r>
              <w:rPr>
                <w:rFonts w:ascii="Times New Roman"/>
                <w:b w:val="false"/>
                <w:i w:val="false"/>
                <w:color w:val="000000"/>
                <w:sz w:val="20"/>
              </w:rPr>
              <w:t xml:space="preserve">
(УЧЕТ </w:t>
            </w:r>
            <w:r>
              <w:br/>
            </w:r>
            <w:r>
              <w:rPr>
                <w:rFonts w:ascii="Times New Roman"/>
                <w:b w:val="false"/>
                <w:i w:val="false"/>
                <w:color w:val="000000"/>
                <w:sz w:val="20"/>
              </w:rPr>
              <w:t xml:space="preserve">
ОТСУТСТВУЕТ)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"АСЫК - </w:t>
            </w:r>
            <w:r>
              <w:br/>
            </w:r>
            <w:r>
              <w:rPr>
                <w:rFonts w:ascii="Times New Roman"/>
                <w:b w:val="false"/>
                <w:i w:val="false"/>
                <w:color w:val="000000"/>
                <w:sz w:val="20"/>
              </w:rPr>
              <w:t xml:space="preserve">
АТА - ГАЗ"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КУНГРАД     -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(ЛИНИЯ ДЕМОН- </w:t>
            </w:r>
            <w:r>
              <w:br/>
            </w:r>
            <w:r>
              <w:rPr>
                <w:rFonts w:ascii="Times New Roman"/>
                <w:b w:val="false"/>
                <w:i w:val="false"/>
                <w:color w:val="000000"/>
                <w:sz w:val="20"/>
              </w:rPr>
              <w:t xml:space="preserve">
ТИРОВАНА)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ЖАМБЫЛСКАЯ ОБЛАСТЬ - КЫРГЫЗСТАН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ЖАМБЫЛ-500 </w:t>
            </w:r>
            <w:r>
              <w:br/>
            </w:r>
            <w:r>
              <w:rPr>
                <w:rFonts w:ascii="Times New Roman"/>
                <w:b w:val="false"/>
                <w:i w:val="false"/>
                <w:color w:val="000000"/>
                <w:sz w:val="20"/>
              </w:rPr>
              <w:t xml:space="preserve">
Г. ЖАМБЫЛ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ШЫМКЕНТСКОЕ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ФРУНЗЕНСКАЯ -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Л-515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ЖГРЭС </w:t>
            </w:r>
            <w:r>
              <w:br/>
            </w:r>
            <w:r>
              <w:rPr>
                <w:rFonts w:ascii="Times New Roman"/>
                <w:b w:val="false"/>
                <w:i w:val="false"/>
                <w:color w:val="000000"/>
                <w:sz w:val="20"/>
              </w:rPr>
              <w:t xml:space="preserve">
Г. ЖАМБЫЛ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ШЫМКЕНТСКОЕ </w:t>
            </w:r>
            <w:r>
              <w:br/>
            </w:r>
            <w:r>
              <w:rPr>
                <w:rFonts w:ascii="Times New Roman"/>
                <w:b w:val="false"/>
                <w:i w:val="false"/>
                <w:color w:val="000000"/>
                <w:sz w:val="20"/>
              </w:rPr>
              <w:t xml:space="preserve">
МЭС ОАО </w:t>
            </w:r>
            <w:r>
              <w:br/>
            </w:r>
            <w:r>
              <w:rPr>
                <w:rFonts w:ascii="Times New Roman"/>
                <w:b w:val="false"/>
                <w:i w:val="false"/>
                <w:color w:val="000000"/>
                <w:sz w:val="20"/>
              </w:rPr>
              <w:t xml:space="preserve">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ЖГРЭС       - </w:t>
            </w:r>
            <w:r>
              <w:br/>
            </w:r>
            <w:r>
              <w:rPr>
                <w:rFonts w:ascii="Times New Roman"/>
                <w:b w:val="false"/>
                <w:i w:val="false"/>
                <w:color w:val="000000"/>
                <w:sz w:val="20"/>
              </w:rPr>
              <w:t xml:space="preserve">
ФРУНЗЕНСКАЯ  </w:t>
            </w:r>
            <w:r>
              <w:br/>
            </w:r>
            <w:r>
              <w:rPr>
                <w:rFonts w:ascii="Times New Roman"/>
                <w:b w:val="false"/>
                <w:i w:val="false"/>
                <w:color w:val="000000"/>
                <w:sz w:val="20"/>
              </w:rPr>
              <w:t xml:space="preserve">
Л-Д-Ф (НОВЫЙ </w:t>
            </w:r>
            <w:r>
              <w:br/>
            </w:r>
            <w:r>
              <w:rPr>
                <w:rFonts w:ascii="Times New Roman"/>
                <w:b w:val="false"/>
                <w:i w:val="false"/>
                <w:color w:val="000000"/>
                <w:sz w:val="20"/>
              </w:rPr>
              <w:t xml:space="preserve">
НОМЕР 275-Ю)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ШУ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ШЫМКЕНТСКОЕ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 ГЛАВНАЯ </w:t>
            </w:r>
            <w:r>
              <w:br/>
            </w:r>
            <w:r>
              <w:rPr>
                <w:rFonts w:ascii="Times New Roman"/>
                <w:b w:val="false"/>
                <w:i w:val="false"/>
                <w:color w:val="000000"/>
                <w:sz w:val="20"/>
              </w:rPr>
              <w:t xml:space="preserve">
Л-Г-Ч (НОВЫЙ </w:t>
            </w:r>
            <w:r>
              <w:br/>
            </w:r>
            <w:r>
              <w:rPr>
                <w:rFonts w:ascii="Times New Roman"/>
                <w:b w:val="false"/>
                <w:i w:val="false"/>
                <w:color w:val="000000"/>
                <w:sz w:val="20"/>
              </w:rPr>
              <w:t xml:space="preserve">
НОМЕР 274-Ю)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ЖАМБЫЛ 110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"ЖРЭК"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ЖАМБЫЛ  - </w:t>
            </w:r>
            <w:r>
              <w:br/>
            </w:r>
            <w:r>
              <w:rPr>
                <w:rFonts w:ascii="Times New Roman"/>
                <w:b w:val="false"/>
                <w:i w:val="false"/>
                <w:color w:val="000000"/>
                <w:sz w:val="20"/>
              </w:rPr>
              <w:t xml:space="preserve">
ПС. ПОКРОВКА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ГЕОРГИЕВКА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ЗАО "ЖЭС"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ГЕОРГИЕВКА  - </w:t>
            </w:r>
            <w:r>
              <w:br/>
            </w:r>
            <w:r>
              <w:rPr>
                <w:rFonts w:ascii="Times New Roman"/>
                <w:b w:val="false"/>
                <w:i w:val="false"/>
                <w:color w:val="000000"/>
                <w:sz w:val="20"/>
              </w:rPr>
              <w:t xml:space="preserve">
Главная Л-130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ЮЖНАЯ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"КЫРГЫЗ- </w:t>
            </w:r>
            <w:r>
              <w:br/>
            </w:r>
            <w:r>
              <w:rPr>
                <w:rFonts w:ascii="Times New Roman"/>
                <w:b w:val="false"/>
                <w:i w:val="false"/>
                <w:color w:val="000000"/>
                <w:sz w:val="20"/>
              </w:rPr>
              <w:t xml:space="preserve">
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Л-117 </w:t>
            </w:r>
            <w:r>
              <w:br/>
            </w:r>
            <w:r>
              <w:rPr>
                <w:rFonts w:ascii="Times New Roman"/>
                <w:b w:val="false"/>
                <w:i w:val="false"/>
                <w:color w:val="000000"/>
                <w:sz w:val="20"/>
              </w:rPr>
              <w:t xml:space="preserve">
ПС ЮЖНАЯ - </w:t>
            </w:r>
            <w:r>
              <w:br/>
            </w:r>
            <w:r>
              <w:rPr>
                <w:rFonts w:ascii="Times New Roman"/>
                <w:b w:val="false"/>
                <w:i w:val="false"/>
                <w:color w:val="000000"/>
                <w:sz w:val="20"/>
              </w:rPr>
              <w:t xml:space="preserve">
МАНАС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БЛАГОВЕ- </w:t>
            </w:r>
            <w:r>
              <w:br/>
            </w:r>
            <w:r>
              <w:rPr>
                <w:rFonts w:ascii="Times New Roman"/>
                <w:b w:val="false"/>
                <w:i w:val="false"/>
                <w:color w:val="000000"/>
                <w:sz w:val="20"/>
              </w:rPr>
              <w:t xml:space="preserve">
ЩЕНКА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"ЖЭС"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БЛАГОВЕЩЕНКА- </w:t>
            </w:r>
            <w:r>
              <w:br/>
            </w:r>
            <w:r>
              <w:rPr>
                <w:rFonts w:ascii="Times New Roman"/>
                <w:b w:val="false"/>
                <w:i w:val="false"/>
                <w:color w:val="000000"/>
                <w:sz w:val="20"/>
              </w:rPr>
              <w:t xml:space="preserve">
ЖАНГИ-ЖЕР </w:t>
            </w:r>
            <w:r>
              <w:br/>
            </w:r>
            <w:r>
              <w:rPr>
                <w:rFonts w:ascii="Times New Roman"/>
                <w:b w:val="false"/>
                <w:i w:val="false"/>
                <w:color w:val="000000"/>
                <w:sz w:val="20"/>
              </w:rPr>
              <w:t xml:space="preserve">
Л-139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НОВОВОСК- </w:t>
            </w:r>
            <w:r>
              <w:br/>
            </w:r>
            <w:r>
              <w:rPr>
                <w:rFonts w:ascii="Times New Roman"/>
                <w:b w:val="false"/>
                <w:i w:val="false"/>
                <w:color w:val="000000"/>
                <w:sz w:val="20"/>
              </w:rPr>
              <w:t xml:space="preserve">
РЕСЕНОВКА </w:t>
            </w:r>
            <w:r>
              <w:br/>
            </w:r>
            <w:r>
              <w:rPr>
                <w:rFonts w:ascii="Times New Roman"/>
                <w:b w:val="false"/>
                <w:i w:val="false"/>
                <w:color w:val="000000"/>
                <w:sz w:val="20"/>
              </w:rPr>
              <w:t xml:space="preserve">
С. МЕРКЕ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АО«"ЖЭС"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НОВОВОСРЕ  - </w:t>
            </w:r>
            <w:r>
              <w:br/>
            </w:r>
            <w:r>
              <w:rPr>
                <w:rFonts w:ascii="Times New Roman"/>
                <w:b w:val="false"/>
                <w:i w:val="false"/>
                <w:color w:val="000000"/>
                <w:sz w:val="20"/>
              </w:rPr>
              <w:t xml:space="preserve">
СЕНОВКА - </w:t>
            </w:r>
            <w:r>
              <w:br/>
            </w:r>
            <w:r>
              <w:rPr>
                <w:rFonts w:ascii="Times New Roman"/>
                <w:b w:val="false"/>
                <w:i w:val="false"/>
                <w:color w:val="000000"/>
                <w:sz w:val="20"/>
              </w:rPr>
              <w:t xml:space="preserve">
АСПАРА Л-69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ТРУДОВИК </w:t>
            </w:r>
            <w:r>
              <w:br/>
            </w:r>
            <w:r>
              <w:rPr>
                <w:rFonts w:ascii="Times New Roman"/>
                <w:b w:val="false"/>
                <w:i w:val="false"/>
                <w:color w:val="000000"/>
                <w:sz w:val="20"/>
              </w:rPr>
              <w:t xml:space="preserve">
(КОРДАЙСКИЙ </w:t>
            </w:r>
            <w:r>
              <w:br/>
            </w:r>
            <w:r>
              <w:rPr>
                <w:rFonts w:ascii="Times New Roman"/>
                <w:b w:val="false"/>
                <w:i w:val="false"/>
                <w:color w:val="000000"/>
                <w:sz w:val="20"/>
              </w:rPr>
              <w:t xml:space="preserve">
РАЙОН)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"ЖЭС"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ТРУДОВИК    - </w:t>
            </w:r>
            <w:r>
              <w:br/>
            </w:r>
            <w:r>
              <w:rPr>
                <w:rFonts w:ascii="Times New Roman"/>
                <w:b w:val="false"/>
                <w:i w:val="false"/>
                <w:color w:val="000000"/>
                <w:sz w:val="20"/>
              </w:rPr>
              <w:t xml:space="preserve">
ИВАНОВКА </w:t>
            </w:r>
            <w:r>
              <w:br/>
            </w:r>
            <w:r>
              <w:rPr>
                <w:rFonts w:ascii="Times New Roman"/>
                <w:b w:val="false"/>
                <w:i w:val="false"/>
                <w:color w:val="000000"/>
                <w:sz w:val="20"/>
              </w:rPr>
              <w:t xml:space="preserve">
Л-35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91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АЛМАЛЫ </w:t>
            </w:r>
            <w:r>
              <w:br/>
            </w:r>
            <w:r>
              <w:rPr>
                <w:rFonts w:ascii="Times New Roman"/>
                <w:b w:val="false"/>
                <w:i w:val="false"/>
                <w:color w:val="000000"/>
                <w:sz w:val="20"/>
              </w:rPr>
              <w:t xml:space="preserve">
(КОРДАЙСКИЙ </w:t>
            </w:r>
            <w:r>
              <w:br/>
            </w:r>
            <w:r>
              <w:rPr>
                <w:rFonts w:ascii="Times New Roman"/>
                <w:b w:val="false"/>
                <w:i w:val="false"/>
                <w:color w:val="000000"/>
                <w:sz w:val="20"/>
              </w:rPr>
              <w:t xml:space="preserve">
РАЙОН)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«"ЖЭС"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АЛМАЛЫ - </w:t>
            </w:r>
            <w:r>
              <w:br/>
            </w:r>
            <w:r>
              <w:rPr>
                <w:rFonts w:ascii="Times New Roman"/>
                <w:b w:val="false"/>
                <w:i w:val="false"/>
                <w:color w:val="000000"/>
                <w:sz w:val="20"/>
              </w:rPr>
              <w:t xml:space="preserve">
БЫСТРОВКА </w:t>
            </w:r>
            <w:r>
              <w:br/>
            </w:r>
            <w:r>
              <w:rPr>
                <w:rFonts w:ascii="Times New Roman"/>
                <w:b w:val="false"/>
                <w:i w:val="false"/>
                <w:color w:val="000000"/>
                <w:sz w:val="20"/>
              </w:rPr>
              <w:t xml:space="preserve">
Л-74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ДСУ </w:t>
            </w:r>
            <w:r>
              <w:br/>
            </w:r>
            <w:r>
              <w:rPr>
                <w:rFonts w:ascii="Times New Roman"/>
                <w:b w:val="false"/>
                <w:i w:val="false"/>
                <w:color w:val="000000"/>
                <w:sz w:val="20"/>
              </w:rPr>
              <w:t xml:space="preserve">
(КОРД.) - </w:t>
            </w:r>
            <w:r>
              <w:br/>
            </w:r>
            <w:r>
              <w:rPr>
                <w:rFonts w:ascii="Times New Roman"/>
                <w:b w:val="false"/>
                <w:i w:val="false"/>
                <w:color w:val="000000"/>
                <w:sz w:val="20"/>
              </w:rPr>
              <w:t xml:space="preserve">
ПСАГЭС-5 </w:t>
            </w:r>
            <w:r>
              <w:br/>
            </w:r>
            <w:r>
              <w:rPr>
                <w:rFonts w:ascii="Times New Roman"/>
                <w:b w:val="false"/>
                <w:i w:val="false"/>
                <w:color w:val="000000"/>
                <w:sz w:val="20"/>
              </w:rPr>
              <w:t xml:space="preserve">
(КУРГ.)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"ЖЭС"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ДСУ АГЭС </w:t>
            </w:r>
            <w:r>
              <w:br/>
            </w:r>
            <w:r>
              <w:rPr>
                <w:rFonts w:ascii="Times New Roman"/>
                <w:b w:val="false"/>
                <w:i w:val="false"/>
                <w:color w:val="000000"/>
                <w:sz w:val="20"/>
              </w:rPr>
              <w:t xml:space="preserve">
Л-37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ЖГРЭС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"КЫРГЫЗ- </w:t>
            </w:r>
            <w:r>
              <w:br/>
            </w:r>
            <w:r>
              <w:rPr>
                <w:rFonts w:ascii="Times New Roman"/>
                <w:b w:val="false"/>
                <w:i w:val="false"/>
                <w:color w:val="000000"/>
                <w:sz w:val="20"/>
              </w:rPr>
              <w:t xml:space="preserve">
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ЖГРЭС       - </w:t>
            </w:r>
            <w:r>
              <w:br/>
            </w:r>
            <w:r>
              <w:rPr>
                <w:rFonts w:ascii="Times New Roman"/>
                <w:b w:val="false"/>
                <w:i w:val="false"/>
                <w:color w:val="000000"/>
                <w:sz w:val="20"/>
              </w:rPr>
              <w:t xml:space="preserve">
КАРА-АРЧА </w:t>
            </w:r>
            <w:r>
              <w:br/>
            </w:r>
            <w:r>
              <w:rPr>
                <w:rFonts w:ascii="Times New Roman"/>
                <w:b w:val="false"/>
                <w:i w:val="false"/>
                <w:color w:val="000000"/>
                <w:sz w:val="20"/>
              </w:rPr>
              <w:t xml:space="preserve">
Л-128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АЛМАТИНСКАЯ ОБЛАСТЬ - КЫРГЫЗСТАН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АЛМАТЫ-500 </w:t>
            </w:r>
            <w:r>
              <w:br/>
            </w:r>
            <w:r>
              <w:rPr>
                <w:rFonts w:ascii="Times New Roman"/>
                <w:b w:val="false"/>
                <w:i w:val="false"/>
                <w:color w:val="000000"/>
                <w:sz w:val="20"/>
              </w:rPr>
              <w:t xml:space="preserve">
СТ. КАЗЫБЕК </w:t>
            </w:r>
            <w:r>
              <w:br/>
            </w:r>
            <w:r>
              <w:rPr>
                <w:rFonts w:ascii="Times New Roman"/>
                <w:b w:val="false"/>
                <w:i w:val="false"/>
                <w:color w:val="000000"/>
                <w:sz w:val="20"/>
              </w:rPr>
              <w:t xml:space="preserve">
БЕК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АЛМАТИНСКОЕ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 </w:t>
            </w:r>
            <w:r>
              <w:br/>
            </w:r>
            <w:r>
              <w:rPr>
                <w:rFonts w:ascii="Times New Roman"/>
                <w:b w:val="false"/>
                <w:i w:val="false"/>
                <w:color w:val="000000"/>
                <w:sz w:val="20"/>
              </w:rPr>
              <w:t xml:space="preserve">
ФРУНЗЕНСКАЯ </w:t>
            </w:r>
            <w:r>
              <w:br/>
            </w:r>
            <w:r>
              <w:rPr>
                <w:rFonts w:ascii="Times New Roman"/>
                <w:b w:val="false"/>
                <w:i w:val="false"/>
                <w:color w:val="000000"/>
                <w:sz w:val="20"/>
              </w:rPr>
              <w:t xml:space="preserve">
Л-514а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Л-514)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АЛМАТЫ-500 </w:t>
            </w:r>
            <w:r>
              <w:br/>
            </w:r>
            <w:r>
              <w:rPr>
                <w:rFonts w:ascii="Times New Roman"/>
                <w:b w:val="false"/>
                <w:i w:val="false"/>
                <w:color w:val="000000"/>
                <w:sz w:val="20"/>
              </w:rPr>
              <w:t xml:space="preserve">
СТ. КАЗЫБЕК </w:t>
            </w:r>
            <w:r>
              <w:br/>
            </w:r>
            <w:r>
              <w:rPr>
                <w:rFonts w:ascii="Times New Roman"/>
                <w:b w:val="false"/>
                <w:i w:val="false"/>
                <w:color w:val="000000"/>
                <w:sz w:val="20"/>
              </w:rPr>
              <w:t xml:space="preserve">
БЕК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АЛМАТИНСКОЕ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 </w:t>
            </w:r>
            <w:r>
              <w:br/>
            </w:r>
            <w:r>
              <w:rPr>
                <w:rFonts w:ascii="Times New Roman"/>
                <w:b w:val="false"/>
                <w:i w:val="false"/>
                <w:color w:val="000000"/>
                <w:sz w:val="20"/>
              </w:rPr>
              <w:t xml:space="preserve">
ГЛАВНАЯ </w:t>
            </w:r>
            <w:r>
              <w:br/>
            </w:r>
            <w:r>
              <w:rPr>
                <w:rFonts w:ascii="Times New Roman"/>
                <w:b w:val="false"/>
                <w:i w:val="false"/>
                <w:color w:val="000000"/>
                <w:sz w:val="20"/>
              </w:rPr>
              <w:t xml:space="preserve">
Л-А-Г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Л-219а)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N 140 </w:t>
            </w:r>
            <w:r>
              <w:br/>
            </w:r>
            <w:r>
              <w:rPr>
                <w:rFonts w:ascii="Times New Roman"/>
                <w:b w:val="false"/>
                <w:i w:val="false"/>
                <w:color w:val="000000"/>
                <w:sz w:val="20"/>
              </w:rPr>
              <w:t xml:space="preserve">
ЗАПАДНАЯ </w:t>
            </w:r>
            <w:r>
              <w:br/>
            </w:r>
            <w:r>
              <w:rPr>
                <w:rFonts w:ascii="Times New Roman"/>
                <w:b w:val="false"/>
                <w:i w:val="false"/>
                <w:color w:val="000000"/>
                <w:sz w:val="20"/>
              </w:rPr>
              <w:t xml:space="preserve">
С. УЗУН-АГАШ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АЛМАТИНСКОЕ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ЗАПАДНАЯ    - </w:t>
            </w:r>
            <w:r>
              <w:br/>
            </w:r>
            <w:r>
              <w:rPr>
                <w:rFonts w:ascii="Times New Roman"/>
                <w:b w:val="false"/>
                <w:i w:val="false"/>
                <w:color w:val="000000"/>
                <w:sz w:val="20"/>
              </w:rPr>
              <w:t xml:space="preserve">
БЫСТРОВКА </w:t>
            </w:r>
            <w:r>
              <w:br/>
            </w:r>
            <w:r>
              <w:rPr>
                <w:rFonts w:ascii="Times New Roman"/>
                <w:b w:val="false"/>
                <w:i w:val="false"/>
                <w:color w:val="000000"/>
                <w:sz w:val="20"/>
              </w:rPr>
              <w:t xml:space="preserve">
Л-Б-З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л-218а)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АКТЮБИНСКАЯ ОБЛАСТЬ - РОССИЯ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УЛЬКЕ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АКТЮБИНСКИЕ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УЛЬКЕ       - </w:t>
            </w:r>
            <w:r>
              <w:br/>
            </w:r>
            <w:r>
              <w:rPr>
                <w:rFonts w:ascii="Times New Roman"/>
                <w:b w:val="false"/>
                <w:i w:val="false"/>
                <w:color w:val="000000"/>
                <w:sz w:val="20"/>
              </w:rPr>
              <w:t xml:space="preserve">
НОВОТРОИЦКАЯ </w:t>
            </w:r>
            <w:r>
              <w:br/>
            </w:r>
            <w:r>
              <w:rPr>
                <w:rFonts w:ascii="Times New Roman"/>
                <w:b w:val="false"/>
                <w:i w:val="false"/>
                <w:color w:val="000000"/>
                <w:sz w:val="20"/>
              </w:rPr>
              <w:t xml:space="preserve">
Л-501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Л-504)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КЕМПИРСАЙ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АКТЮБИНСКИЕ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КЕМПИРСАЙ   - </w:t>
            </w:r>
            <w:r>
              <w:br/>
            </w:r>
            <w:r>
              <w:rPr>
                <w:rFonts w:ascii="Times New Roman"/>
                <w:b w:val="false"/>
                <w:i w:val="false"/>
                <w:color w:val="000000"/>
                <w:sz w:val="20"/>
              </w:rPr>
              <w:t xml:space="preserve">
ОРСК Л-201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r>
              <w:br/>
            </w:r>
            <w:r>
              <w:rPr>
                <w:rFonts w:ascii="Times New Roman"/>
                <w:b w:val="false"/>
                <w:i w:val="false"/>
                <w:color w:val="000000"/>
                <w:sz w:val="20"/>
              </w:rPr>
              <w:t xml:space="preserve">
АКТЮБИНСКАЯ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АКТЮБИНСКИЕ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 </w:t>
            </w:r>
            <w:r>
              <w:br/>
            </w:r>
            <w:r>
              <w:rPr>
                <w:rFonts w:ascii="Times New Roman"/>
                <w:b w:val="false"/>
                <w:i w:val="false"/>
                <w:color w:val="000000"/>
                <w:sz w:val="20"/>
              </w:rPr>
              <w:t xml:space="preserve">
ОРСКАЯ Л-203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ЯЙСАН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ОАО«"АКТОБЕ- </w:t>
            </w:r>
            <w:r>
              <w:br/>
            </w:r>
            <w:r>
              <w:rPr>
                <w:rFonts w:ascii="Times New Roman"/>
                <w:b w:val="false"/>
                <w:i w:val="false"/>
                <w:color w:val="000000"/>
                <w:sz w:val="20"/>
              </w:rPr>
              <w:t xml:space="preserve">
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ЯЙСАН       - </w:t>
            </w:r>
            <w:r>
              <w:br/>
            </w:r>
            <w:r>
              <w:rPr>
                <w:rFonts w:ascii="Times New Roman"/>
                <w:b w:val="false"/>
                <w:i w:val="false"/>
                <w:color w:val="000000"/>
                <w:sz w:val="20"/>
              </w:rPr>
              <w:t xml:space="preserve">
АКБУЛАК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СОЮЗНАЯ </w:t>
            </w:r>
            <w:r>
              <w:br/>
            </w:r>
            <w:r>
              <w:rPr>
                <w:rFonts w:ascii="Times New Roman"/>
                <w:b w:val="false"/>
                <w:i w:val="false"/>
                <w:color w:val="000000"/>
                <w:sz w:val="20"/>
              </w:rPr>
              <w:t xml:space="preserve">
ИЛИ КАРА-БУТАК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"АКТОБЕ- </w:t>
            </w:r>
            <w:r>
              <w:br/>
            </w:r>
            <w:r>
              <w:rPr>
                <w:rFonts w:ascii="Times New Roman"/>
                <w:b w:val="false"/>
                <w:i w:val="false"/>
                <w:color w:val="000000"/>
                <w:sz w:val="20"/>
              </w:rPr>
              <w:t xml:space="preserve">
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ЩЕРБАКОВСКАЯ- </w:t>
            </w:r>
            <w:r>
              <w:br/>
            </w:r>
            <w:r>
              <w:rPr>
                <w:rFonts w:ascii="Times New Roman"/>
                <w:b w:val="false"/>
                <w:i w:val="false"/>
                <w:color w:val="000000"/>
                <w:sz w:val="20"/>
              </w:rPr>
              <w:t xml:space="preserve">
КИЕМБАЙ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ЗЕЛЕНЫЙ ДОЛ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"АКТОБЕ- </w:t>
            </w:r>
            <w:r>
              <w:br/>
            </w:r>
            <w:r>
              <w:rPr>
                <w:rFonts w:ascii="Times New Roman"/>
                <w:b w:val="false"/>
                <w:i w:val="false"/>
                <w:color w:val="000000"/>
                <w:sz w:val="20"/>
              </w:rPr>
              <w:t xml:space="preserve">
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ЗЕЛЕНЫЙ ДОЛ - </w:t>
            </w:r>
            <w:r>
              <w:br/>
            </w:r>
            <w:r>
              <w:rPr>
                <w:rFonts w:ascii="Times New Roman"/>
                <w:b w:val="false"/>
                <w:i w:val="false"/>
                <w:color w:val="000000"/>
                <w:sz w:val="20"/>
              </w:rPr>
              <w:t xml:space="preserve">
ПОКРОВКА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УРОЖАЙНАЯ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"АКТОБЕ- </w:t>
            </w:r>
            <w:r>
              <w:br/>
            </w:r>
            <w:r>
              <w:rPr>
                <w:rFonts w:ascii="Times New Roman"/>
                <w:b w:val="false"/>
                <w:i w:val="false"/>
                <w:color w:val="000000"/>
                <w:sz w:val="20"/>
              </w:rPr>
              <w:t xml:space="preserve">
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УРОЖАЙНАЯ   - </w:t>
            </w:r>
            <w:r>
              <w:br/>
            </w:r>
            <w:r>
              <w:rPr>
                <w:rFonts w:ascii="Times New Roman"/>
                <w:b w:val="false"/>
                <w:i w:val="false"/>
                <w:color w:val="000000"/>
                <w:sz w:val="20"/>
              </w:rPr>
              <w:t xml:space="preserve">
СВЕТЛИНСКАЯ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С-З </w:t>
            </w:r>
            <w:r>
              <w:br/>
            </w:r>
            <w:r>
              <w:rPr>
                <w:rFonts w:ascii="Times New Roman"/>
                <w:b w:val="false"/>
                <w:i w:val="false"/>
                <w:color w:val="000000"/>
                <w:sz w:val="20"/>
              </w:rPr>
              <w:t xml:space="preserve">
"15 ЛЕТ </w:t>
            </w:r>
            <w:r>
              <w:br/>
            </w:r>
            <w:r>
              <w:rPr>
                <w:rFonts w:ascii="Times New Roman"/>
                <w:b w:val="false"/>
                <w:i w:val="false"/>
                <w:color w:val="000000"/>
                <w:sz w:val="20"/>
              </w:rPr>
              <w:t xml:space="preserve">
КАЗАХСТАНА"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"АКТОБЕ- </w:t>
            </w:r>
            <w:r>
              <w:br/>
            </w:r>
            <w:r>
              <w:rPr>
                <w:rFonts w:ascii="Times New Roman"/>
                <w:b w:val="false"/>
                <w:i w:val="false"/>
                <w:color w:val="000000"/>
                <w:sz w:val="20"/>
              </w:rPr>
              <w:t xml:space="preserve">
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"15 ЛЕТ </w:t>
            </w:r>
            <w:r>
              <w:br/>
            </w:r>
            <w:r>
              <w:rPr>
                <w:rFonts w:ascii="Times New Roman"/>
                <w:b w:val="false"/>
                <w:i w:val="false"/>
                <w:color w:val="000000"/>
                <w:sz w:val="20"/>
              </w:rPr>
              <w:t xml:space="preserve">
КАЗАХСТАНА" - </w:t>
            </w:r>
            <w:r>
              <w:br/>
            </w:r>
            <w:r>
              <w:rPr>
                <w:rFonts w:ascii="Times New Roman"/>
                <w:b w:val="false"/>
                <w:i w:val="false"/>
                <w:color w:val="000000"/>
                <w:sz w:val="20"/>
              </w:rPr>
              <w:t xml:space="preserve">
ПОКРОВКА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ЗАПАДНО-КАЗАХСТАНСКАЯ ОБЛАСТЬ - РОССИЯ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СТЕПНАЯ </w:t>
            </w:r>
            <w:r>
              <w:br/>
            </w:r>
            <w:r>
              <w:rPr>
                <w:rFonts w:ascii="Times New Roman"/>
                <w:b w:val="false"/>
                <w:i w:val="false"/>
                <w:color w:val="000000"/>
                <w:sz w:val="20"/>
              </w:rPr>
              <w:t xml:space="preserve">
п. СТЕПНОЙ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АКТЮБИНСКИЕ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СТЕПНАЯ     - </w:t>
            </w:r>
            <w:r>
              <w:br/>
            </w:r>
            <w:r>
              <w:rPr>
                <w:rFonts w:ascii="Times New Roman"/>
                <w:b w:val="false"/>
                <w:i w:val="false"/>
                <w:color w:val="000000"/>
                <w:sz w:val="20"/>
              </w:rPr>
              <w:t xml:space="preserve">
Балаковская </w:t>
            </w:r>
            <w:r>
              <w:br/>
            </w:r>
            <w:r>
              <w:rPr>
                <w:rFonts w:ascii="Times New Roman"/>
                <w:b w:val="false"/>
                <w:i w:val="false"/>
                <w:color w:val="000000"/>
                <w:sz w:val="20"/>
              </w:rPr>
              <w:t xml:space="preserve">
АЭС Л-503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СТЕПНАЯ </w:t>
            </w:r>
            <w:r>
              <w:br/>
            </w:r>
            <w:r>
              <w:rPr>
                <w:rFonts w:ascii="Times New Roman"/>
                <w:b w:val="false"/>
                <w:i w:val="false"/>
                <w:color w:val="000000"/>
                <w:sz w:val="20"/>
              </w:rPr>
              <w:t xml:space="preserve">
П. СТЕПНОЙ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АКТЮБИНСКИЕ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СТЕПНАЯ     - </w:t>
            </w:r>
            <w:r>
              <w:br/>
            </w:r>
            <w:r>
              <w:rPr>
                <w:rFonts w:ascii="Times New Roman"/>
                <w:b w:val="false"/>
                <w:i w:val="false"/>
                <w:color w:val="000000"/>
                <w:sz w:val="20"/>
              </w:rPr>
              <w:t xml:space="preserve">
ГОЛОВНАЯ </w:t>
            </w:r>
            <w:r>
              <w:br/>
            </w:r>
            <w:r>
              <w:rPr>
                <w:rFonts w:ascii="Times New Roman"/>
                <w:b w:val="false"/>
                <w:i w:val="false"/>
                <w:color w:val="000000"/>
                <w:sz w:val="20"/>
              </w:rPr>
              <w:t xml:space="preserve">
Л-258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УРАЛЬСКАЯ </w:t>
            </w:r>
            <w:r>
              <w:br/>
            </w:r>
            <w:r>
              <w:rPr>
                <w:rFonts w:ascii="Times New Roman"/>
                <w:b w:val="false"/>
                <w:i w:val="false"/>
                <w:color w:val="000000"/>
                <w:sz w:val="20"/>
              </w:rPr>
              <w:t xml:space="preserve">
Г. УРАЛЬСК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АКТЮБИНСКИЕ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УРАЛЬСКАЯ   - </w:t>
            </w:r>
            <w:r>
              <w:br/>
            </w:r>
            <w:r>
              <w:rPr>
                <w:rFonts w:ascii="Times New Roman"/>
                <w:b w:val="false"/>
                <w:i w:val="false"/>
                <w:color w:val="000000"/>
                <w:sz w:val="20"/>
              </w:rPr>
              <w:t xml:space="preserve">
КИНЕЛЬ Л-252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САЙХИН </w:t>
            </w:r>
            <w:r>
              <w:br/>
            </w:r>
            <w:r>
              <w:rPr>
                <w:rFonts w:ascii="Times New Roman"/>
                <w:b w:val="false"/>
                <w:i w:val="false"/>
                <w:color w:val="000000"/>
                <w:sz w:val="20"/>
              </w:rPr>
              <w:t xml:space="preserve">
ПС БАСКУНЧАК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САЙХИН      - </w:t>
            </w:r>
            <w:r>
              <w:br/>
            </w:r>
            <w:r>
              <w:rPr>
                <w:rFonts w:ascii="Times New Roman"/>
                <w:b w:val="false"/>
                <w:i w:val="false"/>
                <w:color w:val="000000"/>
                <w:sz w:val="20"/>
              </w:rPr>
              <w:t xml:space="preserve">
БАСКУНЧАК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ЖАНЫБЕК </w:t>
            </w:r>
            <w:r>
              <w:br/>
            </w:r>
            <w:r>
              <w:rPr>
                <w:rFonts w:ascii="Times New Roman"/>
                <w:b w:val="false"/>
                <w:i w:val="false"/>
                <w:color w:val="000000"/>
                <w:sz w:val="20"/>
              </w:rPr>
              <w:t xml:space="preserve">
П. ЖАНЫБЕК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ЖАНИБЕК     - </w:t>
            </w:r>
            <w:r>
              <w:br/>
            </w:r>
            <w:r>
              <w:rPr>
                <w:rFonts w:ascii="Times New Roman"/>
                <w:b w:val="false"/>
                <w:i w:val="false"/>
                <w:color w:val="000000"/>
                <w:sz w:val="20"/>
              </w:rPr>
              <w:t xml:space="preserve">
ПАЛАСОВКА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КАМЕНКА </w:t>
            </w:r>
            <w:r>
              <w:br/>
            </w:r>
            <w:r>
              <w:rPr>
                <w:rFonts w:ascii="Times New Roman"/>
                <w:b w:val="false"/>
                <w:i w:val="false"/>
                <w:color w:val="000000"/>
                <w:sz w:val="20"/>
              </w:rPr>
              <w:t xml:space="preserve">
ПС ОЗИНКИ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КАМЕНКА     - </w:t>
            </w:r>
            <w:r>
              <w:br/>
            </w:r>
            <w:r>
              <w:rPr>
                <w:rFonts w:ascii="Times New Roman"/>
                <w:b w:val="false"/>
                <w:i w:val="false"/>
                <w:color w:val="000000"/>
                <w:sz w:val="20"/>
              </w:rPr>
              <w:t xml:space="preserve">
ОЗИНКИ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МЕСТОРОЖ- </w:t>
            </w:r>
            <w:r>
              <w:br/>
            </w:r>
            <w:r>
              <w:rPr>
                <w:rFonts w:ascii="Times New Roman"/>
                <w:b w:val="false"/>
                <w:i w:val="false"/>
                <w:color w:val="000000"/>
                <w:sz w:val="20"/>
              </w:rPr>
              <w:t xml:space="preserve">
ДЕНИЕ </w:t>
            </w:r>
            <w:r>
              <w:br/>
            </w:r>
            <w:r>
              <w:rPr>
                <w:rFonts w:ascii="Times New Roman"/>
                <w:b w:val="false"/>
                <w:i w:val="false"/>
                <w:color w:val="000000"/>
                <w:sz w:val="20"/>
              </w:rPr>
              <w:t xml:space="preserve">
ПС. ИЛЕК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ЗАО "АКСАЙГАЗ- </w:t>
            </w:r>
            <w:r>
              <w:br/>
            </w:r>
            <w:r>
              <w:rPr>
                <w:rFonts w:ascii="Times New Roman"/>
                <w:b w:val="false"/>
                <w:i w:val="false"/>
                <w:color w:val="000000"/>
                <w:sz w:val="20"/>
              </w:rPr>
              <w:t xml:space="preserve">
ПРОМЭНЕРГО"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ИЛЕКСКАЯ    - </w:t>
            </w:r>
            <w:r>
              <w:br/>
            </w:r>
            <w:r>
              <w:rPr>
                <w:rFonts w:ascii="Times New Roman"/>
                <w:b w:val="false"/>
                <w:i w:val="false"/>
                <w:color w:val="000000"/>
                <w:sz w:val="20"/>
              </w:rPr>
              <w:t xml:space="preserve">
МЕСТОРОЖДЕНИЕ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ЧИНГИРЛАУ </w:t>
            </w:r>
            <w:r>
              <w:br/>
            </w:r>
            <w:r>
              <w:rPr>
                <w:rFonts w:ascii="Times New Roman"/>
                <w:b w:val="false"/>
                <w:i w:val="false"/>
                <w:color w:val="000000"/>
                <w:sz w:val="20"/>
              </w:rPr>
              <w:t xml:space="preserve">
ПС. ИЗОБИЛЬНАЯ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ЧИНГИРЛАУ   - </w:t>
            </w:r>
            <w:r>
              <w:br/>
            </w:r>
            <w:r>
              <w:rPr>
                <w:rFonts w:ascii="Times New Roman"/>
                <w:b w:val="false"/>
                <w:i w:val="false"/>
                <w:color w:val="000000"/>
                <w:sz w:val="20"/>
              </w:rPr>
              <w:t xml:space="preserve">
ИЗОБИЛЬНАЯ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ЧИНГИРЛАУ </w:t>
            </w:r>
            <w:r>
              <w:br/>
            </w:r>
            <w:r>
              <w:rPr>
                <w:rFonts w:ascii="Times New Roman"/>
                <w:b w:val="false"/>
                <w:i w:val="false"/>
                <w:color w:val="000000"/>
                <w:sz w:val="20"/>
              </w:rPr>
              <w:t xml:space="preserve">
ПС ЛИНЕВКА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ЧИНГИРЛАУ   - </w:t>
            </w:r>
            <w:r>
              <w:br/>
            </w:r>
            <w:r>
              <w:rPr>
                <w:rFonts w:ascii="Times New Roman"/>
                <w:b w:val="false"/>
                <w:i w:val="false"/>
                <w:color w:val="000000"/>
                <w:sz w:val="20"/>
              </w:rPr>
              <w:t xml:space="preserve">
ЛИНЕВКА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БОГАТЫРЕВА </w:t>
            </w:r>
            <w:r>
              <w:br/>
            </w:r>
            <w:r>
              <w:rPr>
                <w:rFonts w:ascii="Times New Roman"/>
                <w:b w:val="false"/>
                <w:i w:val="false"/>
                <w:color w:val="000000"/>
                <w:sz w:val="20"/>
              </w:rPr>
              <w:t xml:space="preserve">
ПС НОВОУЗЕНСК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БОГАТЫРЕВА  - </w:t>
            </w:r>
            <w:r>
              <w:br/>
            </w:r>
            <w:r>
              <w:rPr>
                <w:rFonts w:ascii="Times New Roman"/>
                <w:b w:val="false"/>
                <w:i w:val="false"/>
                <w:color w:val="000000"/>
                <w:sz w:val="20"/>
              </w:rPr>
              <w:t xml:space="preserve">
НОВО-УЗЕНЬСКАЯ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ЖАНЫБЕК </w:t>
            </w:r>
            <w:r>
              <w:br/>
            </w:r>
            <w:r>
              <w:rPr>
                <w:rFonts w:ascii="Times New Roman"/>
                <w:b w:val="false"/>
                <w:i w:val="false"/>
                <w:color w:val="000000"/>
                <w:sz w:val="20"/>
              </w:rPr>
              <w:t xml:space="preserve">
П. ЖАНЫБЕК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ЖАНЫБЕК     - </w:t>
            </w:r>
            <w:r>
              <w:br/>
            </w:r>
            <w:r>
              <w:rPr>
                <w:rFonts w:ascii="Times New Roman"/>
                <w:b w:val="false"/>
                <w:i w:val="false"/>
                <w:color w:val="000000"/>
                <w:sz w:val="20"/>
              </w:rPr>
              <w:t xml:space="preserve">
ВИШНЕВКА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КАЗТАЛОВКА </w:t>
            </w:r>
            <w:r>
              <w:br/>
            </w:r>
            <w:r>
              <w:rPr>
                <w:rFonts w:ascii="Times New Roman"/>
                <w:b w:val="false"/>
                <w:i w:val="false"/>
                <w:color w:val="000000"/>
                <w:sz w:val="20"/>
              </w:rPr>
              <w:t xml:space="preserve">
ПС АЛЕКСАНДРОВ ГАЙ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КАЗТАЛОВКА  - </w:t>
            </w:r>
            <w:r>
              <w:br/>
            </w:r>
            <w:r>
              <w:rPr>
                <w:rFonts w:ascii="Times New Roman"/>
                <w:b w:val="false"/>
                <w:i w:val="false"/>
                <w:color w:val="000000"/>
                <w:sz w:val="20"/>
              </w:rPr>
              <w:t xml:space="preserve">
АЛЕКСАНДРОВ </w:t>
            </w:r>
            <w:r>
              <w:br/>
            </w:r>
            <w:r>
              <w:rPr>
                <w:rFonts w:ascii="Times New Roman"/>
                <w:b w:val="false"/>
                <w:i w:val="false"/>
                <w:color w:val="000000"/>
                <w:sz w:val="20"/>
              </w:rPr>
              <w:t xml:space="preserve">
ГАЙ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ЖАКСЫБАЙ </w:t>
            </w:r>
            <w:r>
              <w:br/>
            </w:r>
            <w:r>
              <w:rPr>
                <w:rFonts w:ascii="Times New Roman"/>
                <w:b w:val="false"/>
                <w:i w:val="false"/>
                <w:color w:val="000000"/>
                <w:sz w:val="20"/>
              </w:rPr>
              <w:t xml:space="preserve">
ПС НОВОУЗЕНСК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ЖАКСЫБАЙ    - </w:t>
            </w:r>
            <w:r>
              <w:br/>
            </w:r>
            <w:r>
              <w:rPr>
                <w:rFonts w:ascii="Times New Roman"/>
                <w:b w:val="false"/>
                <w:i w:val="false"/>
                <w:color w:val="000000"/>
                <w:sz w:val="20"/>
              </w:rPr>
              <w:t xml:space="preserve">
НОВОУЗЕНСК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ЖАНЫБЕК </w:t>
            </w:r>
            <w:r>
              <w:br/>
            </w:r>
            <w:r>
              <w:rPr>
                <w:rFonts w:ascii="Times New Roman"/>
                <w:b w:val="false"/>
                <w:i w:val="false"/>
                <w:color w:val="000000"/>
                <w:sz w:val="20"/>
              </w:rPr>
              <w:t xml:space="preserve">
П. ЖАНЫБЕК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ЖАНЫБЕК     - </w:t>
            </w:r>
            <w:r>
              <w:br/>
            </w:r>
            <w:r>
              <w:rPr>
                <w:rFonts w:ascii="Times New Roman"/>
                <w:b w:val="false"/>
                <w:i w:val="false"/>
                <w:color w:val="000000"/>
                <w:sz w:val="20"/>
              </w:rPr>
              <w:t xml:space="preserve">
ВИШНЕВКА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ЖАНЫБЕК </w:t>
            </w:r>
            <w:r>
              <w:br/>
            </w:r>
            <w:r>
              <w:rPr>
                <w:rFonts w:ascii="Times New Roman"/>
                <w:b w:val="false"/>
                <w:i w:val="false"/>
                <w:color w:val="000000"/>
                <w:sz w:val="20"/>
              </w:rPr>
              <w:t xml:space="preserve">
П. ЖАНЫБЕК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ЖАНЫБЕК     - </w:t>
            </w:r>
            <w:r>
              <w:br/>
            </w:r>
            <w:r>
              <w:rPr>
                <w:rFonts w:ascii="Times New Roman"/>
                <w:b w:val="false"/>
                <w:i w:val="false"/>
                <w:color w:val="000000"/>
                <w:sz w:val="20"/>
              </w:rPr>
              <w:t xml:space="preserve">
ПОЛЯКОВО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ОЗИНКИ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УРАЛЬСКАЯ </w:t>
            </w:r>
            <w:r>
              <w:br/>
            </w:r>
            <w:r>
              <w:rPr>
                <w:rFonts w:ascii="Times New Roman"/>
                <w:b w:val="false"/>
                <w:i w:val="false"/>
                <w:color w:val="000000"/>
                <w:sz w:val="20"/>
              </w:rPr>
              <w:t xml:space="preserve">
ДИСТАНЦИЯ </w:t>
            </w:r>
            <w:r>
              <w:br/>
            </w:r>
            <w:r>
              <w:rPr>
                <w:rFonts w:ascii="Times New Roman"/>
                <w:b w:val="false"/>
                <w:i w:val="false"/>
                <w:color w:val="000000"/>
                <w:sz w:val="20"/>
              </w:rPr>
              <w:t xml:space="preserve">
ЭЛЕКТРОСНАБ- </w:t>
            </w:r>
            <w:r>
              <w:br/>
            </w:r>
            <w:r>
              <w:rPr>
                <w:rFonts w:ascii="Times New Roman"/>
                <w:b w:val="false"/>
                <w:i w:val="false"/>
                <w:color w:val="000000"/>
                <w:sz w:val="20"/>
              </w:rPr>
              <w:t xml:space="preserve">
ЖЕНИЯ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ОЗИНКИ      - </w:t>
            </w:r>
            <w:r>
              <w:br/>
            </w:r>
            <w:r>
              <w:rPr>
                <w:rFonts w:ascii="Times New Roman"/>
                <w:b w:val="false"/>
                <w:i w:val="false"/>
                <w:color w:val="000000"/>
                <w:sz w:val="20"/>
              </w:rPr>
              <w:t xml:space="preserve">
ШИПОВО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АТЫРАУСКАЯ ОБЛАСТЬ - РОССИЯ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БАСКУНЧАК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"АТЫРАУ </w:t>
            </w:r>
            <w:r>
              <w:br/>
            </w:r>
            <w:r>
              <w:rPr>
                <w:rFonts w:ascii="Times New Roman"/>
                <w:b w:val="false"/>
                <w:i w:val="false"/>
                <w:color w:val="000000"/>
                <w:sz w:val="20"/>
              </w:rPr>
              <w:t xml:space="preserve">
ЖАРЫК"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БАСКУНЧАК - </w:t>
            </w:r>
            <w:r>
              <w:br/>
            </w:r>
            <w:r>
              <w:rPr>
                <w:rFonts w:ascii="Times New Roman"/>
                <w:b w:val="false"/>
                <w:i w:val="false"/>
                <w:color w:val="000000"/>
                <w:sz w:val="20"/>
              </w:rPr>
              <w:t xml:space="preserve">
СУЮНДУК </w:t>
            </w:r>
            <w:r>
              <w:br/>
            </w:r>
            <w:r>
              <w:rPr>
                <w:rFonts w:ascii="Times New Roman"/>
                <w:b w:val="false"/>
                <w:i w:val="false"/>
                <w:color w:val="000000"/>
                <w:sz w:val="20"/>
              </w:rPr>
              <w:t xml:space="preserve">
Л-757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БУЗАНСКАЯ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"АТЫРАУ </w:t>
            </w:r>
            <w:r>
              <w:br/>
            </w:r>
            <w:r>
              <w:rPr>
                <w:rFonts w:ascii="Times New Roman"/>
                <w:b w:val="false"/>
                <w:i w:val="false"/>
                <w:color w:val="000000"/>
                <w:sz w:val="20"/>
              </w:rPr>
              <w:t xml:space="preserve">
ЖАРЫК"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БУЗАНСКАЯ  - </w:t>
            </w:r>
            <w:r>
              <w:br/>
            </w:r>
            <w:r>
              <w:rPr>
                <w:rFonts w:ascii="Times New Roman"/>
                <w:b w:val="false"/>
                <w:i w:val="false"/>
                <w:color w:val="000000"/>
                <w:sz w:val="20"/>
              </w:rPr>
              <w:t xml:space="preserve">
ЧЕРТОМБАЙ </w:t>
            </w:r>
            <w:r>
              <w:br/>
            </w:r>
            <w:r>
              <w:rPr>
                <w:rFonts w:ascii="Times New Roman"/>
                <w:b w:val="false"/>
                <w:i w:val="false"/>
                <w:color w:val="000000"/>
                <w:sz w:val="20"/>
              </w:rPr>
              <w:t xml:space="preserve">
Л-441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БУЗАНСКАЯ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"АТЫРАУ </w:t>
            </w:r>
            <w:r>
              <w:br/>
            </w:r>
            <w:r>
              <w:rPr>
                <w:rFonts w:ascii="Times New Roman"/>
                <w:b w:val="false"/>
                <w:i w:val="false"/>
                <w:color w:val="000000"/>
                <w:sz w:val="20"/>
              </w:rPr>
              <w:t xml:space="preserve">
ЖАРЫК"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БУЗАНСКАЯ   - </w:t>
            </w:r>
            <w:r>
              <w:br/>
            </w:r>
            <w:r>
              <w:rPr>
                <w:rFonts w:ascii="Times New Roman"/>
                <w:b w:val="false"/>
                <w:i w:val="false"/>
                <w:color w:val="000000"/>
                <w:sz w:val="20"/>
              </w:rPr>
              <w:t xml:space="preserve">
ГНСВ Л-443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ПРАВОБЕ- </w:t>
            </w:r>
            <w:r>
              <w:br/>
            </w:r>
            <w:r>
              <w:rPr>
                <w:rFonts w:ascii="Times New Roman"/>
                <w:b w:val="false"/>
                <w:i w:val="false"/>
                <w:color w:val="000000"/>
                <w:sz w:val="20"/>
              </w:rPr>
              <w:t xml:space="preserve">
РЕЖНАЯ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АКТЮБИНСКИЕ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ПРАВОБЕРЕЖНАЯ - ИНДЕР Л-254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МАНГИСТАУСКАЯ ОБЛАСТЬ - УЗБЕКИСТАН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БЕЙНЕУ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ОАО«"МАНГИСТАУ-СКАЯ 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w:t>
            </w:r>
            <w:r>
              <w:br/>
            </w:r>
            <w:r>
              <w:rPr>
                <w:rFonts w:ascii="Times New Roman"/>
                <w:b w:val="false"/>
                <w:i w:val="false"/>
                <w:color w:val="000000"/>
                <w:sz w:val="20"/>
              </w:rPr>
              <w:t xml:space="preserve">
КАРАКАЛПАКИЯ </w:t>
            </w:r>
            <w:r>
              <w:br/>
            </w:r>
            <w:r>
              <w:rPr>
                <w:rFonts w:ascii="Times New Roman"/>
                <w:b w:val="false"/>
                <w:i w:val="false"/>
                <w:color w:val="000000"/>
                <w:sz w:val="20"/>
              </w:rPr>
              <w:t xml:space="preserve">
(ДЕМОНТИРОВА- </w:t>
            </w:r>
            <w:r>
              <w:br/>
            </w:r>
            <w:r>
              <w:rPr>
                <w:rFonts w:ascii="Times New Roman"/>
                <w:b w:val="false"/>
                <w:i w:val="false"/>
                <w:color w:val="000000"/>
                <w:sz w:val="20"/>
              </w:rPr>
              <w:t xml:space="preserve">
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bl>
    <w:bookmarkStart w:name="z138" w:id="115"/>
    <w:p>
      <w:pPr>
        <w:spacing w:after="0"/>
        <w:ind w:left="0"/>
        <w:jc w:val="left"/>
      </w:pPr>
      <w:r>
        <w:rPr>
          <w:rFonts w:ascii="Times New Roman"/>
          <w:b/>
          <w:i w:val="false"/>
          <w:color w:val="000000"/>
        </w:rPr>
        <w:t xml:space="preserve"> 
  2. Места приема и таможенного контроля нефти, </w:t>
      </w:r>
      <w:r>
        <w:br/>
      </w:r>
      <w:r>
        <w:rPr>
          <w:rFonts w:ascii="Times New Roman"/>
          <w:b/>
          <w:i w:val="false"/>
          <w:color w:val="000000"/>
        </w:rPr>
        <w:t xml:space="preserve">
перемещаемой трубопроводным транспортом через </w:t>
      </w:r>
      <w:r>
        <w:br/>
      </w:r>
      <w:r>
        <w:rPr>
          <w:rFonts w:ascii="Times New Roman"/>
          <w:b/>
          <w:i w:val="false"/>
          <w:color w:val="000000"/>
        </w:rPr>
        <w:t xml:space="preserve">
таможенную границу Республики Казахстан </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4233"/>
        <w:gridCol w:w="5353"/>
      </w:tblGrid>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контроля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w:t>
            </w:r>
            <w:r>
              <w:br/>
            </w:r>
            <w:r>
              <w:rPr>
                <w:rFonts w:ascii="Times New Roman"/>
                <w:b w:val="false"/>
                <w:i w:val="false"/>
                <w:color w:val="000000"/>
                <w:sz w:val="20"/>
              </w:rPr>
              <w:t xml:space="preserve">
приема-сдачи </w:t>
            </w:r>
            <w:r>
              <w:br/>
            </w:r>
            <w:r>
              <w:rPr>
                <w:rFonts w:ascii="Times New Roman"/>
                <w:b w:val="false"/>
                <w:i w:val="false"/>
                <w:color w:val="000000"/>
                <w:sz w:val="20"/>
              </w:rPr>
              <w:t xml:space="preserve">
нефти в </w:t>
            </w:r>
            <w:r>
              <w:br/>
            </w:r>
            <w:r>
              <w:rPr>
                <w:rFonts w:ascii="Times New Roman"/>
                <w:b w:val="false"/>
                <w:i w:val="false"/>
                <w:color w:val="000000"/>
                <w:sz w:val="20"/>
              </w:rPr>
              <w:t xml:space="preserve">
трубопроводную </w:t>
            </w:r>
            <w:r>
              <w:br/>
            </w:r>
            <w:r>
              <w:rPr>
                <w:rFonts w:ascii="Times New Roman"/>
                <w:b w:val="false"/>
                <w:i w:val="false"/>
                <w:color w:val="000000"/>
                <w:sz w:val="20"/>
              </w:rPr>
              <w:t xml:space="preserve">
систему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Нефтепровод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"КАЛАМКАС"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КАЛАМКАС-КАРАЖАНБАС-АКТАУ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"КАРАЖАНБАС"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КАЛАМКАС-КАРАЖАНБАС-АКТАУ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"ТАУЧИК"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КАЛАМКАС-КАРАЖАНБАС-АКТАУ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"АКТАУ"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КАЛАМКАС-КАРАЖАНБАС-АКТАУ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НПС«"ЖЕТЫБАЙ"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АКТАУ-УЗЕНЬ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ГНПС "УЗЕНЬ"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ЛПДС "БЕЙНЕУ"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"КУЛЬСАРЫ"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"МАРТЫШИ"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АТЫРАУСКОЕ НЕФТЕПРО- </w:t>
            </w:r>
            <w:r>
              <w:br/>
            </w:r>
            <w:r>
              <w:rPr>
                <w:rFonts w:ascii="Times New Roman"/>
                <w:b w:val="false"/>
                <w:i w:val="false"/>
                <w:color w:val="000000"/>
                <w:sz w:val="20"/>
              </w:rPr>
              <w:t xml:space="preserve">
ВОДНОЕ УПРАВЛЕНИЕ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"ИНДЕР"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"БОЛЬШОЙ ЧАГАН"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ГНПС "ТЕНГИЗ"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"КАРАТОН"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"КОСЧАГЫЛ"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НПС-3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"САЙ-УТЕС"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"ОПОРНЫЙ"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ПСН "ДУНГА"»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ПСН "ТАСБУЛАТОЙЛ"»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ПСП "АРМАН"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ГНПС "ТЕНГИЗ"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КТК-К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"АТЫРАУ"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КТК-К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ЛПДС "КЕНКИЯК"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КЕНКИЯК-АТЫРАУ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"МАКАТ"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КЕНКИЯК-АТЫРАУ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ЛПДС "КЕНКИЯК"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ЖАНАЖОЛ-КЕНКИЯК-ОРСК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"ТЕМИР"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ЖАНАЖОЛ-КЕНКИЯК-ОРСК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N 6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ЖАНАЖОЛ-КЕНКИЯК-ОРСК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N 7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ЖАНАЖОЛ-КЕНКИЯК-ОРСК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"КУМКОЛЬ"»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ОМСК-ПАВЛОДАР-ШЫМКЕНТ- </w:t>
            </w:r>
            <w:r>
              <w:br/>
            </w:r>
            <w:r>
              <w:rPr>
                <w:rFonts w:ascii="Times New Roman"/>
                <w:b w:val="false"/>
                <w:i w:val="false"/>
                <w:color w:val="000000"/>
                <w:sz w:val="20"/>
              </w:rPr>
              <w:t xml:space="preserve">
ЧАРДЖОУ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"КАРАКОЙЫН"»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ОМСК-ПАВЛОДАР-ШЫМКЕНТ- </w:t>
            </w:r>
            <w:r>
              <w:br/>
            </w:r>
            <w:r>
              <w:rPr>
                <w:rFonts w:ascii="Times New Roman"/>
                <w:b w:val="false"/>
                <w:i w:val="false"/>
                <w:color w:val="000000"/>
                <w:sz w:val="20"/>
              </w:rPr>
              <w:t xml:space="preserve">
ЧАРДЖОУ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ПСП «ПРИИРТЫШСКАЯ»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ОМСК-ПАВЛОДАР-ШЫМКЕНТ- </w:t>
            </w:r>
            <w:r>
              <w:br/>
            </w:r>
            <w:r>
              <w:rPr>
                <w:rFonts w:ascii="Times New Roman"/>
                <w:b w:val="false"/>
                <w:i w:val="false"/>
                <w:color w:val="000000"/>
                <w:sz w:val="20"/>
              </w:rPr>
              <w:t xml:space="preserve">
ЧАРДЖОУ </w:t>
            </w:r>
          </w:p>
        </w:tc>
      </w:tr>
    </w:tbl>
    <w:bookmarkStart w:name="z139" w:id="116"/>
    <w:p>
      <w:pPr>
        <w:spacing w:after="0"/>
        <w:ind w:left="0"/>
        <w:jc w:val="left"/>
      </w:pPr>
      <w:r>
        <w:rPr>
          <w:rFonts w:ascii="Times New Roman"/>
          <w:b/>
          <w:i w:val="false"/>
          <w:color w:val="000000"/>
        </w:rPr>
        <w:t xml:space="preserve"> 
  3. Места приема и таможенного контроля газового конденсата, </w:t>
      </w:r>
      <w:r>
        <w:br/>
      </w:r>
      <w:r>
        <w:rPr>
          <w:rFonts w:ascii="Times New Roman"/>
          <w:b/>
          <w:i w:val="false"/>
          <w:color w:val="000000"/>
        </w:rPr>
        <w:t xml:space="preserve">
перемещаемого трубопроводным транспортом </w:t>
      </w:r>
      <w:r>
        <w:br/>
      </w:r>
      <w:r>
        <w:rPr>
          <w:rFonts w:ascii="Times New Roman"/>
          <w:b/>
          <w:i w:val="false"/>
          <w:color w:val="000000"/>
        </w:rPr>
        <w:t xml:space="preserve">
через таможенную границу Республики Казахстан </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2353"/>
        <w:gridCol w:w="3893"/>
        <w:gridCol w:w="3193"/>
      </w:tblGrid>
      <w:tr>
        <w:trPr>
          <w:trHeight w:val="27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таможен-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контроля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w:t>
            </w:r>
            <w:r>
              <w:br/>
            </w:r>
            <w:r>
              <w:rPr>
                <w:rFonts w:ascii="Times New Roman"/>
                <w:b w:val="false"/>
                <w:i w:val="false"/>
                <w:color w:val="000000"/>
                <w:sz w:val="20"/>
              </w:rPr>
              <w:t xml:space="preserve">
приема- </w:t>
            </w:r>
            <w:r>
              <w:br/>
            </w:r>
            <w:r>
              <w:rPr>
                <w:rFonts w:ascii="Times New Roman"/>
                <w:b w:val="false"/>
                <w:i w:val="false"/>
                <w:color w:val="000000"/>
                <w:sz w:val="20"/>
              </w:rPr>
              <w:t xml:space="preserve">
сдачи </w:t>
            </w:r>
            <w:r>
              <w:br/>
            </w:r>
            <w:r>
              <w:rPr>
                <w:rFonts w:ascii="Times New Roman"/>
                <w:b w:val="false"/>
                <w:i w:val="false"/>
                <w:color w:val="000000"/>
                <w:sz w:val="20"/>
              </w:rPr>
              <w:t xml:space="preserve">
газового </w:t>
            </w:r>
            <w:r>
              <w:br/>
            </w:r>
            <w:r>
              <w:rPr>
                <w:rFonts w:ascii="Times New Roman"/>
                <w:b w:val="false"/>
                <w:i w:val="false"/>
                <w:color w:val="000000"/>
                <w:sz w:val="20"/>
              </w:rPr>
              <w:t xml:space="preserve">
конден- </w:t>
            </w:r>
            <w:r>
              <w:br/>
            </w:r>
            <w:r>
              <w:rPr>
                <w:rFonts w:ascii="Times New Roman"/>
                <w:b w:val="false"/>
                <w:i w:val="false"/>
                <w:color w:val="000000"/>
                <w:sz w:val="20"/>
              </w:rPr>
              <w:t xml:space="preserve">
сата </w:t>
            </w:r>
            <w:r>
              <w:br/>
            </w:r>
            <w:r>
              <w:rPr>
                <w:rFonts w:ascii="Times New Roman"/>
                <w:b w:val="false"/>
                <w:i w:val="false"/>
                <w:color w:val="000000"/>
                <w:sz w:val="20"/>
              </w:rPr>
              <w:t xml:space="preserve">
(ПСП)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Узел учета </w:t>
            </w:r>
            <w:r>
              <w:br/>
            </w:r>
            <w:r>
              <w:rPr>
                <w:rFonts w:ascii="Times New Roman"/>
                <w:b w:val="false"/>
                <w:i w:val="false"/>
                <w:color w:val="000000"/>
                <w:sz w:val="20"/>
              </w:rPr>
              <w:t xml:space="preserve">
газового </w:t>
            </w:r>
            <w:r>
              <w:br/>
            </w:r>
            <w:r>
              <w:rPr>
                <w:rFonts w:ascii="Times New Roman"/>
                <w:b w:val="false"/>
                <w:i w:val="false"/>
                <w:color w:val="000000"/>
                <w:sz w:val="20"/>
              </w:rPr>
              <w:t xml:space="preserve">
конденсата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Конденсато- </w:t>
            </w:r>
            <w:r>
              <w:br/>
            </w:r>
            <w:r>
              <w:rPr>
                <w:rFonts w:ascii="Times New Roman"/>
                <w:b w:val="false"/>
                <w:i w:val="false"/>
                <w:color w:val="000000"/>
                <w:sz w:val="20"/>
              </w:rPr>
              <w:t xml:space="preserve">
провод </w:t>
            </w:r>
          </w:p>
        </w:tc>
      </w:tr>
      <w:tr>
        <w:trPr>
          <w:trHeight w:val="27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ПСП АКСАЙ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w:t>
            </w:r>
            <w:r>
              <w:br/>
            </w:r>
            <w:r>
              <w:rPr>
                <w:rFonts w:ascii="Times New Roman"/>
                <w:b w:val="false"/>
                <w:i w:val="false"/>
                <w:color w:val="000000"/>
                <w:sz w:val="20"/>
              </w:rPr>
              <w:t xml:space="preserve">
ГП-3 </w:t>
            </w:r>
            <w:r>
              <w:br/>
            </w:r>
            <w:r>
              <w:rPr>
                <w:rFonts w:ascii="Times New Roman"/>
                <w:b w:val="false"/>
                <w:i w:val="false"/>
                <w:color w:val="000000"/>
                <w:sz w:val="20"/>
              </w:rPr>
              <w:t xml:space="preserve">
"КАРАЧАГАНАК </w:t>
            </w:r>
            <w:r>
              <w:br/>
            </w:r>
            <w:r>
              <w:rPr>
                <w:rFonts w:ascii="Times New Roman"/>
                <w:b w:val="false"/>
                <w:i w:val="false"/>
                <w:color w:val="000000"/>
                <w:sz w:val="20"/>
              </w:rPr>
              <w:t xml:space="preserve">
ПЕТРОЛИУМ </w:t>
            </w:r>
            <w:r>
              <w:br/>
            </w:r>
            <w:r>
              <w:rPr>
                <w:rFonts w:ascii="Times New Roman"/>
                <w:b w:val="false"/>
                <w:i w:val="false"/>
                <w:color w:val="000000"/>
                <w:sz w:val="20"/>
              </w:rPr>
              <w:t xml:space="preserve">
ОПЕРЕЙТИНГ Б.В."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КАРАЧАГАНАК - </w:t>
            </w:r>
            <w:r>
              <w:br/>
            </w:r>
            <w:r>
              <w:rPr>
                <w:rFonts w:ascii="Times New Roman"/>
                <w:b w:val="false"/>
                <w:i w:val="false"/>
                <w:color w:val="000000"/>
                <w:sz w:val="20"/>
              </w:rPr>
              <w:t xml:space="preserve">
ОРЕНБУРГ </w:t>
            </w:r>
          </w:p>
        </w:tc>
      </w:tr>
    </w:tbl>
    <w:bookmarkStart w:name="z140" w:id="117"/>
    <w:p>
      <w:pPr>
        <w:spacing w:after="0"/>
        <w:ind w:left="0"/>
        <w:jc w:val="left"/>
      </w:pPr>
      <w:r>
        <w:rPr>
          <w:rFonts w:ascii="Times New Roman"/>
          <w:b/>
          <w:i w:val="false"/>
          <w:color w:val="000000"/>
        </w:rPr>
        <w:t xml:space="preserve"> 
  4. Пункты приема-сдачи нефти, расположенные за пределами </w:t>
      </w:r>
      <w:r>
        <w:br/>
      </w:r>
      <w:r>
        <w:rPr>
          <w:rFonts w:ascii="Times New Roman"/>
          <w:b/>
          <w:i w:val="false"/>
          <w:color w:val="000000"/>
        </w:rPr>
        <w:t xml:space="preserve">
таможенной территории Республики Казахстан, на которых </w:t>
      </w:r>
      <w:r>
        <w:br/>
      </w:r>
      <w:r>
        <w:rPr>
          <w:rFonts w:ascii="Times New Roman"/>
          <w:b/>
          <w:i w:val="false"/>
          <w:color w:val="000000"/>
        </w:rPr>
        <w:t xml:space="preserve">
оформляются транспортные документы, содержащие сведения </w:t>
      </w:r>
      <w:r>
        <w:br/>
      </w:r>
      <w:r>
        <w:rPr>
          <w:rFonts w:ascii="Times New Roman"/>
          <w:b/>
          <w:i w:val="false"/>
          <w:color w:val="000000"/>
        </w:rPr>
        <w:t xml:space="preserve">
о количестве и качестве нефти, перемещенной через </w:t>
      </w:r>
      <w:r>
        <w:br/>
      </w:r>
      <w:r>
        <w:rPr>
          <w:rFonts w:ascii="Times New Roman"/>
          <w:b/>
          <w:i w:val="false"/>
          <w:color w:val="000000"/>
        </w:rPr>
        <w:t xml:space="preserve">
таможенную границу Республики Казахстан </w:t>
      </w:r>
      <w:r>
        <w:br/>
      </w:r>
      <w:r>
        <w:rPr>
          <w:rFonts w:ascii="Times New Roman"/>
          <w:b/>
          <w:i w:val="false"/>
          <w:color w:val="000000"/>
        </w:rPr>
        <w:t xml:space="preserve">
трубопроводным транспортом </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2693"/>
        <w:gridCol w:w="3513"/>
        <w:gridCol w:w="3473"/>
      </w:tblGrid>
      <w:tr>
        <w:trPr>
          <w:trHeight w:val="27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таможен-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контроля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Нефтепере- </w:t>
            </w:r>
            <w:r>
              <w:br/>
            </w:r>
            <w:r>
              <w:rPr>
                <w:rFonts w:ascii="Times New Roman"/>
                <w:b w:val="false"/>
                <w:i w:val="false"/>
                <w:color w:val="000000"/>
                <w:sz w:val="20"/>
              </w:rPr>
              <w:t xml:space="preserve">
качивающая </w:t>
            </w:r>
            <w:r>
              <w:br/>
            </w:r>
            <w:r>
              <w:rPr>
                <w:rFonts w:ascii="Times New Roman"/>
                <w:b w:val="false"/>
                <w:i w:val="false"/>
                <w:color w:val="000000"/>
                <w:sz w:val="20"/>
              </w:rPr>
              <w:t xml:space="preserve">
станция </w:t>
            </w:r>
            <w:r>
              <w:br/>
            </w:r>
            <w:r>
              <w:rPr>
                <w:rFonts w:ascii="Times New Roman"/>
                <w:b w:val="false"/>
                <w:i w:val="false"/>
                <w:color w:val="000000"/>
                <w:sz w:val="20"/>
              </w:rPr>
              <w:t xml:space="preserve">
(НПС), </w:t>
            </w:r>
            <w:r>
              <w:br/>
            </w:r>
            <w:r>
              <w:rPr>
                <w:rFonts w:ascii="Times New Roman"/>
                <w:b w:val="false"/>
                <w:i w:val="false"/>
                <w:color w:val="000000"/>
                <w:sz w:val="20"/>
              </w:rPr>
              <w:t xml:space="preserve">
пункт </w:t>
            </w:r>
            <w:r>
              <w:br/>
            </w:r>
            <w:r>
              <w:rPr>
                <w:rFonts w:ascii="Times New Roman"/>
                <w:b w:val="false"/>
                <w:i w:val="false"/>
                <w:color w:val="000000"/>
                <w:sz w:val="20"/>
              </w:rPr>
              <w:t xml:space="preserve">
сдачи-приема </w:t>
            </w:r>
            <w:r>
              <w:br/>
            </w:r>
            <w:r>
              <w:rPr>
                <w:rFonts w:ascii="Times New Roman"/>
                <w:b w:val="false"/>
                <w:i w:val="false"/>
                <w:color w:val="000000"/>
                <w:sz w:val="20"/>
              </w:rPr>
              <w:t xml:space="preserve">
нефти (ПСП)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Узел учета </w:t>
            </w:r>
            <w:r>
              <w:br/>
            </w:r>
            <w:r>
              <w:rPr>
                <w:rFonts w:ascii="Times New Roman"/>
                <w:b w:val="false"/>
                <w:i w:val="false"/>
                <w:color w:val="000000"/>
                <w:sz w:val="20"/>
              </w:rPr>
              <w:t xml:space="preserve">
нефти с </w:t>
            </w:r>
            <w:r>
              <w:br/>
            </w:r>
            <w:r>
              <w:rPr>
                <w:rFonts w:ascii="Times New Roman"/>
                <w:b w:val="false"/>
                <w:i w:val="false"/>
                <w:color w:val="000000"/>
                <w:sz w:val="20"/>
              </w:rPr>
              <w:t xml:space="preserve">
системой </w:t>
            </w:r>
            <w:r>
              <w:br/>
            </w:r>
            <w:r>
              <w:rPr>
                <w:rFonts w:ascii="Times New Roman"/>
                <w:b w:val="false"/>
                <w:i w:val="false"/>
                <w:color w:val="000000"/>
                <w:sz w:val="20"/>
              </w:rPr>
              <w:t xml:space="preserve">
измерения </w:t>
            </w:r>
            <w:r>
              <w:br/>
            </w:r>
            <w:r>
              <w:rPr>
                <w:rFonts w:ascii="Times New Roman"/>
                <w:b w:val="false"/>
                <w:i w:val="false"/>
                <w:color w:val="000000"/>
                <w:sz w:val="20"/>
              </w:rPr>
              <w:t xml:space="preserve">
количества и </w:t>
            </w:r>
            <w:r>
              <w:br/>
            </w:r>
            <w:r>
              <w:rPr>
                <w:rFonts w:ascii="Times New Roman"/>
                <w:b w:val="false"/>
                <w:i w:val="false"/>
                <w:color w:val="000000"/>
                <w:sz w:val="20"/>
              </w:rPr>
              <w:t xml:space="preserve">
показателей </w:t>
            </w:r>
            <w:r>
              <w:br/>
            </w:r>
            <w:r>
              <w:rPr>
                <w:rFonts w:ascii="Times New Roman"/>
                <w:b w:val="false"/>
                <w:i w:val="false"/>
                <w:color w:val="000000"/>
                <w:sz w:val="20"/>
              </w:rPr>
              <w:t xml:space="preserve">
качества нефти </w:t>
            </w:r>
            <w:r>
              <w:br/>
            </w:r>
            <w:r>
              <w:rPr>
                <w:rFonts w:ascii="Times New Roman"/>
                <w:b w:val="false"/>
                <w:i w:val="false"/>
                <w:color w:val="000000"/>
                <w:sz w:val="20"/>
              </w:rPr>
              <w:t xml:space="preserve">
(УУН (СИКН))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Нефтепровод </w:t>
            </w:r>
          </w:p>
        </w:tc>
      </w:tr>
      <w:tr>
        <w:trPr>
          <w:trHeight w:val="27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ПСП ОРСК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УУН (СИКН) N 447 </w:t>
            </w:r>
            <w:r>
              <w:br/>
            </w:r>
            <w:r>
              <w:rPr>
                <w:rFonts w:ascii="Times New Roman"/>
                <w:b w:val="false"/>
                <w:i w:val="false"/>
                <w:color w:val="000000"/>
                <w:sz w:val="20"/>
              </w:rPr>
              <w:t xml:space="preserve">
И (ИЛИ) </w:t>
            </w:r>
            <w:r>
              <w:br/>
            </w:r>
            <w:r>
              <w:rPr>
                <w:rFonts w:ascii="Times New Roman"/>
                <w:b w:val="false"/>
                <w:i w:val="false"/>
                <w:color w:val="000000"/>
                <w:sz w:val="20"/>
              </w:rPr>
              <w:t xml:space="preserve">
РЕЗЕРВУАРЫ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ЖАНАЖОЛ-КЕНКИЯК - </w:t>
            </w:r>
            <w:r>
              <w:br/>
            </w:r>
            <w:r>
              <w:rPr>
                <w:rFonts w:ascii="Times New Roman"/>
                <w:b w:val="false"/>
                <w:i w:val="false"/>
                <w:color w:val="000000"/>
                <w:sz w:val="20"/>
              </w:rPr>
              <w:t xml:space="preserve">
ОРСК </w:t>
            </w:r>
          </w:p>
        </w:tc>
      </w:tr>
      <w:tr>
        <w:trPr>
          <w:trHeight w:val="27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САМАРА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УУН (СИКН) N 719 </w:t>
            </w:r>
            <w:r>
              <w:br/>
            </w:r>
            <w:r>
              <w:rPr>
                <w:rFonts w:ascii="Times New Roman"/>
                <w:b w:val="false"/>
                <w:i w:val="false"/>
                <w:color w:val="000000"/>
                <w:sz w:val="20"/>
              </w:rPr>
              <w:t xml:space="preserve">
И (ИЛИ) </w:t>
            </w:r>
            <w:r>
              <w:br/>
            </w:r>
            <w:r>
              <w:rPr>
                <w:rFonts w:ascii="Times New Roman"/>
                <w:b w:val="false"/>
                <w:i w:val="false"/>
                <w:color w:val="000000"/>
                <w:sz w:val="20"/>
              </w:rPr>
              <w:t xml:space="preserve">
РЕЗЕРВУАРЫ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 - </w:t>
            </w:r>
            <w:r>
              <w:br/>
            </w:r>
            <w:r>
              <w:rPr>
                <w:rFonts w:ascii="Times New Roman"/>
                <w:b w:val="false"/>
                <w:i w:val="false"/>
                <w:color w:val="000000"/>
                <w:sz w:val="20"/>
              </w:rPr>
              <w:t xml:space="preserve">
САМАРА </w:t>
            </w:r>
          </w:p>
        </w:tc>
      </w:tr>
      <w:tr>
        <w:trPr>
          <w:trHeight w:val="27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АСТРАХАНСКАЯ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УУН (СИКН) N 23 </w:t>
            </w:r>
            <w:r>
              <w:br/>
            </w:r>
            <w:r>
              <w:rPr>
                <w:rFonts w:ascii="Times New Roman"/>
                <w:b w:val="false"/>
                <w:i w:val="false"/>
                <w:color w:val="000000"/>
                <w:sz w:val="20"/>
              </w:rPr>
              <w:t xml:space="preserve">
РК - А002 И </w:t>
            </w:r>
            <w:r>
              <w:br/>
            </w:r>
            <w:r>
              <w:rPr>
                <w:rFonts w:ascii="Times New Roman"/>
                <w:b w:val="false"/>
                <w:i w:val="false"/>
                <w:color w:val="000000"/>
                <w:sz w:val="20"/>
              </w:rPr>
              <w:t xml:space="preserve">
(ИЛИ) РЕЗЕРВУАРЫ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КТК-Р </w:t>
            </w:r>
          </w:p>
        </w:tc>
      </w:tr>
      <w:tr>
        <w:trPr>
          <w:trHeight w:val="27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СУСЛОВО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 - II </w:t>
            </w:r>
          </w:p>
        </w:tc>
      </w:tr>
      <w:tr>
        <w:trPr>
          <w:trHeight w:val="27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ТПП ОМСК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СИКН N 13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 - II </w:t>
            </w:r>
          </w:p>
        </w:tc>
      </w:tr>
    </w:tbl>
    <w:p>
      <w:pPr>
        <w:spacing w:after="0"/>
        <w:ind w:left="0"/>
        <w:jc w:val="left"/>
      </w:pPr>
      <w:r>
        <w:rPr>
          <w:rFonts w:ascii="Times New Roman"/>
          <w:b/>
          <w:i w:val="false"/>
          <w:color w:val="000000"/>
        </w:rPr>
        <w:t xml:space="preserve"> 5. Места таможенного контроля природного газа, </w:t>
      </w:r>
      <w:r>
        <w:br/>
      </w:r>
      <w:r>
        <w:rPr>
          <w:rFonts w:ascii="Times New Roman"/>
          <w:b/>
          <w:i w:val="false"/>
          <w:color w:val="000000"/>
        </w:rPr>
        <w:t xml:space="preserve">
перемещаемого трубопроводным транспортом через </w:t>
      </w:r>
      <w:r>
        <w:br/>
      </w:r>
      <w:r>
        <w:rPr>
          <w:rFonts w:ascii="Times New Roman"/>
          <w:b/>
          <w:i w:val="false"/>
          <w:color w:val="000000"/>
        </w:rPr>
        <w:t xml:space="preserve">
таможенную границу Республики Казахстан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4693"/>
        <w:gridCol w:w="3573"/>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таможен-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контроля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места </w:t>
            </w:r>
            <w:r>
              <w:br/>
            </w:r>
            <w:r>
              <w:rPr>
                <w:rFonts w:ascii="Times New Roman"/>
                <w:b w:val="false"/>
                <w:i w:val="false"/>
                <w:color w:val="000000"/>
                <w:sz w:val="20"/>
              </w:rPr>
              <w:t xml:space="preserve">
таможенного контроля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магистрального </w:t>
            </w:r>
            <w:r>
              <w:br/>
            </w:r>
            <w:r>
              <w:rPr>
                <w:rFonts w:ascii="Times New Roman"/>
                <w:b w:val="false"/>
                <w:i w:val="false"/>
                <w:color w:val="000000"/>
                <w:sz w:val="20"/>
              </w:rPr>
              <w:t xml:space="preserve">
газопровода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ДАРИНЬСКОЕ АГРС-3 </w:t>
            </w:r>
            <w:r>
              <w:br/>
            </w:r>
            <w:r>
              <w:rPr>
                <w:rFonts w:ascii="Times New Roman"/>
                <w:b w:val="false"/>
                <w:i w:val="false"/>
                <w:color w:val="000000"/>
                <w:sz w:val="20"/>
              </w:rPr>
              <w:t xml:space="preserve">
ЗАПАДНО-КАЗАХСТАНСКАЯ </w:t>
            </w:r>
            <w:r>
              <w:br/>
            </w:r>
            <w:r>
              <w:rPr>
                <w:rFonts w:ascii="Times New Roman"/>
                <w:b w:val="false"/>
                <w:i w:val="false"/>
                <w:color w:val="000000"/>
                <w:sz w:val="20"/>
              </w:rPr>
              <w:t xml:space="preserve">
ОБЛАСТЬ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КРАСНОЕ АГРС-3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УРАЛЬСК ГРС N 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ГКС-3 АГРС-3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УРАЛЬСК ГРС N 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РАСТОШИ ТАШКЕНТ-1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ПЕРЕМЕТНОЕ ТАШКЕНТ-2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КАМЕНКА АГРС-10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ОЗИНКИ ГРС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ЧИЖА УРОЖАЙ-1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ПОДТЯШКИ ЭНЕРГИЯ-3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БОГАТЫРЕВА ЭНЕРГИЯ-3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КАРАОБА ЭНЕРГИЯ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АКСАЙ АГРС-10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4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(ВХОД) "ОРЕНБУРГский" </w:t>
            </w:r>
            <w:r>
              <w:br/>
            </w:r>
            <w:r>
              <w:rPr>
                <w:rFonts w:ascii="Times New Roman"/>
                <w:b w:val="false"/>
                <w:i w:val="false"/>
                <w:color w:val="000000"/>
                <w:sz w:val="20"/>
              </w:rPr>
              <w:t xml:space="preserve">
КС "ОРЕНБУРГ-ГОЛОВНАЯ" </w:t>
            </w:r>
            <w:r>
              <w:br/>
            </w:r>
            <w:r>
              <w:rPr>
                <w:rFonts w:ascii="Times New Roman"/>
                <w:b w:val="false"/>
                <w:i w:val="false"/>
                <w:color w:val="000000"/>
                <w:sz w:val="20"/>
              </w:rPr>
              <w:t xml:space="preserve">
ТЕРРИТОРИЯ РФ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"Союз"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(ВЫХОД) "Союз" </w:t>
            </w:r>
            <w:r>
              <w:br/>
            </w:r>
            <w:r>
              <w:rPr>
                <w:rFonts w:ascii="Times New Roman"/>
                <w:b w:val="false"/>
                <w:i w:val="false"/>
                <w:color w:val="000000"/>
                <w:sz w:val="20"/>
              </w:rPr>
              <w:t xml:space="preserve">
КС "АЛЕКСАНДРОВ-ГАЙ" </w:t>
            </w:r>
            <w:r>
              <w:br/>
            </w:r>
            <w:r>
              <w:rPr>
                <w:rFonts w:ascii="Times New Roman"/>
                <w:b w:val="false"/>
                <w:i w:val="false"/>
                <w:color w:val="000000"/>
                <w:sz w:val="20"/>
              </w:rPr>
              <w:t xml:space="preserve">
ТЕРРИТОРИЯ РФ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"Союз" </w:t>
            </w:r>
          </w:p>
        </w:tc>
      </w:tr>
      <w:tr>
        <w:trPr>
          <w:trHeight w:val="30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(ВХОД) "ОРЕНБУРГский" </w:t>
            </w:r>
            <w:r>
              <w:br/>
            </w:r>
            <w:r>
              <w:rPr>
                <w:rFonts w:ascii="Times New Roman"/>
                <w:b w:val="false"/>
                <w:i w:val="false"/>
                <w:color w:val="000000"/>
                <w:sz w:val="20"/>
              </w:rPr>
              <w:t xml:space="preserve">
КС "ОРЕНБУРГ-ГОЛОВНАЯ" </w:t>
            </w:r>
            <w:r>
              <w:br/>
            </w:r>
            <w:r>
              <w:rPr>
                <w:rFonts w:ascii="Times New Roman"/>
                <w:b w:val="false"/>
                <w:i w:val="false"/>
                <w:color w:val="000000"/>
                <w:sz w:val="20"/>
              </w:rPr>
              <w:t xml:space="preserve">
ТЕРРИТОРИЯ РФ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(ВЫХОД)«"ОРЕНБУРГСКИЙ" </w:t>
            </w:r>
            <w:r>
              <w:br/>
            </w:r>
            <w:r>
              <w:rPr>
                <w:rFonts w:ascii="Times New Roman"/>
                <w:b w:val="false"/>
                <w:i w:val="false"/>
                <w:color w:val="000000"/>
                <w:sz w:val="20"/>
              </w:rPr>
              <w:t xml:space="preserve">
КС АЛЕКСАНДР-ГАЙ </w:t>
            </w:r>
            <w:r>
              <w:br/>
            </w:r>
            <w:r>
              <w:rPr>
                <w:rFonts w:ascii="Times New Roman"/>
                <w:b w:val="false"/>
                <w:i w:val="false"/>
                <w:color w:val="000000"/>
                <w:sz w:val="20"/>
              </w:rPr>
              <w:t xml:space="preserve">
ТЕРРИТОРИЯ РФ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27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(ВХОД) САЦ КС "БЕЙНЕУ" </w:t>
            </w:r>
            <w:r>
              <w:br/>
            </w:r>
            <w:r>
              <w:rPr>
                <w:rFonts w:ascii="Times New Roman"/>
                <w:b w:val="false"/>
                <w:i w:val="false"/>
                <w:color w:val="000000"/>
                <w:sz w:val="20"/>
              </w:rPr>
              <w:t xml:space="preserve">
НА ТЕРРИТОРИИ РК </w:t>
            </w:r>
            <w:r>
              <w:br/>
            </w:r>
            <w:r>
              <w:rPr>
                <w:rFonts w:ascii="Times New Roman"/>
                <w:b w:val="false"/>
                <w:i w:val="false"/>
                <w:color w:val="000000"/>
                <w:sz w:val="20"/>
              </w:rPr>
              <w:t xml:space="preserve">
П. БЕЙНЕУ МАНГИСТАУСКАЯ </w:t>
            </w:r>
            <w:r>
              <w:br/>
            </w:r>
            <w:r>
              <w:rPr>
                <w:rFonts w:ascii="Times New Roman"/>
                <w:b w:val="false"/>
                <w:i w:val="false"/>
                <w:color w:val="000000"/>
                <w:sz w:val="20"/>
              </w:rPr>
              <w:t xml:space="preserve">
ОБЛАСТЬ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САЦ-1, 2, 3, 4, 5 </w:t>
            </w:r>
          </w:p>
        </w:tc>
      </w:tr>
      <w:tr>
        <w:trPr>
          <w:trHeight w:val="27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(ВЫХОД) "САЦ-4" КС </w:t>
            </w:r>
            <w:r>
              <w:br/>
            </w:r>
            <w:r>
              <w:rPr>
                <w:rFonts w:ascii="Times New Roman"/>
                <w:b w:val="false"/>
                <w:i w:val="false"/>
                <w:color w:val="000000"/>
                <w:sz w:val="20"/>
              </w:rPr>
              <w:t xml:space="preserve">
АЛЕКСАНДР-ГАЙ </w:t>
            </w:r>
            <w:r>
              <w:br/>
            </w:r>
            <w:r>
              <w:rPr>
                <w:rFonts w:ascii="Times New Roman"/>
                <w:b w:val="false"/>
                <w:i w:val="false"/>
                <w:color w:val="000000"/>
                <w:sz w:val="20"/>
              </w:rPr>
              <w:t xml:space="preserve">
ТЕРРИТОРИЯ РФ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13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(ВЫХОД) "САЦ-3 КС </w:t>
            </w:r>
            <w:r>
              <w:br/>
            </w:r>
            <w:r>
              <w:rPr>
                <w:rFonts w:ascii="Times New Roman"/>
                <w:b w:val="false"/>
                <w:i w:val="false"/>
                <w:color w:val="000000"/>
                <w:sz w:val="20"/>
              </w:rPr>
              <w:t xml:space="preserve">
АЛЕКСАНДР-ГАЙ </w:t>
            </w:r>
            <w:r>
              <w:br/>
            </w:r>
            <w:r>
              <w:rPr>
                <w:rFonts w:ascii="Times New Roman"/>
                <w:b w:val="false"/>
                <w:i w:val="false"/>
                <w:color w:val="000000"/>
                <w:sz w:val="20"/>
              </w:rPr>
              <w:t xml:space="preserve">
ТЕРРИТОРИЯ РФ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9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(ВЫХОД) "ОРЕНБУРГСКИЙ" </w:t>
            </w:r>
            <w:r>
              <w:br/>
            </w:r>
            <w:r>
              <w:rPr>
                <w:rFonts w:ascii="Times New Roman"/>
                <w:b w:val="false"/>
                <w:i w:val="false"/>
                <w:color w:val="000000"/>
                <w:sz w:val="20"/>
              </w:rPr>
              <w:t xml:space="preserve">
КС АЛЕКСАНДР-ГАЙ </w:t>
            </w:r>
            <w:r>
              <w:br/>
            </w:r>
            <w:r>
              <w:rPr>
                <w:rFonts w:ascii="Times New Roman"/>
                <w:b w:val="false"/>
                <w:i w:val="false"/>
                <w:color w:val="000000"/>
                <w:sz w:val="20"/>
              </w:rPr>
              <w:t xml:space="preserve">
ТЕРРИТОРИЯ РФ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ТАШКЕНТ </w:t>
            </w:r>
            <w:r>
              <w:br/>
            </w:r>
            <w:r>
              <w:rPr>
                <w:rFonts w:ascii="Times New Roman"/>
                <w:b w:val="false"/>
                <w:i w:val="false"/>
                <w:color w:val="000000"/>
                <w:sz w:val="20"/>
              </w:rPr>
              <w:t xml:space="preserve">
АТЫРАУСКАЯ ОБЛАСТЬ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КУЛЬСАРЫ ЭНЕРГИЯ-1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 "ОПОРНАЯ" ЗАМЕРНЫЙ </w:t>
            </w:r>
            <w:r>
              <w:br/>
            </w:r>
            <w:r>
              <w:rPr>
                <w:rFonts w:ascii="Times New Roman"/>
                <w:b w:val="false"/>
                <w:i w:val="false"/>
                <w:color w:val="000000"/>
                <w:sz w:val="20"/>
              </w:rPr>
              <w:t xml:space="preserve">
УЗЕЛ С МЕСТОРОЖДЕНИЯ </w:t>
            </w:r>
            <w:r>
              <w:br/>
            </w:r>
            <w:r>
              <w:rPr>
                <w:rFonts w:ascii="Times New Roman"/>
                <w:b w:val="false"/>
                <w:i w:val="false"/>
                <w:color w:val="000000"/>
                <w:sz w:val="20"/>
              </w:rPr>
              <w:t xml:space="preserve">
"ТОЛКЫН"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КУЛЬСАРЫ ГРС (ГР-11)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ТШО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ГРП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 СЕВЕРНЫЙ </w:t>
            </w:r>
            <w:r>
              <w:br/>
            </w:r>
            <w:r>
              <w:rPr>
                <w:rFonts w:ascii="Times New Roman"/>
                <w:b w:val="false"/>
                <w:i w:val="false"/>
                <w:color w:val="000000"/>
                <w:sz w:val="20"/>
              </w:rPr>
              <w:t xml:space="preserve">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ИНДЕРБОРГСКИЙ АГРС-10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 СЕВЕРНЫЙ </w:t>
            </w:r>
            <w:r>
              <w:br/>
            </w:r>
            <w:r>
              <w:rPr>
                <w:rFonts w:ascii="Times New Roman"/>
                <w:b w:val="false"/>
                <w:i w:val="false"/>
                <w:color w:val="000000"/>
                <w:sz w:val="20"/>
              </w:rPr>
              <w:t xml:space="preserve">
КАВКАЗ </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БЕРЕЗИНО АГРС-3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 СЕВЕРНЫЙ </w:t>
            </w:r>
            <w:r>
              <w:br/>
            </w:r>
            <w:r>
              <w:rPr>
                <w:rFonts w:ascii="Times New Roman"/>
                <w:b w:val="false"/>
                <w:i w:val="false"/>
                <w:color w:val="000000"/>
                <w:sz w:val="20"/>
              </w:rPr>
              <w:t xml:space="preserve">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ФурмаНОВО АГРС-10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 СЕВЕРНЫЙ </w:t>
            </w:r>
            <w:r>
              <w:br/>
            </w:r>
            <w:r>
              <w:rPr>
                <w:rFonts w:ascii="Times New Roman"/>
                <w:b w:val="false"/>
                <w:i w:val="false"/>
                <w:color w:val="000000"/>
                <w:sz w:val="20"/>
              </w:rPr>
              <w:t xml:space="preserve">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ЖАНАТАЛАП АГРС-3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 СЕВЕРНЫЙ </w:t>
            </w:r>
            <w:r>
              <w:br/>
            </w:r>
            <w:r>
              <w:rPr>
                <w:rFonts w:ascii="Times New Roman"/>
                <w:b w:val="false"/>
                <w:i w:val="false"/>
                <w:color w:val="000000"/>
                <w:sz w:val="20"/>
              </w:rPr>
              <w:t xml:space="preserve">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КРАСНЫЙ ПАРТИЗАН УРОЖАЙ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 СЕВЕРНЫЙ </w:t>
            </w:r>
            <w:r>
              <w:br/>
            </w:r>
            <w:r>
              <w:rPr>
                <w:rFonts w:ascii="Times New Roman"/>
                <w:b w:val="false"/>
                <w:i w:val="false"/>
                <w:color w:val="000000"/>
                <w:sz w:val="20"/>
              </w:rPr>
              <w:t xml:space="preserve">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РЕДУТ«"АТЫРАУ"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 СЕВЕРНЫЙ </w:t>
            </w:r>
            <w:r>
              <w:br/>
            </w:r>
            <w:r>
              <w:rPr>
                <w:rFonts w:ascii="Times New Roman"/>
                <w:b w:val="false"/>
                <w:i w:val="false"/>
                <w:color w:val="000000"/>
                <w:sz w:val="20"/>
              </w:rPr>
              <w:t xml:space="preserve">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ПЕРВОМАЙСКИЙ </w:t>
            </w:r>
            <w:r>
              <w:br/>
            </w:r>
            <w:r>
              <w:rPr>
                <w:rFonts w:ascii="Times New Roman"/>
                <w:b w:val="false"/>
                <w:i w:val="false"/>
                <w:color w:val="000000"/>
                <w:sz w:val="20"/>
              </w:rPr>
              <w:t xml:space="preserve">
"ЭНЕРГИЯ-3"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 СЕВЕРНЫЙ </w:t>
            </w:r>
            <w:r>
              <w:br/>
            </w:r>
            <w:r>
              <w:rPr>
                <w:rFonts w:ascii="Times New Roman"/>
                <w:b w:val="false"/>
                <w:i w:val="false"/>
                <w:color w:val="000000"/>
                <w:sz w:val="20"/>
              </w:rPr>
              <w:t xml:space="preserve">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ТАЙМАН "ЭНЕРГИЯ-3"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 СЕВЕРНЫЙ </w:t>
            </w:r>
            <w:r>
              <w:br/>
            </w:r>
            <w:r>
              <w:rPr>
                <w:rFonts w:ascii="Times New Roman"/>
                <w:b w:val="false"/>
                <w:i w:val="false"/>
                <w:color w:val="000000"/>
                <w:sz w:val="20"/>
              </w:rPr>
              <w:t xml:space="preserve">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КИГАЧ ТАШКЕНТ-2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 СЕВЕРНЫЙ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ГАНЮШКИНО "ЭНЕРГИЯ-3"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 СЕВЕРНЫЙ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КС АККОЛЬ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 СЕВЕРНЫЙ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ГАЗОРЕГУЛЯТОРНОГО </w:t>
            </w:r>
            <w:r>
              <w:br/>
            </w:r>
            <w:r>
              <w:rPr>
                <w:rFonts w:ascii="Times New Roman"/>
                <w:b w:val="false"/>
                <w:i w:val="false"/>
                <w:color w:val="000000"/>
                <w:sz w:val="20"/>
              </w:rPr>
              <w:t xml:space="preserve">
ПУНКТА (ГРП) N 3 В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"УЗЕНЬ - АКТАУ"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ГРП N 28В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"УЗЕНЬ - АКТАУ"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на ГАЗОПРОВОДЕ "ГРС-АО </w:t>
            </w:r>
            <w:r>
              <w:br/>
            </w:r>
            <w:r>
              <w:rPr>
                <w:rFonts w:ascii="Times New Roman"/>
                <w:b w:val="false"/>
                <w:i w:val="false"/>
                <w:color w:val="000000"/>
                <w:sz w:val="20"/>
              </w:rPr>
              <w:t xml:space="preserve">
"МКДСМ"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"УЗЕНЬ - АКТАУ"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на ГАЗОПРОВОДЕ </w:t>
            </w:r>
            <w:r>
              <w:br/>
            </w:r>
            <w:r>
              <w:rPr>
                <w:rFonts w:ascii="Times New Roman"/>
                <w:b w:val="false"/>
                <w:i w:val="false"/>
                <w:color w:val="000000"/>
                <w:sz w:val="20"/>
              </w:rPr>
              <w:t xml:space="preserve">
ПОС. УМИРЗАК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"УЗЕНЬ - АКТАУ"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ГАЗОРАСПРЕДЕЛИТЕЛЬНОЙ </w:t>
            </w:r>
            <w:r>
              <w:br/>
            </w:r>
            <w:r>
              <w:rPr>
                <w:rFonts w:ascii="Times New Roman"/>
                <w:b w:val="false"/>
                <w:i w:val="false"/>
                <w:color w:val="000000"/>
                <w:sz w:val="20"/>
              </w:rPr>
              <w:t xml:space="preserve">
СТАНЦИИ (ГРС) </w:t>
            </w:r>
            <w:r>
              <w:br/>
            </w:r>
            <w:r>
              <w:rPr>
                <w:rFonts w:ascii="Times New Roman"/>
                <w:b w:val="false"/>
                <w:i w:val="false"/>
                <w:color w:val="000000"/>
                <w:sz w:val="20"/>
              </w:rPr>
              <w:t xml:space="preserve">
1 ГОР. АКТАУ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"УЗЕНЬ - АКТАУ"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НА </w:t>
            </w:r>
            <w:r>
              <w:br/>
            </w:r>
            <w:r>
              <w:rPr>
                <w:rFonts w:ascii="Times New Roman"/>
                <w:b w:val="false"/>
                <w:i w:val="false"/>
                <w:color w:val="000000"/>
                <w:sz w:val="20"/>
              </w:rPr>
              <w:t xml:space="preserve">
ГРС N 1 ГОР. АКТАУ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"УЗЕНЬ - АКТАУ"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НА </w:t>
            </w:r>
            <w:r>
              <w:br/>
            </w:r>
            <w:r>
              <w:rPr>
                <w:rFonts w:ascii="Times New Roman"/>
                <w:b w:val="false"/>
                <w:i w:val="false"/>
                <w:color w:val="000000"/>
                <w:sz w:val="20"/>
              </w:rPr>
              <w:t xml:space="preserve">
ГРС N 1 ГОР. АКТАУ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"УЗЕНЬ - АКТАУ"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НА ГРС </w:t>
            </w:r>
            <w:r>
              <w:br/>
            </w:r>
            <w:r>
              <w:rPr>
                <w:rFonts w:ascii="Times New Roman"/>
                <w:b w:val="false"/>
                <w:i w:val="false"/>
                <w:color w:val="000000"/>
                <w:sz w:val="20"/>
              </w:rPr>
              <w:t xml:space="preserve">
N 2 ГОР. АКТАУ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"УЗЕНЬ - АКТАУ"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НА ГРС </w:t>
            </w:r>
            <w:r>
              <w:br/>
            </w:r>
            <w:r>
              <w:rPr>
                <w:rFonts w:ascii="Times New Roman"/>
                <w:b w:val="false"/>
                <w:i w:val="false"/>
                <w:color w:val="000000"/>
                <w:sz w:val="20"/>
              </w:rPr>
              <w:t xml:space="preserve">
N 2 ГОР. АКТАУ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"УЗЕНЬ - АКТАУ"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НА ГРС </w:t>
            </w:r>
            <w:r>
              <w:br/>
            </w:r>
            <w:r>
              <w:rPr>
                <w:rFonts w:ascii="Times New Roman"/>
                <w:b w:val="false"/>
                <w:i w:val="false"/>
                <w:color w:val="000000"/>
                <w:sz w:val="20"/>
              </w:rPr>
              <w:t xml:space="preserve">
N 2 ГОР. АКТАУ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"УЗЕНЬ - АКТАУ"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КС-7 688 КМ НА </w:t>
            </w:r>
            <w:r>
              <w:br/>
            </w:r>
            <w:r>
              <w:rPr>
                <w:rFonts w:ascii="Times New Roman"/>
                <w:b w:val="false"/>
                <w:i w:val="false"/>
                <w:color w:val="000000"/>
                <w:sz w:val="20"/>
              </w:rPr>
              <w:t xml:space="preserve">
ТЕРРИТОРИИ УЗБЕКИСТАНА </w:t>
            </w:r>
            <w:r>
              <w:br/>
            </w:r>
            <w:r>
              <w:rPr>
                <w:rFonts w:ascii="Times New Roman"/>
                <w:b w:val="false"/>
                <w:i w:val="false"/>
                <w:color w:val="000000"/>
                <w:sz w:val="20"/>
              </w:rPr>
              <w:t xml:space="preserve">
(ВХОД)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 ГРС-1 </w:t>
            </w:r>
            <w:r>
              <w:br/>
            </w:r>
            <w:r>
              <w:rPr>
                <w:rFonts w:ascii="Times New Roman"/>
                <w:b w:val="false"/>
                <w:i w:val="false"/>
                <w:color w:val="000000"/>
                <w:sz w:val="20"/>
              </w:rPr>
              <w:t xml:space="preserve">
ВК-ГРС-11-120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 ГРС-2 </w:t>
            </w:r>
            <w:r>
              <w:br/>
            </w:r>
            <w:r>
              <w:rPr>
                <w:rFonts w:ascii="Times New Roman"/>
                <w:b w:val="false"/>
                <w:i w:val="false"/>
                <w:color w:val="000000"/>
                <w:sz w:val="20"/>
              </w:rPr>
              <w:t xml:space="preserve">
ВК-ГРС-11-120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ПХГ "БОЗОЙ"»УЗ ДКС </w:t>
            </w:r>
            <w:r>
              <w:br/>
            </w:r>
            <w:r>
              <w:rPr>
                <w:rFonts w:ascii="Times New Roman"/>
                <w:b w:val="false"/>
                <w:i w:val="false"/>
                <w:color w:val="000000"/>
                <w:sz w:val="20"/>
              </w:rPr>
              <w:t xml:space="preserve">
КС-10 АКТЮБИНСКАЯ </w:t>
            </w:r>
            <w:r>
              <w:br/>
            </w:r>
            <w:r>
              <w:rPr>
                <w:rFonts w:ascii="Times New Roman"/>
                <w:b w:val="false"/>
                <w:i w:val="false"/>
                <w:color w:val="000000"/>
                <w:sz w:val="20"/>
              </w:rPr>
              <w:t xml:space="preserve">
ОБЛАСТЬ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 П. БОГЕТСАЙ </w:t>
            </w:r>
            <w:r>
              <w:br/>
            </w:r>
            <w:r>
              <w:rPr>
                <w:rFonts w:ascii="Times New Roman"/>
                <w:b w:val="false"/>
                <w:i w:val="false"/>
                <w:color w:val="000000"/>
                <w:sz w:val="20"/>
              </w:rPr>
              <w:t xml:space="preserve">
УЗ КС-14 (1421 КМ)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АЛГА, ЭНЕРГИЯ-1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БЕСТАМАК АГРС-3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ХРОМТАУ, ЭНЕРГИЯ-3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БОГЕТСАЙ, ЭНЕРГИЯ-3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ИСКРА, ТАШКЕНТ-2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ШАЛКАР, ТАШКЕНТ-1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КАИР ТАШКЕНТ-2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1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КАНДЫАГАШ ЭНЕРГИЯ-1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ПОКРОВКА ЭНЕРГИЯ-3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ТЕМИР ЭНЕРГИЯ-3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АКЖАР ЭНЕРГИЯ-1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КЕНКИЯК ЭНЕРГИЯ-1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КС-ДОМБРОВКА НА </w:t>
            </w:r>
            <w:r>
              <w:br/>
            </w:r>
            <w:r>
              <w:rPr>
                <w:rFonts w:ascii="Times New Roman"/>
                <w:b w:val="false"/>
                <w:i w:val="false"/>
                <w:color w:val="000000"/>
                <w:sz w:val="20"/>
              </w:rPr>
              <w:t xml:space="preserve">
ТЕРРИТОРИИ РФ (ВЫХОД)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ГИС-КАРТАЛЫ НА </w:t>
            </w:r>
            <w:r>
              <w:br/>
            </w:r>
            <w:r>
              <w:rPr>
                <w:rFonts w:ascii="Times New Roman"/>
                <w:b w:val="false"/>
                <w:i w:val="false"/>
                <w:color w:val="000000"/>
                <w:sz w:val="20"/>
              </w:rPr>
              <w:t xml:space="preserve">
ТЕРРИТОРИИ РФ (ВХОД)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ЗАВОД КАЗ. ОГНЕУПОР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ТОБОЛ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РУДНЫЙ ИНДИВИД.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НАБЕРЕЖНЫЙ АГРС-3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АЙАТСКИЙ ЭНЕРГИЯ-1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СВЕРДЛОВА УРОЖАЙ-1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ПРИРЕЧЕНКА УРОЖАЙ-1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ЖИТИКАРА ИНДИВИД.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БАТАЛИНСКИЙ УРОЖАЙ-1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ТАРАНОВКА АГРС-3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БОСКОЛЬ ИНДИВ.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МАЙКОЛЬ АГРС-10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ЛИСАКОВСК ИНДИВ.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НИКОЛАЕВКА УРОЖАЙ-1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 N 1 ИНДИВИД.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 N 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 N 3 ИНДИВИД.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ЗУ-203 (ЗАМЕРНЫЙ УЗЕЛ) </w:t>
            </w:r>
            <w:r>
              <w:br/>
            </w:r>
            <w:r>
              <w:rPr>
                <w:rFonts w:ascii="Times New Roman"/>
                <w:b w:val="false"/>
                <w:i w:val="false"/>
                <w:color w:val="000000"/>
                <w:sz w:val="20"/>
              </w:rPr>
              <w:t xml:space="preserve">
ПРИЕМ ПРИРОДНОГО ГАЗА </w:t>
            </w:r>
            <w:r>
              <w:br/>
            </w:r>
            <w:r>
              <w:rPr>
                <w:rFonts w:ascii="Times New Roman"/>
                <w:b w:val="false"/>
                <w:i w:val="false"/>
                <w:color w:val="000000"/>
                <w:sz w:val="20"/>
              </w:rPr>
              <w:t xml:space="preserve">
НА ТЕРРИТОРИИ </w:t>
            </w:r>
            <w:r>
              <w:br/>
            </w:r>
            <w:r>
              <w:rPr>
                <w:rFonts w:ascii="Times New Roman"/>
                <w:b w:val="false"/>
                <w:i w:val="false"/>
                <w:color w:val="000000"/>
                <w:sz w:val="20"/>
              </w:rPr>
              <w:t xml:space="preserve">
УЗБЕКИСТАНА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ГАЗЛИ-ШЫМКЕНТ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ОТВОД ДУ 325 ММ В </w:t>
            </w:r>
            <w:r>
              <w:br/>
            </w:r>
            <w:r>
              <w:rPr>
                <w:rFonts w:ascii="Times New Roman"/>
                <w:b w:val="false"/>
                <w:i w:val="false"/>
                <w:color w:val="000000"/>
                <w:sz w:val="20"/>
              </w:rPr>
              <w:t xml:space="preserve">
П. КОМСОМОЛ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ГАЗЛИ-ШЫМКЕНТ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КС-4А-САМСОНОВКА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ГАЗЛИ-ШЫМКЕНТ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(ВХОД) ЗУ 368 НА </w:t>
            </w:r>
            <w:r>
              <w:br/>
            </w:r>
            <w:r>
              <w:rPr>
                <w:rFonts w:ascii="Times New Roman"/>
                <w:b w:val="false"/>
                <w:i w:val="false"/>
                <w:color w:val="000000"/>
                <w:sz w:val="20"/>
              </w:rPr>
              <w:t xml:space="preserve">
ТЕРРИТОРИИ УЗБЕКИСТАНА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ДЖЕТЫСАЙ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КИРОВА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МАХТААРАЛ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ГАЗОПРОВОД-ОТВОД </w:t>
            </w:r>
            <w:r>
              <w:br/>
            </w:r>
            <w:r>
              <w:rPr>
                <w:rFonts w:ascii="Times New Roman"/>
                <w:b w:val="false"/>
                <w:i w:val="false"/>
                <w:color w:val="000000"/>
                <w:sz w:val="20"/>
              </w:rPr>
              <w:t xml:space="preserve">
НА УЗБЕКИСТАН 720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ШОЛИКОР </w:t>
            </w:r>
            <w:r>
              <w:br/>
            </w:r>
            <w:r>
              <w:rPr>
                <w:rFonts w:ascii="Times New Roman"/>
                <w:b w:val="false"/>
                <w:i w:val="false"/>
                <w:color w:val="000000"/>
                <w:sz w:val="20"/>
              </w:rPr>
              <w:t xml:space="preserve">
(Узбекистан)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ДВА ОТВОДА Д-1020, </w:t>
            </w:r>
            <w:r>
              <w:br/>
            </w:r>
            <w:r>
              <w:rPr>
                <w:rFonts w:ascii="Times New Roman"/>
                <w:b w:val="false"/>
                <w:i w:val="false"/>
                <w:color w:val="000000"/>
                <w:sz w:val="20"/>
              </w:rPr>
              <w:t xml:space="preserve">
Д-1020 НА УЗБЕКИСТАН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КС-3А "ЧИНАЗ"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Г. МУРАТБАЕВА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ЖУАН-ТОБЕ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АБАЙ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КУРОРТ САРЫАГАШ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САРЫАГАШ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 ПХГ ПОЛТОРАЦКОЕ </w:t>
            </w:r>
            <w:r>
              <w:br/>
            </w:r>
            <w:r>
              <w:rPr>
                <w:rFonts w:ascii="Times New Roman"/>
                <w:b w:val="false"/>
                <w:i w:val="false"/>
                <w:color w:val="000000"/>
                <w:sz w:val="20"/>
              </w:rPr>
              <w:t xml:space="preserve">
ЮЖНО-КАЗАХСТАНСКАЯ </w:t>
            </w:r>
            <w:r>
              <w:br/>
            </w:r>
            <w:r>
              <w:rPr>
                <w:rFonts w:ascii="Times New Roman"/>
                <w:b w:val="false"/>
                <w:i w:val="false"/>
                <w:color w:val="000000"/>
                <w:sz w:val="20"/>
              </w:rPr>
              <w:t xml:space="preserve">
ОБЛАСТЬ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"СН"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 "КАЗАХСТАН"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ОТВОД Д-820 НА </w:t>
            </w:r>
            <w:r>
              <w:br/>
            </w:r>
            <w:r>
              <w:rPr>
                <w:rFonts w:ascii="Times New Roman"/>
                <w:b w:val="false"/>
                <w:i w:val="false"/>
                <w:color w:val="000000"/>
                <w:sz w:val="20"/>
              </w:rPr>
              <w:t xml:space="preserve">
УЗБЕКИСТАН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ТОБОЛИНО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ЛЕНИНСКОЕ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КАРАТАС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КУЮК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ШЫМКЕНТ-1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ШЫМКЕНТ-4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САМСОНОВКА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КС-4А САМСОНОВКА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 САМСОНОВКА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21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СВЕРДЛОВА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САС-ТОБЕ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МИЧУРИНА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ВЫСОКОЕ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БУРНОЕ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ОКТЯБРЬ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 - 5Э АМАНГЕЛЬДЫ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КАРАТАУ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 АГНКС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1 ТАРАЗ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2 ТАРАЗ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3 ТАРАЗ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4 ТАРАЗ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ИЛЬИЧ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МИХАЙЛОВКА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 ПХГ АКЫР-ТЮБЕ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ЛУГОВОЕ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МЕРКЕ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 НОВОВОСКРЕСЕНКА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ЗУ-НОВОВОСКРЕСЕНКА ГРАНИЦА КАЗАХСТАН- </w:t>
            </w:r>
            <w:r>
              <w:br/>
            </w:r>
            <w:r>
              <w:rPr>
                <w:rFonts w:ascii="Times New Roman"/>
                <w:b w:val="false"/>
                <w:i w:val="false"/>
                <w:color w:val="000000"/>
                <w:sz w:val="20"/>
              </w:rPr>
              <w:t xml:space="preserve">
КЫРГЫЗСТАН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ЗУ-ЧУЙ НА ТЕРРИТОРИИ </w:t>
            </w:r>
            <w:r>
              <w:br/>
            </w:r>
            <w:r>
              <w:rPr>
                <w:rFonts w:ascii="Times New Roman"/>
                <w:b w:val="false"/>
                <w:i w:val="false"/>
                <w:color w:val="000000"/>
                <w:sz w:val="20"/>
              </w:rPr>
              <w:t xml:space="preserve">
КЫРГЫЗСТАНА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УЗУН-АГАЧ (НЕТ ГРС)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ФАБРИЧНЫЙ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ШЕМОЛГАН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КАСКЕЛЕН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АЛМАТЫ-1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ГАЗОПРОВОД-ОТВОД НА </w:t>
            </w:r>
            <w:r>
              <w:br/>
            </w:r>
            <w:r>
              <w:rPr>
                <w:rFonts w:ascii="Times New Roman"/>
                <w:b w:val="false"/>
                <w:i w:val="false"/>
                <w:color w:val="000000"/>
                <w:sz w:val="20"/>
              </w:rPr>
              <w:t xml:space="preserve">
ГРС БОРОЛДАЙ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АЛМАТЫ -2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bl>
    <w:bookmarkStart w:name="z141" w:id="118"/>
    <w:p>
      <w:pPr>
        <w:spacing w:after="0"/>
        <w:ind w:left="0"/>
        <w:jc w:val="left"/>
      </w:pPr>
      <w:r>
        <w:rPr>
          <w:rFonts w:ascii="Times New Roman"/>
          <w:b/>
          <w:i w:val="false"/>
          <w:color w:val="000000"/>
        </w:rPr>
        <w:t xml:space="preserve"> 
  6. Места приема и таможенного контроля нефтепродуктов, </w:t>
      </w:r>
      <w:r>
        <w:br/>
      </w:r>
      <w:r>
        <w:rPr>
          <w:rFonts w:ascii="Times New Roman"/>
          <w:b/>
          <w:i w:val="false"/>
          <w:color w:val="000000"/>
        </w:rPr>
        <w:t xml:space="preserve">
перемещаемых трубопроводным транспортом через </w:t>
      </w:r>
      <w:r>
        <w:br/>
      </w:r>
      <w:r>
        <w:rPr>
          <w:rFonts w:ascii="Times New Roman"/>
          <w:b/>
          <w:i w:val="false"/>
          <w:color w:val="000000"/>
        </w:rPr>
        <w:t xml:space="preserve">
таможенную границу Республики Казахстан </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4693"/>
        <w:gridCol w:w="3633"/>
      </w:tblGrid>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места таможен- </w:t>
            </w:r>
            <w:r>
              <w:br/>
            </w:r>
            <w:r>
              <w:rPr>
                <w:rFonts w:ascii="Times New Roman"/>
                <w:b w:val="false"/>
                <w:i w:val="false"/>
                <w:color w:val="000000"/>
                <w:sz w:val="20"/>
              </w:rPr>
              <w:t xml:space="preserve">
ного контроля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сдачи-приема нефтепродуктов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нефтепродукто- </w:t>
            </w:r>
            <w:r>
              <w:br/>
            </w:r>
            <w:r>
              <w:rPr>
                <w:rFonts w:ascii="Times New Roman"/>
                <w:b w:val="false"/>
                <w:i w:val="false"/>
                <w:color w:val="000000"/>
                <w:sz w:val="20"/>
              </w:rPr>
              <w:t xml:space="preserve">
провода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ЛПДС "ПЕТРОПАВЛОВСК"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ОМСК - УФА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"ПЕТРОПАВЛОВСКАЯ НЕФТЕБАЗА"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ОМСК - УФА </w:t>
            </w:r>
          </w:p>
        </w:tc>
      </w:tr>
    </w:tbl>
    <w:bookmarkStart w:name="z142" w:id="119"/>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19"/>
    <w:p>
      <w:pPr>
        <w:spacing w:after="0"/>
        <w:ind w:left="0"/>
        <w:jc w:val="left"/>
      </w:pPr>
      <w:r>
        <w:rPr>
          <w:rFonts w:ascii="Times New Roman"/>
          <w:b/>
          <w:i w:val="false"/>
          <w:color w:val="000000"/>
        </w:rPr>
        <w:t xml:space="preserve"> Классификатор условий поставок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873"/>
        <w:gridCol w:w="6613"/>
      </w:tblGrid>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6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условия поставки </w:t>
            </w:r>
          </w:p>
        </w:tc>
      </w:tr>
      <w:tr>
        <w:trPr>
          <w:trHeight w:val="2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букв.* </w:t>
            </w:r>
          </w:p>
        </w:tc>
        <w:tc>
          <w:tcPr>
            <w:tcW w:w="0" w:type="auto"/>
            <w:vMerge/>
            <w:tcBorders>
              <w:top w:val="nil"/>
              <w:left w:val="single" w:color="cfcfcf" w:sz="5"/>
              <w:bottom w:val="single" w:color="cfcfcf" w:sz="5"/>
              <w:right w:val="single" w:color="cfcfcf" w:sz="5"/>
            </w:tcBorders>
          </w:tcP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EXW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ЗАВОДА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FCA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ФРАНКО ПЕРВОЗЧИК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FAS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СВОБОДНО В ДОЛЬ БОРТА СУДНА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FOB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СВОБОДНО НА БОРТУ СУДНА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CFR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И ФРАХТ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СIF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СТРАХОВАНИЕ И ФРАХТ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CPT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ПЕРЕВОЗКА ОПЛАЧЕНА ДО...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CIP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ПЕРЕВОЗКА И СТРАХОВАНИЕ ОПЛАЧЕНЫ ДО....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DAF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ПОСТАВКА ДО ГРАНИЦЫ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DES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ПОСТАВКА С СУДНА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DEQ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ПОСТАВКА С ПРИСТАНИ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DDU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ПОСТАВКА БЕЗ ОПЛАТЫ ПОШЛИНЫ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DDP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ПОСТАВКА С ОПЛАТОЙ ПОШЛИНЫ </w:t>
            </w:r>
          </w:p>
        </w:tc>
      </w:tr>
    </w:tbl>
    <w:p>
      <w:pPr>
        <w:spacing w:after="0"/>
        <w:ind w:left="0"/>
        <w:jc w:val="both"/>
      </w:pPr>
      <w:r>
        <w:rPr>
          <w:rFonts w:ascii="Times New Roman"/>
          <w:b w:val="false"/>
          <w:i w:val="false"/>
          <w:color w:val="000000"/>
          <w:sz w:val="28"/>
        </w:rPr>
        <w:t xml:space="preserve">* Буквенный код условия поставки товаров используется при заполнении ГТД. </w:t>
      </w:r>
    </w:p>
    <w:bookmarkStart w:name="z8" w:id="120"/>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20"/>
    <w:p>
      <w:pPr>
        <w:spacing w:after="0"/>
        <w:ind w:left="0"/>
        <w:jc w:val="left"/>
      </w:pPr>
      <w:r>
        <w:rPr>
          <w:rFonts w:ascii="Times New Roman"/>
          <w:b/>
          <w:i w:val="false"/>
          <w:color w:val="000000"/>
        </w:rPr>
        <w:t xml:space="preserve"> Классификатор </w:t>
      </w:r>
      <w:r>
        <w:br/>
      </w:r>
      <w:r>
        <w:rPr>
          <w:rFonts w:ascii="Times New Roman"/>
          <w:b/>
          <w:i w:val="false"/>
          <w:color w:val="000000"/>
        </w:rPr>
        <w:t xml:space="preserve">
сроков поступления экспортной выручки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4033"/>
      </w:tblGrid>
      <w:tr>
        <w:trPr>
          <w:trHeight w:val="51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платежа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r>
      <w:tr>
        <w:trPr>
          <w:trHeight w:val="27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30 ДНЕЙ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60 ДНЕЙ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90 ДНЕЙ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120 ДНЕЙ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150 ДНЕЙ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180 ДНЕЙ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9 МЕСЯЦЕВ *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12 МЕСЯЦЕВ *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18 МЕСЯЦЕВ *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2 ЛЕТ *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3 ЛЕТ *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4 ЛЕТ *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5-9 ЛЕТ *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p>
            <w:pPr>
              <w:spacing w:after="20"/>
              <w:ind w:left="20"/>
              <w:jc w:val="both"/>
            </w:pPr>
            <w:r>
              <w:rPr>
                <w:rFonts w:ascii="Times New Roman"/>
                <w:b w:val="false"/>
                <w:i w:val="false"/>
                <w:color w:val="000000"/>
                <w:sz w:val="20"/>
              </w:rPr>
              <w:t xml:space="preserve">26, </w:t>
            </w:r>
          </w:p>
          <w:p>
            <w:pPr>
              <w:spacing w:after="20"/>
              <w:ind w:left="20"/>
              <w:jc w:val="both"/>
            </w:pPr>
            <w:r>
              <w:rPr>
                <w:rFonts w:ascii="Times New Roman"/>
                <w:b w:val="false"/>
                <w:i w:val="false"/>
                <w:color w:val="000000"/>
                <w:sz w:val="20"/>
              </w:rPr>
              <w:t xml:space="preserve">27, </w:t>
            </w:r>
          </w:p>
          <w:p>
            <w:pPr>
              <w:spacing w:after="20"/>
              <w:ind w:left="20"/>
              <w:jc w:val="both"/>
            </w:pPr>
            <w:r>
              <w:rPr>
                <w:rFonts w:ascii="Times New Roman"/>
                <w:b w:val="false"/>
                <w:i w:val="false"/>
                <w:color w:val="000000"/>
                <w:sz w:val="20"/>
              </w:rPr>
              <w:t xml:space="preserve">28, </w:t>
            </w:r>
          </w:p>
          <w:p>
            <w:pPr>
              <w:spacing w:after="20"/>
              <w:ind w:left="20"/>
              <w:jc w:val="both"/>
            </w:pPr>
            <w:r>
              <w:rPr>
                <w:rFonts w:ascii="Times New Roman"/>
                <w:b w:val="false"/>
                <w:i w:val="false"/>
                <w:color w:val="000000"/>
                <w:sz w:val="20"/>
              </w:rPr>
              <w:t xml:space="preserve">29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10 ЛЕТ И БОЛЕЕ *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СМЕШАННАЯ ФОРМА ОПЛАТЫ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bl>
    <w:bookmarkStart w:name="z9" w:id="121"/>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21"/>
    <w:p>
      <w:pPr>
        <w:spacing w:after="0"/>
        <w:ind w:left="0"/>
        <w:jc w:val="left"/>
      </w:pPr>
      <w:r>
        <w:rPr>
          <w:rFonts w:ascii="Times New Roman"/>
          <w:b/>
          <w:i w:val="false"/>
          <w:color w:val="000000"/>
        </w:rPr>
        <w:t xml:space="preserve"> Классификатор валют, </w:t>
      </w:r>
      <w:r>
        <w:br/>
      </w:r>
      <w:r>
        <w:rPr>
          <w:rFonts w:ascii="Times New Roman"/>
          <w:b/>
          <w:i w:val="false"/>
          <w:color w:val="000000"/>
        </w:rPr>
        <w:t xml:space="preserve">
используемых для целей таможенного оформления </w:t>
      </w:r>
    </w:p>
    <w:p>
      <w:pPr>
        <w:spacing w:after="0"/>
        <w:ind w:left="0"/>
        <w:jc w:val="both"/>
      </w:pPr>
      <w:r>
        <w:rPr>
          <w:rFonts w:ascii="Times New Roman"/>
          <w:b w:val="false"/>
          <w:i w:val="false"/>
          <w:color w:val="000000"/>
          <w:sz w:val="28"/>
        </w:rPr>
        <w:t xml:space="preserve">     Классификатор валют (далее - КВ) построен на основе Международного стандарта ИСО 4217 "Коды для представления валют и фондов". </w:t>
      </w:r>
      <w:r>
        <w:br/>
      </w:r>
      <w:r>
        <w:rPr>
          <w:rFonts w:ascii="Times New Roman"/>
          <w:b w:val="false"/>
          <w:i w:val="false"/>
          <w:color w:val="000000"/>
          <w:sz w:val="28"/>
        </w:rPr>
        <w:t xml:space="preserve">
     Объектами классификации КВ являются национальные валюты - денежные единицы стран мира и территорий.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993"/>
        <w:gridCol w:w="3573"/>
        <w:gridCol w:w="3433"/>
      </w:tblGrid>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Краткое </w:t>
            </w:r>
            <w:r>
              <w:br/>
            </w:r>
            <w:r>
              <w:rPr>
                <w:rFonts w:ascii="Times New Roman"/>
                <w:b w:val="false"/>
                <w:i w:val="false"/>
                <w:color w:val="000000"/>
                <w:sz w:val="20"/>
              </w:rPr>
              <w:t xml:space="preserve">
название </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Полное название </w:t>
            </w:r>
          </w:p>
        </w:tc>
      </w:tr>
      <w:tr>
        <w:trPr>
          <w:trHeight w:val="52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алфавитный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цифровой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RWF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РУАНДИЙСКИЕ </w:t>
            </w:r>
            <w:r>
              <w:br/>
            </w:r>
            <w:r>
              <w:rPr>
                <w:rFonts w:ascii="Times New Roman"/>
                <w:b w:val="false"/>
                <w:i w:val="false"/>
                <w:color w:val="000000"/>
                <w:sz w:val="20"/>
              </w:rPr>
              <w:t xml:space="preserve">
ФРАНК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РУАНДИЙСКИЕ </w:t>
            </w:r>
            <w:r>
              <w:br/>
            </w:r>
            <w:r>
              <w:rPr>
                <w:rFonts w:ascii="Times New Roman"/>
                <w:b w:val="false"/>
                <w:i w:val="false"/>
                <w:color w:val="000000"/>
                <w:sz w:val="20"/>
              </w:rPr>
              <w:t xml:space="preserve">
ФРАНКИ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ФУНТ СВЯТОЙ </w:t>
            </w:r>
            <w:r>
              <w:br/>
            </w:r>
            <w:r>
              <w:rPr>
                <w:rFonts w:ascii="Times New Roman"/>
                <w:b w:val="false"/>
                <w:i w:val="false"/>
                <w:color w:val="000000"/>
                <w:sz w:val="20"/>
              </w:rPr>
              <w:t xml:space="preserve">
ЕЛЕНЫ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ФУНТ СВЯТОЙ </w:t>
            </w:r>
            <w:r>
              <w:br/>
            </w:r>
            <w:r>
              <w:rPr>
                <w:rFonts w:ascii="Times New Roman"/>
                <w:b w:val="false"/>
                <w:i w:val="false"/>
                <w:color w:val="000000"/>
                <w:sz w:val="20"/>
              </w:rPr>
              <w:t xml:space="preserve">
ЕЛЕНЫ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САН-ТОМЕ </w:t>
            </w:r>
            <w:r>
              <w:br/>
            </w:r>
            <w:r>
              <w:rPr>
                <w:rFonts w:ascii="Times New Roman"/>
                <w:b w:val="false"/>
                <w:i w:val="false"/>
                <w:color w:val="000000"/>
                <w:sz w:val="20"/>
              </w:rPr>
              <w:t xml:space="preserve">
ПРИНСИПИ ДОБРЫ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САУД.АРАВИИ </w:t>
            </w:r>
            <w:r>
              <w:br/>
            </w:r>
            <w:r>
              <w:rPr>
                <w:rFonts w:ascii="Times New Roman"/>
                <w:b w:val="false"/>
                <w:i w:val="false"/>
                <w:color w:val="000000"/>
                <w:sz w:val="20"/>
              </w:rPr>
              <w:t xml:space="preserve">
РИАЛЫ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САУДОВСКОЙ </w:t>
            </w:r>
            <w:r>
              <w:br/>
            </w:r>
            <w:r>
              <w:rPr>
                <w:rFonts w:ascii="Times New Roman"/>
                <w:b w:val="false"/>
                <w:i w:val="false"/>
                <w:color w:val="000000"/>
                <w:sz w:val="20"/>
              </w:rPr>
              <w:t xml:space="preserve">
АРАВИИ РИАЛЫ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SCR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СЕЙШЕЛЬСКИЕ </w:t>
            </w:r>
            <w:r>
              <w:br/>
            </w:r>
            <w:r>
              <w:rPr>
                <w:rFonts w:ascii="Times New Roman"/>
                <w:b w:val="false"/>
                <w:i w:val="false"/>
                <w:color w:val="000000"/>
                <w:sz w:val="20"/>
              </w:rPr>
              <w:t xml:space="preserve">
РУПИИ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СЕЙШЕЛЬСКИЕ </w:t>
            </w:r>
            <w:r>
              <w:br/>
            </w:r>
            <w:r>
              <w:rPr>
                <w:rFonts w:ascii="Times New Roman"/>
                <w:b w:val="false"/>
                <w:i w:val="false"/>
                <w:color w:val="000000"/>
                <w:sz w:val="20"/>
              </w:rPr>
              <w:t xml:space="preserve">
РУПИИ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SLL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ЛЕОНЕ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ЛЕОНЕ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СИНГАПУРСКИЕ </w:t>
            </w:r>
            <w:r>
              <w:br/>
            </w:r>
            <w:r>
              <w:rPr>
                <w:rFonts w:ascii="Times New Roman"/>
                <w:b w:val="false"/>
                <w:i w:val="false"/>
                <w:color w:val="000000"/>
                <w:sz w:val="20"/>
              </w:rPr>
              <w:t xml:space="preserve">
ДОЛЛ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СИНГАПУРСКИЕ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SKK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СЛОВАЦКАЯ КРОНА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СЛОВАЦКАЯ КРОНА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VND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ВЬЕТHАМСKИЕ </w:t>
            </w:r>
            <w:r>
              <w:br/>
            </w:r>
            <w:r>
              <w:rPr>
                <w:rFonts w:ascii="Times New Roman"/>
                <w:b w:val="false"/>
                <w:i w:val="false"/>
                <w:color w:val="000000"/>
                <w:sz w:val="20"/>
              </w:rPr>
              <w:t xml:space="preserve">
ДОНГИ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ВЬЕТHАМСKИЕ </w:t>
            </w:r>
            <w:r>
              <w:br/>
            </w:r>
            <w:r>
              <w:rPr>
                <w:rFonts w:ascii="Times New Roman"/>
                <w:b w:val="false"/>
                <w:i w:val="false"/>
                <w:color w:val="000000"/>
                <w:sz w:val="20"/>
              </w:rPr>
              <w:t xml:space="preserve">
ДОНГИ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SIT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ТОЛАР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ТОЛАР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SOS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СОМАЛИЙСК. </w:t>
            </w:r>
            <w:r>
              <w:br/>
            </w:r>
            <w:r>
              <w:rPr>
                <w:rFonts w:ascii="Times New Roman"/>
                <w:b w:val="false"/>
                <w:i w:val="false"/>
                <w:color w:val="000000"/>
                <w:sz w:val="20"/>
              </w:rPr>
              <w:t xml:space="preserve">
ШИЛЛИНГ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СОМАЛИЙСКИЕ </w:t>
            </w:r>
            <w:r>
              <w:br/>
            </w:r>
            <w:r>
              <w:rPr>
                <w:rFonts w:ascii="Times New Roman"/>
                <w:b w:val="false"/>
                <w:i w:val="false"/>
                <w:color w:val="000000"/>
                <w:sz w:val="20"/>
              </w:rPr>
              <w:t xml:space="preserve">
ШИЛЛИНГИ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ZAR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ЮАР РЭНДЫ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ЮАР РЭНДЫ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ZWD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ЗИМБАБВИЙСК. </w:t>
            </w:r>
            <w:r>
              <w:br/>
            </w:r>
            <w:r>
              <w:rPr>
                <w:rFonts w:ascii="Times New Roman"/>
                <w:b w:val="false"/>
                <w:i w:val="false"/>
                <w:color w:val="000000"/>
                <w:sz w:val="20"/>
              </w:rPr>
              <w:t xml:space="preserve">
ДОЛЛ.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ЗИМБАБВИЙСКИЕ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ИСПАНСКИЕ ПЕСЕТЫ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ИСПАНСКИЕ ПЕСЕТЫ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SDD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СУДАНСКИЕ ДИНАРЫ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СУДАНСКИЕ ДИНАРЫ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SZL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СВАЗИЛ. </w:t>
            </w:r>
            <w:r>
              <w:br/>
            </w:r>
            <w:r>
              <w:rPr>
                <w:rFonts w:ascii="Times New Roman"/>
                <w:b w:val="false"/>
                <w:i w:val="false"/>
                <w:color w:val="000000"/>
                <w:sz w:val="20"/>
              </w:rPr>
              <w:t xml:space="preserve">
ЛИЛАНГЕНИ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СВАЗИЛЕНДСКИЕ </w:t>
            </w:r>
            <w:r>
              <w:br/>
            </w:r>
            <w:r>
              <w:rPr>
                <w:rFonts w:ascii="Times New Roman"/>
                <w:b w:val="false"/>
                <w:i w:val="false"/>
                <w:color w:val="000000"/>
                <w:sz w:val="20"/>
              </w:rPr>
              <w:t xml:space="preserve">
ЛИЛАНГЕНИ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ШВЕДСКИЕ КРОНЫ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ШВЕДСКИЕ КРОНЫ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ШВЕЙЦАРСК. </w:t>
            </w:r>
            <w:r>
              <w:br/>
            </w:r>
            <w:r>
              <w:rPr>
                <w:rFonts w:ascii="Times New Roman"/>
                <w:b w:val="false"/>
                <w:i w:val="false"/>
                <w:color w:val="000000"/>
                <w:sz w:val="20"/>
              </w:rPr>
              <w:t xml:space="preserve">
ФРАНКИ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ШВЕЙЦАРСКИЕ </w:t>
            </w:r>
            <w:r>
              <w:br/>
            </w:r>
            <w:r>
              <w:rPr>
                <w:rFonts w:ascii="Times New Roman"/>
                <w:b w:val="false"/>
                <w:i w:val="false"/>
                <w:color w:val="000000"/>
                <w:sz w:val="20"/>
              </w:rPr>
              <w:t xml:space="preserve">
ФРАНКИ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SYP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СИРИЙСKИЕ ФУНТЫ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СИРИЙСKИЕ ФУНТЫ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THB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ТАЙЛАНДСКИЕ БАТЫ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ТАЙЛАНДСКИЕ БАТЫ </w:t>
            </w:r>
          </w:p>
        </w:tc>
      </w:tr>
      <w:tr>
        <w:trPr>
          <w:trHeight w:val="73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ТОНГАНС. </w:t>
            </w:r>
            <w:r>
              <w:br/>
            </w:r>
            <w:r>
              <w:rPr>
                <w:rFonts w:ascii="Times New Roman"/>
                <w:b w:val="false"/>
                <w:i w:val="false"/>
                <w:color w:val="000000"/>
                <w:sz w:val="20"/>
              </w:rPr>
              <w:t xml:space="preserve">
ПААНГИ(Д)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ТОНГАНСКИЕ </w:t>
            </w:r>
            <w:r>
              <w:br/>
            </w:r>
            <w:r>
              <w:rPr>
                <w:rFonts w:ascii="Times New Roman"/>
                <w:b w:val="false"/>
                <w:i w:val="false"/>
                <w:color w:val="000000"/>
                <w:sz w:val="20"/>
              </w:rPr>
              <w:t xml:space="preserve">
ПААНГИ(ДОЛЛАРЫ)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TTD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ТРИНИД.И ТОБАГО Д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ТРИНИДАД И </w:t>
            </w:r>
            <w:r>
              <w:br/>
            </w:r>
            <w:r>
              <w:rPr>
                <w:rFonts w:ascii="Times New Roman"/>
                <w:b w:val="false"/>
                <w:i w:val="false"/>
                <w:color w:val="000000"/>
                <w:sz w:val="20"/>
              </w:rPr>
              <w:t xml:space="preserve">
ТОБАГО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AED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ОАЭ ДИРХАМЫ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ОАЭ ДИРХАМЫ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TND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ТУНИССКИЕ ДИНАРЫ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ТУНИССКИЕ ДИНАРЫ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TRL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ТУРЕЦКИЕ ЛИРЫ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ТУРЕЦКИЕ ЛИРЫ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TMM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ТУРКМЕНИС. </w:t>
            </w:r>
            <w:r>
              <w:br/>
            </w:r>
            <w:r>
              <w:rPr>
                <w:rFonts w:ascii="Times New Roman"/>
                <w:b w:val="false"/>
                <w:i w:val="false"/>
                <w:color w:val="000000"/>
                <w:sz w:val="20"/>
              </w:rPr>
              <w:t xml:space="preserve">
МАНАТЫ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ТУРКМЕНИСТАНСКИЕ </w:t>
            </w:r>
            <w:r>
              <w:br/>
            </w:r>
            <w:r>
              <w:rPr>
                <w:rFonts w:ascii="Times New Roman"/>
                <w:b w:val="false"/>
                <w:i w:val="false"/>
                <w:color w:val="000000"/>
                <w:sz w:val="20"/>
              </w:rPr>
              <w:t xml:space="preserve">
МАНАТЫ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UGS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УГАHДИЙСКИЕ ШИЛЛ.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УГАHДИЙСКИЕ </w:t>
            </w:r>
            <w:r>
              <w:br/>
            </w:r>
            <w:r>
              <w:rPr>
                <w:rFonts w:ascii="Times New Roman"/>
                <w:b w:val="false"/>
                <w:i w:val="false"/>
                <w:color w:val="000000"/>
                <w:sz w:val="20"/>
              </w:rPr>
              <w:t xml:space="preserve">
ШИЛЛИНГИ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MKD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ДИНАР МАКЕДОНИИ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ДИНАР МАКЕДОНИИ, </w:t>
            </w:r>
            <w:r>
              <w:br/>
            </w:r>
            <w:r>
              <w:rPr>
                <w:rFonts w:ascii="Times New Roman"/>
                <w:b w:val="false"/>
                <w:i w:val="false"/>
                <w:color w:val="000000"/>
                <w:sz w:val="20"/>
              </w:rPr>
              <w:t xml:space="preserve">
БЫВШЕЙ ЮГОСЛАВ- </w:t>
            </w:r>
            <w:r>
              <w:br/>
            </w:r>
            <w:r>
              <w:rPr>
                <w:rFonts w:ascii="Times New Roman"/>
                <w:b w:val="false"/>
                <w:i w:val="false"/>
                <w:color w:val="000000"/>
                <w:sz w:val="20"/>
              </w:rPr>
              <w:t xml:space="preserve">
СКОЙ РЕСПУБЛИКИ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EGP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ЕГИПЕТСКИЕ ФУНТЫ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ЕГИПЕТСКИЕ ФУНТЫ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GBP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ФУHТ СТЕРЛИНГОВ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ФУHТ СТЕРЛИНГОВ </w:t>
            </w:r>
            <w:r>
              <w:br/>
            </w:r>
            <w:r>
              <w:rPr>
                <w:rFonts w:ascii="Times New Roman"/>
                <w:b w:val="false"/>
                <w:i w:val="false"/>
                <w:color w:val="000000"/>
                <w:sz w:val="20"/>
              </w:rPr>
              <w:t xml:space="preserve">
СОЕДИНЕННОГО </w:t>
            </w:r>
            <w:r>
              <w:br/>
            </w:r>
            <w:r>
              <w:rPr>
                <w:rFonts w:ascii="Times New Roman"/>
                <w:b w:val="false"/>
                <w:i w:val="false"/>
                <w:color w:val="000000"/>
                <w:sz w:val="20"/>
              </w:rPr>
              <w:t xml:space="preserve">
КОРОЛЕВСТВА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TZS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ТАНЗАНИЙСК. </w:t>
            </w:r>
            <w:r>
              <w:br/>
            </w:r>
            <w:r>
              <w:rPr>
                <w:rFonts w:ascii="Times New Roman"/>
                <w:b w:val="false"/>
                <w:i w:val="false"/>
                <w:color w:val="000000"/>
                <w:sz w:val="20"/>
              </w:rPr>
              <w:t xml:space="preserve">
ШИЛЛИНГ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ТАНЗАНИЙСКИЕ </w:t>
            </w:r>
            <w:r>
              <w:br/>
            </w:r>
            <w:r>
              <w:rPr>
                <w:rFonts w:ascii="Times New Roman"/>
                <w:b w:val="false"/>
                <w:i w:val="false"/>
                <w:color w:val="000000"/>
                <w:sz w:val="20"/>
              </w:rPr>
              <w:t xml:space="preserve">
ШИЛЛИНГИ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UYP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УРУГВАЙСКИЕ ПЕСО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УРУГВАЙСКИЕ ПЕСО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UZS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УЗБЕКИС.СУМ-КУПОН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УЗБЕКИСТАНСКИЕ </w:t>
            </w:r>
            <w:r>
              <w:br/>
            </w:r>
            <w:r>
              <w:rPr>
                <w:rFonts w:ascii="Times New Roman"/>
                <w:b w:val="false"/>
                <w:i w:val="false"/>
                <w:color w:val="000000"/>
                <w:sz w:val="20"/>
              </w:rPr>
              <w:t xml:space="preserve">
СУМ-КУПОНЫ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VEB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ВЕНЕСУЭЛЬСК.БОЛИВ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ВЕНЕСУЭЛЬСКИЕ </w:t>
            </w:r>
            <w:r>
              <w:br/>
            </w:r>
            <w:r>
              <w:rPr>
                <w:rFonts w:ascii="Times New Roman"/>
                <w:b w:val="false"/>
                <w:i w:val="false"/>
                <w:color w:val="000000"/>
                <w:sz w:val="20"/>
              </w:rPr>
              <w:t xml:space="preserve">
БОЛИВАРЫ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WST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YER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ЙЕМЕНСКИЕ РИАЛЫ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ЙЕМЕНСКИЕ РИАЛЫ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ZMK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ЗАМБИЙСКИЕ КВАЧИ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ЗАМБИЙСКИЕ КВАЧИ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TWD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НОВЫЙ ТАЙВ.ДОЛЛАР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НОВЫЙ ТАЙВАНЬ- </w:t>
            </w:r>
            <w:r>
              <w:br/>
            </w:r>
            <w:r>
              <w:rPr>
                <w:rFonts w:ascii="Times New Roman"/>
                <w:b w:val="false"/>
                <w:i w:val="false"/>
                <w:color w:val="000000"/>
                <w:sz w:val="20"/>
              </w:rPr>
              <w:t xml:space="preserve">
СКИЙ ДОЛЛАР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XAF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ФРАНК КФА ВЕАС**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ФРАНК КФА ВЕАС**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XCD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КАРИБСКИЙ Д-Р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 - </w:t>
            </w:r>
            <w:r>
              <w:br/>
            </w:r>
            <w:r>
              <w:rPr>
                <w:rFonts w:ascii="Times New Roman"/>
                <w:b w:val="false"/>
                <w:i w:val="false"/>
                <w:color w:val="000000"/>
                <w:sz w:val="20"/>
              </w:rPr>
              <w:t xml:space="preserve">
КАРИБСКИЙ ДОЛЛАР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XOF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ФРАНК КФА ВСЕАО**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ФРАНК КФА </w:t>
            </w:r>
            <w:r>
              <w:br/>
            </w:r>
            <w:r>
              <w:rPr>
                <w:rFonts w:ascii="Times New Roman"/>
                <w:b w:val="false"/>
                <w:i w:val="false"/>
                <w:color w:val="000000"/>
                <w:sz w:val="20"/>
              </w:rPr>
              <w:t xml:space="preserve">
ВСЕАО***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XPF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ФРАНК КФП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ФРАНК КФП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XDR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СДР (СПЕЦИАЛЬНЫЕПРАВА ЗАИМСТВО- </w:t>
            </w:r>
            <w:r>
              <w:br/>
            </w:r>
            <w:r>
              <w:rPr>
                <w:rFonts w:ascii="Times New Roman"/>
                <w:b w:val="false"/>
                <w:i w:val="false"/>
                <w:color w:val="000000"/>
                <w:sz w:val="20"/>
              </w:rPr>
              <w:t xml:space="preserve">
ВАНИЯ)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TJS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ТАДЖИКСКИЕ СОМОНИ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ТАДЖИКСКИЕ </w:t>
            </w:r>
            <w:r>
              <w:br/>
            </w:r>
            <w:r>
              <w:rPr>
                <w:rFonts w:ascii="Times New Roman"/>
                <w:b w:val="false"/>
                <w:i w:val="false"/>
                <w:color w:val="000000"/>
                <w:sz w:val="20"/>
              </w:rPr>
              <w:t xml:space="preserve">
СОМОНИ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AOA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КВАНЗА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КВАНЗА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BAM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КОНВЕРТИР. МАРКА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КОНВЕРТИРУЕМАЯ </w:t>
            </w:r>
            <w:r>
              <w:br/>
            </w:r>
            <w:r>
              <w:rPr>
                <w:rFonts w:ascii="Times New Roman"/>
                <w:b w:val="false"/>
                <w:i w:val="false"/>
                <w:color w:val="000000"/>
                <w:sz w:val="20"/>
              </w:rPr>
              <w:t xml:space="preserve">
МАРКА (БОСНИЯ И </w:t>
            </w:r>
            <w:r>
              <w:br/>
            </w:r>
            <w:r>
              <w:rPr>
                <w:rFonts w:ascii="Times New Roman"/>
                <w:b w:val="false"/>
                <w:i w:val="false"/>
                <w:color w:val="000000"/>
                <w:sz w:val="20"/>
              </w:rPr>
              <w:t xml:space="preserve">
ГЕРЦОГОВИНА)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ЕВРО (ЕДИНАЯ </w:t>
            </w:r>
            <w:r>
              <w:br/>
            </w:r>
            <w:r>
              <w:rPr>
                <w:rFonts w:ascii="Times New Roman"/>
                <w:b w:val="false"/>
                <w:i w:val="false"/>
                <w:color w:val="000000"/>
                <w:sz w:val="20"/>
              </w:rPr>
              <w:t xml:space="preserve">
ЕВРОПЕЙСКАЯ </w:t>
            </w:r>
            <w:r>
              <w:br/>
            </w:r>
            <w:r>
              <w:rPr>
                <w:rFonts w:ascii="Times New Roman"/>
                <w:b w:val="false"/>
                <w:i w:val="false"/>
                <w:color w:val="000000"/>
                <w:sz w:val="20"/>
              </w:rPr>
              <w:t xml:space="preserve">
ВАЛЮТА)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UAH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УКРАИНСКАЯ ГРИВНА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УКРАИНСКАЯ </w:t>
            </w:r>
            <w:r>
              <w:br/>
            </w:r>
            <w:r>
              <w:rPr>
                <w:rFonts w:ascii="Times New Roman"/>
                <w:b w:val="false"/>
                <w:i w:val="false"/>
                <w:color w:val="000000"/>
                <w:sz w:val="20"/>
              </w:rPr>
              <w:t xml:space="preserve">
ГРИВНА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БРАЗИЛЬСКИЙ РЕАЛ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БРАЗИЛЬСКИЙ РЕАЛ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ДОЛЛАР США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ДОЛЛАР США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MGA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АРИАРИ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АРИАРИ </w:t>
            </w:r>
            <w:r>
              <w:br/>
            </w:r>
            <w:r>
              <w:rPr>
                <w:rFonts w:ascii="Times New Roman"/>
                <w:b w:val="false"/>
                <w:i w:val="false"/>
                <w:color w:val="000000"/>
                <w:sz w:val="20"/>
              </w:rPr>
              <w:t xml:space="preserve">
(МАДАГАСКАР)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COU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ЕДИН.РЕАЛ.СТОИМ.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РЕАЛЬНОЙ </w:t>
            </w:r>
            <w:r>
              <w:br/>
            </w:r>
            <w:r>
              <w:rPr>
                <w:rFonts w:ascii="Times New Roman"/>
                <w:b w:val="false"/>
                <w:i w:val="false"/>
                <w:color w:val="000000"/>
                <w:sz w:val="20"/>
              </w:rPr>
              <w:t xml:space="preserve">
СТОИМОСТИ </w:t>
            </w:r>
            <w:r>
              <w:br/>
            </w:r>
            <w:r>
              <w:rPr>
                <w:rFonts w:ascii="Times New Roman"/>
                <w:b w:val="false"/>
                <w:i w:val="false"/>
                <w:color w:val="000000"/>
                <w:sz w:val="20"/>
              </w:rPr>
              <w:t xml:space="preserve">
(КОЛУМБИЯ)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YUM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СЕРБСКИЙ ДИНАР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СЕРБСКИЙ ДИНАР </w:t>
            </w:r>
            <w:r>
              <w:br/>
            </w:r>
            <w:r>
              <w:rPr>
                <w:rFonts w:ascii="Times New Roman"/>
                <w:b w:val="false"/>
                <w:i w:val="false"/>
                <w:color w:val="000000"/>
                <w:sz w:val="20"/>
              </w:rPr>
              <w:t xml:space="preserve">
(СЕРБИЯ)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GEL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ГРУЗИНСКИЙ ЛАРИ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ГРУЗИНСКИЙ ЛАРИ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SRD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СУРИНАМСК.ДОЛЛАР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СУРИНАМСКИЙ </w:t>
            </w:r>
            <w:r>
              <w:br/>
            </w:r>
            <w:r>
              <w:rPr>
                <w:rFonts w:ascii="Times New Roman"/>
                <w:b w:val="false"/>
                <w:i w:val="false"/>
                <w:color w:val="000000"/>
                <w:sz w:val="20"/>
              </w:rPr>
              <w:t xml:space="preserve">
ДОЛЛАР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AFN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АФГАНИ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АФГАНСКИЕ АФГАНИ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АЛБАHСKИЕ ЛЕКИ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АЛБАHСKИЕ ЛЕКИ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DZD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АЛЖИРСКИЕ ДИНАРЫ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АЛЖИРСКИЕ ДИНАРЫ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ADP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АНДОРРСКАЯ ПЕСЕТА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АНДОРРСКАЯ </w:t>
            </w:r>
            <w:r>
              <w:br/>
            </w:r>
            <w:r>
              <w:rPr>
                <w:rFonts w:ascii="Times New Roman"/>
                <w:b w:val="false"/>
                <w:i w:val="false"/>
                <w:color w:val="000000"/>
                <w:sz w:val="20"/>
              </w:rPr>
              <w:t xml:space="preserve">
ПЕСЕТА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AON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АНГОЛЬСКИЕ КВАНЗЫ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АНГОЛЬСКИЕ </w:t>
            </w:r>
            <w:r>
              <w:br/>
            </w:r>
            <w:r>
              <w:rPr>
                <w:rFonts w:ascii="Times New Roman"/>
                <w:b w:val="false"/>
                <w:i w:val="false"/>
                <w:color w:val="000000"/>
                <w:sz w:val="20"/>
              </w:rPr>
              <w:t xml:space="preserve">
КВАНЗЫ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AZM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АЗЕРБАЙДЖАН.МАНАТ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АЗЕРБАЙДЖАНСКИЕ </w:t>
            </w:r>
            <w:r>
              <w:br/>
            </w:r>
            <w:r>
              <w:rPr>
                <w:rFonts w:ascii="Times New Roman"/>
                <w:b w:val="false"/>
                <w:i w:val="false"/>
                <w:color w:val="000000"/>
                <w:sz w:val="20"/>
              </w:rPr>
              <w:t xml:space="preserve">
МАНАТЫ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ARS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АРГЕHТИНСК. ПЕССО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АРГЕHТИНСКИЕ </w:t>
            </w:r>
            <w:r>
              <w:br/>
            </w:r>
            <w:r>
              <w:rPr>
                <w:rFonts w:ascii="Times New Roman"/>
                <w:b w:val="false"/>
                <w:i w:val="false"/>
                <w:color w:val="000000"/>
                <w:sz w:val="20"/>
              </w:rPr>
              <w:t xml:space="preserve">
ПЕССО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АВСТРАЛИЙСК.ДОЛЛ.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АВСТРАЛИЙСКИЕ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ATS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АВСТРИЙСКИЕ ШИЛЛ.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АВСТРИЙСКИЕ </w:t>
            </w:r>
            <w:r>
              <w:br/>
            </w:r>
            <w:r>
              <w:rPr>
                <w:rFonts w:ascii="Times New Roman"/>
                <w:b w:val="false"/>
                <w:i w:val="false"/>
                <w:color w:val="000000"/>
                <w:sz w:val="20"/>
              </w:rPr>
              <w:t xml:space="preserve">
ШИЛЛИНГИ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BSD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БАГАМСКИЕ ДОЛЛАРЫ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БАГАМСКИЕ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BHD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БАХРЕЙНСКИЕ ДИНАР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БАХРЕЙНСКИЕ </w:t>
            </w:r>
            <w:r>
              <w:br/>
            </w:r>
            <w:r>
              <w:rPr>
                <w:rFonts w:ascii="Times New Roman"/>
                <w:b w:val="false"/>
                <w:i w:val="false"/>
                <w:color w:val="000000"/>
                <w:sz w:val="20"/>
              </w:rPr>
              <w:t xml:space="preserve">
ДИНАРЫ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BDT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БАНГЛАДЕШСКИЕ ТАК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БАНГЛАДЕШСКИЕ </w:t>
            </w:r>
            <w:r>
              <w:br/>
            </w:r>
            <w:r>
              <w:rPr>
                <w:rFonts w:ascii="Times New Roman"/>
                <w:b w:val="false"/>
                <w:i w:val="false"/>
                <w:color w:val="000000"/>
                <w:sz w:val="20"/>
              </w:rPr>
              <w:t xml:space="preserve">
ТАКИ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АРМЯНСКИЕ ДРАМЫ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АРМЯНСКИЕ ДРАМЫ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БАРБАДОССКИЕ ДОЛЛ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БАРБАДОССКИЕ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БЕЛЬГИЙСКИЕ ФРАНК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БЕЛЬГИЙСКИЕ </w:t>
            </w:r>
            <w:r>
              <w:br/>
            </w:r>
            <w:r>
              <w:rPr>
                <w:rFonts w:ascii="Times New Roman"/>
                <w:b w:val="false"/>
                <w:i w:val="false"/>
                <w:color w:val="000000"/>
                <w:sz w:val="20"/>
              </w:rPr>
              <w:t xml:space="preserve">
ФРАНКИ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BMD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БЕРМУДСКИЕ ДОЛЛАР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БЕРМУДСКИЕ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BTN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НГУЛТРУМЫ БУТАНА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НГУЛТРУМЫ БУТАНА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BOB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БОЛИВИЙ.БОЛИВИАНЫ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БОЛИВИЙСКИЕ </w:t>
            </w:r>
            <w:r>
              <w:br/>
            </w:r>
            <w:r>
              <w:rPr>
                <w:rFonts w:ascii="Times New Roman"/>
                <w:b w:val="false"/>
                <w:i w:val="false"/>
                <w:color w:val="000000"/>
                <w:sz w:val="20"/>
              </w:rPr>
              <w:t xml:space="preserve">
БОЛИВИАНЫ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BWP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БОТСВАНСКИЕ ПУЛЫ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БОТСВАНСКИЕ ПУЛЫ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BZD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БЕЛИЗСКИЕ ДОЛЛАРЫ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БЕЛИЗСКИЕ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SBD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СОЛОМОН.ОСТР.ДОЛЛ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СОЛОМОНОВЫХ </w:t>
            </w:r>
            <w:r>
              <w:br/>
            </w:r>
            <w:r>
              <w:rPr>
                <w:rFonts w:ascii="Times New Roman"/>
                <w:b w:val="false"/>
                <w:i w:val="false"/>
                <w:color w:val="000000"/>
                <w:sz w:val="20"/>
              </w:rPr>
              <w:t xml:space="preserve">
ОСТРОВОВ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BND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БРУНЕЙСКИЕ ДОЛЛ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БРУНЕЙСКИЕ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BGL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БОЛГАРСКИЕ ЛЕВЫ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БОЛГАРСКИЕ ЛЕВЫ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MMK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БИРМАНСКИЕ КЬЯТЫ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БИРМАНСКИЕ КЬЯТЫ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BIF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БУРУНДИЙСКИЕ ФРАН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БУРУНДИЙСКИЕ </w:t>
            </w:r>
            <w:r>
              <w:br/>
            </w:r>
            <w:r>
              <w:rPr>
                <w:rFonts w:ascii="Times New Roman"/>
                <w:b w:val="false"/>
                <w:i w:val="false"/>
                <w:color w:val="000000"/>
                <w:sz w:val="20"/>
              </w:rPr>
              <w:t xml:space="preserve">
ФРАНКИ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BXB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БЕЛОРУССКИЙ РУБЛЬ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БЕЛОРУССКИЙ </w:t>
            </w:r>
            <w:r>
              <w:br/>
            </w:r>
            <w:r>
              <w:rPr>
                <w:rFonts w:ascii="Times New Roman"/>
                <w:b w:val="false"/>
                <w:i w:val="false"/>
                <w:color w:val="000000"/>
                <w:sz w:val="20"/>
              </w:rPr>
              <w:t xml:space="preserve">
РУБЛЬ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KHR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РИЕЛИ КАМБОДЖИ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РИЕЛИ КАМБОДЖИ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КАНАДСКИЕ ДОЛЛАРЫ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КАНАДСКИЕ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CVE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ЭСКУДО КАБО-ВЕРДЕ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ЭСКУДО КАБО- </w:t>
            </w:r>
            <w:r>
              <w:br/>
            </w:r>
            <w:r>
              <w:rPr>
                <w:rFonts w:ascii="Times New Roman"/>
                <w:b w:val="false"/>
                <w:i w:val="false"/>
                <w:color w:val="000000"/>
                <w:sz w:val="20"/>
              </w:rPr>
              <w:t xml:space="preserve">
ВЕРДЕ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KYD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КАИМАНОВ.О. ДОЛЛ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КАИМАНОВЫХ </w:t>
            </w:r>
            <w:r>
              <w:br/>
            </w:r>
            <w:r>
              <w:rPr>
                <w:rFonts w:ascii="Times New Roman"/>
                <w:b w:val="false"/>
                <w:i w:val="false"/>
                <w:color w:val="000000"/>
                <w:sz w:val="20"/>
              </w:rPr>
              <w:t xml:space="preserve">
ОСТРОВОВ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LKR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ШРИ-ЛАНКА РУПИИ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ШРИ-ЛАНКА РУПИИ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CLP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ЧИЛИЙСКИЕ ПЕСО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ЧИЛИЙСКИЕ ПЕСО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CNY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ЮАНЬ РЕНМИНБИ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ЮАНЬ РЕНМИНБИ </w:t>
            </w:r>
            <w:r>
              <w:br/>
            </w:r>
            <w:r>
              <w:rPr>
                <w:rFonts w:ascii="Times New Roman"/>
                <w:b w:val="false"/>
                <w:i w:val="false"/>
                <w:color w:val="000000"/>
                <w:sz w:val="20"/>
              </w:rPr>
              <w:t xml:space="preserve">
(КИТАЙ)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КОЛУМБИЙСКИЕ ПЕСО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КОЛУМБИЙСКИЕ </w:t>
            </w:r>
            <w:r>
              <w:br/>
            </w:r>
            <w:r>
              <w:rPr>
                <w:rFonts w:ascii="Times New Roman"/>
                <w:b w:val="false"/>
                <w:i w:val="false"/>
                <w:color w:val="000000"/>
                <w:sz w:val="20"/>
              </w:rPr>
              <w:t xml:space="preserve">
ПЕСО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KMF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ФРАНК КОМОР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ФРАНК КОМОР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ZRN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НОВЫЙ ЗАИР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НОВЫЙ ЗАИР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CRC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КОСТАРИКАН.КОЛОНЫ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КОСТАРИКАНСКИЕ </w:t>
            </w:r>
            <w:r>
              <w:br/>
            </w:r>
            <w:r>
              <w:rPr>
                <w:rFonts w:ascii="Times New Roman"/>
                <w:b w:val="false"/>
                <w:i w:val="false"/>
                <w:color w:val="000000"/>
                <w:sz w:val="20"/>
              </w:rPr>
              <w:t xml:space="preserve">
КОЛОНЫ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HRK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КУНА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КУНА(ХОРВАТИЯ)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КУБИHСKИЕ ПЕССО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КУБИHСKИЕ ПЕССО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CYP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КИПРСКИЕ ФУНТЫ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КИПРСКИЕ ФУНТЫ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CZK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ЧЕШСКАЯ КРОНА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ЧЕШСКАЯ КРОНА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DKK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ДАТСКИЕ КРОНЫ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ДАТСКИЕ КРОНЫ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ДОМИНИКАНСК. ПЕСО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ДОМИНИКАНСКОЕ </w:t>
            </w:r>
            <w:r>
              <w:br/>
            </w:r>
            <w:r>
              <w:rPr>
                <w:rFonts w:ascii="Times New Roman"/>
                <w:b w:val="false"/>
                <w:i w:val="false"/>
                <w:color w:val="000000"/>
                <w:sz w:val="20"/>
              </w:rPr>
              <w:t xml:space="preserve">
ПЕСО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ECS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ЭKВАДОРСKИЕ СУКРЕ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ЭKВАДОРСKИЕ </w:t>
            </w:r>
            <w:r>
              <w:br/>
            </w:r>
            <w:r>
              <w:rPr>
                <w:rFonts w:ascii="Times New Roman"/>
                <w:b w:val="false"/>
                <w:i w:val="false"/>
                <w:color w:val="000000"/>
                <w:sz w:val="20"/>
              </w:rPr>
              <w:t xml:space="preserve">
СУКРЕ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SVC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САЛЬВАДОР КОЛОНЫ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САЛЬВАДОРСКИЕ </w:t>
            </w:r>
            <w:r>
              <w:br/>
            </w:r>
            <w:r>
              <w:rPr>
                <w:rFonts w:ascii="Times New Roman"/>
                <w:b w:val="false"/>
                <w:i w:val="false"/>
                <w:color w:val="000000"/>
                <w:sz w:val="20"/>
              </w:rPr>
              <w:t xml:space="preserve">
КОЛОНЫ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ETB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ЭФИОПСКИЕ БЫРЫ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ЭФИОПСКИЕ БЫРЫ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ERN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НАКФА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НАКФА (ЭРИТРЕЯ)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EEK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ЭСТОНСКАЯ КРОНА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ЭСТОНСКАЯ КРОНА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FKP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ФУНТ ФОЛКЛ.О-В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ФУНТ ФОЛКЛЕНД- </w:t>
            </w:r>
            <w:r>
              <w:br/>
            </w:r>
            <w:r>
              <w:rPr>
                <w:rFonts w:ascii="Times New Roman"/>
                <w:b w:val="false"/>
                <w:i w:val="false"/>
                <w:color w:val="000000"/>
                <w:sz w:val="20"/>
              </w:rPr>
              <w:t xml:space="preserve">
СКИХ ОСТРОВОВ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FJD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ФИДЖИЙСКИЕ ДОЛЛАР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ФИДЖИЙСКИЕ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FIM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ФИНЛЯНДСКАЯ МАРКА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ФИНЛЯНДСКАЯ </w:t>
            </w:r>
            <w:r>
              <w:br/>
            </w:r>
            <w:r>
              <w:rPr>
                <w:rFonts w:ascii="Times New Roman"/>
                <w:b w:val="false"/>
                <w:i w:val="false"/>
                <w:color w:val="000000"/>
                <w:sz w:val="20"/>
              </w:rPr>
              <w:t xml:space="preserve">
МАРКА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FRF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ФРАHЦУЗСК. ФРАНКИ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ФРАHЦУЗСКИЕ </w:t>
            </w:r>
            <w:r>
              <w:br/>
            </w:r>
            <w:r>
              <w:rPr>
                <w:rFonts w:ascii="Times New Roman"/>
                <w:b w:val="false"/>
                <w:i w:val="false"/>
                <w:color w:val="000000"/>
                <w:sz w:val="20"/>
              </w:rPr>
              <w:t xml:space="preserve">
ФРАНКИ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DJF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ФРАНКИ ДЖИБУТИ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ФРАНКИ ДЖИБУТИ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GMD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ГАМБИЙСКИЕ ДАЛАСИ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ГАМБИЙСКИЕ </w:t>
            </w:r>
            <w:r>
              <w:br/>
            </w:r>
            <w:r>
              <w:rPr>
                <w:rFonts w:ascii="Times New Roman"/>
                <w:b w:val="false"/>
                <w:i w:val="false"/>
                <w:color w:val="000000"/>
                <w:sz w:val="20"/>
              </w:rPr>
              <w:t xml:space="preserve">
ДАЛАСИ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DEM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ФРГ МАРКИ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ФРГ МАРКИ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GHC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ГАНСКИЕ СЕДИ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ГАНСКИЕ СЕДИ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GIP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ГИБРАЛТАРСКИЙ ФУН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ГИБРАЛТАРСКИЙ </w:t>
            </w:r>
            <w:r>
              <w:br/>
            </w:r>
            <w:r>
              <w:rPr>
                <w:rFonts w:ascii="Times New Roman"/>
                <w:b w:val="false"/>
                <w:i w:val="false"/>
                <w:color w:val="000000"/>
                <w:sz w:val="20"/>
              </w:rPr>
              <w:t xml:space="preserve">
ФУНТ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GRD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ГРЕЧЕСКИЕ ДРАХМЫ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ГРЕЧЕСКИЕ </w:t>
            </w:r>
            <w:r>
              <w:br/>
            </w:r>
            <w:r>
              <w:rPr>
                <w:rFonts w:ascii="Times New Roman"/>
                <w:b w:val="false"/>
                <w:i w:val="false"/>
                <w:color w:val="000000"/>
                <w:sz w:val="20"/>
              </w:rPr>
              <w:t xml:space="preserve">
ДРАХМЫ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GTQ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ГВАТЕМАЛ.КЕТСАЛЫ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ГВАТЕМАЛЬСКИЕ </w:t>
            </w:r>
            <w:r>
              <w:br/>
            </w:r>
            <w:r>
              <w:rPr>
                <w:rFonts w:ascii="Times New Roman"/>
                <w:b w:val="false"/>
                <w:i w:val="false"/>
                <w:color w:val="000000"/>
                <w:sz w:val="20"/>
              </w:rPr>
              <w:t xml:space="preserve">
КЕТСАЛЫ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GNF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ГВИНЕЙСКИЕ ФРАНКИ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ГВИНЕЙСКИЕ </w:t>
            </w:r>
            <w:r>
              <w:br/>
            </w:r>
            <w:r>
              <w:rPr>
                <w:rFonts w:ascii="Times New Roman"/>
                <w:b w:val="false"/>
                <w:i w:val="false"/>
                <w:color w:val="000000"/>
                <w:sz w:val="20"/>
              </w:rPr>
              <w:t xml:space="preserve">
ФРАНКИ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GYD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ГАЙАHСKИЕ ДОЛЛАРЫ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ГАЙАHСKИЕ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HTG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ГАИТЯHСКИЕ ГУРДЫ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ГАИТЯHСКИЕ ГУРДЫ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HNL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ГОHДУРАС ЛЕМПИРЫ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ГОHДУРАССКИЕ </w:t>
            </w:r>
            <w:r>
              <w:br/>
            </w:r>
            <w:r>
              <w:rPr>
                <w:rFonts w:ascii="Times New Roman"/>
                <w:b w:val="false"/>
                <w:i w:val="false"/>
                <w:color w:val="000000"/>
                <w:sz w:val="20"/>
              </w:rPr>
              <w:t xml:space="preserve">
ЛЕМПИРЫ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HKD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ГОНКОНГСКИЕ ДОЛЛ.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ГОНКОНГСКИЕ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HUF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ВЕHГЕРСКИЕ ФОРИНТ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ВЕHГЕРСКИЕ </w:t>
            </w:r>
            <w:r>
              <w:br/>
            </w:r>
            <w:r>
              <w:rPr>
                <w:rFonts w:ascii="Times New Roman"/>
                <w:b w:val="false"/>
                <w:i w:val="false"/>
                <w:color w:val="000000"/>
                <w:sz w:val="20"/>
              </w:rPr>
              <w:t xml:space="preserve">
ФОРИНТЫ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ИСЛАНДСКИЕ КРОНЫ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ИСЛАНДСКИЕ КРОНЫ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ИНДИЙСКИЕ РУПИИ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ИНДИЙСКИЕ РУПИИ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IDR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ИНДОНЕЗИЙСК.РУПИЯ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РУПИЯ ИНДОНЕЗИИ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ИРАHСKИЕ РИАЛЫ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ИРАHСKИЕ РИАЛЫ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IQD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ИРАКСКИЕ ДИНАРЫ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ИРАКСКИЕ ДИНАРЫ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ИРЛАНДСКИЕ ФУНТЫ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ИРЛАНДСКИЕ ФУНТЫ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ILS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НОВ.ИЗРАИЛ.ШЕКЕЛЬ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НОВЫЙ ИЗРАИЛЬ- </w:t>
            </w:r>
            <w:r>
              <w:br/>
            </w:r>
            <w:r>
              <w:rPr>
                <w:rFonts w:ascii="Times New Roman"/>
                <w:b w:val="false"/>
                <w:i w:val="false"/>
                <w:color w:val="000000"/>
                <w:sz w:val="20"/>
              </w:rPr>
              <w:t xml:space="preserve">
СКИЙ ШЕКЕЛЬ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ITL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ИТАЛЬЯНСКИЕ ЛИРЫ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ИТАЛЬЯНСКИЕ ЛИРЫ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JMD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ЯМАЙСKИЕ ДОЛЛАРЫ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ЯМАЙСKИЕ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JPY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ЯПОНСКИЕ ИЕНЫ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ЯПОНСКИЕ ИЕНЫ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JOD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ИОРДАНСКИЕ ДИНАРЫ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ИОРДАНСКИЕ </w:t>
            </w:r>
            <w:r>
              <w:br/>
            </w:r>
            <w:r>
              <w:rPr>
                <w:rFonts w:ascii="Times New Roman"/>
                <w:b w:val="false"/>
                <w:i w:val="false"/>
                <w:color w:val="000000"/>
                <w:sz w:val="20"/>
              </w:rPr>
              <w:t xml:space="preserve">
ДИНАРЫ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KES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КЕНИЙСКИЕ ШИЛЛИНГ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КЕНИЙСКИЕ </w:t>
            </w:r>
            <w:r>
              <w:br/>
            </w:r>
            <w:r>
              <w:rPr>
                <w:rFonts w:ascii="Times New Roman"/>
                <w:b w:val="false"/>
                <w:i w:val="false"/>
                <w:color w:val="000000"/>
                <w:sz w:val="20"/>
              </w:rPr>
              <w:t xml:space="preserve">
ШИЛЛИНГИ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KPW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С.-КОРЕЙСКАЯ ВОНА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СЕВЕРО-КОРЕЙСКАЯ </w:t>
            </w:r>
            <w:r>
              <w:br/>
            </w:r>
            <w:r>
              <w:rPr>
                <w:rFonts w:ascii="Times New Roman"/>
                <w:b w:val="false"/>
                <w:i w:val="false"/>
                <w:color w:val="000000"/>
                <w:sz w:val="20"/>
              </w:rPr>
              <w:t xml:space="preserve">
ВОНА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KRW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ВОНЫ РЕСП. КОРЕЯ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ВОНЫ РЕСПУБЛИКИ </w:t>
            </w:r>
            <w:r>
              <w:br/>
            </w:r>
            <w:r>
              <w:rPr>
                <w:rFonts w:ascii="Times New Roman"/>
                <w:b w:val="false"/>
                <w:i w:val="false"/>
                <w:color w:val="000000"/>
                <w:sz w:val="20"/>
              </w:rPr>
              <w:t xml:space="preserve">
КОРЕЯ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KWD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КУВЕЙТСКИЕ ДИНАРЫ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КУВЕЙТСКИЕ </w:t>
            </w:r>
            <w:r>
              <w:br/>
            </w:r>
            <w:r>
              <w:rPr>
                <w:rFonts w:ascii="Times New Roman"/>
                <w:b w:val="false"/>
                <w:i w:val="false"/>
                <w:color w:val="000000"/>
                <w:sz w:val="20"/>
              </w:rPr>
              <w:t xml:space="preserve">
ДИНАРЫ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KGS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КИРГИЗСКИЙ СОМ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КИРГИЗСКИЙ СОМ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LAK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 ЛНДР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 ЛАОССКОЙ </w:t>
            </w:r>
            <w:r>
              <w:br/>
            </w:r>
            <w:r>
              <w:rPr>
                <w:rFonts w:ascii="Times New Roman"/>
                <w:b w:val="false"/>
                <w:i w:val="false"/>
                <w:color w:val="000000"/>
                <w:sz w:val="20"/>
              </w:rPr>
              <w:t xml:space="preserve">
НАРОДНО-ДЕМОКРА- </w:t>
            </w:r>
            <w:r>
              <w:br/>
            </w:r>
            <w:r>
              <w:rPr>
                <w:rFonts w:ascii="Times New Roman"/>
                <w:b w:val="false"/>
                <w:i w:val="false"/>
                <w:color w:val="000000"/>
                <w:sz w:val="20"/>
              </w:rPr>
              <w:t xml:space="preserve">
ТИЧЕСКОЙ РЕСПУБ- </w:t>
            </w:r>
            <w:r>
              <w:br/>
            </w:r>
            <w:r>
              <w:rPr>
                <w:rFonts w:ascii="Times New Roman"/>
                <w:b w:val="false"/>
                <w:i w:val="false"/>
                <w:color w:val="000000"/>
                <w:sz w:val="20"/>
              </w:rPr>
              <w:t xml:space="preserve">
ЛИКИ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LBP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ЛИВАНСКИЕ ФУНТЫ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ЛИВАНСКИЕ ФУНТЫ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LSL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ЛОТИ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ЛОТИ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LVL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ЛАТВИЙСКИЙ ЛАТ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ЛАТВИЙСКИЙ ЛАТ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LRD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ЛИБЕРИЙСКИЕ ДОЛЛ.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ЛИБЕРИЙСКИЕ ДОЛ- </w:t>
            </w:r>
            <w:r>
              <w:br/>
            </w:r>
            <w:r>
              <w:rPr>
                <w:rFonts w:ascii="Times New Roman"/>
                <w:b w:val="false"/>
                <w:i w:val="false"/>
                <w:color w:val="000000"/>
                <w:sz w:val="20"/>
              </w:rPr>
              <w:t xml:space="preserve">
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LYD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ЛИВИЙСKИЕ ДИНАРЫ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ЛИВИЙСKИЕ ДИНАРЫ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ЛИТОВСКИЙ ЛИТ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ЛИТОВСКИЙ ЛИТ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LUF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ЛЮКСЕМБ. ФРАНКИ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ЛЮКСЕМБУРГСКИЕ </w:t>
            </w:r>
            <w:r>
              <w:br/>
            </w:r>
            <w:r>
              <w:rPr>
                <w:rFonts w:ascii="Times New Roman"/>
                <w:b w:val="false"/>
                <w:i w:val="false"/>
                <w:color w:val="000000"/>
                <w:sz w:val="20"/>
              </w:rPr>
              <w:t xml:space="preserve">
ФРАНКИ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МАКАО ПАТАКА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МАКАО ПАТАКА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MGF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МАЛАГАСИЙСКИЙ ФРА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МАЛАГАСИЙСКИЙ </w:t>
            </w:r>
            <w:r>
              <w:br/>
            </w:r>
            <w:r>
              <w:rPr>
                <w:rFonts w:ascii="Times New Roman"/>
                <w:b w:val="false"/>
                <w:i w:val="false"/>
                <w:color w:val="000000"/>
                <w:sz w:val="20"/>
              </w:rPr>
              <w:t xml:space="preserve">
ФРАНК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MWK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МАЛАВИЙСКИЕ КВАЧИ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МАЛАВИЙСКИЕ </w:t>
            </w:r>
            <w:r>
              <w:br/>
            </w:r>
            <w:r>
              <w:rPr>
                <w:rFonts w:ascii="Times New Roman"/>
                <w:b w:val="false"/>
                <w:i w:val="false"/>
                <w:color w:val="000000"/>
                <w:sz w:val="20"/>
              </w:rPr>
              <w:t xml:space="preserve">
КВАЧИ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MYR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МАЛАЙЗ.РИНГГИТЫ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МАЛАЙЗИЙСКИЕ </w:t>
            </w:r>
            <w:r>
              <w:br/>
            </w:r>
            <w:r>
              <w:rPr>
                <w:rFonts w:ascii="Times New Roman"/>
                <w:b w:val="false"/>
                <w:i w:val="false"/>
                <w:color w:val="000000"/>
                <w:sz w:val="20"/>
              </w:rPr>
              <w:t xml:space="preserve">
РИНГГИТЫ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MVR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МАЛЬДИВСКИЕ РУФИИ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МАЛЬДИВСКИЕ </w:t>
            </w:r>
            <w:r>
              <w:br/>
            </w:r>
            <w:r>
              <w:rPr>
                <w:rFonts w:ascii="Times New Roman"/>
                <w:b w:val="false"/>
                <w:i w:val="false"/>
                <w:color w:val="000000"/>
                <w:sz w:val="20"/>
              </w:rPr>
              <w:t xml:space="preserve">
РУФИИ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MDL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МОЛДАВСКИЙ ЛЕЙ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МОЛДАВСКИЙ ЛЕЙ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МАРОККАН ДИРХАМЫ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МАРОККАНСКИЕ </w:t>
            </w:r>
            <w:r>
              <w:br/>
            </w:r>
            <w:r>
              <w:rPr>
                <w:rFonts w:ascii="Times New Roman"/>
                <w:b w:val="false"/>
                <w:i w:val="false"/>
                <w:color w:val="000000"/>
                <w:sz w:val="20"/>
              </w:rPr>
              <w:t xml:space="preserve">
ДИРХАМЫ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MZM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МОЗАМБИК. МЕТИКАЛ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МОЗАМБИКСКИЕ </w:t>
            </w:r>
            <w:r>
              <w:br/>
            </w:r>
            <w:r>
              <w:rPr>
                <w:rFonts w:ascii="Times New Roman"/>
                <w:b w:val="false"/>
                <w:i w:val="false"/>
                <w:color w:val="000000"/>
                <w:sz w:val="20"/>
              </w:rPr>
              <w:t xml:space="preserve">
МЕТИКАЛЫ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MTL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МАЛЬТИЙСКИЕ ЛИРЫ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МАЛЬТИЙСКИЕ ЛИРЫ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MRO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МАВРИТАНСКИЕ УГИИ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МАВРИТАНСКИЕ </w:t>
            </w:r>
            <w:r>
              <w:br/>
            </w:r>
            <w:r>
              <w:rPr>
                <w:rFonts w:ascii="Times New Roman"/>
                <w:b w:val="false"/>
                <w:i w:val="false"/>
                <w:color w:val="000000"/>
                <w:sz w:val="20"/>
              </w:rPr>
              <w:t xml:space="preserve">
УГИИ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MUR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МАВРИКИЙСКИЕ РУПИ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МАВРИКИЙСКИЕ </w:t>
            </w:r>
            <w:r>
              <w:br/>
            </w:r>
            <w:r>
              <w:rPr>
                <w:rFonts w:ascii="Times New Roman"/>
                <w:b w:val="false"/>
                <w:i w:val="false"/>
                <w:color w:val="000000"/>
                <w:sz w:val="20"/>
              </w:rPr>
              <w:t xml:space="preserve">
РУПИИ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MXN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МЕКСИК. Н. ПЕСО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МЕКСИКАНСКОЕ </w:t>
            </w:r>
            <w:r>
              <w:br/>
            </w:r>
            <w:r>
              <w:rPr>
                <w:rFonts w:ascii="Times New Roman"/>
                <w:b w:val="false"/>
                <w:i w:val="false"/>
                <w:color w:val="000000"/>
                <w:sz w:val="20"/>
              </w:rPr>
              <w:t xml:space="preserve">
НОВОЕ ПЕСО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MNT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МОHГОЛЬСК.ТУГРИКИ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МОHГОЛЬСКИЕ </w:t>
            </w:r>
            <w:r>
              <w:br/>
            </w:r>
            <w:r>
              <w:rPr>
                <w:rFonts w:ascii="Times New Roman"/>
                <w:b w:val="false"/>
                <w:i w:val="false"/>
                <w:color w:val="000000"/>
                <w:sz w:val="20"/>
              </w:rPr>
              <w:t xml:space="preserve">
ТУГРИКИ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OMR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ОМАHСКИЕ РИАЛЫ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ОМАHСКИЕ РИАЛЫ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NAD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ДОЛЛАР НАМИБИИ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ДОЛЛАР НАМИБИИ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NPR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НЕПАЛЬСКИЕ РУПИИ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НЕПАЛЬСКИЕ РУПИИ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NLG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 ГУЛЬДЕН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НИДЕРЛАНДСКИЙ </w:t>
            </w:r>
            <w:r>
              <w:br/>
            </w:r>
            <w:r>
              <w:rPr>
                <w:rFonts w:ascii="Times New Roman"/>
                <w:b w:val="false"/>
                <w:i w:val="false"/>
                <w:color w:val="000000"/>
                <w:sz w:val="20"/>
              </w:rPr>
              <w:t xml:space="preserve">
ГУЛЬДЕН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ANG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НИД.АНТИЛЬ.ГУЛЬД.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НИДЕРЛАНДСКИЙ </w:t>
            </w:r>
            <w:r>
              <w:br/>
            </w:r>
            <w:r>
              <w:rPr>
                <w:rFonts w:ascii="Times New Roman"/>
                <w:b w:val="false"/>
                <w:i w:val="false"/>
                <w:color w:val="000000"/>
                <w:sz w:val="20"/>
              </w:rPr>
              <w:t xml:space="preserve">
АНТИЛЬСКИЙ </w:t>
            </w:r>
            <w:r>
              <w:br/>
            </w:r>
            <w:r>
              <w:rPr>
                <w:rFonts w:ascii="Times New Roman"/>
                <w:b w:val="false"/>
                <w:i w:val="false"/>
                <w:color w:val="000000"/>
                <w:sz w:val="20"/>
              </w:rPr>
              <w:t xml:space="preserve">
ГУЛЬДЕН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AWG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АРУБАНСК. ГУЛЬДЕН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АРУБАНСКИЙ </w:t>
            </w:r>
            <w:r>
              <w:br/>
            </w:r>
            <w:r>
              <w:rPr>
                <w:rFonts w:ascii="Times New Roman"/>
                <w:b w:val="false"/>
                <w:i w:val="false"/>
                <w:color w:val="000000"/>
                <w:sz w:val="20"/>
              </w:rPr>
              <w:t xml:space="preserve">
ГУЛЬДЕН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VUV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ВАТУ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ВАТУ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NZD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НОВОЗЕЛАНД ДОЛЛАР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НОВОЗЕЛАНДСКИЕ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NIO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ЗОЛОТАЯ КОРДОБА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ЗОЛОТАЯ КОРДОБА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NGN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НИГЕРИЙСКИЕ НАЙРЫ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НИГЕРИЙСКИЕ </w:t>
            </w:r>
            <w:r>
              <w:br/>
            </w:r>
            <w:r>
              <w:rPr>
                <w:rFonts w:ascii="Times New Roman"/>
                <w:b w:val="false"/>
                <w:i w:val="false"/>
                <w:color w:val="000000"/>
                <w:sz w:val="20"/>
              </w:rPr>
              <w:t xml:space="preserve">
НАЙРЫ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NOK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НОРВЕЖСКИЕ КРОНЫ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НОРВЕЖСКИЕ КРОНЫ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PKR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ПАКИСТАНСК. РУПИИ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ПАКИСТАНСКИЕ </w:t>
            </w:r>
            <w:r>
              <w:br/>
            </w:r>
            <w:r>
              <w:rPr>
                <w:rFonts w:ascii="Times New Roman"/>
                <w:b w:val="false"/>
                <w:i w:val="false"/>
                <w:color w:val="000000"/>
                <w:sz w:val="20"/>
              </w:rPr>
              <w:t xml:space="preserve">
РУПИИ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PAB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БАЛЬБОА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БАЛЬБОА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PGK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ПАПУА НОВ.ГВ.КИНЫ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ПАПУА НОВОЙ </w:t>
            </w:r>
            <w:r>
              <w:br/>
            </w:r>
            <w:r>
              <w:rPr>
                <w:rFonts w:ascii="Times New Roman"/>
                <w:b w:val="false"/>
                <w:i w:val="false"/>
                <w:color w:val="000000"/>
                <w:sz w:val="20"/>
              </w:rPr>
              <w:t xml:space="preserve">
ГВИНЕИ КИНА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PYG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ГУАРАНИ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ГУАРАНИ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PEN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ПЕРУАН НОВ.СОЛИ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ПЕРУАНСКИЕ НОВЫЕСОЛИ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ФИЛИППИНСКИЕ ПЕСО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ФИЛИППИНСКИЕ </w:t>
            </w:r>
            <w:r>
              <w:br/>
            </w:r>
            <w:r>
              <w:rPr>
                <w:rFonts w:ascii="Times New Roman"/>
                <w:b w:val="false"/>
                <w:i w:val="false"/>
                <w:color w:val="000000"/>
                <w:sz w:val="20"/>
              </w:rPr>
              <w:t xml:space="preserve">
ПЕСО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PLZ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ПОЛЬСKИЕ ЗЛОТЫЕ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ПОЛЬСKИЕ ЗЛОТЫЕ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PTE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ПОРТУГАЛЬСКИЕ ЭСК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ПОРТУГАЛЬСКИЕ </w:t>
            </w:r>
            <w:r>
              <w:br/>
            </w:r>
            <w:r>
              <w:rPr>
                <w:rFonts w:ascii="Times New Roman"/>
                <w:b w:val="false"/>
                <w:i w:val="false"/>
                <w:color w:val="000000"/>
                <w:sz w:val="20"/>
              </w:rPr>
              <w:t xml:space="preserve">
ЭСКУДО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GWP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ГВИНЕЯ-БИСАУ ПЕСО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ГВИНЕЯ-БИСАУ </w:t>
            </w:r>
            <w:r>
              <w:br/>
            </w:r>
            <w:r>
              <w:rPr>
                <w:rFonts w:ascii="Times New Roman"/>
                <w:b w:val="false"/>
                <w:i w:val="false"/>
                <w:color w:val="000000"/>
                <w:sz w:val="20"/>
              </w:rPr>
              <w:t xml:space="preserve">
ПЕСО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TPE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ТИМОРСКОЕ ЭСКУДО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ТИМОРСКОЕ ЭСКУДО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QAR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КАТАРСКИЕ РИАЛЫ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КАТАРСКИЕ РИАЛЫ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РУМЫНСКИЕ ЛЕЙИ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РУМЫНСКИЕ ЛЕЙИ </w:t>
            </w:r>
          </w:p>
        </w:tc>
      </w:tr>
    </w:tbl>
    <w:bookmarkStart w:name="z143" w:id="122"/>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22"/>
    <w:p>
      <w:pPr>
        <w:spacing w:after="0"/>
        <w:ind w:left="0"/>
        <w:jc w:val="left"/>
      </w:pPr>
      <w:r>
        <w:rPr>
          <w:rFonts w:ascii="Times New Roman"/>
          <w:b/>
          <w:i w:val="false"/>
          <w:color w:val="000000"/>
        </w:rPr>
        <w:t xml:space="preserve"> Классификатор характера сделки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033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r>
      <w:tr>
        <w:trPr>
          <w:trHeight w:val="34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С РАСЧЕТОМ В НАЦИОНАЛЬНОЙ ВАЛЮТЕ РЕСПУБЛИКИ КАЗАХСТАН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В СВОБОДНО КОНВЕРТИРУЕМОЙ ВАЛЮТЕ (СКВ) </w:t>
            </w:r>
          </w:p>
        </w:tc>
      </w:tr>
      <w:tr>
        <w:trPr>
          <w:trHeight w:val="40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С РАСЧЕТОМ СКВ (КРОМЕ </w:t>
            </w:r>
            <w:r>
              <w:br/>
            </w:r>
            <w:r>
              <w:rPr>
                <w:rFonts w:ascii="Times New Roman"/>
                <w:b w:val="false"/>
                <w:i w:val="false"/>
                <w:color w:val="000000"/>
                <w:sz w:val="20"/>
              </w:rPr>
              <w:t xml:space="preserve">
ГОСУДАРСТВЕННОГО КРЕДИТА (ВНЕШНЕГО ЗАЙМА) и ПОГАШЕНИЯ ГОСУДАРСТВЕННОГО КРЕДИТА (ВНЕШНЕГО ЗАЙМА))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ПО ГОСУДАРСТВЕННОМУ КРЕДИТУ (ВНЕШНЕМУ ЗАЙМУ)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ПОГАШЕНИЕ ГОСУДАРСТВЕННОГО КРЕДИТА (ВНЕШНЕГО ЗАЙМА)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ПО КЛИРИНГАМ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С РАСЧЕТОМ В КЛИРИНГОВОЙ ВАЛЮТЕ (КРОМЕ ГОСУДАРСТВЕННОГО КРЕДИТА (ВНЕШНЕГО ЗАЙМА) И ПОГАШЕНИЯ ГОСУДАРСТВЕННОГО КРЕДИТА (ВНЕШНЕГО ЗАЙМА))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ПО ГОСУДАРСТВЕННОМУ КРЕДИТУ (ВНЕШНЕМУ ЗАЙМУ)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ПОГАШЕНИЕ ГОСУДАРСТВЕННОГО КРЕДИТА (ВНЕШНЕГО ЗАЙМА)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в замкнутой валюте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С РАСЧЕТОМ В замкнутой валюте (КРОМЕ ГОСУДАРСТВЕННОГО КРЕДИТА (ВНЕШНЕГО ЗАЙМА))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ПО ГОСУДАРСТВЕННОМУ КРЕДИТУ (ВНЕШНЕМУ ЗАЙМУ)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ПО ПРОЧИМ КОММЕРЧЕСКИМ ОПЕРАЦИЯМ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ПОРЯДКЕ ПРЯМОГО ТОВАРООБМЕНА </w:t>
            </w:r>
            <w:r>
              <w:br/>
            </w:r>
            <w:r>
              <w:rPr>
                <w:rFonts w:ascii="Times New Roman"/>
                <w:b w:val="false"/>
                <w:i w:val="false"/>
                <w:color w:val="000000"/>
                <w:sz w:val="20"/>
              </w:rPr>
              <w:t xml:space="preserve">
(БАРТЕРНЫЕ СДЕЛКИ)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СЧЕТ ПРЕДОСТАВЛЕННЫХ РАБОТ И </w:t>
            </w:r>
            <w:r>
              <w:br/>
            </w:r>
            <w:r>
              <w:rPr>
                <w:rFonts w:ascii="Times New Roman"/>
                <w:b w:val="false"/>
                <w:i w:val="false"/>
                <w:color w:val="000000"/>
                <w:sz w:val="20"/>
              </w:rPr>
              <w:t xml:space="preserve">
УСЛУГ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ГАЗА ЗА ТРАНЗИТ ПО ТЕРРИТОРИИ ДРУГИХ </w:t>
            </w:r>
            <w:r>
              <w:br/>
            </w:r>
            <w:r>
              <w:rPr>
                <w:rFonts w:ascii="Times New Roman"/>
                <w:b w:val="false"/>
                <w:i w:val="false"/>
                <w:color w:val="000000"/>
                <w:sz w:val="20"/>
              </w:rPr>
              <w:t xml:space="preserve">
СТРАН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СЧЕТ ОБЯЗАТЕЛЬСТВ ПО СОГЛАШЕНИЯМ О </w:t>
            </w:r>
            <w:r>
              <w:br/>
            </w:r>
            <w:r>
              <w:rPr>
                <w:rFonts w:ascii="Times New Roman"/>
                <w:b w:val="false"/>
                <w:i w:val="false"/>
                <w:color w:val="000000"/>
                <w:sz w:val="20"/>
              </w:rPr>
              <w:t xml:space="preserve">
СОТРУДНИЧЕСТВЕ В СТРОИТЕЛЬСТВЕ ПРЕДПРИЯТИЙ И ОБЪЕКТОВ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СЧЕТ КОМПЕНСАЦИОННЫХ </w:t>
            </w:r>
            <w:r>
              <w:br/>
            </w:r>
            <w:r>
              <w:rPr>
                <w:rFonts w:ascii="Times New Roman"/>
                <w:b w:val="false"/>
                <w:i w:val="false"/>
                <w:color w:val="000000"/>
                <w:sz w:val="20"/>
              </w:rPr>
              <w:t xml:space="preserve">
ОБЯЗАТЕЛЬСТВ С РАСЧЕТОМ В КЛИРИНГОВОЙ ВАЛЮТЕ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СЧЕТ ОБЯЗАТЕЛЬСТВ КАЗАХСТАНА И СТРАН СОДРУЖЕСТВА НЕЗАВИСИМОВЫХ ГОСУДАРСТВ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СЧЕТ КОМПЕНСАЦИОННЫХ </w:t>
            </w:r>
            <w:r>
              <w:br/>
            </w:r>
            <w:r>
              <w:rPr>
                <w:rFonts w:ascii="Times New Roman"/>
                <w:b w:val="false"/>
                <w:i w:val="false"/>
                <w:color w:val="000000"/>
                <w:sz w:val="20"/>
              </w:rPr>
              <w:t xml:space="preserve">
ОБЯЗАТЕЛЬСТВ С РАСЧЕТОМ В СКВ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ПРОЧЕЕ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ПРОЧЕЕ </w:t>
            </w:r>
          </w:p>
        </w:tc>
      </w:tr>
    </w:tbl>
    <w:p>
      <w:pPr>
        <w:spacing w:after="0"/>
        <w:ind w:left="0"/>
        <w:jc w:val="both"/>
      </w:pPr>
      <w:r>
        <w:rPr>
          <w:rFonts w:ascii="Times New Roman"/>
          <w:b w:val="false"/>
          <w:i w:val="false"/>
          <w:color w:val="000000"/>
          <w:sz w:val="28"/>
        </w:rPr>
        <w:t xml:space="preserve">     Примечание: В случаях, когда договор (контракт) заключен в иностранной валюте, а оплата осуществляется в национальной валюте Республики Казахстан, код характера сделки указывается для иностранной валюты. </w:t>
      </w:r>
    </w:p>
    <w:bookmarkStart w:name="z144" w:id="123"/>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23"/>
    <w:p>
      <w:pPr>
        <w:spacing w:after="0"/>
        <w:ind w:left="0"/>
        <w:jc w:val="left"/>
      </w:pPr>
      <w:r>
        <w:rPr>
          <w:rFonts w:ascii="Times New Roman"/>
          <w:b/>
          <w:i w:val="false"/>
          <w:color w:val="000000"/>
        </w:rPr>
        <w:t xml:space="preserve"> Классификатор видов транспорта/МТКТ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9673"/>
      </w:tblGrid>
      <w:tr>
        <w:trPr>
          <w:trHeight w:val="34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вида транспорта </w:t>
            </w:r>
          </w:p>
        </w:tc>
      </w:tr>
      <w:tr>
        <w:trPr>
          <w:trHeight w:val="18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 ТРАНСПОРТИРОВКИ НЕ УКАЗАН </w:t>
            </w:r>
          </w:p>
        </w:tc>
      </w:tr>
      <w:tr>
        <w:trPr>
          <w:trHeight w:val="18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МОРСКОЙ ТРАНСПОРТ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ЖЕЛЕЗНОДОРОЖНЫЙ ВАГОН НА МОРСКОМ СУДНЕ (ПАРОМ)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САМОХОДНОЕ ДОРОЖНОЕ СРЕДСТВО НА МОРСКОМ СУДНЕ </w:t>
            </w:r>
            <w:r>
              <w:br/>
            </w:r>
            <w:r>
              <w:rPr>
                <w:rFonts w:ascii="Times New Roman"/>
                <w:b w:val="false"/>
                <w:i w:val="false"/>
                <w:color w:val="000000"/>
                <w:sz w:val="20"/>
              </w:rPr>
              <w:t xml:space="preserve">
(СУДА ТИПА РО-РО)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ЖЕЛЕЗНОДОРОЖНЫЙ ТРАНСПОРТ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АВТОДОРОЖНЫЙ ТРАНСПОРТ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ВОЗДУШНЫЙ ТРАНСПОРТ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ЭКСПРЕСС-ПОЧТА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ТРУБОПРОВОДНЫЙ ТРАНСПОРТ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ЛИНИИ ЭЛЕКТРОПЕРЕДАЧ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ВНУТРЕННИЙ ВОДНЫЙ ТРАНСПОРТ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САМОДВИЖУЩИЕСЯ СРЕДСТВА (ТРАНСПОРТНЫЕ </w:t>
            </w:r>
            <w:r>
              <w:br/>
            </w:r>
            <w:r>
              <w:rPr>
                <w:rFonts w:ascii="Times New Roman"/>
                <w:b w:val="false"/>
                <w:i w:val="false"/>
                <w:color w:val="000000"/>
                <w:sz w:val="20"/>
              </w:rPr>
              <w:t xml:space="preserve">
СРЕДСТВА, ПЕРЕМЕЩАЕМЫЕ В КАЧЕСТВЕ ТОВАРА)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ПРОЧЕЕ </w:t>
            </w:r>
          </w:p>
        </w:tc>
      </w:tr>
    </w:tbl>
    <w:bookmarkStart w:name="z10" w:id="124"/>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24"/>
    <w:p>
      <w:pPr>
        <w:spacing w:after="0"/>
        <w:ind w:left="0"/>
        <w:jc w:val="left"/>
      </w:pPr>
      <w:r>
        <w:rPr>
          <w:rFonts w:ascii="Times New Roman"/>
          <w:b/>
          <w:i w:val="false"/>
          <w:color w:val="000000"/>
        </w:rPr>
        <w:t xml:space="preserve"> Классификатор </w:t>
      </w:r>
      <w:r>
        <w:br/>
      </w:r>
      <w:r>
        <w:rPr>
          <w:rFonts w:ascii="Times New Roman"/>
          <w:b/>
          <w:i w:val="false"/>
          <w:color w:val="000000"/>
        </w:rPr>
        <w:t xml:space="preserve">
таможенных органов Республики Казахстан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8373"/>
      </w:tblGrid>
      <w:tr>
        <w:trPr>
          <w:trHeight w:val="7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ТО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таможенного органа </w:t>
            </w:r>
          </w:p>
        </w:tc>
      </w:tr>
      <w:tr>
        <w:trPr>
          <w:trHeight w:val="7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ПРЕДСТАВИТЕЛЬСТВО ПРИ ТАМОЖ.СЛУЖБЕ </w:t>
            </w:r>
            <w:r>
              <w:br/>
            </w:r>
            <w:r>
              <w:rPr>
                <w:rFonts w:ascii="Times New Roman"/>
                <w:b w:val="false"/>
                <w:i w:val="false"/>
                <w:color w:val="000000"/>
                <w:sz w:val="20"/>
              </w:rPr>
              <w:t xml:space="preserve">
РЕСПУБЛИКИ КАЗАХСТАH </w:t>
            </w:r>
          </w:p>
        </w:tc>
      </w:tr>
      <w:tr>
        <w:trPr>
          <w:trHeight w:val="78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ТАМОЖЕННОГО КОНТРОЛЯ </w:t>
            </w:r>
            <w:r>
              <w:br/>
            </w:r>
            <w:r>
              <w:rPr>
                <w:rFonts w:ascii="Times New Roman"/>
                <w:b w:val="false"/>
                <w:i w:val="false"/>
                <w:color w:val="000000"/>
                <w:sz w:val="20"/>
              </w:rPr>
              <w:t xml:space="preserve">
МИНИСТЕРСТВА ФИНАНСОВ РЕСПУБЛИКИ </w:t>
            </w:r>
            <w:r>
              <w:br/>
            </w:r>
            <w:r>
              <w:rPr>
                <w:rFonts w:ascii="Times New Roman"/>
                <w:b w:val="false"/>
                <w:i w:val="false"/>
                <w:color w:val="000000"/>
                <w:sz w:val="20"/>
              </w:rPr>
              <w:t xml:space="preserve">
КАЗАХСТАH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ЦЕHТРАЛЬHАЯ ТАМОЖЕHHАЯ ЛАБОРАТОРИЯ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ТАМОЖНЯ "АСТАНА-ЖАНА КАЛА" </w:t>
            </w:r>
          </w:p>
        </w:tc>
      </w:tr>
      <w:tr>
        <w:trPr>
          <w:trHeight w:val="40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w:t>
            </w:r>
            <w:r>
              <w:br/>
            </w:r>
            <w:r>
              <w:rPr>
                <w:rFonts w:ascii="Times New Roman"/>
                <w:b w:val="false"/>
                <w:i w:val="false"/>
                <w:color w:val="000000"/>
                <w:sz w:val="20"/>
              </w:rPr>
              <w:t xml:space="preserve">
Г. АСТАНЕ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50308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"АУЕЖАЙ АСТАНА"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50307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"АСТАНА-ЦЕНТР ТАМОЖЕННОГО </w:t>
            </w:r>
            <w:r>
              <w:br/>
            </w:r>
            <w:r>
              <w:rPr>
                <w:rFonts w:ascii="Times New Roman"/>
                <w:b w:val="false"/>
                <w:i w:val="false"/>
                <w:color w:val="000000"/>
                <w:sz w:val="20"/>
              </w:rPr>
              <w:t xml:space="preserve">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50309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"АСТАНА-АВТО" </w:t>
            </w:r>
          </w:p>
        </w:tc>
      </w:tr>
      <w:tr>
        <w:trPr>
          <w:trHeight w:val="7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w:t>
            </w:r>
            <w:r>
              <w:br/>
            </w:r>
            <w:r>
              <w:rPr>
                <w:rFonts w:ascii="Times New Roman"/>
                <w:b w:val="false"/>
                <w:i w:val="false"/>
                <w:color w:val="000000"/>
                <w:sz w:val="20"/>
              </w:rPr>
              <w:t xml:space="preserve">
ПО Г. АЛМАТЫ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50224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50208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"АЛМАТЫ-ЦЕНТР ТАМОЖЕННОГО </w:t>
            </w:r>
            <w:r>
              <w:br/>
            </w:r>
            <w:r>
              <w:rPr>
                <w:rFonts w:ascii="Times New Roman"/>
                <w:b w:val="false"/>
                <w:i w:val="false"/>
                <w:color w:val="000000"/>
                <w:sz w:val="20"/>
              </w:rPr>
              <w:t xml:space="preserve">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50225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"ТЕМИР ЖОЛ"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50207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"ЖЕТЫСУ"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АКЦИЗНЫЙ ТАМОЖЕННЫЙ ПОСТ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50222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"СУЙIНБАЙ" </w:t>
            </w:r>
          </w:p>
        </w:tc>
      </w:tr>
      <w:tr>
        <w:trPr>
          <w:trHeight w:val="7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50223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"СПЕЦИАЛЬНО-ЭКОНОМИЧЕСКАЯ ЗОНА </w:t>
            </w:r>
            <w:r>
              <w:br/>
            </w:r>
            <w:r>
              <w:rPr>
                <w:rFonts w:ascii="Times New Roman"/>
                <w:b w:val="false"/>
                <w:i w:val="false"/>
                <w:color w:val="000000"/>
                <w:sz w:val="20"/>
              </w:rPr>
              <w:t xml:space="preserve">
"ПАРК ИНФОРМАЦИОННЫХ ТЕХНОЛОГИЙ" </w:t>
            </w:r>
          </w:p>
        </w:tc>
      </w:tr>
      <w:tr>
        <w:trPr>
          <w:trHeight w:val="60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w:t>
            </w:r>
            <w:r>
              <w:br/>
            </w:r>
            <w:r>
              <w:rPr>
                <w:rFonts w:ascii="Times New Roman"/>
                <w:b w:val="false"/>
                <w:i w:val="false"/>
                <w:color w:val="000000"/>
                <w:sz w:val="20"/>
              </w:rPr>
              <w:t xml:space="preserve">
АЛМАТИНСКОЙ ОБЛАСТИ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53701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"АЛМАТЫ"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53709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"АЛМАТЫ-АВТО"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53703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"КЕГЕH"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53704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"ТАЛДЫКОРГАН"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53706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"АЛАТАУ-ЦЕНТР ТАМОЖЕННОГО </w:t>
            </w:r>
            <w:r>
              <w:br/>
            </w:r>
            <w:r>
              <w:rPr>
                <w:rFonts w:ascii="Times New Roman"/>
                <w:b w:val="false"/>
                <w:i w:val="false"/>
                <w:color w:val="000000"/>
                <w:sz w:val="20"/>
              </w:rPr>
              <w:t xml:space="preserve">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ТАМОЖHЯ "ДОСТЫК"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ТАМОЖНЯ "КАЛЖАТ"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ТАМОЖHЯ "КОРГАС" </w:t>
            </w:r>
          </w:p>
        </w:tc>
      </w:tr>
      <w:tr>
        <w:trPr>
          <w:trHeight w:val="7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w:t>
            </w:r>
            <w:r>
              <w:br/>
            </w:r>
            <w:r>
              <w:rPr>
                <w:rFonts w:ascii="Times New Roman"/>
                <w:b w:val="false"/>
                <w:i w:val="false"/>
                <w:color w:val="000000"/>
                <w:sz w:val="20"/>
              </w:rPr>
              <w:t xml:space="preserve">
АКМОЛИНСКОЙ ОБЛАСТИ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"БУРАБАЙ"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"АКСУ"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"АТБАСАР"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54004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"АККОЛЬ"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54006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"АРШАЛЫ" </w:t>
            </w:r>
          </w:p>
        </w:tc>
      </w:tr>
      <w:tr>
        <w:trPr>
          <w:trHeight w:val="42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54008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"КОКШЕТАУ-ЦЕНТР ТАМОЖЕННОГО </w:t>
            </w:r>
            <w:r>
              <w:br/>
            </w:r>
            <w:r>
              <w:rPr>
                <w:rFonts w:ascii="Times New Roman"/>
                <w:b w:val="false"/>
                <w:i w:val="false"/>
                <w:color w:val="000000"/>
                <w:sz w:val="20"/>
              </w:rPr>
              <w:t xml:space="preserve">
ОФОРМЛЕНИЯ" </w:t>
            </w:r>
          </w:p>
        </w:tc>
      </w:tr>
      <w:tr>
        <w:trPr>
          <w:trHeight w:val="7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ТАМОЖЕHHОГО КОНТРОЛЯ ПО </w:t>
            </w:r>
            <w:r>
              <w:br/>
            </w:r>
            <w:r>
              <w:rPr>
                <w:rFonts w:ascii="Times New Roman"/>
                <w:b w:val="false"/>
                <w:i w:val="false"/>
                <w:color w:val="000000"/>
                <w:sz w:val="20"/>
              </w:rPr>
              <w:t xml:space="preserve">
АКТЮБИHСКОЙ ОБЛАСТИ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50401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"МАРТОК"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50402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"БОЗОЙ"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50404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"ХРОМТАУ"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50405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"КАРГАЛЫ"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50406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"МУГАЛЖАР"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50427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"АУЕЖАЙ-АКТОБЕ"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50410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"АЙТЕКЕ БИ"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50411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"ЕМБИ"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50412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"ТЕМИРЖОЛ"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50413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"ШУБАР-КУДЫК"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50415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"КОБДА"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50426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50417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"АКТОБЕ-ЦЕНТР ТАМОЖЕННОГО </w:t>
            </w:r>
            <w:r>
              <w:br/>
            </w:r>
            <w:r>
              <w:rPr>
                <w:rFonts w:ascii="Times New Roman"/>
                <w:b w:val="false"/>
                <w:i w:val="false"/>
                <w:color w:val="000000"/>
                <w:sz w:val="20"/>
              </w:rPr>
              <w:t xml:space="preserve">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50419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"КИРГИЛЬДА" ТП "КАРГАЛЫ"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50420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"ЯЙСАН" ТП "МАРТОК"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50423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"КАРАШАТАУ" ТП "АЙТЕКЕ-БИ" </w:t>
            </w:r>
          </w:p>
        </w:tc>
      </w:tr>
      <w:tr>
        <w:trPr>
          <w:trHeight w:val="43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50428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"ЖАЙСАН-ЖЕЛЕЗНОДОРОЖНЫЙ" ТП </w:t>
            </w:r>
            <w:r>
              <w:br/>
            </w:r>
            <w:r>
              <w:rPr>
                <w:rFonts w:ascii="Times New Roman"/>
                <w:b w:val="false"/>
                <w:i w:val="false"/>
                <w:color w:val="000000"/>
                <w:sz w:val="20"/>
              </w:rPr>
              <w:t xml:space="preserve">
"ТЕМИРЖОЛ" </w:t>
            </w:r>
          </w:p>
        </w:tc>
      </w:tr>
      <w:tr>
        <w:trPr>
          <w:trHeight w:val="7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w:t>
            </w:r>
            <w:r>
              <w:br/>
            </w:r>
            <w:r>
              <w:rPr>
                <w:rFonts w:ascii="Times New Roman"/>
                <w:b w:val="false"/>
                <w:i w:val="false"/>
                <w:color w:val="000000"/>
                <w:sz w:val="20"/>
              </w:rPr>
              <w:t xml:space="preserve">
АТЫРАУСКОЙ ОБЛАСТИ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50501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"КУЛЬСАРЫ"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50502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"КУРМАНГАЗЫ"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50505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"ТЕHИЗ"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50511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"АККОЛЬ"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50521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50522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"АУЕЖАЙ АТЫРАУ"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50515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"БАЛЫКШЫ" </w:t>
            </w:r>
          </w:p>
        </w:tc>
      </w:tr>
      <w:tr>
        <w:trPr>
          <w:trHeight w:val="40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50517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"АК-ЖАЙЫК - ЦЕНТР ТАМОЖЕННОГО </w:t>
            </w:r>
            <w:r>
              <w:br/>
            </w:r>
            <w:r>
              <w:rPr>
                <w:rFonts w:ascii="Times New Roman"/>
                <w:b w:val="false"/>
                <w:i w:val="false"/>
                <w:color w:val="000000"/>
                <w:sz w:val="20"/>
              </w:rPr>
              <w:t xml:space="preserve">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50519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"ЖЫЛАНДЫ" Т/П "КУРМАНГАЗЫ" </w:t>
            </w:r>
          </w:p>
        </w:tc>
      </w:tr>
      <w:tr>
        <w:trPr>
          <w:trHeight w:val="7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ТАМОЖЕHHОГО КОНТРОЛЯ ПО </w:t>
            </w:r>
            <w:r>
              <w:br/>
            </w:r>
            <w:r>
              <w:rPr>
                <w:rFonts w:ascii="Times New Roman"/>
                <w:b w:val="false"/>
                <w:i w:val="false"/>
                <w:color w:val="000000"/>
                <w:sz w:val="20"/>
              </w:rPr>
              <w:t xml:space="preserve">
ВОСТ.-КАЗАХСТАHСКОЙ ОБЛ.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51415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"ЗЫРЯНОВСК"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51416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"ЛЕНИНОГОРСК"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51417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"УБА"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51424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51419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"ОСКЕМЕН-ЦЕНТР ТАМОЖЕННОГО </w:t>
            </w:r>
            <w:r>
              <w:br/>
            </w:r>
            <w:r>
              <w:rPr>
                <w:rFonts w:ascii="Times New Roman"/>
                <w:b w:val="false"/>
                <w:i w:val="false"/>
                <w:color w:val="000000"/>
                <w:sz w:val="20"/>
              </w:rPr>
              <w:t xml:space="preserve">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ТАМОЖHЯ "БАХТЫ"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ТАМОЖHЯ "МАЙКАПЧАГАЙ"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ТАМОЖНЯ "СЕМЕЙ"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54201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"АУЫЛ"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54203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"ЖЕЗКЕHТ"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54204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"ЖЕЛЕЗНОДОРОЖНЫЙ"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54205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"БАЙТАНАТ"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54207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"КОЯНБАЙ"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51423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"АУЕЖАЙ ОСКЕМЕН"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51420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"УБА" Т/П "УБА"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51421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"ШЕМОНАИХА" ТП "УБА"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51422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"КОРДОН" Т/П "ЛЕНИНОГОРСК" </w:t>
            </w:r>
          </w:p>
        </w:tc>
      </w:tr>
      <w:tr>
        <w:trPr>
          <w:trHeight w:val="7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ТАМОЖЕHHОГО КОНТРОЛЯ ПО ЖАМБЫЛСКОЙ ОБЛАСТИ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51502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"КУЛАН"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51503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"КАРАХАН"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51504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"СЫПАТАЙ БАТЫР"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51505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"ЖУАЛЫ"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51506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"СТАНЦИЯ ЖАМБЫЛ"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51508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"ШУ"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51520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51511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"МЕРКЕ"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51512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"ТАРАЗ-ЦЕНТР ТАМОЖЕННОГО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ТАМОЖНЯ "КОРДАЙ"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54101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"КАРАСУ"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51514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"БЕСАГАШ" ТП "КАРАХАН"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51516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"ЖАЙЫЛ" ТП "СЫПАТАЙ БАТЫР"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51517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"КАМЫШАНОВКА" ТП "ШУ"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54104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"АУХАТТЫ" ТП "КАРАСУ" ТАМОЖНЯ КОРДАЙ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54105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"ШОРТОБЕ" ТП "КАРАСУ" ТАМОЖНЯ </w:t>
            </w:r>
            <w:r>
              <w:br/>
            </w:r>
            <w:r>
              <w:rPr>
                <w:rFonts w:ascii="Times New Roman"/>
                <w:b w:val="false"/>
                <w:i w:val="false"/>
                <w:color w:val="000000"/>
                <w:sz w:val="20"/>
              </w:rPr>
              <w:t xml:space="preserve">
КОРДАЙ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51519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"АУЕЖАЙ-ТАРАЗ" </w:t>
            </w:r>
          </w:p>
        </w:tc>
      </w:tr>
      <w:tr>
        <w:trPr>
          <w:trHeight w:val="7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ТАМОЖЕHHОГО КОНТРОЛЯ ПО </w:t>
            </w:r>
            <w:r>
              <w:br/>
            </w:r>
            <w:r>
              <w:rPr>
                <w:rFonts w:ascii="Times New Roman"/>
                <w:b w:val="false"/>
                <w:i w:val="false"/>
                <w:color w:val="000000"/>
                <w:sz w:val="20"/>
              </w:rPr>
              <w:t xml:space="preserve">
ЗАПАДHО-КАЗАХСТАHСКОЙ ОБЛ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51701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"ЖАЙЫК"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51702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"АКСАЙ"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51704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"ЖАHЫБЕК"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51705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"ТАСКАЛА"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51706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"КАЗТАЛОВКА"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51707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"ОРДА"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51708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"ЧИHГИРЛАУ"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51724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51712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"ОРАЛ-ЦЕНТР ТАМОЖЕННОГО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51713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"СЫРЫМ"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51725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"АУЕЖАЙ-ОРАЛ"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51715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"БИРЛИК"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51721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"АКСАЙ" ТП "АКСАЙ"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51722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"СЕМИГЛАВЫЙ МАР" ТП "ЖАЙЫК" </w:t>
            </w:r>
          </w:p>
        </w:tc>
      </w:tr>
      <w:tr>
        <w:trPr>
          <w:trHeight w:val="7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ТАМОЖЕHHОГО КОНТРОЛЯ ПО </w:t>
            </w:r>
            <w:r>
              <w:br/>
            </w:r>
            <w:r>
              <w:rPr>
                <w:rFonts w:ascii="Times New Roman"/>
                <w:b w:val="false"/>
                <w:i w:val="false"/>
                <w:color w:val="000000"/>
                <w:sz w:val="20"/>
              </w:rPr>
              <w:t xml:space="preserve">
КАРАГАHДИHСКОЙ ОБЛАСТИ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51801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"ТЕМИРТАУ"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51809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51803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"ЖАЙРЕМ-АТАСУ" </w:t>
            </w:r>
          </w:p>
        </w:tc>
      </w:tr>
      <w:tr>
        <w:trPr>
          <w:trHeight w:val="40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51804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"КАРАГАНДА-ЦЕНТР ТАМОЖЕННОГО </w:t>
            </w:r>
            <w:r>
              <w:br/>
            </w:r>
            <w:r>
              <w:rPr>
                <w:rFonts w:ascii="Times New Roman"/>
                <w:b w:val="false"/>
                <w:i w:val="false"/>
                <w:color w:val="000000"/>
                <w:sz w:val="20"/>
              </w:rPr>
              <w:t xml:space="preserve">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51810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"АУЕЖАЙ-КАРАГАНДА"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ТАМОЖНЯ "УЛЫТАУ"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51601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"БАЛХАШ"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51602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"АКМАМЫК"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51808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"КАРАГАНДА-АВТО" </w:t>
            </w:r>
          </w:p>
        </w:tc>
      </w:tr>
      <w:tr>
        <w:trPr>
          <w:trHeight w:val="7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w:t>
            </w:r>
            <w:r>
              <w:br/>
            </w:r>
            <w:r>
              <w:rPr>
                <w:rFonts w:ascii="Times New Roman"/>
                <w:b w:val="false"/>
                <w:i w:val="false"/>
                <w:color w:val="000000"/>
                <w:sz w:val="20"/>
              </w:rPr>
              <w:t xml:space="preserve">
КОСТАНАЙСКОЙ ОБЛАСТИ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"ЖЕТИКАРА"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"КАРАТОМАР"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"ТОБЫЛ"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50606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"АККАРГА"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50608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"КАЙРАК"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50610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"ЖЕЛКУАР"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50611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"АУЛИЕКОЛЬ"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50612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"АЯТ"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50613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"АКБАЛШЫК"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50615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"ЖЫЛАНДЫ"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50616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"УБАГАH"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50632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"АУЕЖАЙ КОСТАНАЙ"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50633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50622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"АРКАЛЫК" </w:t>
            </w:r>
          </w:p>
        </w:tc>
      </w:tr>
      <w:tr>
        <w:trPr>
          <w:trHeight w:val="42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50624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"КОСТАНАЙ-ЦЕНТР ТАМОЖЕННОГО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50625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"ЛИСАКОВ"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50626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"ТЕМИР-ЖОЛЫ"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50627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"ЖЕТИКАРА" ТП "ЖЕТИКАРА"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50634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"КОСТАНАЙ-АВТО" </w:t>
            </w:r>
          </w:p>
        </w:tc>
      </w:tr>
      <w:tr>
        <w:trPr>
          <w:trHeight w:val="7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ТАМОЖЕHHОГО КОНТРОЛЯ ПО </w:t>
            </w:r>
            <w:r>
              <w:br/>
            </w:r>
            <w:r>
              <w:rPr>
                <w:rFonts w:ascii="Times New Roman"/>
                <w:b w:val="false"/>
                <w:i w:val="false"/>
                <w:color w:val="000000"/>
                <w:sz w:val="20"/>
              </w:rPr>
              <w:t xml:space="preserve">
КЫЗЫЛОРДИHСКОЙ ОБЛАСТИ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51902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"СТАНЦИЯ КЫЗЫЛОРДА"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51903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"АРАЛ"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51904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"МЫHТАЙ"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51905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"КЫЗЫЛКУМ"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51906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"КАHДОЗ"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51907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"ШИЕЛИ"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51909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"ТЕРЕНОЗЕК"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51910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"ЖОСАЛЫ"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51915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42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51912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"КЫЗЫЛОРДА-ЦЕНТР ТАМОЖЕННОГО </w:t>
            </w:r>
            <w:r>
              <w:br/>
            </w:r>
            <w:r>
              <w:rPr>
                <w:rFonts w:ascii="Times New Roman"/>
                <w:b w:val="false"/>
                <w:i w:val="false"/>
                <w:color w:val="000000"/>
                <w:sz w:val="20"/>
              </w:rPr>
              <w:t xml:space="preserve">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ТАМОЖHЯ "БАЙКОHЫР"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52403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"КРАЙНИЙ-ЮБИЛЕЙНЫЙ"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51913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"КЫЗЫЛКУМ" ТП "КЫЗЫЛКУМ"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51914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"НЫСАН" ТП "ЖОСАЛЫ" </w:t>
            </w:r>
          </w:p>
        </w:tc>
      </w:tr>
      <w:tr>
        <w:trPr>
          <w:trHeight w:val="7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ТАМОЖЕHHОГО КОНТРОЛЯ ПО </w:t>
            </w:r>
            <w:r>
              <w:br/>
            </w:r>
            <w:r>
              <w:rPr>
                <w:rFonts w:ascii="Times New Roman"/>
                <w:b w:val="false"/>
                <w:i w:val="false"/>
                <w:color w:val="000000"/>
                <w:sz w:val="20"/>
              </w:rPr>
              <w:t xml:space="preserve">
МАHГИСТАУСКОЙ ОБЛАСТИ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50712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"АУЕЖАЙ АКТАУ"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50702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"МАHГИСТАУ"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50703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"ЖАHАОЗЕH"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50713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50708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"КАРА ШЕКПЕН"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50709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"МОРПОРТ"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50710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"ТЕМИР-БАБА"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50711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"АКТАУ-ЦЕНТР ТАМОЖЕННОГО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ТАМОЖНЯ "БЕЙНЕУ"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53101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"ТАЖЕН" </w:t>
            </w:r>
          </w:p>
        </w:tc>
      </w:tr>
      <w:tr>
        <w:trPr>
          <w:trHeight w:val="7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w:t>
            </w:r>
            <w:r>
              <w:br/>
            </w:r>
            <w:r>
              <w:rPr>
                <w:rFonts w:ascii="Times New Roman"/>
                <w:b w:val="false"/>
                <w:i w:val="false"/>
                <w:color w:val="000000"/>
                <w:sz w:val="20"/>
              </w:rPr>
              <w:t xml:space="preserve">
ПАВЛОДАРСКОЙ ОБЛАСТИ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"АКСУ"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"ЕКIБАСТУЗ"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"ШАРБАКТЫ"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50804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"АМАНГЕЛЬДI"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"УРЛIТОБЕ"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50806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"НАЙЗА"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50807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"ЕРТIС"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50808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"СУЛУ АГАШ"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50809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"КОСАК"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50828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40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50823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"ПАВЛОДАР-ЦЕНТР ТАМОЖЕННОГО </w:t>
            </w:r>
            <w:r>
              <w:br/>
            </w:r>
            <w:r>
              <w:rPr>
                <w:rFonts w:ascii="Times New Roman"/>
                <w:b w:val="false"/>
                <w:i w:val="false"/>
                <w:color w:val="000000"/>
                <w:sz w:val="20"/>
              </w:rPr>
              <w:t xml:space="preserve">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50825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"СУНКАР"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50826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"ПАВЛОДАР-АВТО"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50827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"РЕЧНОЙ" </w:t>
            </w:r>
          </w:p>
        </w:tc>
      </w:tr>
      <w:tr>
        <w:trPr>
          <w:trHeight w:val="7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ТАМОЖЕHHОГО КОНТРОЛЯ ПО </w:t>
            </w:r>
            <w:r>
              <w:br/>
            </w:r>
            <w:r>
              <w:rPr>
                <w:rFonts w:ascii="Times New Roman"/>
                <w:b w:val="false"/>
                <w:i w:val="false"/>
                <w:color w:val="000000"/>
                <w:sz w:val="20"/>
              </w:rPr>
              <w:t xml:space="preserve">
СЕВЕРО-КАЗАХСТАHСКОЙ ОБЛ.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50903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"КАРАКОГА"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50904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"ЖАНА ЖОЛ"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50906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"АЙЫМЖАН"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50907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"КЫЗЫЛ ЖАР"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50909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"СТ.ПЕТРОПАВЛОВСК"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50926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50912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"УЛКЕH КАРАОЙ"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50914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"БИДАИК"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50916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"ЖАНА ЕСИЛЬ"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50918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"АЙЫРТАУ"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50919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"ТАЙЫНША"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50920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"АКЖАР" </w:t>
            </w:r>
          </w:p>
        </w:tc>
      </w:tr>
      <w:tr>
        <w:trPr>
          <w:trHeight w:val="7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50921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"ПЕТРОПАВЛОВСК-ЦЕНТР ТАМОЖЕННОГО </w:t>
            </w:r>
            <w:r>
              <w:br/>
            </w:r>
            <w:r>
              <w:rPr>
                <w:rFonts w:ascii="Times New Roman"/>
                <w:b w:val="false"/>
                <w:i w:val="false"/>
                <w:color w:val="000000"/>
                <w:sz w:val="20"/>
              </w:rPr>
              <w:t xml:space="preserve">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50925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"ПЕТРОПАВЛОВСК-АВТО" </w:t>
            </w:r>
          </w:p>
        </w:tc>
      </w:tr>
      <w:tr>
        <w:trPr>
          <w:trHeight w:val="7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ТАМОЖЕHHОГО КОНТРОЛЯ ПО </w:t>
            </w:r>
            <w:r>
              <w:br/>
            </w:r>
            <w:r>
              <w:rPr>
                <w:rFonts w:ascii="Times New Roman"/>
                <w:b w:val="false"/>
                <w:i w:val="false"/>
                <w:color w:val="000000"/>
                <w:sz w:val="20"/>
              </w:rPr>
              <w:t xml:space="preserve">
ЮЖHО-КАЗАХСТАHСКОЙ ОБЛ.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51302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"СТ.ШЫМКЕHТ"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51304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"ЖИБЕК ЖОЛЫ"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51339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"АУЕЖАЙ-ШЫМКЕНТ"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51310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"АБАЙ"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51311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"МАХТААРАЛ"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51313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"САРЫАГАШ"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51314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"ТУРКЕСТАН"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51315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"ЖД. СТ. ШЕНГЕЛЬДЫ"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51316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"ШАРДАРА"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51340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51319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"СТ. САРЫАГАШ"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51320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"КАЗЫГУРТ" </w:t>
            </w:r>
          </w:p>
        </w:tc>
      </w:tr>
      <w:tr>
        <w:trPr>
          <w:trHeight w:val="42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51321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"ШЫМКЕНТ-ЦЕНТР ТАМОЖЕННОГО </w:t>
            </w:r>
            <w:r>
              <w:br/>
            </w:r>
            <w:r>
              <w:rPr>
                <w:rFonts w:ascii="Times New Roman"/>
                <w:b w:val="false"/>
                <w:i w:val="false"/>
                <w:color w:val="000000"/>
                <w:sz w:val="20"/>
              </w:rPr>
              <w:t xml:space="preserve">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51322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ИМЕНИ БАУЫРЖАНА КОНЫСБАЕВА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51323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"ОРДАБАСЫ" </w:t>
            </w:r>
          </w:p>
        </w:tc>
      </w:tr>
      <w:tr>
        <w:trPr>
          <w:trHeight w:val="40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51324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"ГАНИ МУРАТБАЕВА" ТП "БАУРЖАНА </w:t>
            </w:r>
            <w:r>
              <w:br/>
            </w:r>
            <w:r>
              <w:rPr>
                <w:rFonts w:ascii="Times New Roman"/>
                <w:b w:val="false"/>
                <w:i w:val="false"/>
                <w:color w:val="000000"/>
                <w:sz w:val="20"/>
              </w:rPr>
              <w:t xml:space="preserve">
КОНЫСБАЕВА"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51325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"КАПЛАНБЕК" ТП "САРЫАГАШ"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51326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"КЕСКЕН" ТП "САРЫАГАШ"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51328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"АТАМЕКЕН" ТП "МАХТААРАЛ"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51329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"К.КОНЫСБАЕВА" ТП "АБАЙ"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51330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"АК ЖОЛ" ТП "АБАЙ"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51335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"ТОЛЕ БИ"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51336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"ДАРХАН" ТП "ТОЛЕ БИ"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51337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"РАМАДАН" ТП "ТОЛЕ БИ"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51338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"КОНЫРАТ" ТП "ТОЛЕ БИ"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ФИНАНСОВО-ХОЗЯЙСТВЕННАЯ ТАМОЖНЯ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54500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КИНОЛОГИЧЕСКИЙ ЦЕНТР </w:t>
            </w:r>
          </w:p>
        </w:tc>
      </w:tr>
    </w:tbl>
    <w:bookmarkStart w:name="z11" w:id="125"/>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25"/>
    <w:p>
      <w:pPr>
        <w:spacing w:after="0"/>
        <w:ind w:left="0"/>
        <w:jc w:val="left"/>
      </w:pPr>
      <w:r>
        <w:rPr>
          <w:rFonts w:ascii="Times New Roman"/>
          <w:b/>
          <w:i w:val="false"/>
          <w:color w:val="000000"/>
        </w:rPr>
        <w:t xml:space="preserve"> Классификатор </w:t>
      </w:r>
      <w:r>
        <w:br/>
      </w:r>
      <w:r>
        <w:rPr>
          <w:rFonts w:ascii="Times New Roman"/>
          <w:b/>
          <w:i w:val="false"/>
          <w:color w:val="000000"/>
        </w:rPr>
        <w:t xml:space="preserve">
преференций, льгот и иных особенностей по </w:t>
      </w:r>
      <w:r>
        <w:br/>
      </w:r>
      <w:r>
        <w:rPr>
          <w:rFonts w:ascii="Times New Roman"/>
          <w:b/>
          <w:i w:val="false"/>
          <w:color w:val="000000"/>
        </w:rPr>
        <w:t xml:space="preserve">
уплате таможенных платежей и налогов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9393"/>
      </w:tblGrid>
      <w:tr>
        <w:trPr>
          <w:trHeight w:val="495"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преференций, льгот и иных особенностей уплаты таможенных </w:t>
            </w:r>
            <w:r>
              <w:br/>
            </w:r>
            <w:r>
              <w:rPr>
                <w:rFonts w:ascii="Times New Roman"/>
                <w:b w:val="false"/>
                <w:i w:val="false"/>
                <w:color w:val="000000"/>
                <w:sz w:val="20"/>
              </w:rPr>
              <w:t xml:space="preserve">
платежей и налогов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ЛЬГОТЫ И ИНЫЕ ОСОБЕННОСТИ ПО УПЛАТЕ ТАМОЖЕННЫХ СБОРОВ ЗА ТАМОЖЕННОЕ ОФОРМЛЕНИЕ </w:t>
            </w:r>
          </w:p>
        </w:tc>
      </w:tr>
      <w:tr>
        <w:trPr>
          <w:trHeight w:val="315"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ЛЬГОТЫ НЕ ПРЕДОСТАВЛЕНЫ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ОСВОБОЖДЕНИЕ ОТ УПЛАТЫ ТАМОЖЕННЫХ СБОРОВ ЗА ТАМОЖЕННОЕ ОФОРМЛЕНИЕ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ЛЬГОТЫ И ОСОБЕННОСТИ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ПРЕФЕРЕНЦИИ, ЛЬГОТЫ И ИНЫЕ ОСОБЕННОСТИ ПО УПЛАТЕ ТАМОЖЕННЫХ ПОШЛИН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ПРЕФЕРЕНЦИИ И ЛЬГОТЫ НЕ ПРЕДОСТАВЛЕНЫ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ОСВОБОЖДЕНИЕ ОТ УПЛАТЫ ТАМОЖЕННОЙ ПОШЛИНЫ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ЧАСТИЧНОЕ ОСВОБОЖДЕНИЕ ОТ УПЛАТЫ ТАМОЖЕННОЙ ПОШЛИНЫ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ТАРИФНАЯ ПРЕФЕРЕНЦИЯ В ОТНОШЕНИИ ТОВАРОВ, ПРОИСХОДЯЩИХ ИЗ РАЗВИВАЮЩИХСЯ СТРАН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ТАРИФНАЯ ПРЕФЕРЕНЦИЯ В ОТНОШЕНИИ ТОВАРОВ, ПРОИСХОДЯЩИХ ИЗ НАИМЕНЕЕ РАЗВИТЫХ СТРАН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ПРИМЕНЯЕТСЯ СТАВКА ТАМОЖЕННОЙ ПОШЛИНЫ </w:t>
            </w:r>
            <w:r>
              <w:br/>
            </w:r>
            <w:r>
              <w:rPr>
                <w:rFonts w:ascii="Times New Roman"/>
                <w:b w:val="false"/>
                <w:i w:val="false"/>
                <w:color w:val="000000"/>
                <w:sz w:val="20"/>
              </w:rPr>
              <w:t xml:space="preserve">
В ДВОЙНОМ РАЗМЕРЕ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ОТСРОЧКА УПЛАТЫ ТАМОЖЕННОЙ ПОШЛИНЫ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РАССРОЧКА УПЛАТЫ ТАМОЖЕННОЙ ПОШЛИНЫ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ЛЬГОТЫ И ПРЕФЕРЕНЦИИ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ЛЬГОТЫ В ОТНОШЕНИИ УПЛАТЫ АКЦИЗОВ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ЛЬГОТЫ НЕ ПРЕДОСТАВЛЕНЫ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ОСВОБОЖДЕНИЕ ОТ УПЛАТЫ АКЦИЗА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ЛЬГОТЫ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ЛЬГОТЫ В ОТНОШЕНИИ УПЛАТЫ НАЛОГА НА ДОБАВЛЕННУЮ </w:t>
            </w:r>
            <w:r>
              <w:br/>
            </w:r>
            <w:r>
              <w:rPr>
                <w:rFonts w:ascii="Times New Roman"/>
                <w:b w:val="false"/>
                <w:i w:val="false"/>
                <w:color w:val="000000"/>
                <w:sz w:val="20"/>
              </w:rPr>
              <w:t xml:space="preserve">
СТОИМОСТЬ (НДС)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ЛЬГОТЫ НЕ ПРЕДОСТАВЛЕНЫ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ОСВОБОЖДЕНИЕ ОТ УПЛАТЫ НДС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ЧАСТИЧНОЕ ОСВОБОЖДЕНИЕ ОТ УПЛАТЫ НДС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УПЛАТА НДС МЕТОДОМ ЗАЧЕТА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ОТСРОЧКА УПЛАТЫ НДС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ЛЬГОТЫ </w:t>
            </w:r>
          </w:p>
        </w:tc>
      </w:tr>
    </w:tbl>
    <w:bookmarkStart w:name="z12" w:id="126"/>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26"/>
    <w:p>
      <w:pPr>
        <w:spacing w:after="0"/>
        <w:ind w:left="0"/>
        <w:jc w:val="left"/>
      </w:pPr>
      <w:r>
        <w:rPr>
          <w:rFonts w:ascii="Times New Roman"/>
          <w:b/>
          <w:i w:val="false"/>
          <w:color w:val="000000"/>
        </w:rPr>
        <w:t xml:space="preserve"> Классификатор </w:t>
      </w:r>
      <w:r>
        <w:br/>
      </w:r>
      <w:r>
        <w:rPr>
          <w:rFonts w:ascii="Times New Roman"/>
          <w:b/>
          <w:i w:val="false"/>
          <w:color w:val="000000"/>
        </w:rPr>
        <w:t xml:space="preserve">
кратких буквенных обозначений документов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829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Краткое  </w:t>
            </w:r>
            <w:r>
              <w:br/>
            </w:r>
            <w:r>
              <w:rPr>
                <w:rFonts w:ascii="Times New Roman"/>
                <w:b w:val="false"/>
                <w:i w:val="false"/>
                <w:color w:val="000000"/>
                <w:sz w:val="20"/>
              </w:rPr>
              <w:t xml:space="preserve">
буквенное  </w:t>
            </w:r>
            <w:r>
              <w:br/>
            </w:r>
            <w:r>
              <w:rPr>
                <w:rFonts w:ascii="Times New Roman"/>
                <w:b w:val="false"/>
                <w:i w:val="false"/>
                <w:color w:val="000000"/>
                <w:sz w:val="20"/>
              </w:rPr>
              <w:t xml:space="preserve">
обозначе- </w:t>
            </w:r>
            <w:r>
              <w:br/>
            </w:r>
            <w:r>
              <w:rPr>
                <w:rFonts w:ascii="Times New Roman"/>
                <w:b w:val="false"/>
                <w:i w:val="false"/>
                <w:color w:val="000000"/>
                <w:sz w:val="20"/>
              </w:rPr>
              <w:t xml:space="preserve">
ние доку- </w:t>
            </w:r>
            <w:r>
              <w:br/>
            </w:r>
            <w:r>
              <w:rPr>
                <w:rFonts w:ascii="Times New Roman"/>
                <w:b w:val="false"/>
                <w:i w:val="false"/>
                <w:color w:val="000000"/>
                <w:sz w:val="20"/>
              </w:rPr>
              <w:t xml:space="preserve">
мента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документа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МД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МЕЖДУНАРОДНЫЕ ДОГОВОРЫ ИЛИ </w:t>
            </w:r>
            <w:r>
              <w:br/>
            </w:r>
            <w:r>
              <w:rPr>
                <w:rFonts w:ascii="Times New Roman"/>
                <w:b w:val="false"/>
                <w:i w:val="false"/>
                <w:color w:val="000000"/>
                <w:sz w:val="20"/>
              </w:rPr>
              <w:t xml:space="preserve">
МЕЖПРАВИТЕЛЬСТВЕННЫЕ СОГЛАШЕНИЯ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ЗРК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ЗАКОНОДАТЕЛЬНЫЕ АКТЫ РЕСПУБЛИКИ КАЗАХСТАН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РК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ПОСТАНОВЛЕНИЯ ПРАВИТЕЛЬСТВА РЕСПУБЛИКИ КАЗАХСТАН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НК РК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НАЛОГОВЫЙ КОДЕКС РЕСПУБЛИКИ КАЗАХСТАН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 РК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ТАМОЖЕННЫЙ КОДЕКС РЕСПУБЛИКИ КАЗАХСТАН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ПИСЬМА ЦЕНТРАЛЬНЫХ ИСПОЛНИТЕЛЬНЫХ </w:t>
            </w:r>
            <w:r>
              <w:br/>
            </w:r>
            <w:r>
              <w:rPr>
                <w:rFonts w:ascii="Times New Roman"/>
                <w:b w:val="false"/>
                <w:i w:val="false"/>
                <w:color w:val="000000"/>
                <w:sz w:val="20"/>
              </w:rPr>
              <w:t xml:space="preserve">
ОРГАНОВ РЕСПУБЛИКИ КАЗАХСТАН, </w:t>
            </w:r>
            <w:r>
              <w:br/>
            </w:r>
            <w:r>
              <w:rPr>
                <w:rFonts w:ascii="Times New Roman"/>
                <w:b w:val="false"/>
                <w:i w:val="false"/>
                <w:color w:val="000000"/>
                <w:sz w:val="20"/>
              </w:rPr>
              <w:t xml:space="preserve">
НАИМЕНОВАНИЕ КОТОРЫХ УКАЗЫВАЕТСЯ В </w:t>
            </w:r>
            <w:r>
              <w:br/>
            </w:r>
            <w:r>
              <w:rPr>
                <w:rFonts w:ascii="Times New Roman"/>
                <w:b w:val="false"/>
                <w:i w:val="false"/>
                <w:color w:val="000000"/>
                <w:sz w:val="20"/>
              </w:rPr>
              <w:t xml:space="preserve">
ФОРМЕ АББРЕВИАТУРЫ, С УКАЗАНИЕМ ДАТЫ И </w:t>
            </w:r>
            <w:r>
              <w:br/>
            </w:r>
            <w:r>
              <w:rPr>
                <w:rFonts w:ascii="Times New Roman"/>
                <w:b w:val="false"/>
                <w:i w:val="false"/>
                <w:color w:val="000000"/>
                <w:sz w:val="20"/>
              </w:rPr>
              <w:t xml:space="preserve">
НОМЕРА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ПРИКАЗЫ УПОЛНОМОЧЕННОГО ОРГАНА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УКАЗАНИЯ УПОЛНОМОЧЕННОГО ОРГАНА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ИНВЕСТИЦИОННЫЙ ПРОЕКТ (КОНТРАКТ, СРП, </w:t>
            </w:r>
            <w:r>
              <w:br/>
            </w:r>
            <w:r>
              <w:rPr>
                <w:rFonts w:ascii="Times New Roman"/>
                <w:b w:val="false"/>
                <w:i w:val="false"/>
                <w:color w:val="000000"/>
                <w:sz w:val="20"/>
              </w:rPr>
              <w:t xml:space="preserve">
КОНЦЕССИЯ И Т.Д.) НА ОСУЩЕСТВЛЕНИЕ </w:t>
            </w:r>
            <w:r>
              <w:br/>
            </w:r>
            <w:r>
              <w:rPr>
                <w:rFonts w:ascii="Times New Roman"/>
                <w:b w:val="false"/>
                <w:i w:val="false"/>
                <w:color w:val="000000"/>
                <w:sz w:val="20"/>
              </w:rPr>
              <w:t xml:space="preserve">
ОПРЕДЕЛЕННОГО ВИДА РАБОТ И УСЛУГ, </w:t>
            </w:r>
            <w:r>
              <w:br/>
            </w:r>
            <w:r>
              <w:rPr>
                <w:rFonts w:ascii="Times New Roman"/>
                <w:b w:val="false"/>
                <w:i w:val="false"/>
                <w:color w:val="000000"/>
                <w:sz w:val="20"/>
              </w:rPr>
              <w:t xml:space="preserve">
ЗАКЛЮЧАЕМЫЙ С ЮРИДИЧЕСКИМИ ЛИЦАМИ С </w:t>
            </w:r>
            <w:r>
              <w:br/>
            </w:r>
            <w:r>
              <w:rPr>
                <w:rFonts w:ascii="Times New Roman"/>
                <w:b w:val="false"/>
                <w:i w:val="false"/>
                <w:color w:val="000000"/>
                <w:sz w:val="20"/>
              </w:rPr>
              <w:t xml:space="preserve">
ПРАВИТЕЛЬСТВОМ РЕСПУБЛИКИ КАЗАХСТАН ИЛИ </w:t>
            </w:r>
            <w:r>
              <w:br/>
            </w:r>
            <w:r>
              <w:rPr>
                <w:rFonts w:ascii="Times New Roman"/>
                <w:b w:val="false"/>
                <w:i w:val="false"/>
                <w:color w:val="000000"/>
                <w:sz w:val="20"/>
              </w:rPr>
              <w:t xml:space="preserve">
ЕГО УПОЛНОМОЧЕННЫМИ ОРГАНАМИ (НОМЕР И </w:t>
            </w:r>
            <w:r>
              <w:br/>
            </w:r>
            <w:r>
              <w:rPr>
                <w:rFonts w:ascii="Times New Roman"/>
                <w:b w:val="false"/>
                <w:i w:val="false"/>
                <w:color w:val="000000"/>
                <w:sz w:val="20"/>
              </w:rPr>
              <w:t xml:space="preserve">
ДАТА АКТА, ЛИЦЕНЗИИ ГОСУДАРСТВЕННОЙ </w:t>
            </w:r>
            <w:r>
              <w:br/>
            </w:r>
            <w:r>
              <w:rPr>
                <w:rFonts w:ascii="Times New Roman"/>
                <w:b w:val="false"/>
                <w:i w:val="false"/>
                <w:color w:val="000000"/>
                <w:sz w:val="20"/>
              </w:rPr>
              <w:t xml:space="preserve">
РЕГИСТРАЦИИ ПРОЕКТА С ОБЯЗАТЕЛЬНЫМ </w:t>
            </w:r>
            <w:r>
              <w:br/>
            </w:r>
            <w:r>
              <w:rPr>
                <w:rFonts w:ascii="Times New Roman"/>
                <w:b w:val="false"/>
                <w:i w:val="false"/>
                <w:color w:val="000000"/>
                <w:sz w:val="20"/>
              </w:rPr>
              <w:t xml:space="preserve">
УКАЗАНИЕМ СФЕРЫ ИНВЕСТИРОВАНИЯ) </w:t>
            </w:r>
          </w:p>
        </w:tc>
      </w:tr>
    </w:tbl>
    <w:bookmarkStart w:name="z13" w:id="127"/>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27"/>
    <w:p>
      <w:pPr>
        <w:spacing w:after="0"/>
        <w:ind w:left="0"/>
        <w:jc w:val="left"/>
      </w:pPr>
      <w:r>
        <w:rPr>
          <w:rFonts w:ascii="Times New Roman"/>
          <w:b/>
          <w:i w:val="false"/>
          <w:color w:val="000000"/>
        </w:rPr>
        <w:t xml:space="preserve"> Правила пересчета валют в доллары США </w:t>
      </w:r>
    </w:p>
    <w:p>
      <w:pPr>
        <w:spacing w:after="0"/>
        <w:ind w:left="0"/>
        <w:jc w:val="both"/>
      </w:pPr>
      <w:r>
        <w:rPr>
          <w:rFonts w:ascii="Times New Roman"/>
          <w:b w:val="false"/>
          <w:i w:val="false"/>
          <w:color w:val="000000"/>
          <w:sz w:val="28"/>
        </w:rPr>
        <w:t xml:space="preserve">     Статистическая стоимость, в том числе по договорам (контрактам), заключенным в клиринговых валютах, пересчитывается из фактурной стоимости, указанной в валюте договора (контракта), на основе рыночных курсов обмена валют, определенных в соответствии с законодательством Республики Казахстан. </w:t>
      </w:r>
      <w:r>
        <w:br/>
      </w:r>
      <w:r>
        <w:rPr>
          <w:rFonts w:ascii="Times New Roman"/>
          <w:b w:val="false"/>
          <w:i w:val="false"/>
          <w:color w:val="000000"/>
          <w:sz w:val="28"/>
        </w:rPr>
        <w:t xml:space="preserve">
     Величина фактурной стоимости в валюте договора (контракта) умножается на курс тенге по отношению к валюте договора (контракта), установленный на день принятия ГТД, и делится на курс тенге к доллару США. </w:t>
      </w:r>
      <w:r>
        <w:br/>
      </w:r>
      <w:r>
        <w:rPr>
          <w:rFonts w:ascii="Times New Roman"/>
          <w:b w:val="false"/>
          <w:i w:val="false"/>
          <w:color w:val="000000"/>
          <w:sz w:val="28"/>
        </w:rPr>
        <w:t xml:space="preserve">
     Например, если товар продан (куплен) за 120 тысяч фунтов стерлингов, то пересчет осуществляется следующим образом: </w:t>
      </w:r>
      <w:r>
        <w:br/>
      </w:r>
      <w:r>
        <w:rPr>
          <w:rFonts w:ascii="Times New Roman"/>
          <w:b w:val="false"/>
          <w:i w:val="false"/>
          <w:color w:val="000000"/>
          <w:sz w:val="28"/>
        </w:rPr>
        <w:t xml:space="preserve">
     1 английский фунт стерлингов     - 231,07 тенге </w:t>
      </w:r>
      <w:r>
        <w:br/>
      </w:r>
      <w:r>
        <w:rPr>
          <w:rFonts w:ascii="Times New Roman"/>
          <w:b w:val="false"/>
          <w:i w:val="false"/>
          <w:color w:val="000000"/>
          <w:sz w:val="28"/>
        </w:rPr>
        <w:t xml:space="preserve">
     1 доллар США                     - 150,9 тенге </w:t>
      </w:r>
      <w:r>
        <w:br/>
      </w:r>
      <w:r>
        <w:rPr>
          <w:rFonts w:ascii="Times New Roman"/>
          <w:b w:val="false"/>
          <w:i w:val="false"/>
          <w:color w:val="000000"/>
          <w:sz w:val="28"/>
        </w:rPr>
        <w:t xml:space="preserve">
     120 000 х 231,07/150,9 = 183 753,48 долларов США. </w:t>
      </w:r>
      <w:r>
        <w:br/>
      </w:r>
      <w:r>
        <w:rPr>
          <w:rFonts w:ascii="Times New Roman"/>
          <w:b w:val="false"/>
          <w:i w:val="false"/>
          <w:color w:val="000000"/>
          <w:sz w:val="28"/>
        </w:rPr>
        <w:t xml:space="preserve">
     Если курс валюты приведен не к единице валюты, а к 10, 100 и так далее единицам (например, 100 итальянских лир - 9 тенге 39 тиын), то величина, полученная указанным образом, делится на показатель кратности (например, в случае с итальянскими лирами - показатель кратности - 100). </w:t>
      </w:r>
      <w:r>
        <w:br/>
      </w:r>
      <w:r>
        <w:rPr>
          <w:rFonts w:ascii="Times New Roman"/>
          <w:b w:val="false"/>
          <w:i w:val="false"/>
          <w:color w:val="000000"/>
          <w:sz w:val="28"/>
        </w:rPr>
        <w:t xml:space="preserve">
     Например, товар продан (куплен) за 120 млн. итальянских лир, то пересчет будет осуществляться следующим образом: </w:t>
      </w:r>
      <w:r>
        <w:br/>
      </w:r>
      <w:r>
        <w:rPr>
          <w:rFonts w:ascii="Times New Roman"/>
          <w:b w:val="false"/>
          <w:i w:val="false"/>
          <w:color w:val="000000"/>
          <w:sz w:val="28"/>
        </w:rPr>
        <w:t xml:space="preserve">
     1 доллар США               - 150,9 тенге </w:t>
      </w:r>
      <w:r>
        <w:br/>
      </w:r>
      <w:r>
        <w:rPr>
          <w:rFonts w:ascii="Times New Roman"/>
          <w:b w:val="false"/>
          <w:i w:val="false"/>
          <w:color w:val="000000"/>
          <w:sz w:val="28"/>
        </w:rPr>
        <w:t xml:space="preserve">
     120 000 000 х 9,39 / 100 / 150,9 = 74671,97 долларов США.  </w:t>
      </w:r>
    </w:p>
    <w:bookmarkStart w:name="z14" w:id="128"/>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28"/>
    <w:p>
      <w:pPr>
        <w:spacing w:after="0"/>
        <w:ind w:left="0"/>
        <w:jc w:val="left"/>
      </w:pPr>
      <w:r>
        <w:rPr>
          <w:rFonts w:ascii="Times New Roman"/>
          <w:b/>
          <w:i w:val="false"/>
          <w:color w:val="000000"/>
        </w:rPr>
        <w:t xml:space="preserve"> Классификатор </w:t>
      </w:r>
      <w:r>
        <w:br/>
      </w:r>
      <w:r>
        <w:rPr>
          <w:rFonts w:ascii="Times New Roman"/>
          <w:b/>
          <w:i w:val="false"/>
          <w:color w:val="000000"/>
        </w:rPr>
        <w:t xml:space="preserve">
таможенных платежей и налогов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7813"/>
        <w:gridCol w:w="2753"/>
      </w:tblGrid>
      <w:tr>
        <w:trPr>
          <w:trHeight w:val="18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вида платежа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БК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ТАМОЖЕННЫЕ СБОРЫ </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ТАМОЖЕННЫЕ СБОРЫ ЗА ТАМОЖЕННОЕ ОФОРМ- </w:t>
            </w:r>
            <w:r>
              <w:br/>
            </w:r>
            <w:r>
              <w:rPr>
                <w:rFonts w:ascii="Times New Roman"/>
                <w:b w:val="false"/>
                <w:i w:val="false"/>
                <w:color w:val="000000"/>
                <w:sz w:val="20"/>
              </w:rPr>
              <w:t xml:space="preserve">
ЛЕНИЕ ТОВАРОВ ПРИ ПОДАЧЕ ВРЕМЕННОЙ ГРУЗОВОЙ ТАМОЖЕННОЙ ДЕКЛАРАЦИИ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106 201 </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ТАМОЖЕННЫЕ СБОРЫ ЗА ТАМОЖЕННОЕ ОФОРМ- </w:t>
            </w:r>
            <w:r>
              <w:br/>
            </w:r>
            <w:r>
              <w:rPr>
                <w:rFonts w:ascii="Times New Roman"/>
                <w:b w:val="false"/>
                <w:i w:val="false"/>
                <w:color w:val="000000"/>
                <w:sz w:val="20"/>
              </w:rPr>
              <w:t xml:space="preserve">
ЛЕНИЕ ТОВАРОВ В РАЗМЕРЕ 50 ЕВРО ЗА ОС- </w:t>
            </w:r>
            <w:r>
              <w:br/>
            </w:r>
            <w:r>
              <w:rPr>
                <w:rFonts w:ascii="Times New Roman"/>
                <w:b w:val="false"/>
                <w:i w:val="false"/>
                <w:color w:val="000000"/>
                <w:sz w:val="20"/>
              </w:rPr>
              <w:t xml:space="preserve">
НОВНОЙ ЛИСТ И 20 ЕВРО ЗА КАЖДЫЙ ДОБА- </w:t>
            </w:r>
            <w:r>
              <w:br/>
            </w:r>
            <w:r>
              <w:rPr>
                <w:rFonts w:ascii="Times New Roman"/>
                <w:b w:val="false"/>
                <w:i w:val="false"/>
                <w:color w:val="000000"/>
                <w:sz w:val="20"/>
              </w:rPr>
              <w:t xml:space="preserve">
ВОЧНЫЙ ЛИСТ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ТАМОЖЕННЫЕ СБОРЫ ЗА ТАМОЖЕННОЕ ОФОРМ- </w:t>
            </w:r>
            <w:r>
              <w:br/>
            </w:r>
            <w:r>
              <w:rPr>
                <w:rFonts w:ascii="Times New Roman"/>
                <w:b w:val="false"/>
                <w:i w:val="false"/>
                <w:color w:val="000000"/>
                <w:sz w:val="20"/>
              </w:rPr>
              <w:t xml:space="preserve">
ЛЕНИЕ В РАЗМЕРЕ 0,2% И 0,4%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ТАМОЖЕННЫЕ СБОРЫ ЗА ХРАНЕНИЕ ТОВАРОВ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ТАМОЖЕННЫЕ СБОРЫ ЗА ТАМОЖЕННОЕ СОПРО- </w:t>
            </w:r>
            <w:r>
              <w:br/>
            </w:r>
            <w:r>
              <w:rPr>
                <w:rFonts w:ascii="Times New Roman"/>
                <w:b w:val="false"/>
                <w:i w:val="false"/>
                <w:color w:val="000000"/>
                <w:sz w:val="20"/>
              </w:rPr>
              <w:t xml:space="preserve">
ВОЖДЕНИЕ ТОВАРОВ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СБОРЫ ЗА ВЫДАЧУ КВАЛЛИФИКАЦИОННОГО АТ- </w:t>
            </w:r>
            <w:r>
              <w:br/>
            </w:r>
            <w:r>
              <w:rPr>
                <w:rFonts w:ascii="Times New Roman"/>
                <w:b w:val="false"/>
                <w:i w:val="false"/>
                <w:color w:val="000000"/>
                <w:sz w:val="20"/>
              </w:rPr>
              <w:t xml:space="preserve">
ТЕСТАТА СПЕЦИАЛИСТА ПО ТАМОЖЕННОМУ </w:t>
            </w:r>
            <w:r>
              <w:br/>
            </w:r>
            <w:r>
              <w:rPr>
                <w:rFonts w:ascii="Times New Roman"/>
                <w:b w:val="false"/>
                <w:i w:val="false"/>
                <w:color w:val="000000"/>
                <w:sz w:val="20"/>
              </w:rPr>
              <w:t xml:space="preserve">
ОФОРМЛЕНИЮ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ПЛАТА ЗА ПРЕДВАРИТЕЛЬНОЕ РЕШЕНИЕ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ТАМОЖЕННЫЕ ПОШЛИНЫ </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ОСУЩЕСТВЛЕНИЯ ТАМОЖЕН- </w:t>
            </w:r>
            <w:r>
              <w:br/>
            </w:r>
            <w:r>
              <w:rPr>
                <w:rFonts w:ascii="Times New Roman"/>
                <w:b w:val="false"/>
                <w:i w:val="false"/>
                <w:color w:val="000000"/>
                <w:sz w:val="20"/>
              </w:rPr>
              <w:t xml:space="preserve">
НОГО КОНТРОЛЯ И ТАМОЖЕННЫХ ПРОЦЕДУР, </w:t>
            </w:r>
            <w:r>
              <w:br/>
            </w:r>
            <w:r>
              <w:rPr>
                <w:rFonts w:ascii="Times New Roman"/>
                <w:b w:val="false"/>
                <w:i w:val="false"/>
                <w:color w:val="000000"/>
                <w:sz w:val="20"/>
              </w:rPr>
              <w:t xml:space="preserve">
ДОНАЧИСЛЕННЫХ В РЕЗУЛЬТАТЕ ПРОВЕДЕНИЯ </w:t>
            </w:r>
            <w:r>
              <w:br/>
            </w:r>
            <w:r>
              <w:rPr>
                <w:rFonts w:ascii="Times New Roman"/>
                <w:b w:val="false"/>
                <w:i w:val="false"/>
                <w:color w:val="000000"/>
                <w:sz w:val="20"/>
              </w:rPr>
              <w:t xml:space="preserve">
НЕЗАВИСИМОЙ ЭКСПЕРТИЗЫ ТАМОЖЕННОЙ </w:t>
            </w:r>
            <w:r>
              <w:br/>
            </w:r>
            <w:r>
              <w:rPr>
                <w:rFonts w:ascii="Times New Roman"/>
                <w:b w:val="false"/>
                <w:i w:val="false"/>
                <w:color w:val="000000"/>
                <w:sz w:val="20"/>
              </w:rPr>
              <w:t xml:space="preserve">
СТОИМОСТИ ВВОЗИМЫХ ТОВАРОВ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106 203 </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ТАМОЖЕННЫЕ ПОШЛИНЫ НА ВВОЗИМЫЕ ТОВАРЫ, </w:t>
            </w:r>
            <w:r>
              <w:br/>
            </w:r>
            <w:r>
              <w:rPr>
                <w:rFonts w:ascii="Times New Roman"/>
                <w:b w:val="false"/>
                <w:i w:val="false"/>
                <w:color w:val="000000"/>
                <w:sz w:val="20"/>
              </w:rPr>
              <w:t xml:space="preserve">
ЗА ИСКЛЮЧЕНИЕМ ТАМОЖЕННЫХ ПОШЛИН НА ВВОЗИМЫЕ ТОВАРЫ, ВЗИМАЕМЫХ С ФИЗИЧЕС- </w:t>
            </w:r>
            <w:r>
              <w:br/>
            </w:r>
            <w:r>
              <w:rPr>
                <w:rFonts w:ascii="Times New Roman"/>
                <w:b w:val="false"/>
                <w:i w:val="false"/>
                <w:color w:val="000000"/>
                <w:sz w:val="20"/>
              </w:rPr>
              <w:t xml:space="preserve">
КИХ ЛИЦ С ПРИМЕНЕНИЕМ ЕДИНОЙ СТАВКИ </w:t>
            </w:r>
            <w:r>
              <w:br/>
            </w:r>
            <w:r>
              <w:rPr>
                <w:rFonts w:ascii="Times New Roman"/>
                <w:b w:val="false"/>
                <w:i w:val="false"/>
                <w:color w:val="000000"/>
                <w:sz w:val="20"/>
              </w:rPr>
              <w:t xml:space="preserve">
ТАМОЖЕННОЙ ПОШЛИНЫ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106 101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ПЕРИОДИЕЧЕСКАЯ ВВОЗНАЯ ТАМОЖЕННАЯ </w:t>
            </w:r>
            <w:r>
              <w:br/>
            </w:r>
            <w:r>
              <w:rPr>
                <w:rFonts w:ascii="Times New Roman"/>
                <w:b w:val="false"/>
                <w:i w:val="false"/>
                <w:color w:val="000000"/>
                <w:sz w:val="20"/>
              </w:rPr>
              <w:t xml:space="preserve">
ПОШЛИНА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ВВОЗНЫЕ ТАМОЖЕННЫЕ ПОШЛИНЫ, ДОНАЧИС- </w:t>
            </w:r>
            <w:r>
              <w:br/>
            </w:r>
            <w:r>
              <w:rPr>
                <w:rFonts w:ascii="Times New Roman"/>
                <w:b w:val="false"/>
                <w:i w:val="false"/>
                <w:color w:val="000000"/>
                <w:sz w:val="20"/>
              </w:rPr>
              <w:t xml:space="preserve">
ЛЕННЫЕ В РЕЗУЛЬТАТЕ ПРОВЕДЕНИЯ НЕЗА- </w:t>
            </w:r>
            <w:r>
              <w:br/>
            </w:r>
            <w:r>
              <w:rPr>
                <w:rFonts w:ascii="Times New Roman"/>
                <w:b w:val="false"/>
                <w:i w:val="false"/>
                <w:color w:val="000000"/>
                <w:sz w:val="20"/>
              </w:rPr>
              <w:t xml:space="preserve">
ВИСИМОЙ ЭКСПЕРТИЗЫ ТАМОЖЕННОЙ СТОИ- </w:t>
            </w:r>
            <w:r>
              <w:br/>
            </w:r>
            <w:r>
              <w:rPr>
                <w:rFonts w:ascii="Times New Roman"/>
                <w:b w:val="false"/>
                <w:i w:val="false"/>
                <w:color w:val="000000"/>
                <w:sz w:val="20"/>
              </w:rPr>
              <w:t xml:space="preserve">
МОСТИ ВВОЗИМЫХ ТОВАРОВ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106 103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ТАМОЖЕННЫЕ ПОШЛИНЫ НА ВВОЗИМЫЕ ТОВАРЫ, </w:t>
            </w:r>
            <w:r>
              <w:br/>
            </w:r>
            <w:r>
              <w:rPr>
                <w:rFonts w:ascii="Times New Roman"/>
                <w:b w:val="false"/>
                <w:i w:val="false"/>
                <w:color w:val="000000"/>
                <w:sz w:val="20"/>
              </w:rPr>
              <w:t xml:space="preserve">
ВЗИМАЕМЫЕ С ФИЗИЧЕСКИХ ЛИЦ, В РЕЗУЛЬ- </w:t>
            </w:r>
            <w:r>
              <w:br/>
            </w:r>
            <w:r>
              <w:rPr>
                <w:rFonts w:ascii="Times New Roman"/>
                <w:b w:val="false"/>
                <w:i w:val="false"/>
                <w:color w:val="000000"/>
                <w:sz w:val="20"/>
              </w:rPr>
              <w:t xml:space="preserve">
ТАТЕ ВВЕДЕНИЯ ЕДИНОЙ СТАВКИ ТАМОЖЕННОЙ </w:t>
            </w:r>
            <w:r>
              <w:br/>
            </w:r>
            <w:r>
              <w:rPr>
                <w:rFonts w:ascii="Times New Roman"/>
                <w:b w:val="false"/>
                <w:i w:val="false"/>
                <w:color w:val="000000"/>
                <w:sz w:val="20"/>
              </w:rPr>
              <w:t xml:space="preserve">
ПОШЛИНЫ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106 104 </w:t>
            </w:r>
          </w:p>
        </w:tc>
      </w:tr>
      <w:tr>
        <w:trPr>
          <w:trHeight w:val="12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ВЫВОЗНАЯ ТАМОЖЕННАЯ ПОШЛИНА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106 102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КОСВЕННЫЕ НАЛОГИ (НДС, АКЦИЗ)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ДОБАВЛЕННУЮ СТОИМОСТЬ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ДОБАВЛЕННУЮ СТОИМОСТЬ НА ТО- </w:t>
            </w:r>
            <w:r>
              <w:br/>
            </w:r>
            <w:r>
              <w:rPr>
                <w:rFonts w:ascii="Times New Roman"/>
                <w:b w:val="false"/>
                <w:i w:val="false"/>
                <w:color w:val="000000"/>
                <w:sz w:val="20"/>
              </w:rPr>
              <w:t xml:space="preserve">
ВАРЫ, ИМПОРТИРУЕМЫЕ НА ТЕРРИТОРИЮ РЕС- </w:t>
            </w:r>
            <w:r>
              <w:br/>
            </w:r>
            <w:r>
              <w:rPr>
                <w:rFonts w:ascii="Times New Roman"/>
                <w:b w:val="false"/>
                <w:i w:val="false"/>
                <w:color w:val="000000"/>
                <w:sz w:val="20"/>
              </w:rPr>
              <w:t xml:space="preserve">
ПУБЛИКИ КАЗАХСТАН, КРОМЕ НАЛОГА НА </w:t>
            </w:r>
            <w:r>
              <w:br/>
            </w:r>
            <w:r>
              <w:rPr>
                <w:rFonts w:ascii="Times New Roman"/>
                <w:b w:val="false"/>
                <w:i w:val="false"/>
                <w:color w:val="000000"/>
                <w:sz w:val="20"/>
              </w:rPr>
              <w:t xml:space="preserve">
ДОБАВЛЕННУЮ СТОИМОСТЬ НА ТОВАРЫ, ПРОИСХОДЯЩИЕ И ИМПОРТИРУЕМЫЕ С ТЕРРИ- </w:t>
            </w:r>
            <w:r>
              <w:br/>
            </w:r>
            <w:r>
              <w:rPr>
                <w:rFonts w:ascii="Times New Roman"/>
                <w:b w:val="false"/>
                <w:i w:val="false"/>
                <w:color w:val="000000"/>
                <w:sz w:val="20"/>
              </w:rPr>
              <w:t xml:space="preserve">
ТОРИИ РОССИЙСКОЙ ФЕДЕРАЦИИ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105 102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ПЕРИОДИЧЕСКИЙ НАЛОГ НА ДОБАВЛЕННУЮ </w:t>
            </w:r>
            <w:r>
              <w:br/>
            </w:r>
            <w:r>
              <w:rPr>
                <w:rFonts w:ascii="Times New Roman"/>
                <w:b w:val="false"/>
                <w:i w:val="false"/>
                <w:color w:val="000000"/>
                <w:sz w:val="20"/>
              </w:rPr>
              <w:t xml:space="preserve">
СТОИМОСТЬ НА ТОВАРЫ, ВРЕМЕННО ВВОЗИМЫЕ </w:t>
            </w:r>
            <w:r>
              <w:br/>
            </w:r>
            <w:r>
              <w:rPr>
                <w:rFonts w:ascii="Times New Roman"/>
                <w:b w:val="false"/>
                <w:i w:val="false"/>
                <w:color w:val="000000"/>
                <w:sz w:val="20"/>
              </w:rPr>
              <w:t xml:space="preserve">
НА ТЕРРИТОРИЮ РЕСПУБЛИКИ КАЗАХСТАН, </w:t>
            </w:r>
            <w:r>
              <w:br/>
            </w:r>
            <w:r>
              <w:rPr>
                <w:rFonts w:ascii="Times New Roman"/>
                <w:b w:val="false"/>
                <w:i w:val="false"/>
                <w:color w:val="000000"/>
                <w:sz w:val="20"/>
              </w:rPr>
              <w:t xml:space="preserve">
КРОМЕ НАЛОГА НА ДОБАВЛЕННУЮ СТОИМОСТЬ </w:t>
            </w:r>
            <w:r>
              <w:br/>
            </w:r>
            <w:r>
              <w:rPr>
                <w:rFonts w:ascii="Times New Roman"/>
                <w:b w:val="false"/>
                <w:i w:val="false"/>
                <w:color w:val="000000"/>
                <w:sz w:val="20"/>
              </w:rPr>
              <w:t xml:space="preserve">
НА ТОВАРЫ, ПРОИСХОДЯЩИЕ И ВРЕМЕННОЕ </w:t>
            </w:r>
            <w:r>
              <w:br/>
            </w:r>
            <w:r>
              <w:rPr>
                <w:rFonts w:ascii="Times New Roman"/>
                <w:b w:val="false"/>
                <w:i w:val="false"/>
                <w:color w:val="000000"/>
                <w:sz w:val="20"/>
              </w:rPr>
              <w:t xml:space="preserve">
ВВОЗИМЫЕ С ТЕРРИТОРИИ РОССИЙСКОЙ </w:t>
            </w:r>
            <w:r>
              <w:br/>
            </w:r>
            <w:r>
              <w:rPr>
                <w:rFonts w:ascii="Times New Roman"/>
                <w:b w:val="false"/>
                <w:i w:val="false"/>
                <w:color w:val="000000"/>
                <w:sz w:val="20"/>
              </w:rPr>
              <w:t xml:space="preserve">
ФЕДЕРАЦИИ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ДОБАВЛЕННУЮ СТОИМОСТЬ НА </w:t>
            </w:r>
            <w:r>
              <w:br/>
            </w:r>
            <w:r>
              <w:rPr>
                <w:rFonts w:ascii="Times New Roman"/>
                <w:b w:val="false"/>
                <w:i w:val="false"/>
                <w:color w:val="000000"/>
                <w:sz w:val="20"/>
              </w:rPr>
              <w:t xml:space="preserve">
ТОВАРЫ, ПРОИСХОДЯЩИЕ И ИМПОРТИРУЕМЫЕ </w:t>
            </w:r>
            <w:r>
              <w:br/>
            </w:r>
            <w:r>
              <w:rPr>
                <w:rFonts w:ascii="Times New Roman"/>
                <w:b w:val="false"/>
                <w:i w:val="false"/>
                <w:color w:val="000000"/>
                <w:sz w:val="20"/>
              </w:rPr>
              <w:t xml:space="preserve">
С ТЕРРИТОРИИ РОССИЙСКОЙ ФЕДЕРАЦИИ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105 105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ПЕРИОДИЧЕСКИЙ НАЛОГ НА ДОБАВЛЕННУЮ </w:t>
            </w:r>
            <w:r>
              <w:br/>
            </w:r>
            <w:r>
              <w:rPr>
                <w:rFonts w:ascii="Times New Roman"/>
                <w:b w:val="false"/>
                <w:i w:val="false"/>
                <w:color w:val="000000"/>
                <w:sz w:val="20"/>
              </w:rPr>
              <w:t xml:space="preserve">
СТОИМОСТЬ НА ТОВАРЫ, ПРОИСХОДЯЩИЕ И </w:t>
            </w:r>
            <w:r>
              <w:br/>
            </w:r>
            <w:r>
              <w:rPr>
                <w:rFonts w:ascii="Times New Roman"/>
                <w:b w:val="false"/>
                <w:i w:val="false"/>
                <w:color w:val="000000"/>
                <w:sz w:val="20"/>
              </w:rPr>
              <w:t xml:space="preserve">
ВРЕМЕННО ВВОЗИМЫЕ С ТЕРРИТОРИИ РОССИЙ- </w:t>
            </w:r>
            <w:r>
              <w:br/>
            </w:r>
            <w:r>
              <w:rPr>
                <w:rFonts w:ascii="Times New Roman"/>
                <w:b w:val="false"/>
                <w:i w:val="false"/>
                <w:color w:val="000000"/>
                <w:sz w:val="20"/>
              </w:rPr>
              <w:t xml:space="preserve">
СКОЙ ФЕДЕРАЦИИ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ДОБАВЛЕННУЮ СТОИМОСТЬ, </w:t>
            </w:r>
            <w:r>
              <w:br/>
            </w:r>
            <w:r>
              <w:rPr>
                <w:rFonts w:ascii="Times New Roman"/>
                <w:b w:val="false"/>
                <w:i w:val="false"/>
                <w:color w:val="000000"/>
                <w:sz w:val="20"/>
              </w:rPr>
              <w:t xml:space="preserve">
ДОНАЧИСЛЕННЫЙ В РЕЗУЛЬТАТЕ ПРОВЕДЕНИЯ </w:t>
            </w:r>
            <w:r>
              <w:br/>
            </w:r>
            <w:r>
              <w:rPr>
                <w:rFonts w:ascii="Times New Roman"/>
                <w:b w:val="false"/>
                <w:i w:val="false"/>
                <w:color w:val="000000"/>
                <w:sz w:val="20"/>
              </w:rPr>
              <w:t xml:space="preserve">
НЕЗАВИСИМОЙ ЭКСПЕРТИЗЫ ТАМОЖЕННОЙ </w:t>
            </w:r>
            <w:r>
              <w:br/>
            </w:r>
            <w:r>
              <w:rPr>
                <w:rFonts w:ascii="Times New Roman"/>
                <w:b w:val="false"/>
                <w:i w:val="false"/>
                <w:color w:val="000000"/>
                <w:sz w:val="20"/>
              </w:rPr>
              <w:t xml:space="preserve">
СТОИМОСТИ ТОВАРОВ, ИМПОРТИРУЕМЫХ НА </w:t>
            </w:r>
            <w:r>
              <w:br/>
            </w:r>
            <w:r>
              <w:rPr>
                <w:rFonts w:ascii="Times New Roman"/>
                <w:b w:val="false"/>
                <w:i w:val="false"/>
                <w:color w:val="000000"/>
                <w:sz w:val="20"/>
              </w:rPr>
              <w:t xml:space="preserve">
ТЕРРИТОРИЮ РЕСПУБЛИКИ КАЗАХСТАН, КРОМЕ НАЛОГА НА ДОБАВЛЕННУЮ СТОИМОСТЬ НА ТОВАРЫ, ПРОИСХОДЯЩИЕ И ИМПОРТИРУЕ- </w:t>
            </w:r>
            <w:r>
              <w:br/>
            </w:r>
            <w:r>
              <w:rPr>
                <w:rFonts w:ascii="Times New Roman"/>
                <w:b w:val="false"/>
                <w:i w:val="false"/>
                <w:color w:val="000000"/>
                <w:sz w:val="20"/>
              </w:rPr>
              <w:t xml:space="preserve">
МЫЕ ИЗ РОССИЙСКОЙ ФЕДЕРАЦИИ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105 106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ДОБАВЛЕННУЮ СТОИМОСТЬ, </w:t>
            </w:r>
            <w:r>
              <w:br/>
            </w:r>
            <w:r>
              <w:rPr>
                <w:rFonts w:ascii="Times New Roman"/>
                <w:b w:val="false"/>
                <w:i w:val="false"/>
                <w:color w:val="000000"/>
                <w:sz w:val="20"/>
              </w:rPr>
              <w:t xml:space="preserve">
ДОНАЧИСЛЕННЫЙ В РЕЗУЛЬТАТЕ ПРОВЕДЕНИЯ НЕЗАВИСИМОЙ ЭКСПЕРТИЗЫ ТАМОЖЕННОЙ СТОИМОСТИ ТОВАРОВ, ПРОИСХОДЯЩИХ И ИМПОРТИРУЕМЫХ С ТЕРРИТОРИИ РОССИЙСКОЙ ФЕДЕРАЦИИ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105 107 </w:t>
            </w:r>
          </w:p>
        </w:tc>
      </w:tr>
      <w:tr>
        <w:trPr>
          <w:trHeight w:val="16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ОТСРОЧКА УПЛАТЫ НАЛОГА НА ДОБАВЛЕННУЮ СТОИМОСТЬ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ЗАЧЕТ НАЛОГА НА ДОБАВЛЕННУЮ СТОИМОСТЬ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 НА ПРОЧИЕ СЛАБОАЛКОГОЛЬНЫЕ НА- </w:t>
            </w:r>
            <w:r>
              <w:br/>
            </w:r>
            <w:r>
              <w:rPr>
                <w:rFonts w:ascii="Times New Roman"/>
                <w:b w:val="false"/>
                <w:i w:val="false"/>
                <w:color w:val="000000"/>
                <w:sz w:val="20"/>
              </w:rPr>
              <w:t xml:space="preserve">
ПИТКИ С ОБЪЕМНОЙ ДОЛЕЙ ЭТИЛОВОГО СПИР- </w:t>
            </w:r>
            <w:r>
              <w:br/>
            </w:r>
            <w:r>
              <w:rPr>
                <w:rFonts w:ascii="Times New Roman"/>
                <w:b w:val="false"/>
                <w:i w:val="false"/>
                <w:color w:val="000000"/>
                <w:sz w:val="20"/>
              </w:rPr>
              <w:t xml:space="preserve">
ТА ДО 12 ПРОЦЕНТОВ, ИМПОРТИРУЕМЫЕ НА </w:t>
            </w:r>
            <w:r>
              <w:br/>
            </w:r>
            <w:r>
              <w:rPr>
                <w:rFonts w:ascii="Times New Roman"/>
                <w:b w:val="false"/>
                <w:i w:val="false"/>
                <w:color w:val="000000"/>
                <w:sz w:val="20"/>
              </w:rPr>
              <w:t xml:space="preserve">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105 214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 НА ВИННЫЕ НАПИТКИ, ИМПОРТИРУЕМЫЕ </w:t>
            </w:r>
            <w:r>
              <w:br/>
            </w:r>
            <w:r>
              <w:rPr>
                <w:rFonts w:ascii="Times New Roman"/>
                <w:b w:val="false"/>
                <w:i w:val="false"/>
                <w:color w:val="000000"/>
                <w:sz w:val="20"/>
              </w:rPr>
              <w:t xml:space="preserve">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105 215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w:t>
            </w:r>
            <w:r>
              <w:br/>
            </w:r>
            <w:r>
              <w:rPr>
                <w:rFonts w:ascii="Times New Roman"/>
                <w:b w:val="false"/>
                <w:i w:val="false"/>
                <w:color w:val="000000"/>
                <w:sz w:val="20"/>
              </w:rPr>
              <w:t xml:space="preserve">
ПРОВЕДЕНИЯ НЕЗАВИСИМОЙ ЭКСПЕРТИЗЫ ТА- </w:t>
            </w:r>
            <w:r>
              <w:br/>
            </w:r>
            <w:r>
              <w:rPr>
                <w:rFonts w:ascii="Times New Roman"/>
                <w:b w:val="false"/>
                <w:i w:val="false"/>
                <w:color w:val="000000"/>
                <w:sz w:val="20"/>
              </w:rPr>
              <w:t xml:space="preserve">
МОЖЕННОЙ СТОИМОСТИ ПРОЧИХ СЛАБОАЛКО- </w:t>
            </w:r>
            <w:r>
              <w:br/>
            </w:r>
            <w:r>
              <w:rPr>
                <w:rFonts w:ascii="Times New Roman"/>
                <w:b w:val="false"/>
                <w:i w:val="false"/>
                <w:color w:val="000000"/>
                <w:sz w:val="20"/>
              </w:rPr>
              <w:t xml:space="preserve">
ГОЛЬНЫХ НАПИТКОВ С ОБЪЕМНОЙ ДОЛЕЙ ЭТИ- </w:t>
            </w:r>
            <w:r>
              <w:br/>
            </w:r>
            <w:r>
              <w:rPr>
                <w:rFonts w:ascii="Times New Roman"/>
                <w:b w:val="false"/>
                <w:i w:val="false"/>
                <w:color w:val="000000"/>
                <w:sz w:val="20"/>
              </w:rPr>
              <w:t xml:space="preserve">
ЛОВОГО СПИРТА ДО 12 ПРОЦЕНТОВ, ИМПОР- </w:t>
            </w:r>
            <w:r>
              <w:br/>
            </w:r>
            <w:r>
              <w:rPr>
                <w:rFonts w:ascii="Times New Roman"/>
                <w:b w:val="false"/>
                <w:i w:val="false"/>
                <w:color w:val="000000"/>
                <w:sz w:val="20"/>
              </w:rPr>
              <w:t xml:space="preserve">
ТИРУЕМЫХ НА ТЕРРИТОРИЮ РЕСПУБЛИКИ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105 216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ПРОВЕДЕНИЯ НЕЗАВИСИМОЙ ЭКСПЕРТИЗЫ ТА- </w:t>
            </w:r>
            <w:r>
              <w:br/>
            </w:r>
            <w:r>
              <w:rPr>
                <w:rFonts w:ascii="Times New Roman"/>
                <w:b w:val="false"/>
                <w:i w:val="false"/>
                <w:color w:val="000000"/>
                <w:sz w:val="20"/>
              </w:rPr>
              <w:t xml:space="preserve">
МОЖЕННОЙ СТОИМОСТИ ВИННЫХ НАПИТКОВ, </w:t>
            </w:r>
            <w:r>
              <w:br/>
            </w:r>
            <w:r>
              <w:rPr>
                <w:rFonts w:ascii="Times New Roman"/>
                <w:b w:val="false"/>
                <w:i w:val="false"/>
                <w:color w:val="000000"/>
                <w:sz w:val="20"/>
              </w:rPr>
              <w:t xml:space="preserve">
ИМПОРТИРУЕМЫХ НА ТЕРРИТОРИЮ РЕСПУБЛИКИ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105 219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 НА ВСЕ ВИДЫ СПИРТА, ИМПОРТИРУЕ- </w:t>
            </w:r>
            <w:r>
              <w:br/>
            </w:r>
            <w:r>
              <w:rPr>
                <w:rFonts w:ascii="Times New Roman"/>
                <w:b w:val="false"/>
                <w:i w:val="false"/>
                <w:color w:val="000000"/>
                <w:sz w:val="20"/>
              </w:rPr>
              <w:t xml:space="preserve">
МЫЕ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105 241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ВОДКА, ИМПОРТИРУЕМАЯ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105 242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КРЕПКИЕ ЛИКЕРО-ВОДОЧНЫЕ ИЗДЕЛИЯ И ПРО- </w:t>
            </w:r>
            <w:r>
              <w:br/>
            </w:r>
            <w:r>
              <w:rPr>
                <w:rFonts w:ascii="Times New Roman"/>
                <w:b w:val="false"/>
                <w:i w:val="false"/>
                <w:color w:val="000000"/>
                <w:sz w:val="20"/>
              </w:rPr>
              <w:t xml:space="preserve">
ЧИЕ КРЕПКОАЛКОГОЛЬНЫЕ НАПИТКИ, ИМПОР- </w:t>
            </w:r>
            <w:r>
              <w:br/>
            </w:r>
            <w:r>
              <w:rPr>
                <w:rFonts w:ascii="Times New Roman"/>
                <w:b w:val="false"/>
                <w:i w:val="false"/>
                <w:color w:val="000000"/>
                <w:sz w:val="20"/>
              </w:rPr>
              <w:t xml:space="preserve">
ТИРУЕМЫЕ НА ТЕРРИТОРИЮ РЕСПУБЛИКИ КА- </w:t>
            </w:r>
            <w:r>
              <w:br/>
            </w:r>
            <w:r>
              <w:rPr>
                <w:rFonts w:ascii="Times New Roman"/>
                <w:b w:val="false"/>
                <w:i w:val="false"/>
                <w:color w:val="000000"/>
                <w:sz w:val="20"/>
              </w:rPr>
              <w:t xml:space="preserve">
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105 243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ОФОРМЛЕНИИ ВИН, ИМПОРТИРУЕМЫХ НА ТЕР- </w:t>
            </w:r>
            <w:r>
              <w:br/>
            </w:r>
            <w:r>
              <w:rPr>
                <w:rFonts w:ascii="Times New Roman"/>
                <w:b w:val="false"/>
                <w:i w:val="false"/>
                <w:color w:val="000000"/>
                <w:sz w:val="20"/>
              </w:rPr>
              <w:t xml:space="preserve">
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105 244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w:t>
            </w:r>
            <w:r>
              <w:br/>
            </w:r>
            <w:r>
              <w:rPr>
                <w:rFonts w:ascii="Times New Roman"/>
                <w:b w:val="false"/>
                <w:i w:val="false"/>
                <w:color w:val="000000"/>
                <w:sz w:val="20"/>
              </w:rPr>
              <w:t xml:space="preserve">
ОФОРМЛЕНИИ КОНЬЯКОВ, ИМПОРТИРУЕМЫХ НА </w:t>
            </w:r>
            <w:r>
              <w:br/>
            </w:r>
            <w:r>
              <w:rPr>
                <w:rFonts w:ascii="Times New Roman"/>
                <w:b w:val="false"/>
                <w:i w:val="false"/>
                <w:color w:val="000000"/>
                <w:sz w:val="20"/>
              </w:rPr>
              <w:t xml:space="preserve">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105 245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ОФОРМЛЕНИИ ШАМПАНСКИХ ВИН, ИМПОРТИРУ- </w:t>
            </w:r>
            <w:r>
              <w:br/>
            </w:r>
            <w:r>
              <w:rPr>
                <w:rFonts w:ascii="Times New Roman"/>
                <w:b w:val="false"/>
                <w:i w:val="false"/>
                <w:color w:val="000000"/>
                <w:sz w:val="20"/>
              </w:rPr>
              <w:t xml:space="preserve">
ЕМЫХ НА ТЕРРИТОРИЮ РЕСПУБЛИКИ КАЗАХ- </w:t>
            </w:r>
            <w:r>
              <w:br/>
            </w:r>
            <w:r>
              <w:rPr>
                <w:rFonts w:ascii="Times New Roman"/>
                <w:b w:val="false"/>
                <w:i w:val="false"/>
                <w:color w:val="000000"/>
                <w:sz w:val="20"/>
              </w:rPr>
              <w:t xml:space="preserve">
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105 246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w:t>
            </w:r>
            <w:r>
              <w:br/>
            </w:r>
            <w:r>
              <w:rPr>
                <w:rFonts w:ascii="Times New Roman"/>
                <w:b w:val="false"/>
                <w:i w:val="false"/>
                <w:color w:val="000000"/>
                <w:sz w:val="20"/>
              </w:rPr>
              <w:t xml:space="preserve">
ОФОРМЛЕНИИ ПИВА, ИМПОРТИРУЕМОГО НА </w:t>
            </w:r>
            <w:r>
              <w:br/>
            </w:r>
            <w:r>
              <w:rPr>
                <w:rFonts w:ascii="Times New Roman"/>
                <w:b w:val="false"/>
                <w:i w:val="false"/>
                <w:color w:val="000000"/>
                <w:sz w:val="20"/>
              </w:rPr>
              <w:t xml:space="preserve">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105 247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w:t>
            </w:r>
            <w:r>
              <w:br/>
            </w:r>
            <w:r>
              <w:rPr>
                <w:rFonts w:ascii="Times New Roman"/>
                <w:b w:val="false"/>
                <w:i w:val="false"/>
                <w:color w:val="000000"/>
                <w:sz w:val="20"/>
              </w:rPr>
              <w:t xml:space="preserve">
ОФОРМЛЕНИИ СЛАБОГРАДУСНЫХ ЛИКЕРОВОДОЧ- </w:t>
            </w:r>
            <w:r>
              <w:br/>
            </w:r>
            <w:r>
              <w:rPr>
                <w:rFonts w:ascii="Times New Roman"/>
                <w:b w:val="false"/>
                <w:i w:val="false"/>
                <w:color w:val="000000"/>
                <w:sz w:val="20"/>
              </w:rPr>
              <w:t xml:space="preserve">
НЫХ ИЗДЕЛИЙ И ПРОЧИХ СЛАБОАЛКОГОЛЬНЫХ НАПИТКОВ С ОБЪЕМНОЙ ДОЛЕЙ ЭТИЛОВОГО </w:t>
            </w:r>
            <w:r>
              <w:br/>
            </w:r>
            <w:r>
              <w:rPr>
                <w:rFonts w:ascii="Times New Roman"/>
                <w:b w:val="false"/>
                <w:i w:val="false"/>
                <w:color w:val="000000"/>
                <w:sz w:val="20"/>
              </w:rPr>
              <w:t xml:space="preserve">
СПИРТА ОТ 12 ДО 30 ПРОЦЕНТОВ, ИМПОРТИ- </w:t>
            </w:r>
            <w:r>
              <w:br/>
            </w:r>
            <w:r>
              <w:rPr>
                <w:rFonts w:ascii="Times New Roman"/>
                <w:b w:val="false"/>
                <w:i w:val="false"/>
                <w:color w:val="000000"/>
                <w:sz w:val="20"/>
              </w:rPr>
              <w:t xml:space="preserve">
РУЕМЫХ НА ТЕРРИТОРИЮ РЕСПУБЛИКИ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105 248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ОФОРМЛЕНИИ икры осетровых и лососевых рыб, импортируемой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105 249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ОФОРМЛЕНИИ табачных изделий, ИМПОРТИРУЕМЫХ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105 250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ОФОРМЛЕНИИ прочих изделий, содержащих табак, ИМПОРТИРУЕМЫХ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105 251 </w:t>
            </w:r>
          </w:p>
        </w:tc>
      </w:tr>
      <w:tr>
        <w:trPr>
          <w:trHeight w:val="16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ОФОРМЛЕНИИ ИЗДЕЛИЙ ИЗ ХРУСТАЛЯ, ХРУС- </w:t>
            </w:r>
            <w:r>
              <w:br/>
            </w:r>
            <w:r>
              <w:rPr>
                <w:rFonts w:ascii="Times New Roman"/>
                <w:b w:val="false"/>
                <w:i w:val="false"/>
                <w:color w:val="000000"/>
                <w:sz w:val="20"/>
              </w:rPr>
              <w:t xml:space="preserve">
ТАЛЬНЫХ ОСВЕТИТЕЛЬНЫХ ПРИБОРОВ, ИМПОР- </w:t>
            </w:r>
            <w:r>
              <w:br/>
            </w:r>
            <w:r>
              <w:rPr>
                <w:rFonts w:ascii="Times New Roman"/>
                <w:b w:val="false"/>
                <w:i w:val="false"/>
                <w:color w:val="000000"/>
                <w:sz w:val="20"/>
              </w:rPr>
              <w:t xml:space="preserve">
ТИРУЕМЫХ НА ТЕРРИТОРИЮ РЕСПУБЛИКИ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105 253 </w:t>
            </w:r>
          </w:p>
        </w:tc>
      </w:tr>
      <w:tr>
        <w:trPr>
          <w:trHeight w:val="49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ОФОРМЛЕНИИ ЛЕГКОВЫХ АВТОМОБИЛЕЙ (КРОМЕ </w:t>
            </w:r>
            <w:r>
              <w:br/>
            </w:r>
            <w:r>
              <w:rPr>
                <w:rFonts w:ascii="Times New Roman"/>
                <w:b w:val="false"/>
                <w:i w:val="false"/>
                <w:color w:val="000000"/>
                <w:sz w:val="20"/>
              </w:rPr>
              <w:t xml:space="preserve">
АВТОМОБИЛЕЙ С РУЧНЫМ УПРАВЛЕНИЕМ, СПЕ- </w:t>
            </w:r>
            <w:r>
              <w:br/>
            </w:r>
            <w:r>
              <w:rPr>
                <w:rFonts w:ascii="Times New Roman"/>
                <w:b w:val="false"/>
                <w:i w:val="false"/>
                <w:color w:val="000000"/>
                <w:sz w:val="20"/>
              </w:rPr>
              <w:t xml:space="preserve">
ЦИАЛЬНО ПРЕДНАЗНАЧЕННЫХ ДЛЯ ИНВАЛИ- </w:t>
            </w:r>
            <w:r>
              <w:br/>
            </w:r>
            <w:r>
              <w:rPr>
                <w:rFonts w:ascii="Times New Roman"/>
                <w:b w:val="false"/>
                <w:i w:val="false"/>
                <w:color w:val="000000"/>
                <w:sz w:val="20"/>
              </w:rPr>
              <w:t xml:space="preserve">
ДОВ), ИМПОРТИРУЕМЫХ НА ТЕРРИТОРИЮ РЕС- </w:t>
            </w:r>
            <w:r>
              <w:br/>
            </w:r>
            <w:r>
              <w:rPr>
                <w:rFonts w:ascii="Times New Roman"/>
                <w:b w:val="false"/>
                <w:i w:val="false"/>
                <w:color w:val="000000"/>
                <w:sz w:val="20"/>
              </w:rPr>
              <w:t xml:space="preserve">
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105 255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ПЕРИОДИЧЕСКИЙ АКЦИЗ ПРИ ТАМОЖЕННОМ </w:t>
            </w:r>
            <w:r>
              <w:br/>
            </w:r>
            <w:r>
              <w:rPr>
                <w:rFonts w:ascii="Times New Roman"/>
                <w:b w:val="false"/>
                <w:i w:val="false"/>
                <w:color w:val="000000"/>
                <w:sz w:val="20"/>
              </w:rPr>
              <w:t xml:space="preserve">
ОФОРМЛЕНИИ ЛЕГКОВЫХ АВТОМОБИЛЕЙ (КРОМЕ </w:t>
            </w:r>
            <w:r>
              <w:br/>
            </w:r>
            <w:r>
              <w:rPr>
                <w:rFonts w:ascii="Times New Roman"/>
                <w:b w:val="false"/>
                <w:i w:val="false"/>
                <w:color w:val="000000"/>
                <w:sz w:val="20"/>
              </w:rPr>
              <w:t xml:space="preserve">
АВТОМОБИЛЕЙ С РУЧНЫМ УПРАВЛЕНИЕМ, </w:t>
            </w:r>
            <w:r>
              <w:br/>
            </w:r>
            <w:r>
              <w:rPr>
                <w:rFonts w:ascii="Times New Roman"/>
                <w:b w:val="false"/>
                <w:i w:val="false"/>
                <w:color w:val="000000"/>
                <w:sz w:val="20"/>
              </w:rPr>
              <w:t xml:space="preserve">
СПЕЦИАЛЬНО ПРЕДНАЗНАЧЕННЫХ ДЛЯ ИНВА- </w:t>
            </w:r>
            <w:r>
              <w:br/>
            </w:r>
            <w:r>
              <w:rPr>
                <w:rFonts w:ascii="Times New Roman"/>
                <w:b w:val="false"/>
                <w:i w:val="false"/>
                <w:color w:val="000000"/>
                <w:sz w:val="20"/>
              </w:rPr>
              <w:t xml:space="preserve">
ЛИДОВ), ИМПОРТИРУЕМЫХ НА ТЕРРИТОРИЮ </w:t>
            </w:r>
            <w:r>
              <w:br/>
            </w:r>
            <w:r>
              <w:rPr>
                <w:rFonts w:ascii="Times New Roman"/>
                <w:b w:val="false"/>
                <w:i w:val="false"/>
                <w:color w:val="000000"/>
                <w:sz w:val="20"/>
              </w:rPr>
              <w:t xml:space="preserve">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ОФОРМЛЕНИИ ЮВЕЛИРНЫХ ИЗДЕЛИЙ ИЗ ЗОЛО- </w:t>
            </w:r>
            <w:r>
              <w:br/>
            </w:r>
            <w:r>
              <w:rPr>
                <w:rFonts w:ascii="Times New Roman"/>
                <w:b w:val="false"/>
                <w:i w:val="false"/>
                <w:color w:val="000000"/>
                <w:sz w:val="20"/>
              </w:rPr>
              <w:t xml:space="preserve">
ТА, ПЛАТИНЫ ИЛИ СЕРЕБРА, ИМОРТИРУЕМЫХ </w:t>
            </w:r>
            <w:r>
              <w:br/>
            </w:r>
            <w:r>
              <w:rPr>
                <w:rFonts w:ascii="Times New Roman"/>
                <w:b w:val="false"/>
                <w:i w:val="false"/>
                <w:color w:val="000000"/>
                <w:sz w:val="20"/>
              </w:rPr>
              <w:t xml:space="preserve">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105 257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ОФОРМЛЕНИИ ВИНОМАТЕРИАЛОВ, ИМПОРТИРУЕ- </w:t>
            </w:r>
            <w:r>
              <w:br/>
            </w:r>
            <w:r>
              <w:rPr>
                <w:rFonts w:ascii="Times New Roman"/>
                <w:b w:val="false"/>
                <w:i w:val="false"/>
                <w:color w:val="000000"/>
                <w:sz w:val="20"/>
              </w:rPr>
              <w:t xml:space="preserve">
МЫХ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105 258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ПРОВЕДЕНИЯ НЕЗАВИСИМОЙ ЭКСПЕРТИЗЫ ТАМОЖЕННОЙ СТОИМОСТИ КОНЬЯКОВ, ИМПОР- </w:t>
            </w:r>
            <w:r>
              <w:br/>
            </w:r>
            <w:r>
              <w:rPr>
                <w:rFonts w:ascii="Times New Roman"/>
                <w:b w:val="false"/>
                <w:i w:val="false"/>
                <w:color w:val="000000"/>
                <w:sz w:val="20"/>
              </w:rPr>
              <w:t xml:space="preserve">
ТИРУЕМЫХ НА ТЕРРИТОРИЮ РЕСПУБЛИКИ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105 274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w:t>
            </w:r>
            <w:r>
              <w:br/>
            </w:r>
            <w:r>
              <w:rPr>
                <w:rFonts w:ascii="Times New Roman"/>
                <w:b w:val="false"/>
                <w:i w:val="false"/>
                <w:color w:val="000000"/>
                <w:sz w:val="20"/>
              </w:rPr>
              <w:t xml:space="preserve">
ПРОВЕДЕНИЯ НЕЗАВИСИМОЙ ЭКСПЕРТИЗЫ </w:t>
            </w:r>
            <w:r>
              <w:br/>
            </w:r>
            <w:r>
              <w:rPr>
                <w:rFonts w:ascii="Times New Roman"/>
                <w:b w:val="false"/>
                <w:i w:val="false"/>
                <w:color w:val="000000"/>
                <w:sz w:val="20"/>
              </w:rPr>
              <w:t xml:space="preserve">
ТАМОЖЕННОЙ СТОИМОСТИ ШАМПАНСКИХ ВИН, </w:t>
            </w:r>
            <w:r>
              <w:br/>
            </w:r>
            <w:r>
              <w:rPr>
                <w:rFonts w:ascii="Times New Roman"/>
                <w:b w:val="false"/>
                <w:i w:val="false"/>
                <w:color w:val="000000"/>
                <w:sz w:val="20"/>
              </w:rPr>
              <w:t xml:space="preserve">
ИМПОРТИРУЕМЫХ НА ТЕРРИТОРИЮ РЕСПУБЛИКИ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105 275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w:t>
            </w:r>
            <w:r>
              <w:br/>
            </w:r>
            <w:r>
              <w:rPr>
                <w:rFonts w:ascii="Times New Roman"/>
                <w:b w:val="false"/>
                <w:i w:val="false"/>
                <w:color w:val="000000"/>
                <w:sz w:val="20"/>
              </w:rPr>
              <w:t xml:space="preserve">
ПРОВЕДЕНИЯ НЕЗАВИСИМОЙ ЭКСПЕРТИЗЫ ТА- </w:t>
            </w:r>
            <w:r>
              <w:br/>
            </w:r>
            <w:r>
              <w:rPr>
                <w:rFonts w:ascii="Times New Roman"/>
                <w:b w:val="false"/>
                <w:i w:val="false"/>
                <w:color w:val="000000"/>
                <w:sz w:val="20"/>
              </w:rPr>
              <w:t xml:space="preserve">
МОЖЕННОЙ СТОИМОСТИ ПИВА, ИМПОРТИРУЕМО- </w:t>
            </w:r>
            <w:r>
              <w:br/>
            </w:r>
            <w:r>
              <w:rPr>
                <w:rFonts w:ascii="Times New Roman"/>
                <w:b w:val="false"/>
                <w:i w:val="false"/>
                <w:color w:val="000000"/>
                <w:sz w:val="20"/>
              </w:rPr>
              <w:t xml:space="preserve">
ГО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105 276 </w:t>
            </w:r>
          </w:p>
        </w:tc>
      </w:tr>
      <w:tr>
        <w:trPr>
          <w:trHeight w:val="61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ПРОВЕДЕНИЯ НЕЗАВИСИМОЙ ЭКСПЕРТИЗЫ ТАМОЖЕННОЙ СТОИМОСТИ СЛАБОГРАДУСНЫХ ЛИКЕРОВОДОЧНЫХ ИЗДЕЛИЙ И ПРОЧИХ СЛАБОАЛКОГОЛЬНЫХ НАПИТКОВ С ОБЪЕМНОЙ </w:t>
            </w:r>
            <w:r>
              <w:br/>
            </w:r>
            <w:r>
              <w:rPr>
                <w:rFonts w:ascii="Times New Roman"/>
                <w:b w:val="false"/>
                <w:i w:val="false"/>
                <w:color w:val="000000"/>
                <w:sz w:val="20"/>
              </w:rPr>
              <w:t xml:space="preserve">
ДОЛЕЙ ЭТИЛОВОГО СПИРТА ОТ 12 ДО 30 </w:t>
            </w:r>
            <w:r>
              <w:br/>
            </w:r>
            <w:r>
              <w:rPr>
                <w:rFonts w:ascii="Times New Roman"/>
                <w:b w:val="false"/>
                <w:i w:val="false"/>
                <w:color w:val="000000"/>
                <w:sz w:val="20"/>
              </w:rPr>
              <w:t xml:space="preserve">
ПРОЦЕНТОВ, ИМПОРТИРУЕМЫХ В РЕСПУБЛИКУ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105 277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w:t>
            </w:r>
            <w:r>
              <w:br/>
            </w:r>
            <w:r>
              <w:rPr>
                <w:rFonts w:ascii="Times New Roman"/>
                <w:b w:val="false"/>
                <w:i w:val="false"/>
                <w:color w:val="000000"/>
                <w:sz w:val="20"/>
              </w:rPr>
              <w:t xml:space="preserve">
ПРОВЕДЕНИЯ НЕЗАВИСИМОЙ ЭКСПЕРТИЗЫ ТА- </w:t>
            </w:r>
            <w:r>
              <w:br/>
            </w:r>
            <w:r>
              <w:rPr>
                <w:rFonts w:ascii="Times New Roman"/>
                <w:b w:val="false"/>
                <w:i w:val="false"/>
                <w:color w:val="000000"/>
                <w:sz w:val="20"/>
              </w:rPr>
              <w:t xml:space="preserve">
МОЖЕННОЙ СТОИМОСТИ ИКРЫ ОСЕТРОВЫХ И </w:t>
            </w:r>
            <w:r>
              <w:br/>
            </w:r>
            <w:r>
              <w:rPr>
                <w:rFonts w:ascii="Times New Roman"/>
                <w:b w:val="false"/>
                <w:i w:val="false"/>
                <w:color w:val="000000"/>
                <w:sz w:val="20"/>
              </w:rPr>
              <w:t xml:space="preserve">
ЛОСОСЕВЫХ РЫБ, ИМПОРТИРУЕМОЙ НА ТЕРРИ- </w:t>
            </w:r>
            <w:r>
              <w:br/>
            </w:r>
            <w:r>
              <w:rPr>
                <w:rFonts w:ascii="Times New Roman"/>
                <w:b w:val="false"/>
                <w:i w:val="false"/>
                <w:color w:val="000000"/>
                <w:sz w:val="20"/>
              </w:rPr>
              <w:t xml:space="preserve">
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105 278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w:t>
            </w:r>
            <w:r>
              <w:br/>
            </w:r>
            <w:r>
              <w:rPr>
                <w:rFonts w:ascii="Times New Roman"/>
                <w:b w:val="false"/>
                <w:i w:val="false"/>
                <w:color w:val="000000"/>
                <w:sz w:val="20"/>
              </w:rPr>
              <w:t xml:space="preserve">
ПРОВЕДЕНИЯ НЕЗАВИСИМОЙ ЭКСПЕРТИЗЫ ТА- </w:t>
            </w:r>
            <w:r>
              <w:br/>
            </w:r>
            <w:r>
              <w:rPr>
                <w:rFonts w:ascii="Times New Roman"/>
                <w:b w:val="false"/>
                <w:i w:val="false"/>
                <w:color w:val="000000"/>
                <w:sz w:val="20"/>
              </w:rPr>
              <w:t xml:space="preserve">
МОЖЕННОЙ СТОИМОСТИ ТАБАЧНЫХ ИЗДЕЛИЙ, </w:t>
            </w:r>
            <w:r>
              <w:br/>
            </w:r>
            <w:r>
              <w:rPr>
                <w:rFonts w:ascii="Times New Roman"/>
                <w:b w:val="false"/>
                <w:i w:val="false"/>
                <w:color w:val="000000"/>
                <w:sz w:val="20"/>
              </w:rPr>
              <w:t xml:space="preserve">
ИМПОРТИРУЕМЫХ НА ТЕРРИТОРИЮ РЕСПУБЛИКИ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105 279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ОФОР- </w:t>
            </w:r>
            <w:r>
              <w:br/>
            </w:r>
            <w:r>
              <w:rPr>
                <w:rFonts w:ascii="Times New Roman"/>
                <w:b w:val="false"/>
                <w:i w:val="false"/>
                <w:color w:val="000000"/>
                <w:sz w:val="20"/>
              </w:rPr>
              <w:t xml:space="preserve">
МЛЕНИИ ДИЗЕЛЬНОГО ТОПЛИВА, ИМПОРТИРУЕ- </w:t>
            </w:r>
            <w:r>
              <w:br/>
            </w:r>
            <w:r>
              <w:rPr>
                <w:rFonts w:ascii="Times New Roman"/>
                <w:b w:val="false"/>
                <w:i w:val="false"/>
                <w:color w:val="000000"/>
                <w:sz w:val="20"/>
              </w:rPr>
              <w:t xml:space="preserve">
МОГО НА ТЕРРИТОРИЮ РЕСПУБЛИКИ КАЗАХ- </w:t>
            </w:r>
            <w:r>
              <w:br/>
            </w:r>
            <w:r>
              <w:rPr>
                <w:rFonts w:ascii="Times New Roman"/>
                <w:b w:val="false"/>
                <w:i w:val="false"/>
                <w:color w:val="000000"/>
                <w:sz w:val="20"/>
              </w:rPr>
              <w:t xml:space="preserve">
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105 259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w:t>
            </w:r>
            <w:r>
              <w:br/>
            </w:r>
            <w:r>
              <w:rPr>
                <w:rFonts w:ascii="Times New Roman"/>
                <w:b w:val="false"/>
                <w:i w:val="false"/>
                <w:color w:val="000000"/>
                <w:sz w:val="20"/>
              </w:rPr>
              <w:t xml:space="preserve">
ОФОРМЛЕНИИ БЕНЗИНА (ЗА ИСКЛЮЧЕНИЕМ </w:t>
            </w:r>
            <w:r>
              <w:br/>
            </w:r>
            <w:r>
              <w:rPr>
                <w:rFonts w:ascii="Times New Roman"/>
                <w:b w:val="false"/>
                <w:i w:val="false"/>
                <w:color w:val="000000"/>
                <w:sz w:val="20"/>
              </w:rPr>
              <w:t xml:space="preserve">
АВИАЦИОННОГО), ИМПОРТИРУЕМОГО НА ТЕР- </w:t>
            </w:r>
            <w:r>
              <w:br/>
            </w:r>
            <w:r>
              <w:rPr>
                <w:rFonts w:ascii="Times New Roman"/>
                <w:b w:val="false"/>
                <w:i w:val="false"/>
                <w:color w:val="000000"/>
                <w:sz w:val="20"/>
              </w:rPr>
              <w:t xml:space="preserve">
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105 260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ОФОРМЛЕНИИ ОГНЕСТРЕЛЬНОГО И ГАЗОВОГО </w:t>
            </w:r>
            <w:r>
              <w:br/>
            </w:r>
            <w:r>
              <w:rPr>
                <w:rFonts w:ascii="Times New Roman"/>
                <w:b w:val="false"/>
                <w:i w:val="false"/>
                <w:color w:val="000000"/>
                <w:sz w:val="20"/>
              </w:rPr>
              <w:t xml:space="preserve">
ОРУЖИЯ (КРОМЕ ПРИОБРЕТАЕМОГО ДЛЯ НУЖД </w:t>
            </w:r>
            <w:r>
              <w:br/>
            </w:r>
            <w:r>
              <w:rPr>
                <w:rFonts w:ascii="Times New Roman"/>
                <w:b w:val="false"/>
                <w:i w:val="false"/>
                <w:color w:val="000000"/>
                <w:sz w:val="20"/>
              </w:rPr>
              <w:t xml:space="preserve">
ОРГАНОВ ГОСУДАРСТВЕННОЙ ВЛАСТИ), ИМ- </w:t>
            </w:r>
            <w:r>
              <w:br/>
            </w:r>
            <w:r>
              <w:rPr>
                <w:rFonts w:ascii="Times New Roman"/>
                <w:b w:val="false"/>
                <w:i w:val="false"/>
                <w:color w:val="000000"/>
                <w:sz w:val="20"/>
              </w:rPr>
              <w:t xml:space="preserve">
ПОРТИРУЕМОГО НА ТЕРРИТОРИЮ РЕСПУБЛИКИ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105 261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ОФОРМЛЕНИИ ЭЛЕКТРОЭНЕРГИИ, ИМПОРТИРУЕ- </w:t>
            </w:r>
            <w:r>
              <w:br/>
            </w:r>
            <w:r>
              <w:rPr>
                <w:rFonts w:ascii="Times New Roman"/>
                <w:b w:val="false"/>
                <w:i w:val="false"/>
                <w:color w:val="000000"/>
                <w:sz w:val="20"/>
              </w:rPr>
              <w:t xml:space="preserve">
МОЙ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105 268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w:t>
            </w:r>
            <w:r>
              <w:br/>
            </w:r>
            <w:r>
              <w:rPr>
                <w:rFonts w:ascii="Times New Roman"/>
                <w:b w:val="false"/>
                <w:i w:val="false"/>
                <w:color w:val="000000"/>
                <w:sz w:val="20"/>
              </w:rPr>
              <w:t xml:space="preserve">
ОФОРМЛЕНИИ СЫРОЙ НЕФТИ, ВКЛЮЧАЯ ГАЗО- </w:t>
            </w:r>
            <w:r>
              <w:br/>
            </w:r>
            <w:r>
              <w:rPr>
                <w:rFonts w:ascii="Times New Roman"/>
                <w:b w:val="false"/>
                <w:i w:val="false"/>
                <w:color w:val="000000"/>
                <w:sz w:val="20"/>
              </w:rPr>
              <w:t xml:space="preserve">
ВЫЙ КОНДЕНСАТ, ИМПОРТИРУЕМЫХ НА ТЕР- </w:t>
            </w:r>
            <w:r>
              <w:br/>
            </w:r>
            <w:r>
              <w:rPr>
                <w:rFonts w:ascii="Times New Roman"/>
                <w:b w:val="false"/>
                <w:i w:val="false"/>
                <w:color w:val="000000"/>
                <w:sz w:val="20"/>
              </w:rPr>
              <w:t xml:space="preserve">
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105 269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ПРОВЕДЕНИЯ НЕЗАВИСИМОЙ ЭКСПЕРТИЗЫ ТА- </w:t>
            </w:r>
            <w:r>
              <w:br/>
            </w:r>
            <w:r>
              <w:rPr>
                <w:rFonts w:ascii="Times New Roman"/>
                <w:b w:val="false"/>
                <w:i w:val="false"/>
                <w:color w:val="000000"/>
                <w:sz w:val="20"/>
              </w:rPr>
              <w:t xml:space="preserve">
МОЖЕННОЙ СТОИМОСТИ ВСЕХ ВИДОВ СПИРТА, </w:t>
            </w:r>
            <w:r>
              <w:br/>
            </w:r>
            <w:r>
              <w:rPr>
                <w:rFonts w:ascii="Times New Roman"/>
                <w:b w:val="false"/>
                <w:i w:val="false"/>
                <w:color w:val="000000"/>
                <w:sz w:val="20"/>
              </w:rPr>
              <w:t xml:space="preserve">
ИМПОРТИРУЕМЫХ НА ТЕРРИТОРИИ РЕСПУБЛИКИ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105 270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w:t>
            </w:r>
            <w:r>
              <w:br/>
            </w:r>
            <w:r>
              <w:rPr>
                <w:rFonts w:ascii="Times New Roman"/>
                <w:b w:val="false"/>
                <w:i w:val="false"/>
                <w:color w:val="000000"/>
                <w:sz w:val="20"/>
              </w:rPr>
              <w:t xml:space="preserve">
ПРОВЕДЕНИЯ НЕЗАВИСИМОЙ ЭКСПЕРТИЗЫ ТА- </w:t>
            </w:r>
            <w:r>
              <w:br/>
            </w:r>
            <w:r>
              <w:rPr>
                <w:rFonts w:ascii="Times New Roman"/>
                <w:b w:val="false"/>
                <w:i w:val="false"/>
                <w:color w:val="000000"/>
                <w:sz w:val="20"/>
              </w:rPr>
              <w:t xml:space="preserve">
МОЖЕННОЙ СТОИМОСТИ ВОДКИ, ИМПОРТИРУЕ- </w:t>
            </w:r>
            <w:r>
              <w:br/>
            </w:r>
            <w:r>
              <w:rPr>
                <w:rFonts w:ascii="Times New Roman"/>
                <w:b w:val="false"/>
                <w:i w:val="false"/>
                <w:color w:val="000000"/>
                <w:sz w:val="20"/>
              </w:rPr>
              <w:t xml:space="preserve">
МОЙ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105 271 </w:t>
            </w:r>
          </w:p>
        </w:tc>
      </w:tr>
      <w:tr>
        <w:trPr>
          <w:trHeight w:val="61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ПРОВЕДЕНИЯ НЕЗАВИСИМОЙ ЭКСПЕРТИЗЫ ТА- </w:t>
            </w:r>
            <w:r>
              <w:br/>
            </w:r>
            <w:r>
              <w:rPr>
                <w:rFonts w:ascii="Times New Roman"/>
                <w:b w:val="false"/>
                <w:i w:val="false"/>
                <w:color w:val="000000"/>
                <w:sz w:val="20"/>
              </w:rPr>
              <w:t xml:space="preserve">
МОЖЕННОЙ СТОИМОСТИ КРЕПКИХ ЛИКЕРОВОДОЧНЫХ ИЗДЕЛИЙ И ПРОЧИХ КРЕПКОАЛКОГОЛЬНЫХ </w:t>
            </w:r>
            <w:r>
              <w:br/>
            </w:r>
            <w:r>
              <w:rPr>
                <w:rFonts w:ascii="Times New Roman"/>
                <w:b w:val="false"/>
                <w:i w:val="false"/>
                <w:color w:val="000000"/>
                <w:sz w:val="20"/>
              </w:rPr>
              <w:t xml:space="preserve">
НАПИТКОВ, ИМПОРТИРУЕМЫХ В РЕСПУБЛИКУ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105 272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ПРОВЕДЕНИЯ НЕЗАВИСИМОЙ ЭКСПЕРТИЗЫ ТА- </w:t>
            </w:r>
            <w:r>
              <w:br/>
            </w:r>
            <w:r>
              <w:rPr>
                <w:rFonts w:ascii="Times New Roman"/>
                <w:b w:val="false"/>
                <w:i w:val="false"/>
                <w:color w:val="000000"/>
                <w:sz w:val="20"/>
              </w:rPr>
              <w:t xml:space="preserve">
МОЖЕННОЙ СТОИМОСТИ ВИН, ИМПОРТИРУЕМЫХ </w:t>
            </w:r>
            <w:r>
              <w:br/>
            </w:r>
            <w:r>
              <w:rPr>
                <w:rFonts w:ascii="Times New Roman"/>
                <w:b w:val="false"/>
                <w:i w:val="false"/>
                <w:color w:val="000000"/>
                <w:sz w:val="20"/>
              </w:rPr>
              <w:t xml:space="preserve">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105 273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w:t>
            </w:r>
            <w:r>
              <w:br/>
            </w:r>
            <w:r>
              <w:rPr>
                <w:rFonts w:ascii="Times New Roman"/>
                <w:b w:val="false"/>
                <w:i w:val="false"/>
                <w:color w:val="000000"/>
                <w:sz w:val="20"/>
              </w:rPr>
              <w:t xml:space="preserve">
ПРОВЕДЕНИЯ НЕЗАВИСИМОЙ ЭКСПЕРТИЗЫ ТА- </w:t>
            </w:r>
            <w:r>
              <w:br/>
            </w:r>
            <w:r>
              <w:rPr>
                <w:rFonts w:ascii="Times New Roman"/>
                <w:b w:val="false"/>
                <w:i w:val="false"/>
                <w:color w:val="000000"/>
                <w:sz w:val="20"/>
              </w:rPr>
              <w:t xml:space="preserve">
МОЖЕННОЙ СТОИМОСТИ ПРОЧИХ ИЗДЕЛИЙ, СО- </w:t>
            </w:r>
            <w:r>
              <w:br/>
            </w:r>
            <w:r>
              <w:rPr>
                <w:rFonts w:ascii="Times New Roman"/>
                <w:b w:val="false"/>
                <w:i w:val="false"/>
                <w:color w:val="000000"/>
                <w:sz w:val="20"/>
              </w:rPr>
              <w:t xml:space="preserve">
ДЕРЖАЩИХ ТАБАК, ИМПОРТИРУЕМЫХ НА ТЕР- </w:t>
            </w:r>
            <w:r>
              <w:br/>
            </w:r>
            <w:r>
              <w:rPr>
                <w:rFonts w:ascii="Times New Roman"/>
                <w:b w:val="false"/>
                <w:i w:val="false"/>
                <w:color w:val="000000"/>
                <w:sz w:val="20"/>
              </w:rPr>
              <w:t xml:space="preserve">
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105 280 </w:t>
            </w:r>
          </w:p>
        </w:tc>
      </w:tr>
      <w:tr>
        <w:trPr>
          <w:trHeight w:val="61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ПРОВЕДЕНИЯ НЕЗАВИСИМОЙ ЭКСПЕРТИЗЫ ТА- </w:t>
            </w:r>
            <w:r>
              <w:br/>
            </w:r>
            <w:r>
              <w:rPr>
                <w:rFonts w:ascii="Times New Roman"/>
                <w:b w:val="false"/>
                <w:i w:val="false"/>
                <w:color w:val="000000"/>
                <w:sz w:val="20"/>
              </w:rPr>
              <w:t xml:space="preserve">
МОЖЕННОЙ СТОИМОСТИ ЛЕГКОВЫХ АВТОМОБИ- </w:t>
            </w:r>
            <w:r>
              <w:br/>
            </w:r>
            <w:r>
              <w:rPr>
                <w:rFonts w:ascii="Times New Roman"/>
                <w:b w:val="false"/>
                <w:i w:val="false"/>
                <w:color w:val="000000"/>
                <w:sz w:val="20"/>
              </w:rPr>
              <w:t xml:space="preserve">
ЛЕЙ (КРОМЕ АВТОМОБИЛЕЙ С РУЧНЫМ УПРАВ- </w:t>
            </w:r>
            <w:r>
              <w:br/>
            </w:r>
            <w:r>
              <w:rPr>
                <w:rFonts w:ascii="Times New Roman"/>
                <w:b w:val="false"/>
                <w:i w:val="false"/>
                <w:color w:val="000000"/>
                <w:sz w:val="20"/>
              </w:rPr>
              <w:t xml:space="preserve">
ЛЕНИЕМ, СПЕЦИАЛЬНО ПРЕДНАЗНАЧЕННЫХ </w:t>
            </w:r>
            <w:r>
              <w:br/>
            </w:r>
            <w:r>
              <w:rPr>
                <w:rFonts w:ascii="Times New Roman"/>
                <w:b w:val="false"/>
                <w:i w:val="false"/>
                <w:color w:val="000000"/>
                <w:sz w:val="20"/>
              </w:rPr>
              <w:t xml:space="preserve">
ДЛЯ ИНВАЛИДОВ), ИМПОРТИРУЕМЫХ НА ТЕР- </w:t>
            </w:r>
            <w:r>
              <w:br/>
            </w:r>
            <w:r>
              <w:rPr>
                <w:rFonts w:ascii="Times New Roman"/>
                <w:b w:val="false"/>
                <w:i w:val="false"/>
                <w:color w:val="000000"/>
                <w:sz w:val="20"/>
              </w:rPr>
              <w:t xml:space="preserve">
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105 281 </w:t>
            </w:r>
          </w:p>
        </w:tc>
      </w:tr>
      <w:tr>
        <w:trPr>
          <w:trHeight w:val="61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ПРОВЕДЕНИЯ НЕЗАВИСИМОЙ ЭКСПЕРТИЗЫ ТА- </w:t>
            </w:r>
            <w:r>
              <w:br/>
            </w:r>
            <w:r>
              <w:rPr>
                <w:rFonts w:ascii="Times New Roman"/>
                <w:b w:val="false"/>
                <w:i w:val="false"/>
                <w:color w:val="000000"/>
                <w:sz w:val="20"/>
              </w:rPr>
              <w:t xml:space="preserve">
МОЖЕННОЙ СТОИМОСТИ ЮВЕЛИРНЫХ ИЗДЕЛИЙ </w:t>
            </w:r>
            <w:r>
              <w:br/>
            </w:r>
            <w:r>
              <w:rPr>
                <w:rFonts w:ascii="Times New Roman"/>
                <w:b w:val="false"/>
                <w:i w:val="false"/>
                <w:color w:val="000000"/>
                <w:sz w:val="20"/>
              </w:rPr>
              <w:t xml:space="preserve">
ИЗ ЗОЛОТА, ПЛАТИНЫ ИЛИ СЕРЕБРА, ИМПОР- </w:t>
            </w:r>
            <w:r>
              <w:br/>
            </w:r>
            <w:r>
              <w:rPr>
                <w:rFonts w:ascii="Times New Roman"/>
                <w:b w:val="false"/>
                <w:i w:val="false"/>
                <w:color w:val="000000"/>
                <w:sz w:val="20"/>
              </w:rPr>
              <w:t xml:space="preserve">
ТИРУЕМЫХ НА ТЕРРИТОРИЮ РЕСПУБЛИКИ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105 282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w:t>
            </w:r>
            <w:r>
              <w:br/>
            </w:r>
            <w:r>
              <w:rPr>
                <w:rFonts w:ascii="Times New Roman"/>
                <w:b w:val="false"/>
                <w:i w:val="false"/>
                <w:color w:val="000000"/>
                <w:sz w:val="20"/>
              </w:rPr>
              <w:t xml:space="preserve">
ПРОВЕДЕНИЯ НЕЗАВИСИМОЙ ЭКСПЕРТИЗЫ ТА- </w:t>
            </w:r>
            <w:r>
              <w:br/>
            </w:r>
            <w:r>
              <w:rPr>
                <w:rFonts w:ascii="Times New Roman"/>
                <w:b w:val="false"/>
                <w:i w:val="false"/>
                <w:color w:val="000000"/>
                <w:sz w:val="20"/>
              </w:rPr>
              <w:t xml:space="preserve">
МОЖЕННОЙ СТОИМОСТИ ВИНОМАТЕРИАЛОВ, ИМ- </w:t>
            </w:r>
            <w:r>
              <w:br/>
            </w:r>
            <w:r>
              <w:rPr>
                <w:rFonts w:ascii="Times New Roman"/>
                <w:b w:val="false"/>
                <w:i w:val="false"/>
                <w:color w:val="000000"/>
                <w:sz w:val="20"/>
              </w:rPr>
              <w:t xml:space="preserve">
ПОРТИРУЕМЫХ НА ТЕРРИТОРИЮ РЕСПУБЛИКИ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105 283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w:t>
            </w:r>
            <w:r>
              <w:br/>
            </w:r>
            <w:r>
              <w:rPr>
                <w:rFonts w:ascii="Times New Roman"/>
                <w:b w:val="false"/>
                <w:i w:val="false"/>
                <w:color w:val="000000"/>
                <w:sz w:val="20"/>
              </w:rPr>
              <w:t xml:space="preserve">
ПРОВЕДЕНИЯ НЕЗАВИСИМОЙ ЭКСПЕРТИЗЫ ТА- </w:t>
            </w:r>
            <w:r>
              <w:br/>
            </w:r>
            <w:r>
              <w:rPr>
                <w:rFonts w:ascii="Times New Roman"/>
                <w:b w:val="false"/>
                <w:i w:val="false"/>
                <w:color w:val="000000"/>
                <w:sz w:val="20"/>
              </w:rPr>
              <w:t xml:space="preserve">
МОЖЕННОЙ СТОИМОСТИ ДИЗЕЛЬНОГО ТОПЛИВА, </w:t>
            </w:r>
            <w:r>
              <w:br/>
            </w:r>
            <w:r>
              <w:rPr>
                <w:rFonts w:ascii="Times New Roman"/>
                <w:b w:val="false"/>
                <w:i w:val="false"/>
                <w:color w:val="000000"/>
                <w:sz w:val="20"/>
              </w:rPr>
              <w:t xml:space="preserve">
ИМПОРТИРУЕМОГО НА ТЕРРИТОРИЮ РЕСПУБЛИ- </w:t>
            </w:r>
            <w:r>
              <w:br/>
            </w:r>
            <w:r>
              <w:rPr>
                <w:rFonts w:ascii="Times New Roman"/>
                <w:b w:val="false"/>
                <w:i w:val="false"/>
                <w:color w:val="000000"/>
                <w:sz w:val="20"/>
              </w:rPr>
              <w:t xml:space="preserve">
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105 284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w:t>
            </w:r>
            <w:r>
              <w:br/>
            </w:r>
            <w:r>
              <w:rPr>
                <w:rFonts w:ascii="Times New Roman"/>
                <w:b w:val="false"/>
                <w:i w:val="false"/>
                <w:color w:val="000000"/>
                <w:sz w:val="20"/>
              </w:rPr>
              <w:t xml:space="preserve">
ПРОВЕДЕНИЯ НЕЗАВИСИМОЙ ЭКСПЕРТИЗЫ ТА- </w:t>
            </w:r>
            <w:r>
              <w:br/>
            </w:r>
            <w:r>
              <w:rPr>
                <w:rFonts w:ascii="Times New Roman"/>
                <w:b w:val="false"/>
                <w:i w:val="false"/>
                <w:color w:val="000000"/>
                <w:sz w:val="20"/>
              </w:rPr>
              <w:t xml:space="preserve">
МОЖЕННОЙ СТОИМОСТИ БЕНЗИНА (ЗА ИСКЛЮ- </w:t>
            </w:r>
            <w:r>
              <w:br/>
            </w:r>
            <w:r>
              <w:rPr>
                <w:rFonts w:ascii="Times New Roman"/>
                <w:b w:val="false"/>
                <w:i w:val="false"/>
                <w:color w:val="000000"/>
                <w:sz w:val="20"/>
              </w:rPr>
              <w:t xml:space="preserve">
ЧЕНИЕМ АВИАЦИОННОГО), ИМПОРТИРУЕМОГО </w:t>
            </w:r>
            <w:r>
              <w:br/>
            </w:r>
            <w:r>
              <w:rPr>
                <w:rFonts w:ascii="Times New Roman"/>
                <w:b w:val="false"/>
                <w:i w:val="false"/>
                <w:color w:val="000000"/>
                <w:sz w:val="20"/>
              </w:rPr>
              <w:t xml:space="preserve">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105 285 </w:t>
            </w:r>
          </w:p>
        </w:tc>
      </w:tr>
      <w:tr>
        <w:trPr>
          <w:trHeight w:val="61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w:t>
            </w:r>
            <w:r>
              <w:br/>
            </w:r>
            <w:r>
              <w:rPr>
                <w:rFonts w:ascii="Times New Roman"/>
                <w:b w:val="false"/>
                <w:i w:val="false"/>
                <w:color w:val="000000"/>
                <w:sz w:val="20"/>
              </w:rPr>
              <w:t xml:space="preserve">
ПРОВЕДЕНИЯ НЕЗАВИСИМОЙ ЭКСПЕРТИЗЫ ТА- </w:t>
            </w:r>
            <w:r>
              <w:br/>
            </w:r>
            <w:r>
              <w:rPr>
                <w:rFonts w:ascii="Times New Roman"/>
                <w:b w:val="false"/>
                <w:i w:val="false"/>
                <w:color w:val="000000"/>
                <w:sz w:val="20"/>
              </w:rPr>
              <w:t xml:space="preserve">
МОЖЕННОЙ СТОИМОСТИ ОГНЕСТРЕЛЬНОГО И </w:t>
            </w:r>
            <w:r>
              <w:br/>
            </w:r>
            <w:r>
              <w:rPr>
                <w:rFonts w:ascii="Times New Roman"/>
                <w:b w:val="false"/>
                <w:i w:val="false"/>
                <w:color w:val="000000"/>
                <w:sz w:val="20"/>
              </w:rPr>
              <w:t xml:space="preserve">
ГАЗОВОГО ОРУЖИЯ (КРОМЕ ПРИОБРЕТАЕМОГО </w:t>
            </w:r>
            <w:r>
              <w:br/>
            </w:r>
            <w:r>
              <w:rPr>
                <w:rFonts w:ascii="Times New Roman"/>
                <w:b w:val="false"/>
                <w:i w:val="false"/>
                <w:color w:val="000000"/>
                <w:sz w:val="20"/>
              </w:rPr>
              <w:t xml:space="preserve">
ДЛЯ НУЖД ОРГАНОВ ГОСУДАРСТВЕННОЙ ВЛАСТИ), ИМПОРТИРУЕМОГО НА ТЕРРИТОРИЮ </w:t>
            </w:r>
            <w:r>
              <w:br/>
            </w:r>
            <w:r>
              <w:rPr>
                <w:rFonts w:ascii="Times New Roman"/>
                <w:b w:val="false"/>
                <w:i w:val="false"/>
                <w:color w:val="000000"/>
                <w:sz w:val="20"/>
              </w:rPr>
              <w:t xml:space="preserve">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105 286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ПРОВЕДЕНИЯ НЕЗАВИСИМОЙ ЭКСПЕРТИЗЫ ТА- </w:t>
            </w:r>
            <w:r>
              <w:br/>
            </w:r>
            <w:r>
              <w:rPr>
                <w:rFonts w:ascii="Times New Roman"/>
                <w:b w:val="false"/>
                <w:i w:val="false"/>
                <w:color w:val="000000"/>
                <w:sz w:val="20"/>
              </w:rPr>
              <w:t xml:space="preserve">
МОЖЕННОЙ СТОИМОСТИ СЫРОЙ НЕФТИ, ВКЛЮ- </w:t>
            </w:r>
            <w:r>
              <w:br/>
            </w:r>
            <w:r>
              <w:rPr>
                <w:rFonts w:ascii="Times New Roman"/>
                <w:b w:val="false"/>
                <w:i w:val="false"/>
                <w:color w:val="000000"/>
                <w:sz w:val="20"/>
              </w:rPr>
              <w:t xml:space="preserve">
ЧАЯ ГАЗОВЫЙ КОНДЕНСАТ, ИМПОРТИРУЕМЫЙ </w:t>
            </w:r>
            <w:r>
              <w:br/>
            </w:r>
            <w:r>
              <w:rPr>
                <w:rFonts w:ascii="Times New Roman"/>
                <w:b w:val="false"/>
                <w:i w:val="false"/>
                <w:color w:val="000000"/>
                <w:sz w:val="20"/>
              </w:rPr>
              <w:t xml:space="preserve">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105 287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Защитные и антидемпинговые пошлины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АНТИДЕМПИНГОВАЯ ПОШЛИНА, ВЗИМАЕМАЯ В </w:t>
            </w:r>
            <w:r>
              <w:br/>
            </w:r>
            <w:r>
              <w:rPr>
                <w:rFonts w:ascii="Times New Roman"/>
                <w:b w:val="false"/>
                <w:i w:val="false"/>
                <w:color w:val="000000"/>
                <w:sz w:val="20"/>
              </w:rPr>
              <w:t xml:space="preserve">
КАЧЕСТВЕ ЗАЩИТНЫХ МЕР ОТЕЧЕСТВЕННЫХ </w:t>
            </w:r>
            <w:r>
              <w:br/>
            </w:r>
            <w:r>
              <w:rPr>
                <w:rFonts w:ascii="Times New Roman"/>
                <w:b w:val="false"/>
                <w:i w:val="false"/>
                <w:color w:val="000000"/>
                <w:sz w:val="20"/>
              </w:rPr>
              <w:t xml:space="preserve">
ТОВАРОПРОИЗВОДИТЕЛЕЙ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ЗАЩИТНАЯ ПОШЛИНА, ВЗИМАЕМАЯ В КАЧЕСТВЕ ЗАЩИТНЫХ МЕР ОТЕЧЕСТВЕННЫХ ТОВАРОПРОИЗВОДИТЕЛЕЙ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106 202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АНТИДЕМПИНГОВАЯ ПОШЛИНА, ВЗИМАЕМАЯ В КАЧЕСТВЕ ЗАЩИТНЫХ МЕР ОТЕЧЕСТВЕННЫХ ТОВАРОПРОИЗВОДИТЕЛЕЙ, ДОНАЧИСЛЕННАЯ В РЕЗУЛЬТАТЕ ПРОВЕДЕНИЯ НЕЗАВИСИМОЙ ЭКСПЕРТИЗЫ ТАМОЖЕННОЙ СТОИМОСТИ ВВОЗИМЫХ ТОВАРОВ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106 204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ЗАЩИТНАЯ ПОШЛИНА, ВЗИМАЕМАЯ В КАЧЕСТВЕ </w:t>
            </w:r>
            <w:r>
              <w:br/>
            </w:r>
            <w:r>
              <w:rPr>
                <w:rFonts w:ascii="Times New Roman"/>
                <w:b w:val="false"/>
                <w:i w:val="false"/>
                <w:color w:val="000000"/>
                <w:sz w:val="20"/>
              </w:rPr>
              <w:t xml:space="preserve">
ЗАЩИТНЫХ МЕР ОТЕЧЕСТВЕННЫХ ТОВАРОПРО- </w:t>
            </w:r>
            <w:r>
              <w:br/>
            </w:r>
            <w:r>
              <w:rPr>
                <w:rFonts w:ascii="Times New Roman"/>
                <w:b w:val="false"/>
                <w:i w:val="false"/>
                <w:color w:val="000000"/>
                <w:sz w:val="20"/>
              </w:rPr>
              <w:t xml:space="preserve">
ИЗВОДИТЕЛЕЙ, ДОНАЧИСЛЕННАЯ В РЕЗУЛЬТА- </w:t>
            </w:r>
            <w:r>
              <w:br/>
            </w:r>
            <w:r>
              <w:rPr>
                <w:rFonts w:ascii="Times New Roman"/>
                <w:b w:val="false"/>
                <w:i w:val="false"/>
                <w:color w:val="000000"/>
                <w:sz w:val="20"/>
              </w:rPr>
              <w:t xml:space="preserve">
ТЕ ПРОВЕДЕНИЯ НЕЗАВИСИМОЙ ЭКСПЕРТИЗЫ </w:t>
            </w:r>
            <w:r>
              <w:br/>
            </w:r>
            <w:r>
              <w:rPr>
                <w:rFonts w:ascii="Times New Roman"/>
                <w:b w:val="false"/>
                <w:i w:val="false"/>
                <w:color w:val="000000"/>
                <w:sz w:val="20"/>
              </w:rPr>
              <w:t xml:space="preserve">
ТАМОЖЕННОЙ СТОИМОСТИ ВВОЗИМЫХ ТОВАРОВ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Другие платежи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СБОРЫ ЗА ВЫДАЧУ ЛИЦЕНЗИЙ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105 402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СОВОКУПНЫЙ ТАМОЖЕННЫЙ ПЛАТЕЖ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ТАМОЖЕННЫХ ПЛАТЕЖЕЙ, ПРЕДУС- </w:t>
            </w:r>
            <w:r>
              <w:br/>
            </w:r>
            <w:r>
              <w:rPr>
                <w:rFonts w:ascii="Times New Roman"/>
                <w:b w:val="false"/>
                <w:i w:val="false"/>
                <w:color w:val="000000"/>
                <w:sz w:val="20"/>
              </w:rPr>
              <w:t xml:space="preserve">
МОТРЕННЫЕ ТАМОЖЕННЫМ ЗАКОНОДАТЕЛЬСТВОМ </w:t>
            </w:r>
            <w:r>
              <w:br/>
            </w:r>
            <w:r>
              <w:rPr>
                <w:rFonts w:ascii="Times New Roman"/>
                <w:b w:val="false"/>
                <w:i w:val="false"/>
                <w:color w:val="000000"/>
                <w:sz w:val="20"/>
              </w:rPr>
              <w:t xml:space="preserve">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ОБЕСПЕЧЕНИЯ УПЛАТЫ ТАМОЖЕННЫХ </w:t>
            </w:r>
            <w:r>
              <w:br/>
            </w:r>
            <w:r>
              <w:rPr>
                <w:rFonts w:ascii="Times New Roman"/>
                <w:b w:val="false"/>
                <w:i w:val="false"/>
                <w:color w:val="000000"/>
                <w:sz w:val="20"/>
              </w:rPr>
              <w:t xml:space="preserve">
ПЛАТЕЖЕЙ И НАЛОГОВ В НАЦИОНАЛЬНОЙ ВА- </w:t>
            </w:r>
            <w:r>
              <w:br/>
            </w:r>
            <w:r>
              <w:rPr>
                <w:rFonts w:ascii="Times New Roman"/>
                <w:b w:val="false"/>
                <w:i w:val="false"/>
                <w:color w:val="000000"/>
                <w:sz w:val="20"/>
              </w:rPr>
              <w:t xml:space="preserve">
ЛЮТЕ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ОБЕСПЕЧЕНИЯ УПЛАТЫ ТАМОЖЕННЫХ </w:t>
            </w:r>
            <w:r>
              <w:br/>
            </w:r>
            <w:r>
              <w:rPr>
                <w:rFonts w:ascii="Times New Roman"/>
                <w:b w:val="false"/>
                <w:i w:val="false"/>
                <w:color w:val="000000"/>
                <w:sz w:val="20"/>
              </w:rPr>
              <w:t xml:space="preserve">
ПЛАТЕЖЕЙ И НАЛОГОВ В ИНОСТРАННОЙ ВАЛЮ- </w:t>
            </w:r>
            <w:r>
              <w:br/>
            </w:r>
            <w:r>
              <w:rPr>
                <w:rFonts w:ascii="Times New Roman"/>
                <w:b w:val="false"/>
                <w:i w:val="false"/>
                <w:color w:val="000000"/>
                <w:sz w:val="20"/>
              </w:rPr>
              <w:t xml:space="preserve">
ТЕ, КОТИРУЕМОЙ НАЦИОНАЛЬНЫМ БАНКОМ </w:t>
            </w:r>
            <w:r>
              <w:br/>
            </w:r>
            <w:r>
              <w:rPr>
                <w:rFonts w:ascii="Times New Roman"/>
                <w:b w:val="false"/>
                <w:i w:val="false"/>
                <w:color w:val="000000"/>
                <w:sz w:val="20"/>
              </w:rPr>
              <w:t xml:space="preserve">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129"/>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29"/>
    <w:p>
      <w:pPr>
        <w:spacing w:after="0"/>
        <w:ind w:left="0"/>
        <w:jc w:val="left"/>
      </w:pPr>
      <w:r>
        <w:rPr>
          <w:rFonts w:ascii="Times New Roman"/>
          <w:b/>
          <w:i w:val="false"/>
          <w:color w:val="000000"/>
        </w:rPr>
        <w:t xml:space="preserve"> Примеры заполнения граф 47 и В </w:t>
      </w:r>
    </w:p>
    <w:p>
      <w:pPr>
        <w:spacing w:after="0"/>
        <w:ind w:left="0"/>
        <w:jc w:val="both"/>
      </w:pPr>
      <w:r>
        <w:rPr>
          <w:rFonts w:ascii="Times New Roman"/>
          <w:b w:val="false"/>
          <w:i w:val="false"/>
          <w:color w:val="000000"/>
          <w:sz w:val="28"/>
        </w:rPr>
        <w:t xml:space="preserve">     Проведение арифметических действий в графе 47 производится с точностью до двух знаков после запятой. </w:t>
      </w:r>
      <w:r>
        <w:br/>
      </w:r>
      <w:r>
        <w:rPr>
          <w:rFonts w:ascii="Times New Roman"/>
          <w:b w:val="false"/>
          <w:i w:val="false"/>
          <w:color w:val="000000"/>
          <w:sz w:val="28"/>
        </w:rPr>
        <w:t xml:space="preserve">
     1. Пример исчисления таможенного сбора за таможенное оформление ГТД с 2-мя добавочными листами: </w:t>
      </w:r>
      <w:r>
        <w:br/>
      </w:r>
      <w:r>
        <w:rPr>
          <w:rFonts w:ascii="Times New Roman"/>
          <w:b w:val="false"/>
          <w:i w:val="false"/>
          <w:color w:val="000000"/>
          <w:sz w:val="28"/>
        </w:rPr>
        <w:t xml:space="preserve">
     количество наименований товаров - 5, </w:t>
      </w:r>
      <w:r>
        <w:br/>
      </w:r>
      <w:r>
        <w:rPr>
          <w:rFonts w:ascii="Times New Roman"/>
          <w:b w:val="false"/>
          <w:i w:val="false"/>
          <w:color w:val="000000"/>
          <w:sz w:val="28"/>
        </w:rPr>
        <w:t xml:space="preserve">
     количество дополнительных листов - 2, </w:t>
      </w:r>
      <w:r>
        <w:br/>
      </w:r>
      <w:r>
        <w:rPr>
          <w:rFonts w:ascii="Times New Roman"/>
          <w:b w:val="false"/>
          <w:i w:val="false"/>
          <w:color w:val="000000"/>
          <w:sz w:val="28"/>
        </w:rPr>
        <w:t xml:space="preserve">
     размер ставки сбора  - 50 евро за основной лист ГТД, 20 евро за каждый добавочный лист ГТД; </w:t>
      </w:r>
      <w:r>
        <w:br/>
      </w:r>
      <w:r>
        <w:rPr>
          <w:rFonts w:ascii="Times New Roman"/>
          <w:b w:val="false"/>
          <w:i w:val="false"/>
          <w:color w:val="000000"/>
          <w:sz w:val="28"/>
        </w:rPr>
        <w:t xml:space="preserve">
     EVRO = 166,71 (курс ЕВРО). </w:t>
      </w:r>
      <w:r>
        <w:br/>
      </w:r>
      <w:r>
        <w:rPr>
          <w:rFonts w:ascii="Times New Roman"/>
          <w:b w:val="false"/>
          <w:i w:val="false"/>
          <w:color w:val="000000"/>
          <w:sz w:val="28"/>
        </w:rPr>
        <w:t xml:space="preserve">
     Расчет:  </w:t>
      </w:r>
      <w:r>
        <w:br/>
      </w:r>
      <w:r>
        <w:rPr>
          <w:rFonts w:ascii="Times New Roman"/>
          <w:b w:val="false"/>
          <w:i w:val="false"/>
          <w:color w:val="000000"/>
          <w:sz w:val="28"/>
        </w:rPr>
        <w:t xml:space="preserve">
     N = 2 (количество добавочных листов), </w:t>
      </w:r>
      <w:r>
        <w:br/>
      </w:r>
      <w:r>
        <w:rPr>
          <w:rFonts w:ascii="Times New Roman"/>
          <w:b w:val="false"/>
          <w:i w:val="false"/>
          <w:color w:val="000000"/>
          <w:sz w:val="28"/>
        </w:rPr>
        <w:t xml:space="preserve">
     Kol_tov = 5 (количество наименований товаров в ГТД), </w:t>
      </w:r>
      <w:r>
        <w:br/>
      </w:r>
      <w:r>
        <w:rPr>
          <w:rFonts w:ascii="Times New Roman"/>
          <w:b w:val="false"/>
          <w:i w:val="false"/>
          <w:color w:val="000000"/>
          <w:sz w:val="28"/>
        </w:rPr>
        <w:t xml:space="preserve">
     (50 + 2*20)/ 5  * 166,71 = 3000,78 ТЕНГЕ  </w:t>
      </w:r>
      <w:r>
        <w:br/>
      </w:r>
      <w:r>
        <w:rPr>
          <w:rFonts w:ascii="Times New Roman"/>
          <w:b w:val="false"/>
          <w:i w:val="false"/>
          <w:color w:val="000000"/>
          <w:sz w:val="28"/>
        </w:rPr>
        <w:t xml:space="preserve">
     Графа 47 основного листа ГТД: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2453"/>
        <w:gridCol w:w="2613"/>
        <w:gridCol w:w="1633"/>
        <w:gridCol w:w="105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30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ЕВРО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3000,78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Графа 47 добавочного листа ГТД: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2413"/>
        <w:gridCol w:w="2553"/>
        <w:gridCol w:w="1653"/>
        <w:gridCol w:w="121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ЕВРО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3000,78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В графе "В" пишем: </w:t>
      </w:r>
      <w:r>
        <w:br/>
      </w:r>
      <w:r>
        <w:rPr>
          <w:rFonts w:ascii="Times New Roman"/>
          <w:b w:val="false"/>
          <w:i w:val="false"/>
          <w:color w:val="000000"/>
          <w:sz w:val="28"/>
        </w:rPr>
        <w:t xml:space="preserve">
     10 - 15004 ТЕНГЕ </w:t>
      </w:r>
    </w:p>
    <w:bookmarkStart w:name="z145" w:id="130"/>
    <w:p>
      <w:pPr>
        <w:spacing w:after="0"/>
        <w:ind w:left="0"/>
        <w:jc w:val="both"/>
      </w:pPr>
      <w:r>
        <w:rPr>
          <w:rFonts w:ascii="Times New Roman"/>
          <w:b w:val="false"/>
          <w:i w:val="false"/>
          <w:color w:val="000000"/>
          <w:sz w:val="28"/>
        </w:rPr>
        <w:t xml:space="preserve">
     2. Пример исчисления суммы ввозной таможенной пошлины: </w:t>
      </w:r>
      <w:r>
        <w:br/>
      </w:r>
      <w:r>
        <w:rPr>
          <w:rFonts w:ascii="Times New Roman"/>
          <w:b w:val="false"/>
          <w:i w:val="false"/>
          <w:color w:val="000000"/>
          <w:sz w:val="28"/>
        </w:rPr>
        <w:t xml:space="preserve">
     1. наименование товара "ОБУВЬ", </w:t>
      </w:r>
      <w:r>
        <w:br/>
      </w:r>
      <w:r>
        <w:rPr>
          <w:rFonts w:ascii="Times New Roman"/>
          <w:b w:val="false"/>
          <w:i w:val="false"/>
          <w:color w:val="000000"/>
          <w:sz w:val="28"/>
        </w:rPr>
        <w:t xml:space="preserve">
     код товара по ТН ВЭД "6404 20 100 0" </w:t>
      </w:r>
      <w:r>
        <w:br/>
      </w:r>
      <w:r>
        <w:rPr>
          <w:rFonts w:ascii="Times New Roman"/>
          <w:b w:val="false"/>
          <w:i w:val="false"/>
          <w:color w:val="000000"/>
          <w:sz w:val="28"/>
        </w:rPr>
        <w:t xml:space="preserve">
     дополнительная единица измерения - ПАРА </w:t>
      </w:r>
      <w:r>
        <w:br/>
      </w:r>
      <w:r>
        <w:rPr>
          <w:rFonts w:ascii="Times New Roman"/>
          <w:b w:val="false"/>
          <w:i w:val="false"/>
          <w:color w:val="000000"/>
          <w:sz w:val="28"/>
        </w:rPr>
        <w:t xml:space="preserve">
     количество - 125 ПАР </w:t>
      </w:r>
      <w:r>
        <w:br/>
      </w:r>
      <w:r>
        <w:rPr>
          <w:rFonts w:ascii="Times New Roman"/>
          <w:b w:val="false"/>
          <w:i w:val="false"/>
          <w:color w:val="000000"/>
          <w:sz w:val="28"/>
        </w:rPr>
        <w:t xml:space="preserve">
     курс ЕВРО - 172,35 ТЕНГЕ </w:t>
      </w:r>
      <w:r>
        <w:br/>
      </w:r>
      <w:r>
        <w:rPr>
          <w:rFonts w:ascii="Times New Roman"/>
          <w:b w:val="false"/>
          <w:i w:val="false"/>
          <w:color w:val="000000"/>
          <w:sz w:val="28"/>
        </w:rPr>
        <w:t xml:space="preserve">
     таможенная стоимость - 83450 РУБЛЕЙ </w:t>
      </w:r>
      <w:r>
        <w:br/>
      </w:r>
      <w:r>
        <w:rPr>
          <w:rFonts w:ascii="Times New Roman"/>
          <w:b w:val="false"/>
          <w:i w:val="false"/>
          <w:color w:val="000000"/>
          <w:sz w:val="28"/>
        </w:rPr>
        <w:t xml:space="preserve">
     курс валюты платежа - 4,94 ТЕНГЕ </w:t>
      </w:r>
      <w:r>
        <w:br/>
      </w:r>
      <w:r>
        <w:rPr>
          <w:rFonts w:ascii="Times New Roman"/>
          <w:b w:val="false"/>
          <w:i w:val="false"/>
          <w:color w:val="000000"/>
          <w:sz w:val="28"/>
        </w:rPr>
        <w:t xml:space="preserve">
     Расчет: </w:t>
      </w:r>
      <w:r>
        <w:br/>
      </w:r>
      <w:r>
        <w:rPr>
          <w:rFonts w:ascii="Times New Roman"/>
          <w:b w:val="false"/>
          <w:i w:val="false"/>
          <w:color w:val="000000"/>
          <w:sz w:val="28"/>
        </w:rPr>
        <w:t xml:space="preserve">
     15%+0.5 ЕВРО ЗА ПАРУ: 83450*4,94*15/100 + 0,5*125*172,35 = 72608,33 ТЕНГЕ </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453"/>
        <w:gridCol w:w="2773"/>
        <w:gridCol w:w="1653"/>
        <w:gridCol w:w="105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15 %+0.5 ЕВРО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72608,33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В графе «В» пишем: </w:t>
      </w:r>
      <w:r>
        <w:br/>
      </w:r>
      <w:r>
        <w:rPr>
          <w:rFonts w:ascii="Times New Roman"/>
          <w:b w:val="false"/>
          <w:i w:val="false"/>
          <w:color w:val="000000"/>
          <w:sz w:val="28"/>
        </w:rPr>
        <w:t xml:space="preserve">
     22 - 72608 ТЕНГЕ </w:t>
      </w:r>
    </w:p>
    <w:bookmarkStart w:name="z146" w:id="131"/>
    <w:p>
      <w:pPr>
        <w:spacing w:after="0"/>
        <w:ind w:left="0"/>
        <w:jc w:val="both"/>
      </w:pPr>
      <w:r>
        <w:rPr>
          <w:rFonts w:ascii="Times New Roman"/>
          <w:b w:val="false"/>
          <w:i w:val="false"/>
          <w:color w:val="000000"/>
          <w:sz w:val="28"/>
        </w:rPr>
        <w:t xml:space="preserve">
     2. наименование товара "ПОСУДА СТОЛОВАЯ", </w:t>
      </w:r>
      <w:r>
        <w:br/>
      </w:r>
      <w:r>
        <w:rPr>
          <w:rFonts w:ascii="Times New Roman"/>
          <w:b w:val="false"/>
          <w:i w:val="false"/>
          <w:color w:val="000000"/>
          <w:sz w:val="28"/>
        </w:rPr>
        <w:t xml:space="preserve">
     код товара по ТН ВЭД "3924 10 000 0" </w:t>
      </w:r>
      <w:r>
        <w:br/>
      </w:r>
      <w:r>
        <w:rPr>
          <w:rFonts w:ascii="Times New Roman"/>
          <w:b w:val="false"/>
          <w:i w:val="false"/>
          <w:color w:val="000000"/>
          <w:sz w:val="28"/>
        </w:rPr>
        <w:t xml:space="preserve">
     вес - 150 КГ </w:t>
      </w:r>
      <w:r>
        <w:br/>
      </w:r>
      <w:r>
        <w:rPr>
          <w:rFonts w:ascii="Times New Roman"/>
          <w:b w:val="false"/>
          <w:i w:val="false"/>
          <w:color w:val="000000"/>
          <w:sz w:val="28"/>
        </w:rPr>
        <w:t xml:space="preserve">
     курс ЕВРО - 172,35 ТЕНГЕ </w:t>
      </w:r>
      <w:r>
        <w:br/>
      </w:r>
      <w:r>
        <w:rPr>
          <w:rFonts w:ascii="Times New Roman"/>
          <w:b w:val="false"/>
          <w:i w:val="false"/>
          <w:color w:val="000000"/>
          <w:sz w:val="28"/>
        </w:rPr>
        <w:t xml:space="preserve">
     таможенная стоимость - 635 ДОЛЛ.США </w:t>
      </w:r>
      <w:r>
        <w:br/>
      </w:r>
      <w:r>
        <w:rPr>
          <w:rFonts w:ascii="Times New Roman"/>
          <w:b w:val="false"/>
          <w:i w:val="false"/>
          <w:color w:val="000000"/>
          <w:sz w:val="28"/>
        </w:rPr>
        <w:t xml:space="preserve">
     курс валюты платежа - 147,77 ТЕНГЕ </w:t>
      </w:r>
      <w:r>
        <w:br/>
      </w:r>
      <w:r>
        <w:rPr>
          <w:rFonts w:ascii="Times New Roman"/>
          <w:b w:val="false"/>
          <w:i w:val="false"/>
          <w:color w:val="000000"/>
          <w:sz w:val="28"/>
        </w:rPr>
        <w:t xml:space="preserve">
     комбинированная ставка: 20%, но не менее 0,48 ЕВРО/КГ </w:t>
      </w:r>
      <w:r>
        <w:br/>
      </w:r>
      <w:r>
        <w:rPr>
          <w:rFonts w:ascii="Times New Roman"/>
          <w:b w:val="false"/>
          <w:i w:val="false"/>
          <w:color w:val="000000"/>
          <w:sz w:val="28"/>
        </w:rPr>
        <w:t xml:space="preserve">
     Расчет: </w:t>
      </w:r>
      <w:r>
        <w:br/>
      </w:r>
      <w:r>
        <w:rPr>
          <w:rFonts w:ascii="Times New Roman"/>
          <w:b w:val="false"/>
          <w:i w:val="false"/>
          <w:color w:val="000000"/>
          <w:sz w:val="28"/>
        </w:rPr>
        <w:t xml:space="preserve">
     так как, 20%: 635,00*147,77*20/100 = 18766,79 ТЕНГЕ </w:t>
      </w:r>
      <w:r>
        <w:br/>
      </w:r>
      <w:r>
        <w:rPr>
          <w:rFonts w:ascii="Times New Roman"/>
          <w:b w:val="false"/>
          <w:i w:val="false"/>
          <w:color w:val="000000"/>
          <w:sz w:val="28"/>
        </w:rPr>
        <w:t xml:space="preserve">
     0,48 ЕВРО ЗА КГ: 150*0,48*172,35 = 12409,2 ТЕНГЕ </w:t>
      </w:r>
      <w:r>
        <w:br/>
      </w:r>
      <w:r>
        <w:rPr>
          <w:rFonts w:ascii="Times New Roman"/>
          <w:b w:val="false"/>
          <w:i w:val="false"/>
          <w:color w:val="000000"/>
          <w:sz w:val="28"/>
        </w:rPr>
        <w:t xml:space="preserve">
     то: </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433"/>
        <w:gridCol w:w="2453"/>
        <w:gridCol w:w="1733"/>
        <w:gridCol w:w="125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18766,79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В графе "В" пишем: </w:t>
      </w:r>
      <w:r>
        <w:br/>
      </w:r>
      <w:r>
        <w:rPr>
          <w:rFonts w:ascii="Times New Roman"/>
          <w:b w:val="false"/>
          <w:i w:val="false"/>
          <w:color w:val="000000"/>
          <w:sz w:val="28"/>
        </w:rPr>
        <w:t xml:space="preserve">
     22 - 18767 ТЕНГЕ </w:t>
      </w:r>
    </w:p>
    <w:bookmarkStart w:name="z147" w:id="132"/>
    <w:p>
      <w:pPr>
        <w:spacing w:after="0"/>
        <w:ind w:left="0"/>
        <w:jc w:val="both"/>
      </w:pPr>
      <w:r>
        <w:rPr>
          <w:rFonts w:ascii="Times New Roman"/>
          <w:b w:val="false"/>
          <w:i w:val="false"/>
          <w:color w:val="000000"/>
          <w:sz w:val="28"/>
        </w:rPr>
        <w:t xml:space="preserve">
     3. Пример исчисления акциза </w:t>
      </w:r>
    </w:p>
    <w:bookmarkEnd w:id="132"/>
    <w:p>
      <w:pPr>
        <w:spacing w:after="0"/>
        <w:ind w:left="0"/>
        <w:jc w:val="both"/>
      </w:pPr>
      <w:r>
        <w:rPr>
          <w:rFonts w:ascii="Times New Roman"/>
          <w:b w:val="false"/>
          <w:i w:val="false"/>
          <w:color w:val="000000"/>
          <w:sz w:val="28"/>
        </w:rPr>
        <w:t xml:space="preserve">     При занесении взысканных таможенных платежей и налогов по группе подакцизных товаров по одной ГТД в графу "В" - подробности подсчета необходимо вносить: </w:t>
      </w:r>
      <w:r>
        <w:br/>
      </w:r>
      <w:r>
        <w:rPr>
          <w:rFonts w:ascii="Times New Roman"/>
          <w:b w:val="false"/>
          <w:i w:val="false"/>
          <w:color w:val="000000"/>
          <w:sz w:val="28"/>
        </w:rPr>
        <w:t xml:space="preserve">
     под кодом N«16 общую сумму взысканных акцизов; </w:t>
      </w:r>
      <w:r>
        <w:br/>
      </w:r>
      <w:r>
        <w:rPr>
          <w:rFonts w:ascii="Times New Roman"/>
          <w:b w:val="false"/>
          <w:i w:val="false"/>
          <w:color w:val="000000"/>
          <w:sz w:val="28"/>
        </w:rPr>
        <w:t xml:space="preserve">
     под кодом N«17»общую сумму взысканных акцизов, до начисленных в результате проведения независимой экспертизы таможенной стоимости подакцизных товаров, импортируемых на территорию Республики Казахстан. Данный код применяется при заполнении графы "В" КТС в </w:t>
      </w:r>
      <w:r>
        <w:br/>
      </w:r>
      <w:r>
        <w:rPr>
          <w:rFonts w:ascii="Times New Roman"/>
          <w:b w:val="false"/>
          <w:i w:val="false"/>
          <w:color w:val="000000"/>
          <w:sz w:val="28"/>
        </w:rPr>
        <w:t xml:space="preserve">
соответствии с приказом Председателя Агентства таможенного контроля Республики Казахстан от 15 мая 2003 г. N 209. </w:t>
      </w:r>
      <w:r>
        <w:br/>
      </w:r>
      <w:r>
        <w:rPr>
          <w:rFonts w:ascii="Times New Roman"/>
          <w:b w:val="false"/>
          <w:i w:val="false"/>
          <w:color w:val="000000"/>
          <w:sz w:val="28"/>
        </w:rPr>
        <w:t xml:space="preserve">
     Использование других кодов таможенных платежей и налогов в графе "В" при занесении акцизов не допускается </w:t>
      </w:r>
    </w:p>
    <w:bookmarkStart w:name="z148" w:id="133"/>
    <w:p>
      <w:pPr>
        <w:spacing w:after="0"/>
        <w:ind w:left="0"/>
        <w:jc w:val="both"/>
      </w:pPr>
      <w:r>
        <w:rPr>
          <w:rFonts w:ascii="Times New Roman"/>
          <w:b w:val="false"/>
          <w:i w:val="false"/>
          <w:color w:val="000000"/>
          <w:sz w:val="28"/>
        </w:rPr>
        <w:t xml:space="preserve">
     1. наименование товара - "ПИВО", </w:t>
      </w:r>
      <w:r>
        <w:br/>
      </w:r>
      <w:r>
        <w:rPr>
          <w:rFonts w:ascii="Times New Roman"/>
          <w:b w:val="false"/>
          <w:i w:val="false"/>
          <w:color w:val="000000"/>
          <w:sz w:val="28"/>
        </w:rPr>
        <w:t xml:space="preserve">
     код товара по ТН ВЭД - "2203 00 010 0 </w:t>
      </w:r>
      <w:r>
        <w:br/>
      </w:r>
      <w:r>
        <w:rPr>
          <w:rFonts w:ascii="Times New Roman"/>
          <w:b w:val="false"/>
          <w:i w:val="false"/>
          <w:color w:val="000000"/>
          <w:sz w:val="28"/>
        </w:rPr>
        <w:t xml:space="preserve">
     дополнительная единица измерения - "ЛИТР" </w:t>
      </w:r>
      <w:r>
        <w:br/>
      </w:r>
      <w:r>
        <w:rPr>
          <w:rFonts w:ascii="Times New Roman"/>
          <w:b w:val="false"/>
          <w:i w:val="false"/>
          <w:color w:val="000000"/>
          <w:sz w:val="28"/>
        </w:rPr>
        <w:t xml:space="preserve">
     количество - 5523,00 ЛИТРОВ </w:t>
      </w:r>
      <w:r>
        <w:br/>
      </w:r>
      <w:r>
        <w:rPr>
          <w:rFonts w:ascii="Times New Roman"/>
          <w:b w:val="false"/>
          <w:i w:val="false"/>
          <w:color w:val="000000"/>
          <w:sz w:val="28"/>
        </w:rPr>
        <w:t xml:space="preserve">
     курс ЕВРО - 172,35 ТЕНГЕ </w:t>
      </w:r>
      <w:r>
        <w:br/>
      </w:r>
      <w:r>
        <w:rPr>
          <w:rFonts w:ascii="Times New Roman"/>
          <w:b w:val="false"/>
          <w:i w:val="false"/>
          <w:color w:val="000000"/>
          <w:sz w:val="28"/>
        </w:rPr>
        <w:t xml:space="preserve">
     курс валюты платежа - 148,62 ТЕНГЕ </w:t>
      </w:r>
      <w:r>
        <w:br/>
      </w:r>
      <w:r>
        <w:rPr>
          <w:rFonts w:ascii="Times New Roman"/>
          <w:b w:val="false"/>
          <w:i w:val="false"/>
          <w:color w:val="000000"/>
          <w:sz w:val="28"/>
        </w:rPr>
        <w:t xml:space="preserve">
     Расчет: </w:t>
      </w:r>
      <w:r>
        <w:br/>
      </w:r>
      <w:r>
        <w:rPr>
          <w:rFonts w:ascii="Times New Roman"/>
          <w:b w:val="false"/>
          <w:i w:val="false"/>
          <w:color w:val="000000"/>
          <w:sz w:val="28"/>
        </w:rPr>
        <w:t xml:space="preserve">
     0,2*5523,00*172,35=190377,81 </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2113"/>
        <w:gridCol w:w="2313"/>
        <w:gridCol w:w="1933"/>
        <w:gridCol w:w="105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5523,00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ЕВРО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190377,81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В графе "В" пишем: </w:t>
      </w:r>
      <w:r>
        <w:br/>
      </w:r>
      <w:r>
        <w:rPr>
          <w:rFonts w:ascii="Times New Roman"/>
          <w:b w:val="false"/>
          <w:i w:val="false"/>
          <w:color w:val="000000"/>
          <w:sz w:val="28"/>
        </w:rPr>
        <w:t xml:space="preserve">
     16 - 190378 ТЕНГЕ </w:t>
      </w:r>
    </w:p>
    <w:bookmarkStart w:name="z149" w:id="134"/>
    <w:p>
      <w:pPr>
        <w:spacing w:after="0"/>
        <w:ind w:left="0"/>
        <w:jc w:val="both"/>
      </w:pPr>
      <w:r>
        <w:rPr>
          <w:rFonts w:ascii="Times New Roman"/>
          <w:b w:val="false"/>
          <w:i w:val="false"/>
          <w:color w:val="000000"/>
          <w:sz w:val="28"/>
        </w:rPr>
        <w:t xml:space="preserve">
     2. наименование товара - "АВТОМАШИНА MERSEDES BENZ, ОБ/ДВ: 3960 СМ3, 1997 Г.В." </w:t>
      </w:r>
      <w:r>
        <w:br/>
      </w:r>
      <w:r>
        <w:rPr>
          <w:rFonts w:ascii="Times New Roman"/>
          <w:b w:val="false"/>
          <w:i w:val="false"/>
          <w:color w:val="000000"/>
          <w:sz w:val="28"/>
        </w:rPr>
        <w:t xml:space="preserve">
     код товара по ТН ВЭД - "8703 24 909" </w:t>
      </w:r>
      <w:r>
        <w:br/>
      </w:r>
      <w:r>
        <w:rPr>
          <w:rFonts w:ascii="Times New Roman"/>
          <w:b w:val="false"/>
          <w:i w:val="false"/>
          <w:color w:val="000000"/>
          <w:sz w:val="28"/>
        </w:rPr>
        <w:t xml:space="preserve">
     единица измерения физической величины, в которой установлена ставка таможенного платежа и/или налога - "СМ3" </w:t>
      </w:r>
      <w:r>
        <w:br/>
      </w:r>
      <w:r>
        <w:rPr>
          <w:rFonts w:ascii="Times New Roman"/>
          <w:b w:val="false"/>
          <w:i w:val="false"/>
          <w:color w:val="000000"/>
          <w:sz w:val="28"/>
        </w:rPr>
        <w:t xml:space="preserve">
     количество - 3960 СМ3 </w:t>
      </w:r>
      <w:r>
        <w:br/>
      </w:r>
      <w:r>
        <w:rPr>
          <w:rFonts w:ascii="Times New Roman"/>
          <w:b w:val="false"/>
          <w:i w:val="false"/>
          <w:color w:val="000000"/>
          <w:sz w:val="28"/>
        </w:rPr>
        <w:t xml:space="preserve">
     курс ЕВРО - 172,35 ТЕНГЕ </w:t>
      </w:r>
      <w:r>
        <w:br/>
      </w:r>
      <w:r>
        <w:rPr>
          <w:rFonts w:ascii="Times New Roman"/>
          <w:b w:val="false"/>
          <w:i w:val="false"/>
          <w:color w:val="000000"/>
          <w:sz w:val="28"/>
        </w:rPr>
        <w:t xml:space="preserve">
     таможенная стоимость - 7000 ДОЛЛ. США </w:t>
      </w:r>
      <w:r>
        <w:br/>
      </w:r>
      <w:r>
        <w:rPr>
          <w:rFonts w:ascii="Times New Roman"/>
          <w:b w:val="false"/>
          <w:i w:val="false"/>
          <w:color w:val="000000"/>
          <w:sz w:val="28"/>
        </w:rPr>
        <w:t xml:space="preserve">
     курс валюты платежа - 147,77 ТЕНГЕ </w:t>
      </w:r>
      <w:r>
        <w:br/>
      </w:r>
      <w:r>
        <w:rPr>
          <w:rFonts w:ascii="Times New Roman"/>
          <w:b w:val="false"/>
          <w:i w:val="false"/>
          <w:color w:val="000000"/>
          <w:sz w:val="28"/>
        </w:rPr>
        <w:t xml:space="preserve">
     специфическая ставка: 10%, но не менее 0,5 ЕВРО за куб.см. </w:t>
      </w:r>
      <w:r>
        <w:br/>
      </w:r>
      <w:r>
        <w:rPr>
          <w:rFonts w:ascii="Times New Roman"/>
          <w:b w:val="false"/>
          <w:i w:val="false"/>
          <w:color w:val="000000"/>
          <w:sz w:val="28"/>
        </w:rPr>
        <w:t xml:space="preserve">
  </w:t>
      </w:r>
      <w:r>
        <w:br/>
      </w:r>
      <w:r>
        <w:rPr>
          <w:rFonts w:ascii="Times New Roman"/>
          <w:b w:val="false"/>
          <w:i w:val="false"/>
          <w:color w:val="000000"/>
          <w:sz w:val="28"/>
        </w:rPr>
        <w:t xml:space="preserve">
     Расчет:      10%: 7000*147,77*10/100=103439,00 ТЕНГЕ </w:t>
      </w:r>
      <w:r>
        <w:br/>
      </w:r>
      <w:r>
        <w:rPr>
          <w:rFonts w:ascii="Times New Roman"/>
          <w:b w:val="false"/>
          <w:i w:val="false"/>
          <w:color w:val="000000"/>
          <w:sz w:val="28"/>
        </w:rPr>
        <w:t xml:space="preserve">
                 0,5 ЕВРО: 3960*172,35*0,5=341253,00 ТЕНГЕ </w:t>
      </w:r>
      <w:r>
        <w:br/>
      </w:r>
      <w:r>
        <w:rPr>
          <w:rFonts w:ascii="Times New Roman"/>
          <w:b w:val="false"/>
          <w:i w:val="false"/>
          <w:color w:val="000000"/>
          <w:sz w:val="28"/>
        </w:rPr>
        <w:t xml:space="preserve">
     то: </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2213"/>
        <w:gridCol w:w="1693"/>
        <w:gridCol w:w="2333"/>
        <w:gridCol w:w="113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ЕВРО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341253,00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В графе "В" пишем: </w:t>
      </w:r>
      <w:r>
        <w:br/>
      </w:r>
      <w:r>
        <w:rPr>
          <w:rFonts w:ascii="Times New Roman"/>
          <w:b w:val="false"/>
          <w:i w:val="false"/>
          <w:color w:val="000000"/>
          <w:sz w:val="28"/>
        </w:rPr>
        <w:t xml:space="preserve">
     16 - 341253 ТЕНГЕ </w:t>
      </w:r>
    </w:p>
    <w:bookmarkStart w:name="z150" w:id="135"/>
    <w:p>
      <w:pPr>
        <w:spacing w:after="0"/>
        <w:ind w:left="0"/>
        <w:jc w:val="both"/>
      </w:pPr>
      <w:r>
        <w:rPr>
          <w:rFonts w:ascii="Times New Roman"/>
          <w:b w:val="false"/>
          <w:i w:val="false"/>
          <w:color w:val="000000"/>
          <w:sz w:val="28"/>
        </w:rPr>
        <w:t xml:space="preserve">
     4. Пример исчисления налога на добавленную стоимость (НДС) </w:t>
      </w:r>
      <w:r>
        <w:br/>
      </w:r>
      <w:r>
        <w:rPr>
          <w:rFonts w:ascii="Times New Roman"/>
          <w:b w:val="false"/>
          <w:i w:val="false"/>
          <w:color w:val="000000"/>
          <w:sz w:val="28"/>
        </w:rPr>
        <w:t xml:space="preserve">
     таможенная стоимость первого товара, указанная в графе 45 основного листа ГТД - 5230 ДОЛЛ. США, </w:t>
      </w:r>
      <w:r>
        <w:br/>
      </w:r>
      <w:r>
        <w:rPr>
          <w:rFonts w:ascii="Times New Roman"/>
          <w:b w:val="false"/>
          <w:i w:val="false"/>
          <w:color w:val="000000"/>
          <w:sz w:val="28"/>
        </w:rPr>
        <w:t xml:space="preserve">
     таможенная стоимость второго товара, указанная в графе 45 добавочного листа - 3255 ДОЛЛ. США; </w:t>
      </w:r>
      <w:r>
        <w:br/>
      </w:r>
      <w:r>
        <w:rPr>
          <w:rFonts w:ascii="Times New Roman"/>
          <w:b w:val="false"/>
          <w:i w:val="false"/>
          <w:color w:val="000000"/>
          <w:sz w:val="28"/>
        </w:rPr>
        <w:t xml:space="preserve">
     курс доллара США, указанный в графе 23 - 151,53 ТЕНГЕ; </w:t>
      </w:r>
      <w:r>
        <w:br/>
      </w:r>
      <w:r>
        <w:rPr>
          <w:rFonts w:ascii="Times New Roman"/>
          <w:b w:val="false"/>
          <w:i w:val="false"/>
          <w:color w:val="000000"/>
          <w:sz w:val="28"/>
        </w:rPr>
        <w:t xml:space="preserve">
     курс ЕВРО - 165,72 ТЕНГЕ; </w:t>
      </w:r>
      <w:r>
        <w:br/>
      </w:r>
      <w:r>
        <w:rPr>
          <w:rFonts w:ascii="Times New Roman"/>
          <w:b w:val="false"/>
          <w:i w:val="false"/>
          <w:color w:val="000000"/>
          <w:sz w:val="28"/>
        </w:rPr>
        <w:t xml:space="preserve">
     размер ставки ввозной таможенной пошлины в отношении первого товара - 10% от таможенной стоимости, второго - 5%; </w:t>
      </w:r>
      <w:r>
        <w:br/>
      </w:r>
      <w:r>
        <w:rPr>
          <w:rFonts w:ascii="Times New Roman"/>
          <w:b w:val="false"/>
          <w:i w:val="false"/>
          <w:color w:val="000000"/>
          <w:sz w:val="28"/>
        </w:rPr>
        <w:t xml:space="preserve">
     размер ставки акциза в отношении только первого товара - 55% от таможенной стоимости,  </w:t>
      </w:r>
      <w:r>
        <w:br/>
      </w:r>
      <w:r>
        <w:rPr>
          <w:rFonts w:ascii="Times New Roman"/>
          <w:b w:val="false"/>
          <w:i w:val="false"/>
          <w:color w:val="000000"/>
          <w:sz w:val="28"/>
        </w:rPr>
        <w:t xml:space="preserve">
     ставка НДС - 15%. </w:t>
      </w:r>
    </w:p>
    <w:bookmarkEnd w:id="135"/>
    <w:p>
      <w:pPr>
        <w:spacing w:after="0"/>
        <w:ind w:left="0"/>
        <w:jc w:val="both"/>
      </w:pPr>
      <w:r>
        <w:rPr>
          <w:rFonts w:ascii="Times New Roman"/>
          <w:b w:val="false"/>
          <w:i w:val="false"/>
          <w:color w:val="000000"/>
          <w:sz w:val="28"/>
        </w:rPr>
        <w:t xml:space="preserve">     Графа 47 основного листа ГТД: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2453"/>
        <w:gridCol w:w="2293"/>
        <w:gridCol w:w="2433"/>
        <w:gridCol w:w="117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ЕВРО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5800,20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792501,90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79250,19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r>
        <w:trPr>
          <w:trHeight w:val="40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792501,90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435876,05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1313428,34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197014,25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таможенный сбор за таможенное оформление - (50+1*20)/2*165,72 = 5800,2 ТЕНГЕ; </w:t>
      </w:r>
      <w:r>
        <w:br/>
      </w:r>
      <w:r>
        <w:rPr>
          <w:rFonts w:ascii="Times New Roman"/>
          <w:b w:val="false"/>
          <w:i w:val="false"/>
          <w:color w:val="000000"/>
          <w:sz w:val="28"/>
        </w:rPr>
        <w:t xml:space="preserve">
     ввозная таможенная пошлина - 5230,00 *151,53 * 10/100 = 79250,19 ТЕНГЕ; </w:t>
      </w:r>
      <w:r>
        <w:br/>
      </w:r>
      <w:r>
        <w:rPr>
          <w:rFonts w:ascii="Times New Roman"/>
          <w:b w:val="false"/>
          <w:i w:val="false"/>
          <w:color w:val="000000"/>
          <w:sz w:val="28"/>
        </w:rPr>
        <w:t xml:space="preserve">
     акциз - 5230,00*151,53*55/100 = 435876,05 ТЕНГЕ; </w:t>
      </w:r>
      <w:r>
        <w:br/>
      </w:r>
      <w:r>
        <w:rPr>
          <w:rFonts w:ascii="Times New Roman"/>
          <w:b w:val="false"/>
          <w:i w:val="false"/>
          <w:color w:val="000000"/>
          <w:sz w:val="28"/>
        </w:rPr>
        <w:t xml:space="preserve">
     НДС - (5230,00*151,53+5800,2+79250,19+435876,05)*15/100 = 197014,25 ТЕНГЕ </w:t>
      </w:r>
      <w:r>
        <w:br/>
      </w:r>
      <w:r>
        <w:rPr>
          <w:rFonts w:ascii="Times New Roman"/>
          <w:b w:val="false"/>
          <w:i w:val="false"/>
          <w:color w:val="000000"/>
          <w:sz w:val="28"/>
        </w:rPr>
        <w:t xml:space="preserve">
     (при расчете НДС используются суммы сборов, пошлины и акциза, округленные до двух знаков после запятой) </w:t>
      </w:r>
      <w:r>
        <w:br/>
      </w:r>
      <w:r>
        <w:rPr>
          <w:rFonts w:ascii="Times New Roman"/>
          <w:b w:val="false"/>
          <w:i w:val="false"/>
          <w:color w:val="000000"/>
          <w:sz w:val="28"/>
        </w:rPr>
        <w:t xml:space="preserve">
     Графа 47 добавочного листа ГТД: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2393"/>
        <w:gridCol w:w="2353"/>
        <w:gridCol w:w="2193"/>
        <w:gridCol w:w="153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ЕВРО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5800,20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r>
        <w:trPr>
          <w:trHeight w:val="1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493230,15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24661,51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523691,86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78553,78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Расчет: </w:t>
      </w:r>
      <w:r>
        <w:br/>
      </w:r>
      <w:r>
        <w:rPr>
          <w:rFonts w:ascii="Times New Roman"/>
          <w:b w:val="false"/>
          <w:i w:val="false"/>
          <w:color w:val="000000"/>
          <w:sz w:val="28"/>
        </w:rPr>
        <w:t xml:space="preserve">
     таможенный сбор за таможенное оформление - (50+1*20)/2*165,72 = 5800,2 ТЕНГЕ; </w:t>
      </w:r>
      <w:r>
        <w:br/>
      </w:r>
      <w:r>
        <w:rPr>
          <w:rFonts w:ascii="Times New Roman"/>
          <w:b w:val="false"/>
          <w:i w:val="false"/>
          <w:color w:val="000000"/>
          <w:sz w:val="28"/>
        </w:rPr>
        <w:t xml:space="preserve">
     ввозная таможенная пошлина - 3255*151,53*5/100 = 24661,51 ТЕНГЕ; </w:t>
      </w:r>
      <w:r>
        <w:br/>
      </w:r>
      <w:r>
        <w:rPr>
          <w:rFonts w:ascii="Times New Roman"/>
          <w:b w:val="false"/>
          <w:i w:val="false"/>
          <w:color w:val="000000"/>
          <w:sz w:val="28"/>
        </w:rPr>
        <w:t xml:space="preserve">
     НДС - (3255*151,53+5800,2+24661,51)*15/ 100 = 78553,78 ТЕНГЕ </w:t>
      </w:r>
      <w:r>
        <w:br/>
      </w:r>
      <w:r>
        <w:rPr>
          <w:rFonts w:ascii="Times New Roman"/>
          <w:b w:val="false"/>
          <w:i w:val="false"/>
          <w:color w:val="000000"/>
          <w:sz w:val="28"/>
        </w:rPr>
        <w:t xml:space="preserve">
     (при расчете НДС используются суммы сборов, пошлины и акциза, округленные до двух знаков после запятой) </w:t>
      </w:r>
    </w:p>
    <w:p>
      <w:pPr>
        <w:spacing w:after="0"/>
        <w:ind w:left="0"/>
        <w:jc w:val="both"/>
      </w:pPr>
      <w:r>
        <w:rPr>
          <w:rFonts w:ascii="Times New Roman"/>
          <w:b w:val="false"/>
          <w:i w:val="false"/>
          <w:color w:val="000000"/>
          <w:sz w:val="28"/>
        </w:rPr>
        <w:t xml:space="preserve">     В графе "В" указывается: </w:t>
      </w:r>
    </w:p>
    <w:p>
      <w:pPr>
        <w:spacing w:after="0"/>
        <w:ind w:left="0"/>
        <w:jc w:val="both"/>
      </w:pPr>
      <w:r>
        <w:rPr>
          <w:rFonts w:ascii="Times New Roman"/>
          <w:b w:val="false"/>
          <w:i w:val="false"/>
          <w:color w:val="000000"/>
          <w:sz w:val="28"/>
        </w:rPr>
        <w:t xml:space="preserve">     10 - 11600 ТЕНГЕ </w:t>
      </w:r>
      <w:r>
        <w:br/>
      </w:r>
      <w:r>
        <w:rPr>
          <w:rFonts w:ascii="Times New Roman"/>
          <w:b w:val="false"/>
          <w:i w:val="false"/>
          <w:color w:val="000000"/>
          <w:sz w:val="28"/>
        </w:rPr>
        <w:t xml:space="preserve">
     22 - 103912 ТЕНГЕ </w:t>
      </w:r>
      <w:r>
        <w:br/>
      </w:r>
      <w:r>
        <w:rPr>
          <w:rFonts w:ascii="Times New Roman"/>
          <w:b w:val="false"/>
          <w:i w:val="false"/>
          <w:color w:val="000000"/>
          <w:sz w:val="28"/>
        </w:rPr>
        <w:t xml:space="preserve">
     16 - 435876 ТЕНГЕ </w:t>
      </w:r>
      <w:r>
        <w:br/>
      </w:r>
      <w:r>
        <w:rPr>
          <w:rFonts w:ascii="Times New Roman"/>
          <w:b w:val="false"/>
          <w:i w:val="false"/>
          <w:color w:val="000000"/>
          <w:sz w:val="28"/>
        </w:rPr>
        <w:t xml:space="preserve">
     34 - 275568 ТЕНГЕ </w:t>
      </w:r>
    </w:p>
    <w:bookmarkStart w:name="z16" w:id="136"/>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36"/>
    <w:p>
      <w:pPr>
        <w:spacing w:after="0"/>
        <w:ind w:left="0"/>
        <w:jc w:val="left"/>
      </w:pPr>
      <w:r>
        <w:rPr>
          <w:rFonts w:ascii="Times New Roman"/>
          <w:b/>
          <w:i w:val="false"/>
          <w:color w:val="000000"/>
        </w:rPr>
        <w:t xml:space="preserve"> Классификатор </w:t>
      </w:r>
      <w:r>
        <w:br/>
      </w:r>
      <w:r>
        <w:rPr>
          <w:rFonts w:ascii="Times New Roman"/>
          <w:b/>
          <w:i w:val="false"/>
          <w:color w:val="000000"/>
        </w:rPr>
        <w:t xml:space="preserve">
видов обеспечения уплаты таможенных платежей и налогов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653"/>
      </w:tblGrid>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обеспечения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ГАРАНТИЯ УПОЛНОМОЧЕННОГО БАНКА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ЗТ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ЗАЛОГ ТОВАРА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ДЕНЕЖНЫХ СРЕДСТВ НА ДЕПОЗИТ </w:t>
            </w:r>
            <w:r>
              <w:br/>
            </w:r>
            <w:r>
              <w:rPr>
                <w:rFonts w:ascii="Times New Roman"/>
                <w:b w:val="false"/>
                <w:i w:val="false"/>
                <w:color w:val="000000"/>
                <w:sz w:val="20"/>
              </w:rPr>
              <w:t xml:space="preserve">
ТАМОЖЕННОГО ОРГАНА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ДОГОВОР СТРАХОВАНИЯ </w:t>
            </w:r>
          </w:p>
        </w:tc>
      </w:tr>
    </w:tbl>
    <w:bookmarkStart w:name="z17" w:id="137"/>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37"/>
    <w:p>
      <w:pPr>
        <w:spacing w:after="0"/>
        <w:ind w:left="0"/>
        <w:jc w:val="left"/>
      </w:pPr>
      <w:r>
        <w:rPr>
          <w:rFonts w:ascii="Times New Roman"/>
          <w:b/>
          <w:i w:val="false"/>
          <w:color w:val="000000"/>
        </w:rPr>
        <w:t xml:space="preserve"> Классификатор </w:t>
      </w:r>
      <w:r>
        <w:br/>
      </w:r>
      <w:r>
        <w:rPr>
          <w:rFonts w:ascii="Times New Roman"/>
          <w:b/>
          <w:i w:val="false"/>
          <w:color w:val="000000"/>
        </w:rPr>
        <w:t xml:space="preserve">
типов трубопроводов и линий электропередачи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8493"/>
      </w:tblGrid>
      <w:tr>
        <w:trPr>
          <w:trHeight w:val="27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типа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транспортного средства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МАГИСТРАЛЬНЫЙ ГАЗОПРОВОД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МАГИСТРАЛЬНЫЙ НЕФТЕПРОВОД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ЛЭП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ЛИНИИ ЭЛЕКТРОПЕРЕДАЧИ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МНП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МАГИСТРАЛЬНЫЙ НЕФТЕПРОДУКТОПРОВОД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МАГИСТРАЛЬНЫЙ ВОДОПРОВОД </w:t>
            </w:r>
          </w:p>
        </w:tc>
      </w:tr>
    </w:tbl>
    <w:bookmarkStart w:name="z18" w:id="138"/>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38"/>
    <w:p>
      <w:pPr>
        <w:spacing w:after="0"/>
        <w:ind w:left="0"/>
        <w:jc w:val="left"/>
      </w:pPr>
      <w:r>
        <w:rPr>
          <w:rFonts w:ascii="Times New Roman"/>
          <w:b/>
          <w:i w:val="false"/>
          <w:color w:val="000000"/>
        </w:rPr>
        <w:t xml:space="preserve"> Справочник единиц измерения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3733"/>
        <w:gridCol w:w="2413"/>
        <w:gridCol w:w="1813"/>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единицы измерения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Условное  </w:t>
            </w:r>
            <w:r>
              <w:br/>
            </w:r>
            <w:r>
              <w:rPr>
                <w:rFonts w:ascii="Times New Roman"/>
                <w:b w:val="false"/>
                <w:i w:val="false"/>
                <w:color w:val="000000"/>
                <w:sz w:val="20"/>
              </w:rPr>
              <w:t xml:space="preserve">
обозначение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r>
              <w:br/>
            </w:r>
            <w:r>
              <w:rPr>
                <w:rFonts w:ascii="Times New Roman"/>
                <w:b w:val="false"/>
                <w:i w:val="false"/>
                <w:color w:val="000000"/>
                <w:sz w:val="20"/>
              </w:rPr>
              <w:t xml:space="preserve">
единиц </w:t>
            </w:r>
            <w:r>
              <w:br/>
            </w:r>
            <w:r>
              <w:rPr>
                <w:rFonts w:ascii="Times New Roman"/>
                <w:b w:val="false"/>
                <w:i w:val="false"/>
                <w:color w:val="000000"/>
                <w:sz w:val="20"/>
              </w:rPr>
              <w:t xml:space="preserve">
изме- </w:t>
            </w:r>
            <w:r>
              <w:br/>
            </w:r>
            <w:r>
              <w:rPr>
                <w:rFonts w:ascii="Times New Roman"/>
                <w:b w:val="false"/>
                <w:i w:val="false"/>
                <w:color w:val="000000"/>
                <w:sz w:val="20"/>
              </w:rPr>
              <w:t xml:space="preserve">
рения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ОСНОВНАЯ ЕДИНИЦА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Килограмм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ДОПОЛНИТЕЛЬНЫЕ ЕДИНИЦЫ ИЗМЕРЕНИЯ: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 </w:t>
            </w:r>
            <w:r>
              <w:br/>
            </w:r>
            <w:r>
              <w:rPr>
                <w:rFonts w:ascii="Times New Roman"/>
                <w:b w:val="false"/>
                <w:i w:val="false"/>
                <w:color w:val="000000"/>
                <w:sz w:val="20"/>
              </w:rPr>
              <w:t xml:space="preserve">
РЕГИСТРОВАЯ ТОННА </w:t>
            </w:r>
            <w:r>
              <w:br/>
            </w:r>
            <w:r>
              <w:rPr>
                <w:rFonts w:ascii="Times New Roman"/>
                <w:b w:val="false"/>
                <w:i w:val="false"/>
                <w:color w:val="000000"/>
                <w:sz w:val="20"/>
              </w:rPr>
              <w:t xml:space="preserve">
(2,8316 М </w:t>
            </w:r>
            <w:r>
              <w:rPr>
                <w:rFonts w:ascii="Times New Roman"/>
                <w:b w:val="false"/>
                <w:i w:val="false"/>
                <w:color w:val="000000"/>
                <w:vertAlign w:val="superscript"/>
              </w:rPr>
              <w:t xml:space="preserve">3 </w:t>
            </w: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БРТ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ГРАММ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ГРАММ ДЕЛЯЩИХСЯ </w:t>
            </w:r>
            <w:r>
              <w:br/>
            </w:r>
            <w:r>
              <w:rPr>
                <w:rFonts w:ascii="Times New Roman"/>
                <w:b w:val="false"/>
                <w:i w:val="false"/>
                <w:color w:val="000000"/>
                <w:sz w:val="20"/>
              </w:rPr>
              <w:t xml:space="preserve">
ИЗОТОПОВ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Д/И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ГРУЗОПОДЪЕМНОСТЬ </w:t>
            </w:r>
            <w:r>
              <w:br/>
            </w:r>
            <w:r>
              <w:rPr>
                <w:rFonts w:ascii="Times New Roman"/>
                <w:b w:val="false"/>
                <w:i w:val="false"/>
                <w:color w:val="000000"/>
                <w:sz w:val="20"/>
              </w:rPr>
              <w:t xml:space="preserve">
В ТОННАХ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ГРП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КВАДРАТНЫЙ МЕТР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КИЛОГРАММ АЗОТА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N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КИЛОГРАММ </w:t>
            </w:r>
            <w:r>
              <w:br/>
            </w:r>
            <w:r>
              <w:rPr>
                <w:rFonts w:ascii="Times New Roman"/>
                <w:b w:val="false"/>
                <w:i w:val="false"/>
                <w:color w:val="000000"/>
                <w:sz w:val="20"/>
              </w:rPr>
              <w:t xml:space="preserve">
ГИДРОКСИДА КАЛИЯ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KOH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КИЛОГРАММ </w:t>
            </w:r>
            <w:r>
              <w:br/>
            </w:r>
            <w:r>
              <w:rPr>
                <w:rFonts w:ascii="Times New Roman"/>
                <w:b w:val="false"/>
                <w:i w:val="false"/>
                <w:color w:val="000000"/>
                <w:sz w:val="20"/>
              </w:rPr>
              <w:t xml:space="preserve">
ГИДРОКСИДА НАТРИЯ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NaOH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КИЛОГРАММ ОКСИДА </w:t>
            </w:r>
            <w:r>
              <w:br/>
            </w:r>
            <w:r>
              <w:rPr>
                <w:rFonts w:ascii="Times New Roman"/>
                <w:b w:val="false"/>
                <w:i w:val="false"/>
                <w:color w:val="000000"/>
                <w:sz w:val="20"/>
              </w:rPr>
              <w:t xml:space="preserve">
КАЛИЯ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K2O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КИЛОГРАММ </w:t>
            </w:r>
            <w:r>
              <w:br/>
            </w:r>
            <w:r>
              <w:rPr>
                <w:rFonts w:ascii="Times New Roman"/>
                <w:b w:val="false"/>
                <w:i w:val="false"/>
                <w:color w:val="000000"/>
                <w:sz w:val="20"/>
              </w:rPr>
              <w:t xml:space="preserve">
ПЕРЕКИСИ ВОДОРОДА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H2O2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КИЛОГРАММ </w:t>
            </w:r>
            <w:r>
              <w:br/>
            </w:r>
            <w:r>
              <w:rPr>
                <w:rFonts w:ascii="Times New Roman"/>
                <w:b w:val="false"/>
                <w:i w:val="false"/>
                <w:color w:val="000000"/>
                <w:sz w:val="20"/>
              </w:rPr>
              <w:t xml:space="preserve">
ПЯТИОСКИСИ ФОСФОРА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P2O5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КИЛОГРАММ СУХОГО </w:t>
            </w:r>
            <w:r>
              <w:br/>
            </w:r>
            <w:r>
              <w:rPr>
                <w:rFonts w:ascii="Times New Roman"/>
                <w:b w:val="false"/>
                <w:i w:val="false"/>
                <w:color w:val="000000"/>
                <w:sz w:val="20"/>
              </w:rPr>
              <w:t xml:space="preserve">
НА 90% ВЕЩЕСТВА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90% С/В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КИЛОГРАММ УРАНА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U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КУБИЧЕСКИЙ МЕТР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КУБИЧЕСКИХ </w:t>
            </w:r>
            <w:r>
              <w:br/>
            </w:r>
            <w:r>
              <w:rPr>
                <w:rFonts w:ascii="Times New Roman"/>
                <w:b w:val="false"/>
                <w:i w:val="false"/>
                <w:color w:val="000000"/>
                <w:sz w:val="20"/>
              </w:rPr>
              <w:t xml:space="preserve">
МЕТРОВ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М3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КЮРИ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ЛИТРОВ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Л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ЛИТР ЧИСТОГО </w:t>
            </w:r>
            <w:r>
              <w:br/>
            </w:r>
            <w:r>
              <w:rPr>
                <w:rFonts w:ascii="Times New Roman"/>
                <w:b w:val="false"/>
                <w:i w:val="false"/>
                <w:color w:val="000000"/>
                <w:sz w:val="20"/>
              </w:rPr>
              <w:t xml:space="preserve">
(100%) СПИРТА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100 % </w:t>
            </w:r>
            <w:r>
              <w:br/>
            </w:r>
            <w:r>
              <w:rPr>
                <w:rFonts w:ascii="Times New Roman"/>
                <w:b w:val="false"/>
                <w:i w:val="false"/>
                <w:color w:val="000000"/>
                <w:sz w:val="20"/>
              </w:rPr>
              <w:t xml:space="preserve">
СПИРТА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МЕТРИЧЕСКИЙ КАРАТ </w:t>
            </w:r>
            <w:r>
              <w:br/>
            </w:r>
            <w:r>
              <w:rPr>
                <w:rFonts w:ascii="Times New Roman"/>
                <w:b w:val="false"/>
                <w:i w:val="false"/>
                <w:color w:val="000000"/>
                <w:sz w:val="20"/>
              </w:rPr>
              <w:t xml:space="preserve">
(1 КАРАТ=2.10Е-4 </w:t>
            </w:r>
            <w:r>
              <w:br/>
            </w:r>
            <w:r>
              <w:rPr>
                <w:rFonts w:ascii="Times New Roman"/>
                <w:b w:val="false"/>
                <w:i w:val="false"/>
                <w:color w:val="000000"/>
                <w:sz w:val="20"/>
              </w:rPr>
              <w:t xml:space="preserve">
КГ)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 ШТУК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ШТ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ТЫСЯЧА ШТУК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ШТ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КИЛОВВАТ-ЧАС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КВТ.Ч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КУБИЧЕСКИХ </w:t>
            </w:r>
            <w:r>
              <w:br/>
            </w:r>
            <w:r>
              <w:rPr>
                <w:rFonts w:ascii="Times New Roman"/>
                <w:b w:val="false"/>
                <w:i w:val="false"/>
                <w:color w:val="000000"/>
                <w:sz w:val="20"/>
              </w:rPr>
              <w:t xml:space="preserve">
МЕТРОВ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М3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ЛИТРОВ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Л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КУБИЧЕСКИЙ САНТИМЕТР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bl>
    <w:bookmarkStart w:name="z19" w:id="139"/>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39"/>
    <w:p>
      <w:pPr>
        <w:spacing w:after="0"/>
        <w:ind w:left="0"/>
        <w:jc w:val="left"/>
      </w:pPr>
      <w:r>
        <w:rPr>
          <w:rFonts w:ascii="Times New Roman"/>
          <w:b/>
          <w:i w:val="false"/>
          <w:color w:val="000000"/>
        </w:rPr>
        <w:t xml:space="preserve"> Применяемые формы расчетов </w:t>
      </w:r>
      <w:r>
        <w:br/>
      </w:r>
      <w:r>
        <w:rPr>
          <w:rFonts w:ascii="Times New Roman"/>
          <w:b/>
          <w:i w:val="false"/>
          <w:color w:val="000000"/>
        </w:rPr>
        <w:t xml:space="preserve">
за декларируемые товары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6473"/>
      </w:tblGrid>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расчета </w:t>
            </w:r>
          </w:p>
        </w:tc>
      </w:tr>
      <w:tr>
        <w:trPr>
          <w:trHeight w:val="25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АВАНСОВЫЙ ПЛАТЕЖ </w:t>
            </w:r>
          </w:p>
        </w:tc>
      </w:tr>
      <w:tr>
        <w:trPr>
          <w:trHeight w:val="25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 </w:t>
            </w:r>
          </w:p>
        </w:tc>
      </w:tr>
      <w:tr>
        <w:trPr>
          <w:trHeight w:val="25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ИНКАССО </w:t>
            </w:r>
          </w:p>
        </w:tc>
      </w:tr>
      <w:tr>
        <w:trPr>
          <w:trHeight w:val="25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 </w:t>
            </w:r>
          </w:p>
        </w:tc>
      </w:tr>
      <w:tr>
        <w:trPr>
          <w:trHeight w:val="25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АККРЕДИТИВ/ИНКАССО </w:t>
            </w:r>
          </w:p>
        </w:tc>
      </w:tr>
      <w:tr>
        <w:trPr>
          <w:trHeight w:val="25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АККРЕДИТИВ/ПЕРЕВОД </w:t>
            </w:r>
          </w:p>
        </w:tc>
      </w:tr>
      <w:tr>
        <w:trPr>
          <w:trHeight w:val="25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ИНКАССО/ПЕРЕВОД </w:t>
            </w:r>
          </w:p>
        </w:tc>
      </w:tr>
      <w:tr>
        <w:trPr>
          <w:trHeight w:val="25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АККРЕДИТИВ/ИНКАССО/ПЕРЕВОД </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ВИДЫ РАСЧЕТОВ </w:t>
            </w:r>
          </w:p>
        </w:tc>
      </w:tr>
    </w:tbl>
    <w:bookmarkStart w:name="z20" w:id="140"/>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40"/>
    <w:p>
      <w:pPr>
        <w:spacing w:after="0"/>
        <w:ind w:left="0"/>
        <w:jc w:val="both"/>
      </w:pPr>
      <w:r>
        <w:rPr>
          <w:rFonts w:ascii="Times New Roman"/>
          <w:b/>
          <w:i w:val="false"/>
          <w:color w:val="000000"/>
          <w:sz w:val="28"/>
        </w:rPr>
        <w:t xml:space="preserve">         Справочник способов платежа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773"/>
      </w:tblGrid>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СП </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БЕЗНАЛИЧНЫЙ РАСЧЕТ ЧЕРЕЗ БАНК </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ЗАЧЕТ НАЛОГА </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НАЛИЧНЫЙ РАСЧЕТ ЧЕРЕЗ БАНК (КВИТАНЦИЯ БАНКА) </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УПЛАТА СУММЫ ТАМОЖЕННЫХ ПЛАТЕЖЕЙ НАЛИЧНЫМИ </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ПРЕДОСТАВЛЕНА ОТСРОЧКА ПО УПЛАТЕ ТАМОЖЕННЫХ </w:t>
            </w:r>
            <w:r>
              <w:br/>
            </w:r>
            <w:r>
              <w:rPr>
                <w:rFonts w:ascii="Times New Roman"/>
                <w:b w:val="false"/>
                <w:i w:val="false"/>
                <w:color w:val="000000"/>
                <w:sz w:val="20"/>
              </w:rPr>
              <w:t xml:space="preserve">
ПОШЛИН, НДС </w:t>
            </w:r>
          </w:p>
        </w:tc>
      </w:tr>
      <w:tr>
        <w:trPr>
          <w:trHeight w:val="43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СУММЫ ТАМОЖЕННЫХ ПЛАТЕЖЕЙ С </w:t>
            </w:r>
            <w:r>
              <w:br/>
            </w:r>
            <w:r>
              <w:rPr>
                <w:rFonts w:ascii="Times New Roman"/>
                <w:b w:val="false"/>
                <w:i w:val="false"/>
                <w:color w:val="000000"/>
                <w:sz w:val="20"/>
              </w:rPr>
              <w:t xml:space="preserve">
ИСПОЛЬЗОВАНИЕМ ПЛАТЕЖНОЙ КАРТОЧКИ </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ПРЕДОСТАВЛЕНА РАССРОЧКА ПО УПЛАТЕ ТАМОЖЕННЫХ </w:t>
            </w:r>
            <w:r>
              <w:br/>
            </w:r>
            <w:r>
              <w:rPr>
                <w:rFonts w:ascii="Times New Roman"/>
                <w:b w:val="false"/>
                <w:i w:val="false"/>
                <w:color w:val="000000"/>
                <w:sz w:val="20"/>
              </w:rPr>
              <w:t xml:space="preserve">
ПОШЛИН </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УН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УСЛОВНОЕ НАЧИСЛЕНИЕ ТАМОЖЕННЫХ ПЛАТЕЖЕЙ </w:t>
            </w:r>
          </w:p>
        </w:tc>
      </w:tr>
      <w:tr>
        <w:trPr>
          <w:trHeight w:val="10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УСЛОВНОЕ НАЧИСЛЕНИЕ ТАМОЖЕННЫХ ПЛАТЕЖЕЙ, ИСХОДЯ </w:t>
            </w:r>
            <w:r>
              <w:br/>
            </w:r>
            <w:r>
              <w:rPr>
                <w:rFonts w:ascii="Times New Roman"/>
                <w:b w:val="false"/>
                <w:i w:val="false"/>
                <w:color w:val="000000"/>
                <w:sz w:val="20"/>
              </w:rPr>
              <w:t xml:space="preserve">
ИЗ СОДЕРЖАНИЯ ТАМОЖЕННОГО РЕЖИМА, УСЛОВИЯМИ </w:t>
            </w:r>
            <w:r>
              <w:br/>
            </w:r>
            <w:r>
              <w:rPr>
                <w:rFonts w:ascii="Times New Roman"/>
                <w:b w:val="false"/>
                <w:i w:val="false"/>
                <w:color w:val="000000"/>
                <w:sz w:val="20"/>
              </w:rPr>
              <w:t xml:space="preserve">
КОТОРОГО ПРЕДУСМОТРЕНО ОСВОБОЖДЕНИЕ ОТ УПЛАТЫ </w:t>
            </w:r>
            <w:r>
              <w:br/>
            </w:r>
            <w:r>
              <w:rPr>
                <w:rFonts w:ascii="Times New Roman"/>
                <w:b w:val="false"/>
                <w:i w:val="false"/>
                <w:color w:val="000000"/>
                <w:sz w:val="20"/>
              </w:rPr>
              <w:t xml:space="preserve">
ТАМОЖЕННЫХ ПЛАТЕЖЕЙ, НО КОТОРЫЕ ПОДЛЕЖАЛИ БЫ </w:t>
            </w:r>
            <w:r>
              <w:br/>
            </w:r>
            <w:r>
              <w:rPr>
                <w:rFonts w:ascii="Times New Roman"/>
                <w:b w:val="false"/>
                <w:i w:val="false"/>
                <w:color w:val="000000"/>
                <w:sz w:val="20"/>
              </w:rPr>
              <w:t xml:space="preserve">
ФАКТИЧЕСКОЙ УПЛАТЕ ПРИ ВЫПУСКЕ ДЕКЛАРИРУЕМЫХ </w:t>
            </w:r>
            <w:r>
              <w:br/>
            </w:r>
            <w:r>
              <w:rPr>
                <w:rFonts w:ascii="Times New Roman"/>
                <w:b w:val="false"/>
                <w:i w:val="false"/>
                <w:color w:val="000000"/>
                <w:sz w:val="20"/>
              </w:rPr>
              <w:t xml:space="preserve">
ТОВАРОВ ДЛЯ СВОБОДНОГО ОБРАЩЕНИЯ ИЛИ ВЫВОЗЕ В </w:t>
            </w:r>
            <w:r>
              <w:br/>
            </w:r>
            <w:r>
              <w:rPr>
                <w:rFonts w:ascii="Times New Roman"/>
                <w:b w:val="false"/>
                <w:i w:val="false"/>
                <w:color w:val="000000"/>
                <w:sz w:val="20"/>
              </w:rPr>
              <w:t xml:space="preserve">
СООТВЕТСТВИИ С ТАМОЖЕННЫМ РЕЖИМОМ ЭКСПОРТА </w:t>
            </w:r>
          </w:p>
        </w:tc>
      </w:tr>
    </w:tbl>
    <w:bookmarkStart w:name="z21" w:id="141"/>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41"/>
    <w:p>
      <w:pPr>
        <w:spacing w:after="0"/>
        <w:ind w:left="0"/>
        <w:jc w:val="left"/>
      </w:pPr>
      <w:r>
        <w:rPr>
          <w:rFonts w:ascii="Times New Roman"/>
          <w:b/>
          <w:i w:val="false"/>
          <w:color w:val="000000"/>
        </w:rPr>
        <w:t xml:space="preserve"> Расчет статистической стоимости товаров, вывозимых с </w:t>
      </w:r>
      <w:r>
        <w:br/>
      </w:r>
      <w:r>
        <w:rPr>
          <w:rFonts w:ascii="Times New Roman"/>
          <w:b/>
          <w:i w:val="false"/>
          <w:color w:val="000000"/>
        </w:rPr>
        <w:t xml:space="preserve">
территории Республики Казахстан, по коммерческим </w:t>
      </w:r>
      <w:r>
        <w:br/>
      </w:r>
      <w:r>
        <w:rPr>
          <w:rFonts w:ascii="Times New Roman"/>
          <w:b/>
          <w:i w:val="false"/>
          <w:color w:val="000000"/>
        </w:rPr>
        <w:t xml:space="preserve">
условиям поставок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1673"/>
        <w:gridCol w:w="1693"/>
        <w:gridCol w:w="1693"/>
        <w:gridCol w:w="1693"/>
        <w:gridCol w:w="1693"/>
        <w:gridCol w:w="1673"/>
      </w:tblGrid>
      <w:tr>
        <w:trPr>
          <w:trHeight w:val="30" w:hRule="atLeast"/>
        </w:trPr>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Коммерческие </w:t>
            </w:r>
            <w:r>
              <w:br/>
            </w:r>
            <w:r>
              <w:rPr>
                <w:rFonts w:ascii="Times New Roman"/>
                <w:b w:val="false"/>
                <w:i w:val="false"/>
                <w:color w:val="000000"/>
                <w:sz w:val="20"/>
              </w:rPr>
              <w:t xml:space="preserve">
условия </w:t>
            </w:r>
            <w:r>
              <w:br/>
            </w:r>
            <w:r>
              <w:rPr>
                <w:rFonts w:ascii="Times New Roman"/>
                <w:b w:val="false"/>
                <w:i w:val="false"/>
                <w:color w:val="000000"/>
                <w:sz w:val="20"/>
              </w:rPr>
              <w:t xml:space="preserve">
поставок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в стране </w:t>
            </w:r>
            <w:r>
              <w:br/>
            </w:r>
            <w:r>
              <w:rPr>
                <w:rFonts w:ascii="Times New Roman"/>
                <w:b w:val="false"/>
                <w:i w:val="false"/>
                <w:color w:val="000000"/>
                <w:sz w:val="20"/>
              </w:rPr>
              <w:t xml:space="preserve">
экспортера </w:t>
            </w:r>
          </w:p>
        </w:tc>
      </w:tr>
      <w:tr>
        <w:trPr>
          <w:trHeight w:val="225" w:hRule="atLeast"/>
        </w:trPr>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Цена </w:t>
            </w:r>
            <w:r>
              <w:br/>
            </w:r>
            <w:r>
              <w:rPr>
                <w:rFonts w:ascii="Times New Roman"/>
                <w:b w:val="false"/>
                <w:i w:val="false"/>
                <w:color w:val="000000"/>
                <w:sz w:val="20"/>
              </w:rPr>
              <w:t xml:space="preserve">
у </w:t>
            </w:r>
            <w:r>
              <w:br/>
            </w:r>
            <w:r>
              <w:rPr>
                <w:rFonts w:ascii="Times New Roman"/>
                <w:b w:val="false"/>
                <w:i w:val="false"/>
                <w:color w:val="000000"/>
                <w:sz w:val="20"/>
              </w:rPr>
              <w:t xml:space="preserve">
про- </w:t>
            </w:r>
            <w:r>
              <w:br/>
            </w:r>
            <w:r>
              <w:rPr>
                <w:rFonts w:ascii="Times New Roman"/>
                <w:b w:val="false"/>
                <w:i w:val="false"/>
                <w:color w:val="000000"/>
                <w:sz w:val="20"/>
              </w:rPr>
              <w:t xml:space="preserve">
изво- </w:t>
            </w:r>
            <w:r>
              <w:br/>
            </w:r>
            <w:r>
              <w:rPr>
                <w:rFonts w:ascii="Times New Roman"/>
                <w:b w:val="false"/>
                <w:i w:val="false"/>
                <w:color w:val="000000"/>
                <w:sz w:val="20"/>
              </w:rPr>
              <w:t xml:space="preserve">
дите- </w:t>
            </w:r>
            <w:r>
              <w:br/>
            </w:r>
            <w:r>
              <w:rPr>
                <w:rFonts w:ascii="Times New Roman"/>
                <w:b w:val="false"/>
                <w:i w:val="false"/>
                <w:color w:val="000000"/>
                <w:sz w:val="20"/>
              </w:rPr>
              <w:t xml:space="preserve">
ля </w:t>
            </w:r>
            <w:r>
              <w:br/>
            </w:r>
            <w:r>
              <w:rPr>
                <w:rFonts w:ascii="Times New Roman"/>
                <w:b w:val="false"/>
                <w:i w:val="false"/>
                <w:color w:val="000000"/>
                <w:sz w:val="20"/>
              </w:rPr>
              <w:t xml:space="preserve">
то- </w:t>
            </w:r>
            <w:r>
              <w:br/>
            </w:r>
            <w:r>
              <w:rPr>
                <w:rFonts w:ascii="Times New Roman"/>
                <w:b w:val="false"/>
                <w:i w:val="false"/>
                <w:color w:val="000000"/>
                <w:sz w:val="20"/>
              </w:rPr>
              <w:t xml:space="preserve">
вара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 </w:t>
            </w:r>
            <w:r>
              <w:br/>
            </w:r>
            <w:r>
              <w:rPr>
                <w:rFonts w:ascii="Times New Roman"/>
                <w:b w:val="false"/>
                <w:i w:val="false"/>
                <w:color w:val="000000"/>
                <w:sz w:val="20"/>
              </w:rPr>
              <w:t xml:space="preserve">
та </w:t>
            </w:r>
            <w:r>
              <w:br/>
            </w:r>
            <w:r>
              <w:rPr>
                <w:rFonts w:ascii="Times New Roman"/>
                <w:b w:val="false"/>
                <w:i w:val="false"/>
                <w:color w:val="000000"/>
                <w:sz w:val="20"/>
              </w:rPr>
              <w:t xml:space="preserve">
упа- </w:t>
            </w:r>
            <w:r>
              <w:br/>
            </w:r>
            <w:r>
              <w:rPr>
                <w:rFonts w:ascii="Times New Roman"/>
                <w:b w:val="false"/>
                <w:i w:val="false"/>
                <w:color w:val="000000"/>
                <w:sz w:val="20"/>
              </w:rPr>
              <w:t xml:space="preserve">
ков- </w:t>
            </w:r>
            <w:r>
              <w:br/>
            </w:r>
            <w:r>
              <w:rPr>
                <w:rFonts w:ascii="Times New Roman"/>
                <w:b w:val="false"/>
                <w:i w:val="false"/>
                <w:color w:val="000000"/>
                <w:sz w:val="20"/>
              </w:rPr>
              <w:t xml:space="preserve">
ки </w:t>
            </w:r>
            <w:r>
              <w:br/>
            </w:r>
            <w:r>
              <w:rPr>
                <w:rFonts w:ascii="Times New Roman"/>
                <w:b w:val="false"/>
                <w:i w:val="false"/>
                <w:color w:val="000000"/>
                <w:sz w:val="20"/>
              </w:rPr>
              <w:t xml:space="preserve">
и </w:t>
            </w:r>
            <w:r>
              <w:br/>
            </w:r>
            <w:r>
              <w:rPr>
                <w:rFonts w:ascii="Times New Roman"/>
                <w:b w:val="false"/>
                <w:i w:val="false"/>
                <w:color w:val="000000"/>
                <w:sz w:val="20"/>
              </w:rPr>
              <w:t xml:space="preserve">
марки- </w:t>
            </w:r>
            <w:r>
              <w:br/>
            </w:r>
            <w:r>
              <w:rPr>
                <w:rFonts w:ascii="Times New Roman"/>
                <w:b w:val="false"/>
                <w:i w:val="false"/>
                <w:color w:val="000000"/>
                <w:sz w:val="20"/>
              </w:rPr>
              <w:t xml:space="preserve">
ровки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по </w:t>
            </w:r>
            <w:r>
              <w:br/>
            </w:r>
            <w:r>
              <w:rPr>
                <w:rFonts w:ascii="Times New Roman"/>
                <w:b w:val="false"/>
                <w:i w:val="false"/>
                <w:color w:val="000000"/>
                <w:sz w:val="20"/>
              </w:rPr>
              <w:t xml:space="preserve">
пог- </w:t>
            </w:r>
            <w:r>
              <w:br/>
            </w:r>
            <w:r>
              <w:rPr>
                <w:rFonts w:ascii="Times New Roman"/>
                <w:b w:val="false"/>
                <w:i w:val="false"/>
                <w:color w:val="000000"/>
                <w:sz w:val="20"/>
              </w:rPr>
              <w:t xml:space="preserve">
руз- </w:t>
            </w:r>
            <w:r>
              <w:br/>
            </w:r>
            <w:r>
              <w:rPr>
                <w:rFonts w:ascii="Times New Roman"/>
                <w:b w:val="false"/>
                <w:i w:val="false"/>
                <w:color w:val="000000"/>
                <w:sz w:val="20"/>
              </w:rPr>
              <w:t xml:space="preserve">
ке </w:t>
            </w:r>
            <w:r>
              <w:br/>
            </w:r>
            <w:r>
              <w:rPr>
                <w:rFonts w:ascii="Times New Roman"/>
                <w:b w:val="false"/>
                <w:i w:val="false"/>
                <w:color w:val="000000"/>
                <w:sz w:val="20"/>
              </w:rPr>
              <w:t xml:space="preserve">
то- </w:t>
            </w:r>
            <w:r>
              <w:br/>
            </w:r>
            <w:r>
              <w:rPr>
                <w:rFonts w:ascii="Times New Roman"/>
                <w:b w:val="false"/>
                <w:i w:val="false"/>
                <w:color w:val="000000"/>
                <w:sz w:val="20"/>
              </w:rPr>
              <w:t xml:space="preserve">
вара </w:t>
            </w:r>
            <w:r>
              <w:br/>
            </w:r>
            <w:r>
              <w:rPr>
                <w:rFonts w:ascii="Times New Roman"/>
                <w:b w:val="false"/>
                <w:i w:val="false"/>
                <w:color w:val="000000"/>
                <w:sz w:val="20"/>
              </w:rPr>
              <w:t xml:space="preserve">
на </w:t>
            </w:r>
            <w:r>
              <w:br/>
            </w:r>
            <w:r>
              <w:rPr>
                <w:rFonts w:ascii="Times New Roman"/>
                <w:b w:val="false"/>
                <w:i w:val="false"/>
                <w:color w:val="000000"/>
                <w:sz w:val="20"/>
              </w:rPr>
              <w:t xml:space="preserve">
внут- </w:t>
            </w:r>
            <w:r>
              <w:br/>
            </w:r>
            <w:r>
              <w:rPr>
                <w:rFonts w:ascii="Times New Roman"/>
                <w:b w:val="false"/>
                <w:i w:val="false"/>
                <w:color w:val="000000"/>
                <w:sz w:val="20"/>
              </w:rPr>
              <w:t xml:space="preserve">
рен- </w:t>
            </w:r>
            <w:r>
              <w:br/>
            </w:r>
            <w:r>
              <w:rPr>
                <w:rFonts w:ascii="Times New Roman"/>
                <w:b w:val="false"/>
                <w:i w:val="false"/>
                <w:color w:val="000000"/>
                <w:sz w:val="20"/>
              </w:rPr>
              <w:t xml:space="preserve">
ний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порт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 </w:t>
            </w:r>
            <w:r>
              <w:br/>
            </w:r>
            <w:r>
              <w:rPr>
                <w:rFonts w:ascii="Times New Roman"/>
                <w:b w:val="false"/>
                <w:i w:val="false"/>
                <w:color w:val="000000"/>
                <w:sz w:val="20"/>
              </w:rPr>
              <w:t xml:space="preserve">
та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возки </w:t>
            </w:r>
            <w:r>
              <w:br/>
            </w:r>
            <w:r>
              <w:rPr>
                <w:rFonts w:ascii="Times New Roman"/>
                <w:b w:val="false"/>
                <w:i w:val="false"/>
                <w:color w:val="000000"/>
                <w:sz w:val="20"/>
              </w:rPr>
              <w:t xml:space="preserve">
товара </w:t>
            </w:r>
            <w:r>
              <w:br/>
            </w:r>
            <w:r>
              <w:rPr>
                <w:rFonts w:ascii="Times New Roman"/>
                <w:b w:val="false"/>
                <w:i w:val="false"/>
                <w:color w:val="000000"/>
                <w:sz w:val="20"/>
              </w:rPr>
              <w:t xml:space="preserve">
от </w:t>
            </w:r>
            <w:r>
              <w:br/>
            </w:r>
            <w:r>
              <w:rPr>
                <w:rFonts w:ascii="Times New Roman"/>
                <w:b w:val="false"/>
                <w:i w:val="false"/>
                <w:color w:val="000000"/>
                <w:sz w:val="20"/>
              </w:rPr>
              <w:t xml:space="preserve">
склада </w:t>
            </w:r>
            <w:r>
              <w:br/>
            </w:r>
            <w:r>
              <w:rPr>
                <w:rFonts w:ascii="Times New Roman"/>
                <w:b w:val="false"/>
                <w:i w:val="false"/>
                <w:color w:val="000000"/>
                <w:sz w:val="20"/>
              </w:rPr>
              <w:t xml:space="preserve">
про- </w:t>
            </w:r>
            <w:r>
              <w:br/>
            </w:r>
            <w:r>
              <w:rPr>
                <w:rFonts w:ascii="Times New Roman"/>
                <w:b w:val="false"/>
                <w:i w:val="false"/>
                <w:color w:val="000000"/>
                <w:sz w:val="20"/>
              </w:rPr>
              <w:t xml:space="preserve">
дав- </w:t>
            </w:r>
            <w:r>
              <w:br/>
            </w:r>
            <w:r>
              <w:rPr>
                <w:rFonts w:ascii="Times New Roman"/>
                <w:b w:val="false"/>
                <w:i w:val="false"/>
                <w:color w:val="000000"/>
                <w:sz w:val="20"/>
              </w:rPr>
              <w:t xml:space="preserve">
ца до </w:t>
            </w:r>
            <w:r>
              <w:br/>
            </w:r>
            <w:r>
              <w:rPr>
                <w:rFonts w:ascii="Times New Roman"/>
                <w:b w:val="false"/>
                <w:i w:val="false"/>
                <w:color w:val="000000"/>
                <w:sz w:val="20"/>
              </w:rPr>
              <w:t xml:space="preserve">
основ- </w:t>
            </w:r>
            <w:r>
              <w:br/>
            </w:r>
            <w:r>
              <w:rPr>
                <w:rFonts w:ascii="Times New Roman"/>
                <w:b w:val="false"/>
                <w:i w:val="false"/>
                <w:color w:val="000000"/>
                <w:sz w:val="20"/>
              </w:rPr>
              <w:t xml:space="preserve">
ных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возоч- </w:t>
            </w:r>
            <w:r>
              <w:br/>
            </w:r>
            <w:r>
              <w:rPr>
                <w:rFonts w:ascii="Times New Roman"/>
                <w:b w:val="false"/>
                <w:i w:val="false"/>
                <w:color w:val="000000"/>
                <w:sz w:val="20"/>
              </w:rPr>
              <w:t xml:space="preserve">
ных </w:t>
            </w:r>
            <w:r>
              <w:br/>
            </w:r>
            <w:r>
              <w:rPr>
                <w:rFonts w:ascii="Times New Roman"/>
                <w:b w:val="false"/>
                <w:i w:val="false"/>
                <w:color w:val="000000"/>
                <w:sz w:val="20"/>
              </w:rPr>
              <w:t xml:space="preserve">
сред- </w:t>
            </w:r>
            <w:r>
              <w:br/>
            </w:r>
            <w:r>
              <w:rPr>
                <w:rFonts w:ascii="Times New Roman"/>
                <w:b w:val="false"/>
                <w:i w:val="false"/>
                <w:color w:val="000000"/>
                <w:sz w:val="20"/>
              </w:rPr>
              <w:t xml:space="preserve">
ств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на </w:t>
            </w:r>
            <w:r>
              <w:br/>
            </w:r>
            <w:r>
              <w:rPr>
                <w:rFonts w:ascii="Times New Roman"/>
                <w:b w:val="false"/>
                <w:i w:val="false"/>
                <w:color w:val="000000"/>
                <w:sz w:val="20"/>
              </w:rPr>
              <w:t xml:space="preserve">
стра- </w:t>
            </w:r>
            <w:r>
              <w:br/>
            </w:r>
            <w:r>
              <w:rPr>
                <w:rFonts w:ascii="Times New Roman"/>
                <w:b w:val="false"/>
                <w:i w:val="false"/>
                <w:color w:val="000000"/>
                <w:sz w:val="20"/>
              </w:rPr>
              <w:t xml:space="preserve">
хова-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до </w:t>
            </w:r>
            <w:r>
              <w:br/>
            </w:r>
            <w:r>
              <w:rPr>
                <w:rFonts w:ascii="Times New Roman"/>
                <w:b w:val="false"/>
                <w:i w:val="false"/>
                <w:color w:val="000000"/>
                <w:sz w:val="20"/>
              </w:rPr>
              <w:t xml:space="preserve">
гра- </w:t>
            </w:r>
            <w:r>
              <w:br/>
            </w:r>
            <w:r>
              <w:rPr>
                <w:rFonts w:ascii="Times New Roman"/>
                <w:b w:val="false"/>
                <w:i w:val="false"/>
                <w:color w:val="000000"/>
                <w:sz w:val="20"/>
              </w:rPr>
              <w:t xml:space="preserve">
ницы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по </w:t>
            </w:r>
            <w:r>
              <w:br/>
            </w:r>
            <w:r>
              <w:rPr>
                <w:rFonts w:ascii="Times New Roman"/>
                <w:b w:val="false"/>
                <w:i w:val="false"/>
                <w:color w:val="000000"/>
                <w:sz w:val="20"/>
              </w:rPr>
              <w:t xml:space="preserve">
вы- </w:t>
            </w:r>
            <w:r>
              <w:br/>
            </w:r>
            <w:r>
              <w:rPr>
                <w:rFonts w:ascii="Times New Roman"/>
                <w:b w:val="false"/>
                <w:i w:val="false"/>
                <w:color w:val="000000"/>
                <w:sz w:val="20"/>
              </w:rPr>
              <w:t xml:space="preserve">
груз- </w:t>
            </w:r>
            <w:r>
              <w:br/>
            </w:r>
            <w:r>
              <w:rPr>
                <w:rFonts w:ascii="Times New Roman"/>
                <w:b w:val="false"/>
                <w:i w:val="false"/>
                <w:color w:val="000000"/>
                <w:sz w:val="20"/>
              </w:rPr>
              <w:t xml:space="preserve">
ке </w:t>
            </w:r>
            <w:r>
              <w:br/>
            </w:r>
            <w:r>
              <w:rPr>
                <w:rFonts w:ascii="Times New Roman"/>
                <w:b w:val="false"/>
                <w:i w:val="false"/>
                <w:color w:val="000000"/>
                <w:sz w:val="20"/>
              </w:rPr>
              <w:t xml:space="preserve">
и </w:t>
            </w:r>
            <w:r>
              <w:br/>
            </w:r>
            <w:r>
              <w:rPr>
                <w:rFonts w:ascii="Times New Roman"/>
                <w:b w:val="false"/>
                <w:i w:val="false"/>
                <w:color w:val="000000"/>
                <w:sz w:val="20"/>
              </w:rPr>
              <w:t xml:space="preserve">
скла- </w:t>
            </w:r>
            <w:r>
              <w:br/>
            </w:r>
            <w:r>
              <w:rPr>
                <w:rFonts w:ascii="Times New Roman"/>
                <w:b w:val="false"/>
                <w:i w:val="false"/>
                <w:color w:val="000000"/>
                <w:sz w:val="20"/>
              </w:rPr>
              <w:t xml:space="preserve">
диро- </w:t>
            </w:r>
            <w:r>
              <w:br/>
            </w:r>
            <w:r>
              <w:rPr>
                <w:rFonts w:ascii="Times New Roman"/>
                <w:b w:val="false"/>
                <w:i w:val="false"/>
                <w:color w:val="000000"/>
                <w:sz w:val="20"/>
              </w:rPr>
              <w:t xml:space="preserve">
ванию </w:t>
            </w:r>
            <w:r>
              <w:br/>
            </w:r>
            <w:r>
              <w:rPr>
                <w:rFonts w:ascii="Times New Roman"/>
                <w:b w:val="false"/>
                <w:i w:val="false"/>
                <w:color w:val="000000"/>
                <w:sz w:val="20"/>
              </w:rPr>
              <w:t xml:space="preserve">
това- </w:t>
            </w:r>
            <w:r>
              <w:br/>
            </w:r>
            <w:r>
              <w:rPr>
                <w:rFonts w:ascii="Times New Roman"/>
                <w:b w:val="false"/>
                <w:i w:val="false"/>
                <w:color w:val="000000"/>
                <w:sz w:val="20"/>
              </w:rPr>
              <w:t xml:space="preserve">
ров в </w:t>
            </w:r>
            <w:r>
              <w:br/>
            </w:r>
            <w:r>
              <w:rPr>
                <w:rFonts w:ascii="Times New Roman"/>
                <w:b w:val="false"/>
                <w:i w:val="false"/>
                <w:color w:val="000000"/>
                <w:sz w:val="20"/>
              </w:rPr>
              <w:t xml:space="preserve">
пунк- </w:t>
            </w:r>
            <w:r>
              <w:br/>
            </w:r>
            <w:r>
              <w:rPr>
                <w:rFonts w:ascii="Times New Roman"/>
                <w:b w:val="false"/>
                <w:i w:val="false"/>
                <w:color w:val="000000"/>
                <w:sz w:val="20"/>
              </w:rPr>
              <w:t xml:space="preserve">
те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валки </w:t>
            </w:r>
            <w:r>
              <w:br/>
            </w:r>
            <w:r>
              <w:rPr>
                <w:rFonts w:ascii="Times New Roman"/>
                <w:b w:val="false"/>
                <w:i w:val="false"/>
                <w:color w:val="000000"/>
                <w:sz w:val="20"/>
              </w:rPr>
              <w:t xml:space="preserve">
груза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Коммерческие условия поставок, используемые </w:t>
            </w:r>
            <w:r>
              <w:br/>
            </w:r>
            <w:r>
              <w:rPr>
                <w:rFonts w:ascii="Times New Roman"/>
                <w:b w:val="false"/>
                <w:i w:val="false"/>
                <w:color w:val="000000"/>
                <w:sz w:val="20"/>
              </w:rPr>
              <w:t xml:space="preserve">
при расчете статистической стоимости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Свободно </w:t>
            </w:r>
            <w:r>
              <w:br/>
            </w:r>
            <w:r>
              <w:rPr>
                <w:rFonts w:ascii="Times New Roman"/>
                <w:b w:val="false"/>
                <w:i w:val="false"/>
                <w:color w:val="000000"/>
                <w:sz w:val="20"/>
              </w:rPr>
              <w:t xml:space="preserve">
НА БОРТУ </w:t>
            </w:r>
            <w:r>
              <w:br/>
            </w:r>
            <w:r>
              <w:rPr>
                <w:rFonts w:ascii="Times New Roman"/>
                <w:b w:val="false"/>
                <w:i w:val="false"/>
                <w:color w:val="000000"/>
                <w:sz w:val="20"/>
              </w:rPr>
              <w:t xml:space="preserve">
судна (ФОБ)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Поставка </w:t>
            </w:r>
            <w:r>
              <w:br/>
            </w:r>
            <w:r>
              <w:rPr>
                <w:rFonts w:ascii="Times New Roman"/>
                <w:b w:val="false"/>
                <w:i w:val="false"/>
                <w:color w:val="000000"/>
                <w:sz w:val="20"/>
              </w:rPr>
              <w:t xml:space="preserve">
до границы </w:t>
            </w:r>
            <w:r>
              <w:br/>
            </w:r>
            <w:r>
              <w:rPr>
                <w:rFonts w:ascii="Times New Roman"/>
                <w:b w:val="false"/>
                <w:i w:val="false"/>
                <w:color w:val="000000"/>
                <w:sz w:val="20"/>
              </w:rPr>
              <w:t xml:space="preserve">
страны экс- </w:t>
            </w:r>
            <w:r>
              <w:br/>
            </w:r>
            <w:r>
              <w:rPr>
                <w:rFonts w:ascii="Times New Roman"/>
                <w:b w:val="false"/>
                <w:i w:val="false"/>
                <w:color w:val="000000"/>
                <w:sz w:val="20"/>
              </w:rPr>
              <w:t xml:space="preserve">
портера (ДАФ)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Коммерческие условия поставок группы "Е"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завода </w:t>
            </w:r>
            <w:r>
              <w:br/>
            </w:r>
            <w:r>
              <w:rPr>
                <w:rFonts w:ascii="Times New Roman"/>
                <w:b w:val="false"/>
                <w:i w:val="false"/>
                <w:color w:val="000000"/>
                <w:sz w:val="20"/>
              </w:rPr>
              <w:t xml:space="preserve">
(ЕХВ)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Коммерческие условия поставок группы "Ф"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Франко- </w:t>
            </w:r>
            <w:r>
              <w:br/>
            </w:r>
            <w:r>
              <w:rPr>
                <w:rFonts w:ascii="Times New Roman"/>
                <w:b w:val="false"/>
                <w:i w:val="false"/>
                <w:color w:val="000000"/>
                <w:sz w:val="20"/>
              </w:rPr>
              <w:t xml:space="preserve">
перевозчик </w:t>
            </w:r>
            <w:r>
              <w:br/>
            </w:r>
            <w:r>
              <w:rPr>
                <w:rFonts w:ascii="Times New Roman"/>
                <w:b w:val="false"/>
                <w:i w:val="false"/>
                <w:color w:val="000000"/>
                <w:sz w:val="20"/>
              </w:rPr>
              <w:t xml:space="preserve">
(ФСА)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Свободно </w:t>
            </w:r>
            <w:r>
              <w:br/>
            </w:r>
            <w:r>
              <w:rPr>
                <w:rFonts w:ascii="Times New Roman"/>
                <w:b w:val="false"/>
                <w:i w:val="false"/>
                <w:color w:val="000000"/>
                <w:sz w:val="20"/>
              </w:rPr>
              <w:t xml:space="preserve">
вдоль борта </w:t>
            </w:r>
            <w:r>
              <w:br/>
            </w:r>
            <w:r>
              <w:rPr>
                <w:rFonts w:ascii="Times New Roman"/>
                <w:b w:val="false"/>
                <w:i w:val="false"/>
                <w:color w:val="000000"/>
                <w:sz w:val="20"/>
              </w:rPr>
              <w:t xml:space="preserve">
судна (ФАС)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Франко- </w:t>
            </w:r>
            <w:r>
              <w:br/>
            </w:r>
            <w:r>
              <w:rPr>
                <w:rFonts w:ascii="Times New Roman"/>
                <w:b w:val="false"/>
                <w:i w:val="false"/>
                <w:color w:val="000000"/>
                <w:sz w:val="20"/>
              </w:rPr>
              <w:t xml:space="preserve">
перевозчик </w:t>
            </w:r>
            <w:r>
              <w:br/>
            </w:r>
            <w:r>
              <w:rPr>
                <w:rFonts w:ascii="Times New Roman"/>
                <w:b w:val="false"/>
                <w:i w:val="false"/>
                <w:color w:val="000000"/>
                <w:sz w:val="20"/>
              </w:rPr>
              <w:t xml:space="preserve">
(ФСА)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Коммерческие условия поставок группы "С"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Стоимость </w:t>
            </w:r>
            <w:r>
              <w:br/>
            </w:r>
            <w:r>
              <w:rPr>
                <w:rFonts w:ascii="Times New Roman"/>
                <w:b w:val="false"/>
                <w:i w:val="false"/>
                <w:color w:val="000000"/>
                <w:sz w:val="20"/>
              </w:rPr>
              <w:t xml:space="preserve">
и фрахт (СФР)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Стоимость </w:t>
            </w:r>
            <w:r>
              <w:br/>
            </w:r>
            <w:r>
              <w:rPr>
                <w:rFonts w:ascii="Times New Roman"/>
                <w:b w:val="false"/>
                <w:i w:val="false"/>
                <w:color w:val="000000"/>
                <w:sz w:val="20"/>
              </w:rPr>
              <w:t xml:space="preserve">
страхование и </w:t>
            </w:r>
            <w:r>
              <w:br/>
            </w:r>
            <w:r>
              <w:rPr>
                <w:rFonts w:ascii="Times New Roman"/>
                <w:b w:val="false"/>
                <w:i w:val="false"/>
                <w:color w:val="000000"/>
                <w:sz w:val="20"/>
              </w:rPr>
              <w:t xml:space="preserve">
фрахт (СИФ)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Перевозка </w:t>
            </w:r>
            <w:r>
              <w:br/>
            </w:r>
            <w:r>
              <w:rPr>
                <w:rFonts w:ascii="Times New Roman"/>
                <w:b w:val="false"/>
                <w:i w:val="false"/>
                <w:color w:val="000000"/>
                <w:sz w:val="20"/>
              </w:rPr>
              <w:t xml:space="preserve">
оплачена до </w:t>
            </w:r>
            <w:r>
              <w:br/>
            </w:r>
            <w:r>
              <w:rPr>
                <w:rFonts w:ascii="Times New Roman"/>
                <w:b w:val="false"/>
                <w:i w:val="false"/>
                <w:color w:val="000000"/>
                <w:sz w:val="20"/>
              </w:rPr>
              <w:t xml:space="preserve">
(место назна- </w:t>
            </w:r>
            <w:r>
              <w:br/>
            </w:r>
            <w:r>
              <w:rPr>
                <w:rFonts w:ascii="Times New Roman"/>
                <w:b w:val="false"/>
                <w:i w:val="false"/>
                <w:color w:val="000000"/>
                <w:sz w:val="20"/>
              </w:rPr>
              <w:t xml:space="preserve">
чения) СПТ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Перевозка </w:t>
            </w:r>
            <w:r>
              <w:br/>
            </w:r>
            <w:r>
              <w:rPr>
                <w:rFonts w:ascii="Times New Roman"/>
                <w:b w:val="false"/>
                <w:i w:val="false"/>
                <w:color w:val="000000"/>
                <w:sz w:val="20"/>
              </w:rPr>
              <w:t xml:space="preserve">
и страхование </w:t>
            </w:r>
            <w:r>
              <w:br/>
            </w:r>
            <w:r>
              <w:rPr>
                <w:rFonts w:ascii="Times New Roman"/>
                <w:b w:val="false"/>
                <w:i w:val="false"/>
                <w:color w:val="000000"/>
                <w:sz w:val="20"/>
              </w:rPr>
              <w:t xml:space="preserve">
оплачены до </w:t>
            </w:r>
            <w:r>
              <w:br/>
            </w:r>
            <w:r>
              <w:rPr>
                <w:rFonts w:ascii="Times New Roman"/>
                <w:b w:val="false"/>
                <w:i w:val="false"/>
                <w:color w:val="000000"/>
                <w:sz w:val="20"/>
              </w:rPr>
              <w:t xml:space="preserve">
(место назн.) </w:t>
            </w:r>
            <w:r>
              <w:br/>
            </w:r>
            <w:r>
              <w:rPr>
                <w:rFonts w:ascii="Times New Roman"/>
                <w:b w:val="false"/>
                <w:i w:val="false"/>
                <w:color w:val="000000"/>
                <w:sz w:val="20"/>
              </w:rPr>
              <w:t xml:space="preserve">
СИП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Коммерческие условия поставок группы "Д"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Поставка </w:t>
            </w:r>
            <w:r>
              <w:br/>
            </w:r>
            <w:r>
              <w:rPr>
                <w:rFonts w:ascii="Times New Roman"/>
                <w:b w:val="false"/>
                <w:i w:val="false"/>
                <w:color w:val="000000"/>
                <w:sz w:val="20"/>
              </w:rPr>
              <w:t xml:space="preserve">
до границы </w:t>
            </w:r>
            <w:r>
              <w:br/>
            </w:r>
            <w:r>
              <w:rPr>
                <w:rFonts w:ascii="Times New Roman"/>
                <w:b w:val="false"/>
                <w:i w:val="false"/>
                <w:color w:val="000000"/>
                <w:sz w:val="20"/>
              </w:rPr>
              <w:t xml:space="preserve">
страны импор- </w:t>
            </w:r>
            <w:r>
              <w:br/>
            </w:r>
            <w:r>
              <w:rPr>
                <w:rFonts w:ascii="Times New Roman"/>
                <w:b w:val="false"/>
                <w:i w:val="false"/>
                <w:color w:val="000000"/>
                <w:sz w:val="20"/>
              </w:rPr>
              <w:t xml:space="preserve">
тера (ДАФ)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Поставка </w:t>
            </w:r>
            <w:r>
              <w:br/>
            </w:r>
            <w:r>
              <w:rPr>
                <w:rFonts w:ascii="Times New Roman"/>
                <w:b w:val="false"/>
                <w:i w:val="false"/>
                <w:color w:val="000000"/>
                <w:sz w:val="20"/>
              </w:rPr>
              <w:t xml:space="preserve">
с судна (ДЕС)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Поставка </w:t>
            </w:r>
            <w:r>
              <w:br/>
            </w:r>
            <w:r>
              <w:rPr>
                <w:rFonts w:ascii="Times New Roman"/>
                <w:b w:val="false"/>
                <w:i w:val="false"/>
                <w:color w:val="000000"/>
                <w:sz w:val="20"/>
              </w:rPr>
              <w:t xml:space="preserve">
с причала </w:t>
            </w:r>
            <w:r>
              <w:br/>
            </w:r>
            <w:r>
              <w:rPr>
                <w:rFonts w:ascii="Times New Roman"/>
                <w:b w:val="false"/>
                <w:i w:val="false"/>
                <w:color w:val="000000"/>
                <w:sz w:val="20"/>
              </w:rPr>
              <w:t xml:space="preserve">
(ДЕК)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Поставка </w:t>
            </w:r>
            <w:r>
              <w:br/>
            </w:r>
            <w:r>
              <w:rPr>
                <w:rFonts w:ascii="Times New Roman"/>
                <w:b w:val="false"/>
                <w:i w:val="false"/>
                <w:color w:val="000000"/>
                <w:sz w:val="20"/>
              </w:rPr>
              <w:t xml:space="preserve">
без оплаты </w:t>
            </w:r>
            <w:r>
              <w:br/>
            </w:r>
            <w:r>
              <w:rPr>
                <w:rFonts w:ascii="Times New Roman"/>
                <w:b w:val="false"/>
                <w:i w:val="false"/>
                <w:color w:val="000000"/>
                <w:sz w:val="20"/>
              </w:rPr>
              <w:t xml:space="preserve">
пошлины (ДДУ)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1673"/>
        <w:gridCol w:w="1693"/>
        <w:gridCol w:w="1673"/>
        <w:gridCol w:w="1673"/>
        <w:gridCol w:w="1673"/>
        <w:gridCol w:w="1773"/>
      </w:tblGrid>
      <w:tr>
        <w:trPr>
          <w:trHeight w:val="1260"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 </w:t>
            </w:r>
            <w:r>
              <w:br/>
            </w:r>
            <w:r>
              <w:rPr>
                <w:rFonts w:ascii="Times New Roman"/>
                <w:b w:val="false"/>
                <w:i w:val="false"/>
                <w:color w:val="000000"/>
                <w:sz w:val="20"/>
              </w:rPr>
              <w:t xml:space="preserve">
ческие </w:t>
            </w:r>
            <w:r>
              <w:br/>
            </w:r>
            <w:r>
              <w:rPr>
                <w:rFonts w:ascii="Times New Roman"/>
                <w:b w:val="false"/>
                <w:i w:val="false"/>
                <w:color w:val="000000"/>
                <w:sz w:val="20"/>
              </w:rPr>
              <w:t xml:space="preserve">
условия </w:t>
            </w:r>
            <w:r>
              <w:br/>
            </w:r>
            <w:r>
              <w:rPr>
                <w:rFonts w:ascii="Times New Roman"/>
                <w:b w:val="false"/>
                <w:i w:val="false"/>
                <w:color w:val="000000"/>
                <w:sz w:val="20"/>
              </w:rPr>
              <w:t xml:space="preserve">
поставок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r>
              <w:br/>
            </w:r>
            <w:r>
              <w:rPr>
                <w:rFonts w:ascii="Times New Roman"/>
                <w:b w:val="false"/>
                <w:i w:val="false"/>
                <w:color w:val="000000"/>
                <w:sz w:val="20"/>
              </w:rPr>
              <w:t xml:space="preserve">
в стране </w:t>
            </w:r>
            <w:r>
              <w:br/>
            </w:r>
            <w:r>
              <w:rPr>
                <w:rFonts w:ascii="Times New Roman"/>
                <w:b w:val="false"/>
                <w:i w:val="false"/>
                <w:color w:val="000000"/>
                <w:sz w:val="20"/>
              </w:rPr>
              <w:t xml:space="preserve">
экспортера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Основная </w:t>
            </w:r>
            <w:r>
              <w:br/>
            </w:r>
            <w:r>
              <w:rPr>
                <w:rFonts w:ascii="Times New Roman"/>
                <w:b w:val="false"/>
                <w:i w:val="false"/>
                <w:color w:val="000000"/>
                <w:sz w:val="20"/>
              </w:rPr>
              <w:t xml:space="preserve">
перевозка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r>
              <w:br/>
            </w:r>
            <w:r>
              <w:rPr>
                <w:rFonts w:ascii="Times New Roman"/>
                <w:b w:val="false"/>
                <w:i w:val="false"/>
                <w:color w:val="000000"/>
                <w:sz w:val="20"/>
              </w:rPr>
              <w:t xml:space="preserve">
в стране </w:t>
            </w:r>
            <w:r>
              <w:br/>
            </w:r>
            <w:r>
              <w:rPr>
                <w:rFonts w:ascii="Times New Roman"/>
                <w:b w:val="false"/>
                <w:i w:val="false"/>
                <w:color w:val="000000"/>
                <w:sz w:val="20"/>
              </w:rPr>
              <w:t xml:space="preserve">
импорта </w:t>
            </w:r>
          </w:p>
        </w:tc>
      </w:tr>
      <w:tr>
        <w:trPr>
          <w:trHeight w:val="1260" w:hRule="atLeast"/>
        </w:trPr>
        <w:tc>
          <w:tcPr>
            <w:tcW w:w="0" w:type="auto"/>
            <w:vMerge/>
            <w:tcBorders>
              <w:top w:val="nil"/>
              <w:left w:val="single" w:color="cfcfcf" w:sz="5"/>
              <w:bottom w:val="single" w:color="cfcfcf" w:sz="5"/>
              <w:right w:val="single" w:color="cfcfcf" w:sz="5"/>
            </w:tcBorders>
          </w:tcP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по </w:t>
            </w:r>
            <w:r>
              <w:br/>
            </w:r>
            <w:r>
              <w:rPr>
                <w:rFonts w:ascii="Times New Roman"/>
                <w:b w:val="false"/>
                <w:i w:val="false"/>
                <w:color w:val="000000"/>
                <w:sz w:val="20"/>
              </w:rPr>
              <w:t xml:space="preserve">
по- </w:t>
            </w:r>
            <w:r>
              <w:br/>
            </w:r>
            <w:r>
              <w:rPr>
                <w:rFonts w:ascii="Times New Roman"/>
                <w:b w:val="false"/>
                <w:i w:val="false"/>
                <w:color w:val="000000"/>
                <w:sz w:val="20"/>
              </w:rPr>
              <w:t xml:space="preserve">
груз- </w:t>
            </w:r>
            <w:r>
              <w:br/>
            </w:r>
            <w:r>
              <w:rPr>
                <w:rFonts w:ascii="Times New Roman"/>
                <w:b w:val="false"/>
                <w:i w:val="false"/>
                <w:color w:val="000000"/>
                <w:sz w:val="20"/>
              </w:rPr>
              <w:t xml:space="preserve">
ке </w:t>
            </w:r>
            <w:r>
              <w:br/>
            </w:r>
            <w:r>
              <w:rPr>
                <w:rFonts w:ascii="Times New Roman"/>
                <w:b w:val="false"/>
                <w:i w:val="false"/>
                <w:color w:val="000000"/>
                <w:sz w:val="20"/>
              </w:rPr>
              <w:t xml:space="preserve">
на </w:t>
            </w:r>
            <w:r>
              <w:br/>
            </w:r>
            <w:r>
              <w:rPr>
                <w:rFonts w:ascii="Times New Roman"/>
                <w:b w:val="false"/>
                <w:i w:val="false"/>
                <w:color w:val="000000"/>
                <w:sz w:val="20"/>
              </w:rPr>
              <w:t xml:space="preserve">
ос- </w:t>
            </w:r>
            <w:r>
              <w:br/>
            </w:r>
            <w:r>
              <w:rPr>
                <w:rFonts w:ascii="Times New Roman"/>
                <w:b w:val="false"/>
                <w:i w:val="false"/>
                <w:color w:val="000000"/>
                <w:sz w:val="20"/>
              </w:rPr>
              <w:t xml:space="preserve">
нов- </w:t>
            </w:r>
            <w:r>
              <w:br/>
            </w:r>
            <w:r>
              <w:rPr>
                <w:rFonts w:ascii="Times New Roman"/>
                <w:b w:val="false"/>
                <w:i w:val="false"/>
                <w:color w:val="000000"/>
                <w:sz w:val="20"/>
              </w:rPr>
              <w:t xml:space="preserve">
ной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порт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 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в </w:t>
            </w:r>
            <w:r>
              <w:br/>
            </w:r>
            <w:r>
              <w:rPr>
                <w:rFonts w:ascii="Times New Roman"/>
                <w:b w:val="false"/>
                <w:i w:val="false"/>
                <w:color w:val="000000"/>
                <w:sz w:val="20"/>
              </w:rPr>
              <w:t xml:space="preserve">
стра- </w:t>
            </w:r>
            <w:r>
              <w:br/>
            </w:r>
            <w:r>
              <w:rPr>
                <w:rFonts w:ascii="Times New Roman"/>
                <w:b w:val="false"/>
                <w:i w:val="false"/>
                <w:color w:val="000000"/>
                <w:sz w:val="20"/>
              </w:rPr>
              <w:t xml:space="preserve">
не </w:t>
            </w:r>
            <w:r>
              <w:br/>
            </w:r>
            <w:r>
              <w:rPr>
                <w:rFonts w:ascii="Times New Roman"/>
                <w:b w:val="false"/>
                <w:i w:val="false"/>
                <w:color w:val="000000"/>
                <w:sz w:val="20"/>
              </w:rPr>
              <w:t xml:space="preserve">
экс- </w:t>
            </w:r>
            <w:r>
              <w:br/>
            </w:r>
            <w:r>
              <w:rPr>
                <w:rFonts w:ascii="Times New Roman"/>
                <w:b w:val="false"/>
                <w:i w:val="false"/>
                <w:color w:val="000000"/>
                <w:sz w:val="20"/>
              </w:rPr>
              <w:t xml:space="preserve">
пор- </w:t>
            </w:r>
            <w:r>
              <w:br/>
            </w:r>
            <w:r>
              <w:rPr>
                <w:rFonts w:ascii="Times New Roman"/>
                <w:b w:val="false"/>
                <w:i w:val="false"/>
                <w:color w:val="000000"/>
                <w:sz w:val="20"/>
              </w:rPr>
              <w:t xml:space="preserve">
тера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ные </w:t>
            </w:r>
            <w:r>
              <w:br/>
            </w:r>
            <w:r>
              <w:rPr>
                <w:rFonts w:ascii="Times New Roman"/>
                <w:b w:val="false"/>
                <w:i w:val="false"/>
                <w:color w:val="000000"/>
                <w:sz w:val="20"/>
              </w:rPr>
              <w:t xml:space="preserve">
фор- </w:t>
            </w:r>
            <w:r>
              <w:br/>
            </w:r>
            <w:r>
              <w:rPr>
                <w:rFonts w:ascii="Times New Roman"/>
                <w:b w:val="false"/>
                <w:i w:val="false"/>
                <w:color w:val="000000"/>
                <w:sz w:val="20"/>
              </w:rPr>
              <w:t xml:space="preserve">
маль- </w:t>
            </w:r>
            <w:r>
              <w:br/>
            </w:r>
            <w:r>
              <w:rPr>
                <w:rFonts w:ascii="Times New Roman"/>
                <w:b w:val="false"/>
                <w:i w:val="false"/>
                <w:color w:val="000000"/>
                <w:sz w:val="20"/>
              </w:rPr>
              <w:t xml:space="preserve">
ности </w:t>
            </w:r>
          </w:p>
        </w:tc>
        <w:tc>
          <w:tcPr>
            <w:tcW w:w="0" w:type="auto"/>
            <w:gridSpan w:val="2"/>
            <w:vMerge/>
            <w:tcBorders>
              <w:top w:val="nil"/>
              <w:left w:val="single" w:color="cfcfcf" w:sz="5"/>
              <w:bottom w:val="single" w:color="cfcfcf" w:sz="5"/>
              <w:right w:val="single" w:color="cfcfcf" w:sz="5"/>
            </w:tcBorders>
          </w:tcP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r>
              <w:br/>
            </w:r>
            <w:r>
              <w:rPr>
                <w:rFonts w:ascii="Times New Roman"/>
                <w:b w:val="false"/>
                <w:i w:val="false"/>
                <w:color w:val="000000"/>
                <w:sz w:val="20"/>
              </w:rPr>
              <w:t xml:space="preserve">
ные </w:t>
            </w:r>
            <w:r>
              <w:br/>
            </w:r>
            <w:r>
              <w:rPr>
                <w:rFonts w:ascii="Times New Roman"/>
                <w:b w:val="false"/>
                <w:i w:val="false"/>
                <w:color w:val="000000"/>
                <w:sz w:val="20"/>
              </w:rPr>
              <w:t xml:space="preserve">
формаль- </w:t>
            </w:r>
            <w:r>
              <w:br/>
            </w:r>
            <w:r>
              <w:rPr>
                <w:rFonts w:ascii="Times New Roman"/>
                <w:b w:val="false"/>
                <w:i w:val="false"/>
                <w:color w:val="000000"/>
                <w:sz w:val="20"/>
              </w:rPr>
              <w:t xml:space="preserve">
ности </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Фрахт </w:t>
            </w:r>
            <w:r>
              <w:br/>
            </w:r>
            <w:r>
              <w:rPr>
                <w:rFonts w:ascii="Times New Roman"/>
                <w:b w:val="false"/>
                <w:i w:val="false"/>
                <w:color w:val="000000"/>
                <w:sz w:val="20"/>
              </w:rPr>
              <w:t xml:space="preserve">
(про- </w:t>
            </w:r>
            <w:r>
              <w:br/>
            </w:r>
            <w:r>
              <w:rPr>
                <w:rFonts w:ascii="Times New Roman"/>
                <w:b w:val="false"/>
                <w:i w:val="false"/>
                <w:color w:val="000000"/>
                <w:sz w:val="20"/>
              </w:rPr>
              <w:t xml:space="preserve">
воз- </w:t>
            </w:r>
            <w:r>
              <w:br/>
            </w:r>
            <w:r>
              <w:rPr>
                <w:rFonts w:ascii="Times New Roman"/>
                <w:b w:val="false"/>
                <w:i w:val="false"/>
                <w:color w:val="000000"/>
                <w:sz w:val="20"/>
              </w:rPr>
              <w:t xml:space="preserve">
ная </w:t>
            </w:r>
            <w:r>
              <w:br/>
            </w:r>
            <w:r>
              <w:rPr>
                <w:rFonts w:ascii="Times New Roman"/>
                <w:b w:val="false"/>
                <w:i w:val="false"/>
                <w:color w:val="000000"/>
                <w:sz w:val="20"/>
              </w:rPr>
              <w:t xml:space="preserve">
пла- </w:t>
            </w:r>
            <w:r>
              <w:br/>
            </w:r>
            <w:r>
              <w:rPr>
                <w:rFonts w:ascii="Times New Roman"/>
                <w:b w:val="false"/>
                <w:i w:val="false"/>
                <w:color w:val="000000"/>
                <w:sz w:val="20"/>
              </w:rPr>
              <w:t xml:space="preserve">
та)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 </w:t>
            </w:r>
            <w:r>
              <w:br/>
            </w:r>
            <w:r>
              <w:rPr>
                <w:rFonts w:ascii="Times New Roman"/>
                <w:b w:val="false"/>
                <w:i w:val="false"/>
                <w:color w:val="000000"/>
                <w:sz w:val="20"/>
              </w:rPr>
              <w:t xml:space="preserve">
хова-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в </w:t>
            </w:r>
            <w:r>
              <w:br/>
            </w:r>
            <w:r>
              <w:rPr>
                <w:rFonts w:ascii="Times New Roman"/>
                <w:b w:val="false"/>
                <w:i w:val="false"/>
                <w:color w:val="000000"/>
                <w:sz w:val="20"/>
              </w:rPr>
              <w:t xml:space="preserve">
пути </w:t>
            </w:r>
          </w:p>
        </w:tc>
        <w:tc>
          <w:tcPr>
            <w:tcW w:w="0" w:type="auto"/>
            <w:vMerge/>
            <w:tcBorders>
              <w:top w:val="nil"/>
              <w:left w:val="single" w:color="cfcfcf" w:sz="5"/>
              <w:bottom w:val="single" w:color="cfcfcf" w:sz="5"/>
              <w:right w:val="single" w:color="cfcfcf" w:sz="5"/>
            </w:tcBorders>
          </w:tcP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Коммерческие условия поставок, используемые </w:t>
            </w:r>
            <w:r>
              <w:br/>
            </w:r>
            <w:r>
              <w:rPr>
                <w:rFonts w:ascii="Times New Roman"/>
                <w:b w:val="false"/>
                <w:i w:val="false"/>
                <w:color w:val="000000"/>
                <w:sz w:val="20"/>
              </w:rPr>
              <w:t xml:space="preserve">
при расчете статистической стоимости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Свободно </w:t>
            </w:r>
            <w:r>
              <w:br/>
            </w:r>
            <w:r>
              <w:rPr>
                <w:rFonts w:ascii="Times New Roman"/>
                <w:b w:val="false"/>
                <w:i w:val="false"/>
                <w:color w:val="000000"/>
                <w:sz w:val="20"/>
              </w:rPr>
              <w:t xml:space="preserve">
НА БОРТУ суд- </w:t>
            </w:r>
            <w:r>
              <w:br/>
            </w:r>
            <w:r>
              <w:rPr>
                <w:rFonts w:ascii="Times New Roman"/>
                <w:b w:val="false"/>
                <w:i w:val="false"/>
                <w:color w:val="000000"/>
                <w:sz w:val="20"/>
              </w:rPr>
              <w:t xml:space="preserve">
на (ФОБ)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Поставка </w:t>
            </w:r>
            <w:r>
              <w:br/>
            </w:r>
            <w:r>
              <w:rPr>
                <w:rFonts w:ascii="Times New Roman"/>
                <w:b w:val="false"/>
                <w:i w:val="false"/>
                <w:color w:val="000000"/>
                <w:sz w:val="20"/>
              </w:rPr>
              <w:t xml:space="preserve">
до границы </w:t>
            </w:r>
            <w:r>
              <w:br/>
            </w:r>
            <w:r>
              <w:rPr>
                <w:rFonts w:ascii="Times New Roman"/>
                <w:b w:val="false"/>
                <w:i w:val="false"/>
                <w:color w:val="000000"/>
                <w:sz w:val="20"/>
              </w:rPr>
              <w:t xml:space="preserve">
страны экс- </w:t>
            </w:r>
            <w:r>
              <w:br/>
            </w:r>
            <w:r>
              <w:rPr>
                <w:rFonts w:ascii="Times New Roman"/>
                <w:b w:val="false"/>
                <w:i w:val="false"/>
                <w:color w:val="000000"/>
                <w:sz w:val="20"/>
              </w:rPr>
              <w:t xml:space="preserve">
портера (ДАФ)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Коммерческие условия поставок группы "Е"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завода </w:t>
            </w:r>
            <w:r>
              <w:br/>
            </w:r>
            <w:r>
              <w:rPr>
                <w:rFonts w:ascii="Times New Roman"/>
                <w:b w:val="false"/>
                <w:i w:val="false"/>
                <w:color w:val="000000"/>
                <w:sz w:val="20"/>
              </w:rPr>
              <w:t xml:space="preserve">
(ЕХВ)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Коммерческие условия поставок группы "Ф"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Франко- </w:t>
            </w:r>
            <w:r>
              <w:br/>
            </w:r>
            <w:r>
              <w:rPr>
                <w:rFonts w:ascii="Times New Roman"/>
                <w:b w:val="false"/>
                <w:i w:val="false"/>
                <w:color w:val="000000"/>
                <w:sz w:val="20"/>
              </w:rPr>
              <w:t xml:space="preserve">
перевозчик </w:t>
            </w:r>
            <w:r>
              <w:br/>
            </w:r>
            <w:r>
              <w:rPr>
                <w:rFonts w:ascii="Times New Roman"/>
                <w:b w:val="false"/>
                <w:i w:val="false"/>
                <w:color w:val="000000"/>
                <w:sz w:val="20"/>
              </w:rPr>
              <w:t xml:space="preserve">
(ФСА)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Свободно </w:t>
            </w:r>
            <w:r>
              <w:br/>
            </w:r>
            <w:r>
              <w:rPr>
                <w:rFonts w:ascii="Times New Roman"/>
                <w:b w:val="false"/>
                <w:i w:val="false"/>
                <w:color w:val="000000"/>
                <w:sz w:val="20"/>
              </w:rPr>
              <w:t xml:space="preserve">
вдоль борта </w:t>
            </w:r>
            <w:r>
              <w:br/>
            </w:r>
            <w:r>
              <w:rPr>
                <w:rFonts w:ascii="Times New Roman"/>
                <w:b w:val="false"/>
                <w:i w:val="false"/>
                <w:color w:val="000000"/>
                <w:sz w:val="20"/>
              </w:rPr>
              <w:t xml:space="preserve">
судна (ФАС)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Франко- </w:t>
            </w:r>
            <w:r>
              <w:br/>
            </w:r>
            <w:r>
              <w:rPr>
                <w:rFonts w:ascii="Times New Roman"/>
                <w:b w:val="false"/>
                <w:i w:val="false"/>
                <w:color w:val="000000"/>
                <w:sz w:val="20"/>
              </w:rPr>
              <w:t xml:space="preserve">
перевозчик </w:t>
            </w:r>
            <w:r>
              <w:br/>
            </w:r>
            <w:r>
              <w:rPr>
                <w:rFonts w:ascii="Times New Roman"/>
                <w:b w:val="false"/>
                <w:i w:val="false"/>
                <w:color w:val="000000"/>
                <w:sz w:val="20"/>
              </w:rPr>
              <w:t xml:space="preserve">
(ФСА)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Коммерческие условия поставок группы "С"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Стоимость </w:t>
            </w:r>
            <w:r>
              <w:br/>
            </w:r>
            <w:r>
              <w:rPr>
                <w:rFonts w:ascii="Times New Roman"/>
                <w:b w:val="false"/>
                <w:i w:val="false"/>
                <w:color w:val="000000"/>
                <w:sz w:val="20"/>
              </w:rPr>
              <w:t xml:space="preserve">
и фрахт (СФР)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Стоимость </w:t>
            </w:r>
            <w:r>
              <w:br/>
            </w:r>
            <w:r>
              <w:rPr>
                <w:rFonts w:ascii="Times New Roman"/>
                <w:b w:val="false"/>
                <w:i w:val="false"/>
                <w:color w:val="000000"/>
                <w:sz w:val="20"/>
              </w:rPr>
              <w:t xml:space="preserve">
страхование и </w:t>
            </w:r>
            <w:r>
              <w:br/>
            </w:r>
            <w:r>
              <w:rPr>
                <w:rFonts w:ascii="Times New Roman"/>
                <w:b w:val="false"/>
                <w:i w:val="false"/>
                <w:color w:val="000000"/>
                <w:sz w:val="20"/>
              </w:rPr>
              <w:t xml:space="preserve">
фрахт (СИФ)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Перевозка </w:t>
            </w:r>
            <w:r>
              <w:br/>
            </w:r>
            <w:r>
              <w:rPr>
                <w:rFonts w:ascii="Times New Roman"/>
                <w:b w:val="false"/>
                <w:i w:val="false"/>
                <w:color w:val="000000"/>
                <w:sz w:val="20"/>
              </w:rPr>
              <w:t xml:space="preserve">
оплачена до </w:t>
            </w:r>
            <w:r>
              <w:br/>
            </w:r>
            <w:r>
              <w:rPr>
                <w:rFonts w:ascii="Times New Roman"/>
                <w:b w:val="false"/>
                <w:i w:val="false"/>
                <w:color w:val="000000"/>
                <w:sz w:val="20"/>
              </w:rPr>
              <w:t xml:space="preserve">
(место наз- </w:t>
            </w:r>
            <w:r>
              <w:br/>
            </w:r>
            <w:r>
              <w:rPr>
                <w:rFonts w:ascii="Times New Roman"/>
                <w:b w:val="false"/>
                <w:i w:val="false"/>
                <w:color w:val="000000"/>
                <w:sz w:val="20"/>
              </w:rPr>
              <w:t xml:space="preserve">
начения) СПТ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Перевозка </w:t>
            </w:r>
            <w:r>
              <w:br/>
            </w:r>
            <w:r>
              <w:rPr>
                <w:rFonts w:ascii="Times New Roman"/>
                <w:b w:val="false"/>
                <w:i w:val="false"/>
                <w:color w:val="000000"/>
                <w:sz w:val="20"/>
              </w:rPr>
              <w:t xml:space="preserve">
и страхование </w:t>
            </w:r>
            <w:r>
              <w:br/>
            </w:r>
            <w:r>
              <w:rPr>
                <w:rFonts w:ascii="Times New Roman"/>
                <w:b w:val="false"/>
                <w:i w:val="false"/>
                <w:color w:val="000000"/>
                <w:sz w:val="20"/>
              </w:rPr>
              <w:t xml:space="preserve">
оплачены до </w:t>
            </w:r>
            <w:r>
              <w:br/>
            </w:r>
            <w:r>
              <w:rPr>
                <w:rFonts w:ascii="Times New Roman"/>
                <w:b w:val="false"/>
                <w:i w:val="false"/>
                <w:color w:val="000000"/>
                <w:sz w:val="20"/>
              </w:rPr>
              <w:t xml:space="preserve">
(место назн.) </w:t>
            </w:r>
            <w:r>
              <w:br/>
            </w:r>
            <w:r>
              <w:rPr>
                <w:rFonts w:ascii="Times New Roman"/>
                <w:b w:val="false"/>
                <w:i w:val="false"/>
                <w:color w:val="000000"/>
                <w:sz w:val="20"/>
              </w:rPr>
              <w:t xml:space="preserve">
СИП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Коммерческие условия поставок группы "Д"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Поставка </w:t>
            </w:r>
            <w:r>
              <w:br/>
            </w:r>
            <w:r>
              <w:rPr>
                <w:rFonts w:ascii="Times New Roman"/>
                <w:b w:val="false"/>
                <w:i w:val="false"/>
                <w:color w:val="000000"/>
                <w:sz w:val="20"/>
              </w:rPr>
              <w:t xml:space="preserve">
до границы </w:t>
            </w:r>
            <w:r>
              <w:br/>
            </w:r>
            <w:r>
              <w:rPr>
                <w:rFonts w:ascii="Times New Roman"/>
                <w:b w:val="false"/>
                <w:i w:val="false"/>
                <w:color w:val="000000"/>
                <w:sz w:val="20"/>
              </w:rPr>
              <w:t xml:space="preserve">
страны импор- </w:t>
            </w:r>
            <w:r>
              <w:br/>
            </w:r>
            <w:r>
              <w:rPr>
                <w:rFonts w:ascii="Times New Roman"/>
                <w:b w:val="false"/>
                <w:i w:val="false"/>
                <w:color w:val="000000"/>
                <w:sz w:val="20"/>
              </w:rPr>
              <w:t xml:space="preserve">
тера (ДАФ)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Поставка </w:t>
            </w:r>
            <w:r>
              <w:br/>
            </w:r>
            <w:r>
              <w:rPr>
                <w:rFonts w:ascii="Times New Roman"/>
                <w:b w:val="false"/>
                <w:i w:val="false"/>
                <w:color w:val="000000"/>
                <w:sz w:val="20"/>
              </w:rPr>
              <w:t xml:space="preserve">
с судна (ДЕС)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Поставка </w:t>
            </w:r>
            <w:r>
              <w:br/>
            </w:r>
            <w:r>
              <w:rPr>
                <w:rFonts w:ascii="Times New Roman"/>
                <w:b w:val="false"/>
                <w:i w:val="false"/>
                <w:color w:val="000000"/>
                <w:sz w:val="20"/>
              </w:rPr>
              <w:t xml:space="preserve">
с причала (ДЕК)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Поставка </w:t>
            </w:r>
            <w:r>
              <w:br/>
            </w:r>
            <w:r>
              <w:rPr>
                <w:rFonts w:ascii="Times New Roman"/>
                <w:b w:val="false"/>
                <w:i w:val="false"/>
                <w:color w:val="000000"/>
                <w:sz w:val="20"/>
              </w:rPr>
              <w:t xml:space="preserve">
бех оплаты </w:t>
            </w:r>
            <w:r>
              <w:br/>
            </w:r>
            <w:r>
              <w:rPr>
                <w:rFonts w:ascii="Times New Roman"/>
                <w:b w:val="false"/>
                <w:i w:val="false"/>
                <w:color w:val="000000"/>
                <w:sz w:val="20"/>
              </w:rPr>
              <w:t xml:space="preserve">
пошлины (ДДУ)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1713"/>
        <w:gridCol w:w="1713"/>
        <w:gridCol w:w="1713"/>
        <w:gridCol w:w="1733"/>
        <w:gridCol w:w="1713"/>
        <w:gridCol w:w="1733"/>
      </w:tblGrid>
      <w:tr>
        <w:trPr>
          <w:trHeight w:val="30" w:hRule="atLeast"/>
        </w:trPr>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 </w:t>
            </w:r>
            <w:r>
              <w:br/>
            </w:r>
            <w:r>
              <w:rPr>
                <w:rFonts w:ascii="Times New Roman"/>
                <w:b w:val="false"/>
                <w:i w:val="false"/>
                <w:color w:val="000000"/>
                <w:sz w:val="20"/>
              </w:rPr>
              <w:t xml:space="preserve">
ческие </w:t>
            </w:r>
            <w:r>
              <w:br/>
            </w:r>
            <w:r>
              <w:rPr>
                <w:rFonts w:ascii="Times New Roman"/>
                <w:b w:val="false"/>
                <w:i w:val="false"/>
                <w:color w:val="000000"/>
                <w:sz w:val="20"/>
              </w:rPr>
              <w:t xml:space="preserve">
условия </w:t>
            </w:r>
            <w:r>
              <w:br/>
            </w:r>
            <w:r>
              <w:rPr>
                <w:rFonts w:ascii="Times New Roman"/>
                <w:b w:val="false"/>
                <w:i w:val="false"/>
                <w:color w:val="000000"/>
                <w:sz w:val="20"/>
              </w:rPr>
              <w:t xml:space="preserve">
поставок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r>
              <w:br/>
            </w:r>
            <w:r>
              <w:rPr>
                <w:rFonts w:ascii="Times New Roman"/>
                <w:b w:val="false"/>
                <w:i w:val="false"/>
                <w:color w:val="000000"/>
                <w:sz w:val="20"/>
              </w:rPr>
              <w:t xml:space="preserve">
в стране импорта </w:t>
            </w:r>
          </w:p>
        </w:tc>
      </w:tr>
      <w:tr>
        <w:trPr>
          <w:trHeight w:val="225"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по </w:t>
            </w:r>
            <w:r>
              <w:br/>
            </w:r>
            <w:r>
              <w:rPr>
                <w:rFonts w:ascii="Times New Roman"/>
                <w:b w:val="false"/>
                <w:i w:val="false"/>
                <w:color w:val="000000"/>
                <w:sz w:val="20"/>
              </w:rPr>
              <w:t xml:space="preserve">
вы- </w:t>
            </w:r>
            <w:r>
              <w:br/>
            </w:r>
            <w:r>
              <w:rPr>
                <w:rFonts w:ascii="Times New Roman"/>
                <w:b w:val="false"/>
                <w:i w:val="false"/>
                <w:color w:val="000000"/>
                <w:sz w:val="20"/>
              </w:rPr>
              <w:t xml:space="preserve">
груз- </w:t>
            </w:r>
            <w:r>
              <w:br/>
            </w:r>
            <w:r>
              <w:rPr>
                <w:rFonts w:ascii="Times New Roman"/>
                <w:b w:val="false"/>
                <w:i w:val="false"/>
                <w:color w:val="000000"/>
                <w:sz w:val="20"/>
              </w:rPr>
              <w:t xml:space="preserve">
ке в </w:t>
            </w:r>
            <w:r>
              <w:br/>
            </w:r>
            <w:r>
              <w:rPr>
                <w:rFonts w:ascii="Times New Roman"/>
                <w:b w:val="false"/>
                <w:i w:val="false"/>
                <w:color w:val="000000"/>
                <w:sz w:val="20"/>
              </w:rPr>
              <w:t xml:space="preserve">
пунк- </w:t>
            </w:r>
            <w:r>
              <w:br/>
            </w:r>
            <w:r>
              <w:rPr>
                <w:rFonts w:ascii="Times New Roman"/>
                <w:b w:val="false"/>
                <w:i w:val="false"/>
                <w:color w:val="000000"/>
                <w:sz w:val="20"/>
              </w:rPr>
              <w:t xml:space="preserve">
те </w:t>
            </w:r>
            <w:r>
              <w:br/>
            </w:r>
            <w:r>
              <w:rPr>
                <w:rFonts w:ascii="Times New Roman"/>
                <w:b w:val="false"/>
                <w:i w:val="false"/>
                <w:color w:val="000000"/>
                <w:sz w:val="20"/>
              </w:rPr>
              <w:t xml:space="preserve">
наз- </w:t>
            </w:r>
            <w:r>
              <w:br/>
            </w:r>
            <w:r>
              <w:rPr>
                <w:rFonts w:ascii="Times New Roman"/>
                <w:b w:val="false"/>
                <w:i w:val="false"/>
                <w:color w:val="000000"/>
                <w:sz w:val="20"/>
              </w:rPr>
              <w:t xml:space="preserve">
наче- </w:t>
            </w:r>
            <w:r>
              <w:br/>
            </w:r>
            <w:r>
              <w:rPr>
                <w:rFonts w:ascii="Times New Roman"/>
                <w:b w:val="false"/>
                <w:i w:val="false"/>
                <w:color w:val="000000"/>
                <w:sz w:val="20"/>
              </w:rPr>
              <w:t xml:space="preserve">
ния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по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воз- </w:t>
            </w:r>
            <w:r>
              <w:br/>
            </w:r>
            <w:r>
              <w:rPr>
                <w:rFonts w:ascii="Times New Roman"/>
                <w:b w:val="false"/>
                <w:i w:val="false"/>
                <w:color w:val="000000"/>
                <w:sz w:val="20"/>
              </w:rPr>
              <w:t xml:space="preserve">
ке и </w:t>
            </w:r>
            <w:r>
              <w:br/>
            </w:r>
            <w:r>
              <w:rPr>
                <w:rFonts w:ascii="Times New Roman"/>
                <w:b w:val="false"/>
                <w:i w:val="false"/>
                <w:color w:val="000000"/>
                <w:sz w:val="20"/>
              </w:rPr>
              <w:t xml:space="preserve">
скла- </w:t>
            </w:r>
            <w:r>
              <w:br/>
            </w:r>
            <w:r>
              <w:rPr>
                <w:rFonts w:ascii="Times New Roman"/>
                <w:b w:val="false"/>
                <w:i w:val="false"/>
                <w:color w:val="000000"/>
                <w:sz w:val="20"/>
              </w:rPr>
              <w:t xml:space="preserve">
диро- </w:t>
            </w:r>
            <w:r>
              <w:br/>
            </w:r>
            <w:r>
              <w:rPr>
                <w:rFonts w:ascii="Times New Roman"/>
                <w:b w:val="false"/>
                <w:i w:val="false"/>
                <w:color w:val="000000"/>
                <w:sz w:val="20"/>
              </w:rPr>
              <w:t xml:space="preserve">
ва- </w:t>
            </w:r>
            <w:r>
              <w:br/>
            </w:r>
            <w:r>
              <w:rPr>
                <w:rFonts w:ascii="Times New Roman"/>
                <w:b w:val="false"/>
                <w:i w:val="false"/>
                <w:color w:val="000000"/>
                <w:sz w:val="20"/>
              </w:rPr>
              <w:t xml:space="preserve">
нию </w:t>
            </w:r>
            <w:r>
              <w:br/>
            </w:r>
            <w:r>
              <w:rPr>
                <w:rFonts w:ascii="Times New Roman"/>
                <w:b w:val="false"/>
                <w:i w:val="false"/>
                <w:color w:val="000000"/>
                <w:sz w:val="20"/>
              </w:rPr>
              <w:t xml:space="preserve">
то- </w:t>
            </w:r>
            <w:r>
              <w:br/>
            </w:r>
            <w:r>
              <w:rPr>
                <w:rFonts w:ascii="Times New Roman"/>
                <w:b w:val="false"/>
                <w:i w:val="false"/>
                <w:color w:val="000000"/>
                <w:sz w:val="20"/>
              </w:rPr>
              <w:t xml:space="preserve">
вара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 </w:t>
            </w:r>
            <w:r>
              <w:br/>
            </w:r>
            <w:r>
              <w:rPr>
                <w:rFonts w:ascii="Times New Roman"/>
                <w:b w:val="false"/>
                <w:i w:val="false"/>
                <w:color w:val="000000"/>
                <w:sz w:val="20"/>
              </w:rPr>
              <w:t xml:space="preserve">
та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воз- </w:t>
            </w:r>
            <w:r>
              <w:br/>
            </w:r>
            <w:r>
              <w:rPr>
                <w:rFonts w:ascii="Times New Roman"/>
                <w:b w:val="false"/>
                <w:i w:val="false"/>
                <w:color w:val="000000"/>
                <w:sz w:val="20"/>
              </w:rPr>
              <w:t xml:space="preserve">
ки </w:t>
            </w:r>
            <w:r>
              <w:br/>
            </w:r>
            <w:r>
              <w:rPr>
                <w:rFonts w:ascii="Times New Roman"/>
                <w:b w:val="false"/>
                <w:i w:val="false"/>
                <w:color w:val="000000"/>
                <w:sz w:val="20"/>
              </w:rPr>
              <w:t xml:space="preserve">
от </w:t>
            </w:r>
            <w:r>
              <w:br/>
            </w:r>
            <w:r>
              <w:rPr>
                <w:rFonts w:ascii="Times New Roman"/>
                <w:b w:val="false"/>
                <w:i w:val="false"/>
                <w:color w:val="000000"/>
                <w:sz w:val="20"/>
              </w:rPr>
              <w:t xml:space="preserve">
ос- </w:t>
            </w:r>
            <w:r>
              <w:br/>
            </w:r>
            <w:r>
              <w:rPr>
                <w:rFonts w:ascii="Times New Roman"/>
                <w:b w:val="false"/>
                <w:i w:val="false"/>
                <w:color w:val="000000"/>
                <w:sz w:val="20"/>
              </w:rPr>
              <w:t xml:space="preserve">
нов-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воз- </w:t>
            </w:r>
            <w:r>
              <w:br/>
            </w:r>
            <w:r>
              <w:rPr>
                <w:rFonts w:ascii="Times New Roman"/>
                <w:b w:val="false"/>
                <w:i w:val="false"/>
                <w:color w:val="000000"/>
                <w:sz w:val="20"/>
              </w:rPr>
              <w:t xml:space="preserve">
чика </w:t>
            </w:r>
            <w:r>
              <w:br/>
            </w:r>
            <w:r>
              <w:rPr>
                <w:rFonts w:ascii="Times New Roman"/>
                <w:b w:val="false"/>
                <w:i w:val="false"/>
                <w:color w:val="000000"/>
                <w:sz w:val="20"/>
              </w:rPr>
              <w:t xml:space="preserve">
до </w:t>
            </w:r>
            <w:r>
              <w:br/>
            </w:r>
            <w:r>
              <w:rPr>
                <w:rFonts w:ascii="Times New Roman"/>
                <w:b w:val="false"/>
                <w:i w:val="false"/>
                <w:color w:val="000000"/>
                <w:sz w:val="20"/>
              </w:rPr>
              <w:t xml:space="preserve">
скла- </w:t>
            </w:r>
            <w:r>
              <w:br/>
            </w:r>
            <w:r>
              <w:rPr>
                <w:rFonts w:ascii="Times New Roman"/>
                <w:b w:val="false"/>
                <w:i w:val="false"/>
                <w:color w:val="000000"/>
                <w:sz w:val="20"/>
              </w:rPr>
              <w:t xml:space="preserve">
да </w:t>
            </w:r>
            <w:r>
              <w:br/>
            </w:r>
            <w:r>
              <w:rPr>
                <w:rFonts w:ascii="Times New Roman"/>
                <w:b w:val="false"/>
                <w:i w:val="false"/>
                <w:color w:val="000000"/>
                <w:sz w:val="20"/>
              </w:rPr>
              <w:t xml:space="preserve">
поку- </w:t>
            </w:r>
            <w:r>
              <w:br/>
            </w:r>
            <w:r>
              <w:rPr>
                <w:rFonts w:ascii="Times New Roman"/>
                <w:b w:val="false"/>
                <w:i w:val="false"/>
                <w:color w:val="000000"/>
                <w:sz w:val="20"/>
              </w:rPr>
              <w:t xml:space="preserve">
пате- </w:t>
            </w:r>
            <w:r>
              <w:br/>
            </w:r>
            <w:r>
              <w:rPr>
                <w:rFonts w:ascii="Times New Roman"/>
                <w:b w:val="false"/>
                <w:i w:val="false"/>
                <w:color w:val="000000"/>
                <w:sz w:val="20"/>
              </w:rPr>
              <w:t xml:space="preserve">
ля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на </w:t>
            </w:r>
            <w:r>
              <w:br/>
            </w:r>
            <w:r>
              <w:rPr>
                <w:rFonts w:ascii="Times New Roman"/>
                <w:b w:val="false"/>
                <w:i w:val="false"/>
                <w:color w:val="000000"/>
                <w:sz w:val="20"/>
              </w:rPr>
              <w:t xml:space="preserve">
стра- </w:t>
            </w:r>
            <w:r>
              <w:br/>
            </w:r>
            <w:r>
              <w:rPr>
                <w:rFonts w:ascii="Times New Roman"/>
                <w:b w:val="false"/>
                <w:i w:val="false"/>
                <w:color w:val="000000"/>
                <w:sz w:val="20"/>
              </w:rPr>
              <w:t xml:space="preserve">
хова-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в </w:t>
            </w:r>
            <w:r>
              <w:br/>
            </w:r>
            <w:r>
              <w:rPr>
                <w:rFonts w:ascii="Times New Roman"/>
                <w:b w:val="false"/>
                <w:i w:val="false"/>
                <w:color w:val="000000"/>
                <w:sz w:val="20"/>
              </w:rPr>
              <w:t xml:space="preserve">
стра- </w:t>
            </w:r>
            <w:r>
              <w:br/>
            </w:r>
            <w:r>
              <w:rPr>
                <w:rFonts w:ascii="Times New Roman"/>
                <w:b w:val="false"/>
                <w:i w:val="false"/>
                <w:color w:val="000000"/>
                <w:sz w:val="20"/>
              </w:rPr>
              <w:t xml:space="preserve">
не </w:t>
            </w:r>
            <w:r>
              <w:br/>
            </w:r>
            <w:r>
              <w:rPr>
                <w:rFonts w:ascii="Times New Roman"/>
                <w:b w:val="false"/>
                <w:i w:val="false"/>
                <w:color w:val="000000"/>
                <w:sz w:val="20"/>
              </w:rPr>
              <w:t xml:space="preserve">
импор- </w:t>
            </w:r>
            <w:r>
              <w:br/>
            </w:r>
            <w:r>
              <w:rPr>
                <w:rFonts w:ascii="Times New Roman"/>
                <w:b w:val="false"/>
                <w:i w:val="false"/>
                <w:color w:val="000000"/>
                <w:sz w:val="20"/>
              </w:rPr>
              <w:t xml:space="preserve">
тера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 </w:t>
            </w:r>
            <w:r>
              <w:br/>
            </w:r>
            <w:r>
              <w:rPr>
                <w:rFonts w:ascii="Times New Roman"/>
                <w:b w:val="false"/>
                <w:i w:val="false"/>
                <w:color w:val="000000"/>
                <w:sz w:val="20"/>
              </w:rPr>
              <w:t xml:space="preserve">
груз- </w:t>
            </w:r>
            <w:r>
              <w:br/>
            </w:r>
            <w:r>
              <w:rPr>
                <w:rFonts w:ascii="Times New Roman"/>
                <w:b w:val="false"/>
                <w:i w:val="false"/>
                <w:color w:val="000000"/>
                <w:sz w:val="20"/>
              </w:rPr>
              <w:t xml:space="preserve">
ка </w:t>
            </w:r>
            <w:r>
              <w:br/>
            </w:r>
            <w:r>
              <w:rPr>
                <w:rFonts w:ascii="Times New Roman"/>
                <w:b w:val="false"/>
                <w:i w:val="false"/>
                <w:color w:val="000000"/>
                <w:sz w:val="20"/>
              </w:rPr>
              <w:t xml:space="preserve">
на </w:t>
            </w:r>
            <w:r>
              <w:br/>
            </w:r>
            <w:r>
              <w:rPr>
                <w:rFonts w:ascii="Times New Roman"/>
                <w:b w:val="false"/>
                <w:i w:val="false"/>
                <w:color w:val="000000"/>
                <w:sz w:val="20"/>
              </w:rPr>
              <w:t xml:space="preserve">
скла- </w:t>
            </w:r>
            <w:r>
              <w:br/>
            </w:r>
            <w:r>
              <w:rPr>
                <w:rFonts w:ascii="Times New Roman"/>
                <w:b w:val="false"/>
                <w:i w:val="false"/>
                <w:color w:val="000000"/>
                <w:sz w:val="20"/>
              </w:rPr>
              <w:t xml:space="preserve">
де </w:t>
            </w:r>
            <w:r>
              <w:br/>
            </w:r>
            <w:r>
              <w:rPr>
                <w:rFonts w:ascii="Times New Roman"/>
                <w:b w:val="false"/>
                <w:i w:val="false"/>
                <w:color w:val="000000"/>
                <w:sz w:val="20"/>
              </w:rPr>
              <w:t xml:space="preserve">
поку- </w:t>
            </w:r>
            <w:r>
              <w:br/>
            </w:r>
            <w:r>
              <w:rPr>
                <w:rFonts w:ascii="Times New Roman"/>
                <w:b w:val="false"/>
                <w:i w:val="false"/>
                <w:color w:val="000000"/>
                <w:sz w:val="20"/>
              </w:rPr>
              <w:t xml:space="preserve">
пате- </w:t>
            </w:r>
            <w:r>
              <w:br/>
            </w:r>
            <w:r>
              <w:rPr>
                <w:rFonts w:ascii="Times New Roman"/>
                <w:b w:val="false"/>
                <w:i w:val="false"/>
                <w:color w:val="000000"/>
                <w:sz w:val="20"/>
              </w:rPr>
              <w:t xml:space="preserve">
ля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зат- </w:t>
            </w:r>
            <w:r>
              <w:br/>
            </w:r>
            <w:r>
              <w:rPr>
                <w:rFonts w:ascii="Times New Roman"/>
                <w:b w:val="false"/>
                <w:i w:val="false"/>
                <w:color w:val="000000"/>
                <w:sz w:val="20"/>
              </w:rPr>
              <w:t xml:space="preserve">
раты </w:t>
            </w:r>
            <w:r>
              <w:br/>
            </w:r>
            <w:r>
              <w:rPr>
                <w:rFonts w:ascii="Times New Roman"/>
                <w:b w:val="false"/>
                <w:i w:val="false"/>
                <w:color w:val="000000"/>
                <w:sz w:val="20"/>
              </w:rPr>
              <w:t xml:space="preserve">
в </w:t>
            </w:r>
            <w:r>
              <w:br/>
            </w:r>
            <w:r>
              <w:rPr>
                <w:rFonts w:ascii="Times New Roman"/>
                <w:b w:val="false"/>
                <w:i w:val="false"/>
                <w:color w:val="000000"/>
                <w:sz w:val="20"/>
              </w:rPr>
              <w:t xml:space="preserve">
стране </w:t>
            </w:r>
            <w:r>
              <w:br/>
            </w:r>
            <w:r>
              <w:rPr>
                <w:rFonts w:ascii="Times New Roman"/>
                <w:b w:val="false"/>
                <w:i w:val="false"/>
                <w:color w:val="000000"/>
                <w:sz w:val="20"/>
              </w:rPr>
              <w:t xml:space="preserve">
импор- </w:t>
            </w:r>
            <w:r>
              <w:br/>
            </w:r>
            <w:r>
              <w:rPr>
                <w:rFonts w:ascii="Times New Roman"/>
                <w:b w:val="false"/>
                <w:i w:val="false"/>
                <w:color w:val="000000"/>
                <w:sz w:val="20"/>
              </w:rPr>
              <w:t xml:space="preserve">
тера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Коммерческие условия поставок, используемые </w:t>
            </w:r>
            <w:r>
              <w:br/>
            </w:r>
            <w:r>
              <w:rPr>
                <w:rFonts w:ascii="Times New Roman"/>
                <w:b w:val="false"/>
                <w:i w:val="false"/>
                <w:color w:val="000000"/>
                <w:sz w:val="20"/>
              </w:rPr>
              <w:t xml:space="preserve">
при расчете статистической стоимости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СВОБОДНО </w:t>
            </w:r>
            <w:r>
              <w:br/>
            </w:r>
            <w:r>
              <w:rPr>
                <w:rFonts w:ascii="Times New Roman"/>
                <w:b w:val="false"/>
                <w:i w:val="false"/>
                <w:color w:val="000000"/>
                <w:sz w:val="20"/>
              </w:rPr>
              <w:t xml:space="preserve">
НА БОРТУ </w:t>
            </w:r>
            <w:r>
              <w:br/>
            </w:r>
            <w:r>
              <w:rPr>
                <w:rFonts w:ascii="Times New Roman"/>
                <w:b w:val="false"/>
                <w:i w:val="false"/>
                <w:color w:val="000000"/>
                <w:sz w:val="20"/>
              </w:rPr>
              <w:t xml:space="preserve">
СУДНА (ФОБ)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Поставка </w:t>
            </w:r>
            <w:r>
              <w:br/>
            </w:r>
            <w:r>
              <w:rPr>
                <w:rFonts w:ascii="Times New Roman"/>
                <w:b w:val="false"/>
                <w:i w:val="false"/>
                <w:color w:val="000000"/>
                <w:sz w:val="20"/>
              </w:rPr>
              <w:t xml:space="preserve">
до границы </w:t>
            </w:r>
            <w:r>
              <w:br/>
            </w:r>
            <w:r>
              <w:rPr>
                <w:rFonts w:ascii="Times New Roman"/>
                <w:b w:val="false"/>
                <w:i w:val="false"/>
                <w:color w:val="000000"/>
                <w:sz w:val="20"/>
              </w:rPr>
              <w:t xml:space="preserve">
страны экс- </w:t>
            </w:r>
            <w:r>
              <w:br/>
            </w:r>
            <w:r>
              <w:rPr>
                <w:rFonts w:ascii="Times New Roman"/>
                <w:b w:val="false"/>
                <w:i w:val="false"/>
                <w:color w:val="000000"/>
                <w:sz w:val="20"/>
              </w:rPr>
              <w:t xml:space="preserve">
портера (ДАФ)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Коммерческие условия поставок группы "Е"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завода </w:t>
            </w:r>
            <w:r>
              <w:br/>
            </w:r>
            <w:r>
              <w:rPr>
                <w:rFonts w:ascii="Times New Roman"/>
                <w:b w:val="false"/>
                <w:i w:val="false"/>
                <w:color w:val="000000"/>
                <w:sz w:val="20"/>
              </w:rPr>
              <w:t xml:space="preserve">
(ЕХВ)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Франко- </w:t>
            </w:r>
            <w:r>
              <w:br/>
            </w:r>
            <w:r>
              <w:rPr>
                <w:rFonts w:ascii="Times New Roman"/>
                <w:b w:val="false"/>
                <w:i w:val="false"/>
                <w:color w:val="000000"/>
                <w:sz w:val="20"/>
              </w:rPr>
              <w:t xml:space="preserve">
перевозчик </w:t>
            </w:r>
            <w:r>
              <w:br/>
            </w:r>
            <w:r>
              <w:rPr>
                <w:rFonts w:ascii="Times New Roman"/>
                <w:b w:val="false"/>
                <w:i w:val="false"/>
                <w:color w:val="000000"/>
                <w:sz w:val="20"/>
              </w:rPr>
              <w:t xml:space="preserve">
(ФСА)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Коммерческие условия поставок группы "Ф"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Свободно </w:t>
            </w:r>
            <w:r>
              <w:br/>
            </w:r>
            <w:r>
              <w:rPr>
                <w:rFonts w:ascii="Times New Roman"/>
                <w:b w:val="false"/>
                <w:i w:val="false"/>
                <w:color w:val="000000"/>
                <w:sz w:val="20"/>
              </w:rPr>
              <w:t xml:space="preserve">
вдоль борта </w:t>
            </w:r>
            <w:r>
              <w:br/>
            </w:r>
            <w:r>
              <w:rPr>
                <w:rFonts w:ascii="Times New Roman"/>
                <w:b w:val="false"/>
                <w:i w:val="false"/>
                <w:color w:val="000000"/>
                <w:sz w:val="20"/>
              </w:rPr>
              <w:t xml:space="preserve">
СУДНА (ФАС)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Франко- </w:t>
            </w:r>
            <w:r>
              <w:br/>
            </w:r>
            <w:r>
              <w:rPr>
                <w:rFonts w:ascii="Times New Roman"/>
                <w:b w:val="false"/>
                <w:i w:val="false"/>
                <w:color w:val="000000"/>
                <w:sz w:val="20"/>
              </w:rPr>
              <w:t xml:space="preserve">
перевозчик </w:t>
            </w:r>
            <w:r>
              <w:br/>
            </w:r>
            <w:r>
              <w:rPr>
                <w:rFonts w:ascii="Times New Roman"/>
                <w:b w:val="false"/>
                <w:i w:val="false"/>
                <w:color w:val="000000"/>
                <w:sz w:val="20"/>
              </w:rPr>
              <w:t xml:space="preserve">
(ФСА)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Коммерческие условия поставок группы "С"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Стоимость </w:t>
            </w:r>
            <w:r>
              <w:br/>
            </w:r>
            <w:r>
              <w:rPr>
                <w:rFonts w:ascii="Times New Roman"/>
                <w:b w:val="false"/>
                <w:i w:val="false"/>
                <w:color w:val="000000"/>
                <w:sz w:val="20"/>
              </w:rPr>
              <w:t xml:space="preserve">
и фрахт (СФР)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Стоимость </w:t>
            </w:r>
            <w:r>
              <w:br/>
            </w:r>
            <w:r>
              <w:rPr>
                <w:rFonts w:ascii="Times New Roman"/>
                <w:b w:val="false"/>
                <w:i w:val="false"/>
                <w:color w:val="000000"/>
                <w:sz w:val="20"/>
              </w:rPr>
              <w:t xml:space="preserve">
страхование </w:t>
            </w:r>
            <w:r>
              <w:br/>
            </w:r>
            <w:r>
              <w:rPr>
                <w:rFonts w:ascii="Times New Roman"/>
                <w:b w:val="false"/>
                <w:i w:val="false"/>
                <w:color w:val="000000"/>
                <w:sz w:val="20"/>
              </w:rPr>
              <w:t xml:space="preserve">
и фрахт (СИФ)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Перевозка </w:t>
            </w:r>
            <w:r>
              <w:br/>
            </w:r>
            <w:r>
              <w:rPr>
                <w:rFonts w:ascii="Times New Roman"/>
                <w:b w:val="false"/>
                <w:i w:val="false"/>
                <w:color w:val="000000"/>
                <w:sz w:val="20"/>
              </w:rPr>
              <w:t xml:space="preserve">
оплачена до </w:t>
            </w:r>
            <w:r>
              <w:br/>
            </w:r>
            <w:r>
              <w:rPr>
                <w:rFonts w:ascii="Times New Roman"/>
                <w:b w:val="false"/>
                <w:i w:val="false"/>
                <w:color w:val="000000"/>
                <w:sz w:val="20"/>
              </w:rPr>
              <w:t xml:space="preserve">
(место наз- </w:t>
            </w:r>
            <w:r>
              <w:br/>
            </w:r>
            <w:r>
              <w:rPr>
                <w:rFonts w:ascii="Times New Roman"/>
                <w:b w:val="false"/>
                <w:i w:val="false"/>
                <w:color w:val="000000"/>
                <w:sz w:val="20"/>
              </w:rPr>
              <w:t xml:space="preserve">
начения) СПТ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9.Перевозка </w:t>
            </w:r>
            <w:r>
              <w:br/>
            </w:r>
            <w:r>
              <w:rPr>
                <w:rFonts w:ascii="Times New Roman"/>
                <w:b w:val="false"/>
                <w:i w:val="false"/>
                <w:color w:val="000000"/>
                <w:sz w:val="20"/>
              </w:rPr>
              <w:t xml:space="preserve">
и страхова- </w:t>
            </w:r>
            <w:r>
              <w:br/>
            </w:r>
            <w:r>
              <w:rPr>
                <w:rFonts w:ascii="Times New Roman"/>
                <w:b w:val="false"/>
                <w:i w:val="false"/>
                <w:color w:val="000000"/>
                <w:sz w:val="20"/>
              </w:rPr>
              <w:t xml:space="preserve">
ние оплачены </w:t>
            </w:r>
            <w:r>
              <w:br/>
            </w:r>
            <w:r>
              <w:rPr>
                <w:rFonts w:ascii="Times New Roman"/>
                <w:b w:val="false"/>
                <w:i w:val="false"/>
                <w:color w:val="000000"/>
                <w:sz w:val="20"/>
              </w:rPr>
              <w:t xml:space="preserve">
до (место </w:t>
            </w:r>
            <w:r>
              <w:br/>
            </w:r>
            <w:r>
              <w:rPr>
                <w:rFonts w:ascii="Times New Roman"/>
                <w:b w:val="false"/>
                <w:i w:val="false"/>
                <w:color w:val="000000"/>
                <w:sz w:val="20"/>
              </w:rPr>
              <w:t xml:space="preserve">
назн.) СИП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Коммерческие условия поставок группы "Д"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Поставка </w:t>
            </w:r>
            <w:r>
              <w:br/>
            </w:r>
            <w:r>
              <w:rPr>
                <w:rFonts w:ascii="Times New Roman"/>
                <w:b w:val="false"/>
                <w:i w:val="false"/>
                <w:color w:val="000000"/>
                <w:sz w:val="20"/>
              </w:rPr>
              <w:t xml:space="preserve">
до границы </w:t>
            </w:r>
            <w:r>
              <w:br/>
            </w:r>
            <w:r>
              <w:rPr>
                <w:rFonts w:ascii="Times New Roman"/>
                <w:b w:val="false"/>
                <w:i w:val="false"/>
                <w:color w:val="000000"/>
                <w:sz w:val="20"/>
              </w:rPr>
              <w:t xml:space="preserve">
страны им- </w:t>
            </w:r>
            <w:r>
              <w:br/>
            </w:r>
            <w:r>
              <w:rPr>
                <w:rFonts w:ascii="Times New Roman"/>
                <w:b w:val="false"/>
                <w:i w:val="false"/>
                <w:color w:val="000000"/>
                <w:sz w:val="20"/>
              </w:rPr>
              <w:t xml:space="preserve">
портера (ДАФ)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Поставка </w:t>
            </w:r>
            <w:r>
              <w:br/>
            </w:r>
            <w:r>
              <w:rPr>
                <w:rFonts w:ascii="Times New Roman"/>
                <w:b w:val="false"/>
                <w:i w:val="false"/>
                <w:color w:val="000000"/>
                <w:sz w:val="20"/>
              </w:rPr>
              <w:t xml:space="preserve">
с СУДНА (ДЕС)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Поставка </w:t>
            </w:r>
            <w:r>
              <w:br/>
            </w:r>
            <w:r>
              <w:rPr>
                <w:rFonts w:ascii="Times New Roman"/>
                <w:b w:val="false"/>
                <w:i w:val="false"/>
                <w:color w:val="000000"/>
                <w:sz w:val="20"/>
              </w:rPr>
              <w:t xml:space="preserve">
с причала </w:t>
            </w:r>
            <w:r>
              <w:br/>
            </w:r>
            <w:r>
              <w:rPr>
                <w:rFonts w:ascii="Times New Roman"/>
                <w:b w:val="false"/>
                <w:i w:val="false"/>
                <w:color w:val="000000"/>
                <w:sz w:val="20"/>
              </w:rPr>
              <w:t xml:space="preserve">
(ДЕК)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Поставка </w:t>
            </w:r>
            <w:r>
              <w:br/>
            </w:r>
            <w:r>
              <w:rPr>
                <w:rFonts w:ascii="Times New Roman"/>
                <w:b w:val="false"/>
                <w:i w:val="false"/>
                <w:color w:val="000000"/>
                <w:sz w:val="20"/>
              </w:rPr>
              <w:t xml:space="preserve">
бех оплаты </w:t>
            </w:r>
            <w:r>
              <w:br/>
            </w:r>
            <w:r>
              <w:rPr>
                <w:rFonts w:ascii="Times New Roman"/>
                <w:b w:val="false"/>
                <w:i w:val="false"/>
                <w:color w:val="000000"/>
                <w:sz w:val="20"/>
              </w:rPr>
              <w:t xml:space="preserve">
пошлины (ДДУ)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обозначаются затраты, которые включаются в фактурную стоимость </w:t>
      </w:r>
      <w:r>
        <w:br/>
      </w:r>
      <w:r>
        <w:rPr>
          <w:rFonts w:ascii="Times New Roman"/>
          <w:b w:val="false"/>
          <w:i w:val="false"/>
          <w:color w:val="000000"/>
          <w:sz w:val="28"/>
        </w:rPr>
        <w:t xml:space="preserve">
+' +    добавки к фактурной стоимости при расчете статистической стоимости товара </w:t>
      </w:r>
      <w:r>
        <w:br/>
      </w:r>
      <w:r>
        <w:rPr>
          <w:rFonts w:ascii="Times New Roman"/>
          <w:b w:val="false"/>
          <w:i w:val="false"/>
          <w:color w:val="000000"/>
          <w:sz w:val="28"/>
        </w:rPr>
        <w:t xml:space="preserve">
+' -    вычеты из фактурной стоимости при расчете статистической стоимости товара </w:t>
      </w:r>
    </w:p>
    <w:bookmarkStart w:name="z151" w:id="142"/>
    <w:p>
      <w:pPr>
        <w:spacing w:after="0"/>
        <w:ind w:left="0"/>
        <w:jc w:val="left"/>
      </w:pPr>
      <w:r>
        <w:rPr>
          <w:rFonts w:ascii="Times New Roman"/>
          <w:b/>
          <w:i w:val="false"/>
          <w:color w:val="000000"/>
        </w:rPr>
        <w:t xml:space="preserve"> 
  Расчет статистической стоимости товаров,  </w:t>
      </w:r>
      <w:r>
        <w:br/>
      </w:r>
      <w:r>
        <w:rPr>
          <w:rFonts w:ascii="Times New Roman"/>
          <w:b/>
          <w:i w:val="false"/>
          <w:color w:val="000000"/>
        </w:rPr>
        <w:t xml:space="preserve">
вывозимых с территории Республики Казахстан, по коммерческим </w:t>
      </w:r>
      <w:r>
        <w:br/>
      </w:r>
      <w:r>
        <w:rPr>
          <w:rFonts w:ascii="Times New Roman"/>
          <w:b/>
          <w:i w:val="false"/>
          <w:color w:val="000000"/>
        </w:rPr>
        <w:t xml:space="preserve">
условиям поставок </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1533"/>
        <w:gridCol w:w="1553"/>
        <w:gridCol w:w="1533"/>
        <w:gridCol w:w="1573"/>
        <w:gridCol w:w="1533"/>
        <w:gridCol w:w="2633"/>
      </w:tblGrid>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Коммерческие условия поставок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в стране экспортера </w:t>
            </w:r>
          </w:p>
        </w:tc>
      </w:tr>
      <w:tr>
        <w:trPr>
          <w:trHeight w:val="225"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Цена у произ- </w:t>
            </w:r>
            <w:r>
              <w:br/>
            </w:r>
            <w:r>
              <w:rPr>
                <w:rFonts w:ascii="Times New Roman"/>
                <w:b w:val="false"/>
                <w:i w:val="false"/>
                <w:color w:val="000000"/>
                <w:sz w:val="20"/>
              </w:rPr>
              <w:t xml:space="preserve">
води- </w:t>
            </w:r>
            <w:r>
              <w:br/>
            </w:r>
            <w:r>
              <w:rPr>
                <w:rFonts w:ascii="Times New Roman"/>
                <w:b w:val="false"/>
                <w:i w:val="false"/>
                <w:color w:val="000000"/>
                <w:sz w:val="20"/>
              </w:rPr>
              <w:t xml:space="preserve">
теля товара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упа- </w:t>
            </w:r>
            <w:r>
              <w:br/>
            </w:r>
            <w:r>
              <w:rPr>
                <w:rFonts w:ascii="Times New Roman"/>
                <w:b w:val="false"/>
                <w:i w:val="false"/>
                <w:color w:val="000000"/>
                <w:sz w:val="20"/>
              </w:rPr>
              <w:t xml:space="preserve">
ковки </w:t>
            </w:r>
            <w:r>
              <w:br/>
            </w:r>
            <w:r>
              <w:rPr>
                <w:rFonts w:ascii="Times New Roman"/>
                <w:b w:val="false"/>
                <w:i w:val="false"/>
                <w:color w:val="000000"/>
                <w:sz w:val="20"/>
              </w:rPr>
              <w:t xml:space="preserve">
и </w:t>
            </w:r>
            <w:r>
              <w:br/>
            </w:r>
            <w:r>
              <w:rPr>
                <w:rFonts w:ascii="Times New Roman"/>
                <w:b w:val="false"/>
                <w:i w:val="false"/>
                <w:color w:val="000000"/>
                <w:sz w:val="20"/>
              </w:rPr>
              <w:t xml:space="preserve">
марки- </w:t>
            </w:r>
            <w:r>
              <w:br/>
            </w:r>
            <w:r>
              <w:rPr>
                <w:rFonts w:ascii="Times New Roman"/>
                <w:b w:val="false"/>
                <w:i w:val="false"/>
                <w:color w:val="000000"/>
                <w:sz w:val="20"/>
              </w:rPr>
              <w:t xml:space="preserve">
ровки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по </w:t>
            </w:r>
            <w:r>
              <w:br/>
            </w:r>
            <w:r>
              <w:rPr>
                <w:rFonts w:ascii="Times New Roman"/>
                <w:b w:val="false"/>
                <w:i w:val="false"/>
                <w:color w:val="000000"/>
                <w:sz w:val="20"/>
              </w:rPr>
              <w:t xml:space="preserve">
по- </w:t>
            </w:r>
            <w:r>
              <w:br/>
            </w:r>
            <w:r>
              <w:rPr>
                <w:rFonts w:ascii="Times New Roman"/>
                <w:b w:val="false"/>
                <w:i w:val="false"/>
                <w:color w:val="000000"/>
                <w:sz w:val="20"/>
              </w:rPr>
              <w:t xml:space="preserve">
груз- </w:t>
            </w:r>
            <w:r>
              <w:br/>
            </w:r>
            <w:r>
              <w:rPr>
                <w:rFonts w:ascii="Times New Roman"/>
                <w:b w:val="false"/>
                <w:i w:val="false"/>
                <w:color w:val="000000"/>
                <w:sz w:val="20"/>
              </w:rPr>
              <w:t xml:space="preserve">
ке </w:t>
            </w:r>
            <w:r>
              <w:br/>
            </w:r>
            <w:r>
              <w:rPr>
                <w:rFonts w:ascii="Times New Roman"/>
                <w:b w:val="false"/>
                <w:i w:val="false"/>
                <w:color w:val="000000"/>
                <w:sz w:val="20"/>
              </w:rPr>
              <w:t xml:space="preserve">
то- </w:t>
            </w:r>
            <w:r>
              <w:br/>
            </w:r>
            <w:r>
              <w:rPr>
                <w:rFonts w:ascii="Times New Roman"/>
                <w:b w:val="false"/>
                <w:i w:val="false"/>
                <w:color w:val="000000"/>
                <w:sz w:val="20"/>
              </w:rPr>
              <w:t xml:space="preserve">
вара </w:t>
            </w:r>
            <w:r>
              <w:br/>
            </w:r>
            <w:r>
              <w:rPr>
                <w:rFonts w:ascii="Times New Roman"/>
                <w:b w:val="false"/>
                <w:i w:val="false"/>
                <w:color w:val="000000"/>
                <w:sz w:val="20"/>
              </w:rPr>
              <w:t xml:space="preserve">
на </w:t>
            </w:r>
            <w:r>
              <w:br/>
            </w:r>
            <w:r>
              <w:rPr>
                <w:rFonts w:ascii="Times New Roman"/>
                <w:b w:val="false"/>
                <w:i w:val="false"/>
                <w:color w:val="000000"/>
                <w:sz w:val="20"/>
              </w:rPr>
              <w:t xml:space="preserve">
внут- </w:t>
            </w:r>
            <w:r>
              <w:br/>
            </w:r>
            <w:r>
              <w:rPr>
                <w:rFonts w:ascii="Times New Roman"/>
                <w:b w:val="false"/>
                <w:i w:val="false"/>
                <w:color w:val="000000"/>
                <w:sz w:val="20"/>
              </w:rPr>
              <w:t xml:space="preserve">
рен- </w:t>
            </w:r>
            <w:r>
              <w:br/>
            </w:r>
            <w:r>
              <w:rPr>
                <w:rFonts w:ascii="Times New Roman"/>
                <w:b w:val="false"/>
                <w:i w:val="false"/>
                <w:color w:val="000000"/>
                <w:sz w:val="20"/>
              </w:rPr>
              <w:t xml:space="preserve">
ний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порт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пере- </w:t>
            </w:r>
            <w:r>
              <w:br/>
            </w:r>
            <w:r>
              <w:rPr>
                <w:rFonts w:ascii="Times New Roman"/>
                <w:b w:val="false"/>
                <w:i w:val="false"/>
                <w:color w:val="000000"/>
                <w:sz w:val="20"/>
              </w:rPr>
              <w:t xml:space="preserve">
возки </w:t>
            </w:r>
            <w:r>
              <w:br/>
            </w:r>
            <w:r>
              <w:rPr>
                <w:rFonts w:ascii="Times New Roman"/>
                <w:b w:val="false"/>
                <w:i w:val="false"/>
                <w:color w:val="000000"/>
                <w:sz w:val="20"/>
              </w:rPr>
              <w:t xml:space="preserve">
товараот </w:t>
            </w:r>
            <w:r>
              <w:br/>
            </w:r>
            <w:r>
              <w:rPr>
                <w:rFonts w:ascii="Times New Roman"/>
                <w:b w:val="false"/>
                <w:i w:val="false"/>
                <w:color w:val="000000"/>
                <w:sz w:val="20"/>
              </w:rPr>
              <w:t xml:space="preserve">
склада </w:t>
            </w:r>
            <w:r>
              <w:br/>
            </w:r>
            <w:r>
              <w:rPr>
                <w:rFonts w:ascii="Times New Roman"/>
                <w:b w:val="false"/>
                <w:i w:val="false"/>
                <w:color w:val="000000"/>
                <w:sz w:val="20"/>
              </w:rPr>
              <w:t xml:space="preserve">
про- </w:t>
            </w:r>
            <w:r>
              <w:br/>
            </w:r>
            <w:r>
              <w:rPr>
                <w:rFonts w:ascii="Times New Roman"/>
                <w:b w:val="false"/>
                <w:i w:val="false"/>
                <w:color w:val="000000"/>
                <w:sz w:val="20"/>
              </w:rPr>
              <w:t xml:space="preserve">
давца </w:t>
            </w:r>
            <w:r>
              <w:br/>
            </w:r>
            <w:r>
              <w:rPr>
                <w:rFonts w:ascii="Times New Roman"/>
                <w:b w:val="false"/>
                <w:i w:val="false"/>
                <w:color w:val="000000"/>
                <w:sz w:val="20"/>
              </w:rPr>
              <w:t xml:space="preserve">
до </w:t>
            </w:r>
            <w:r>
              <w:br/>
            </w:r>
            <w:r>
              <w:rPr>
                <w:rFonts w:ascii="Times New Roman"/>
                <w:b w:val="false"/>
                <w:i w:val="false"/>
                <w:color w:val="000000"/>
                <w:sz w:val="20"/>
              </w:rPr>
              <w:t xml:space="preserve">
основ- </w:t>
            </w:r>
            <w:r>
              <w:br/>
            </w:r>
            <w:r>
              <w:rPr>
                <w:rFonts w:ascii="Times New Roman"/>
                <w:b w:val="false"/>
                <w:i w:val="false"/>
                <w:color w:val="000000"/>
                <w:sz w:val="20"/>
              </w:rPr>
              <w:t xml:space="preserve">
ных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возоч- </w:t>
            </w:r>
            <w:r>
              <w:br/>
            </w:r>
            <w:r>
              <w:rPr>
                <w:rFonts w:ascii="Times New Roman"/>
                <w:b w:val="false"/>
                <w:i w:val="false"/>
                <w:color w:val="000000"/>
                <w:sz w:val="20"/>
              </w:rPr>
              <w:t xml:space="preserve">
ных </w:t>
            </w:r>
            <w:r>
              <w:br/>
            </w:r>
            <w:r>
              <w:rPr>
                <w:rFonts w:ascii="Times New Roman"/>
                <w:b w:val="false"/>
                <w:i w:val="false"/>
                <w:color w:val="000000"/>
                <w:sz w:val="20"/>
              </w:rPr>
              <w:t xml:space="preserve">
сред- </w:t>
            </w:r>
            <w:r>
              <w:br/>
            </w:r>
            <w:r>
              <w:rPr>
                <w:rFonts w:ascii="Times New Roman"/>
                <w:b w:val="false"/>
                <w:i w:val="false"/>
                <w:color w:val="000000"/>
                <w:sz w:val="20"/>
              </w:rPr>
              <w:t xml:space="preserve">
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на </w:t>
            </w:r>
            <w:r>
              <w:br/>
            </w:r>
            <w:r>
              <w:rPr>
                <w:rFonts w:ascii="Times New Roman"/>
                <w:b w:val="false"/>
                <w:i w:val="false"/>
                <w:color w:val="000000"/>
                <w:sz w:val="20"/>
              </w:rPr>
              <w:t xml:space="preserve">
стра- </w:t>
            </w:r>
            <w:r>
              <w:br/>
            </w:r>
            <w:r>
              <w:rPr>
                <w:rFonts w:ascii="Times New Roman"/>
                <w:b w:val="false"/>
                <w:i w:val="false"/>
                <w:color w:val="000000"/>
                <w:sz w:val="20"/>
              </w:rPr>
              <w:t xml:space="preserve">
хова-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до </w:t>
            </w:r>
            <w:r>
              <w:br/>
            </w:r>
            <w:r>
              <w:rPr>
                <w:rFonts w:ascii="Times New Roman"/>
                <w:b w:val="false"/>
                <w:i w:val="false"/>
                <w:color w:val="000000"/>
                <w:sz w:val="20"/>
              </w:rPr>
              <w:t xml:space="preserve">
гра- </w:t>
            </w:r>
            <w:r>
              <w:br/>
            </w:r>
            <w:r>
              <w:rPr>
                <w:rFonts w:ascii="Times New Roman"/>
                <w:b w:val="false"/>
                <w:i w:val="false"/>
                <w:color w:val="000000"/>
                <w:sz w:val="20"/>
              </w:rPr>
              <w:t xml:space="preserve">
ницы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по </w:t>
            </w:r>
            <w:r>
              <w:br/>
            </w:r>
            <w:r>
              <w:rPr>
                <w:rFonts w:ascii="Times New Roman"/>
                <w:b w:val="false"/>
                <w:i w:val="false"/>
                <w:color w:val="000000"/>
                <w:sz w:val="20"/>
              </w:rPr>
              <w:t xml:space="preserve">
выгрузке </w:t>
            </w:r>
            <w:r>
              <w:br/>
            </w:r>
            <w:r>
              <w:rPr>
                <w:rFonts w:ascii="Times New Roman"/>
                <w:b w:val="false"/>
                <w:i w:val="false"/>
                <w:color w:val="000000"/>
                <w:sz w:val="20"/>
              </w:rPr>
              <w:t xml:space="preserve">
и </w:t>
            </w:r>
            <w:r>
              <w:br/>
            </w:r>
            <w:r>
              <w:rPr>
                <w:rFonts w:ascii="Times New Roman"/>
                <w:b w:val="false"/>
                <w:i w:val="false"/>
                <w:color w:val="000000"/>
                <w:sz w:val="20"/>
              </w:rPr>
              <w:t xml:space="preserve">
складиро- </w:t>
            </w:r>
            <w:r>
              <w:br/>
            </w:r>
            <w:r>
              <w:rPr>
                <w:rFonts w:ascii="Times New Roman"/>
                <w:b w:val="false"/>
                <w:i w:val="false"/>
                <w:color w:val="000000"/>
                <w:sz w:val="20"/>
              </w:rPr>
              <w:t xml:space="preserve">
ванию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в пункте </w:t>
            </w:r>
            <w:r>
              <w:br/>
            </w:r>
            <w:r>
              <w:rPr>
                <w:rFonts w:ascii="Times New Roman"/>
                <w:b w:val="false"/>
                <w:i w:val="false"/>
                <w:color w:val="000000"/>
                <w:sz w:val="20"/>
              </w:rPr>
              <w:t xml:space="preserve">
перевалки </w:t>
            </w:r>
            <w:r>
              <w:br/>
            </w:r>
            <w:r>
              <w:rPr>
                <w:rFonts w:ascii="Times New Roman"/>
                <w:b w:val="false"/>
                <w:i w:val="false"/>
                <w:color w:val="000000"/>
                <w:sz w:val="20"/>
              </w:rPr>
              <w:t xml:space="preserve">
груза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Коммерческие условия поставок, используемые </w:t>
            </w:r>
            <w:r>
              <w:br/>
            </w:r>
            <w:r>
              <w:rPr>
                <w:rFonts w:ascii="Times New Roman"/>
                <w:b w:val="false"/>
                <w:i w:val="false"/>
                <w:color w:val="000000"/>
                <w:sz w:val="20"/>
              </w:rPr>
              <w:t xml:space="preserve">
при расчете статистической стоимости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Стоимость </w:t>
            </w:r>
            <w:r>
              <w:br/>
            </w:r>
            <w:r>
              <w:rPr>
                <w:rFonts w:ascii="Times New Roman"/>
                <w:b w:val="false"/>
                <w:i w:val="false"/>
                <w:color w:val="000000"/>
                <w:sz w:val="20"/>
              </w:rPr>
              <w:t xml:space="preserve">
страхование и фрахт (СИФ)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Поставка </w:t>
            </w:r>
            <w:r>
              <w:br/>
            </w:r>
            <w:r>
              <w:rPr>
                <w:rFonts w:ascii="Times New Roman"/>
                <w:b w:val="false"/>
                <w:i w:val="false"/>
                <w:color w:val="000000"/>
                <w:sz w:val="20"/>
              </w:rPr>
              <w:t xml:space="preserve">
до границы </w:t>
            </w:r>
            <w:r>
              <w:br/>
            </w:r>
            <w:r>
              <w:rPr>
                <w:rFonts w:ascii="Times New Roman"/>
                <w:b w:val="false"/>
                <w:i w:val="false"/>
                <w:color w:val="000000"/>
                <w:sz w:val="20"/>
              </w:rPr>
              <w:t xml:space="preserve">
страны </w:t>
            </w:r>
            <w:r>
              <w:br/>
            </w:r>
            <w:r>
              <w:rPr>
                <w:rFonts w:ascii="Times New Roman"/>
                <w:b w:val="false"/>
                <w:i w:val="false"/>
                <w:color w:val="000000"/>
                <w:sz w:val="20"/>
              </w:rPr>
              <w:t xml:space="preserve">
экспортера </w:t>
            </w:r>
            <w:r>
              <w:br/>
            </w:r>
            <w:r>
              <w:rPr>
                <w:rFonts w:ascii="Times New Roman"/>
                <w:b w:val="false"/>
                <w:i w:val="false"/>
                <w:color w:val="000000"/>
                <w:sz w:val="20"/>
              </w:rPr>
              <w:t xml:space="preserve">
(ДАФ)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Перевозка </w:t>
            </w:r>
            <w:r>
              <w:br/>
            </w:r>
            <w:r>
              <w:rPr>
                <w:rFonts w:ascii="Times New Roman"/>
                <w:b w:val="false"/>
                <w:i w:val="false"/>
                <w:color w:val="000000"/>
                <w:sz w:val="20"/>
              </w:rPr>
              <w:t xml:space="preserve">
и страхование </w:t>
            </w:r>
            <w:r>
              <w:br/>
            </w:r>
            <w:r>
              <w:rPr>
                <w:rFonts w:ascii="Times New Roman"/>
                <w:b w:val="false"/>
                <w:i w:val="false"/>
                <w:color w:val="000000"/>
                <w:sz w:val="20"/>
              </w:rPr>
              <w:t xml:space="preserve">
оплачены до </w:t>
            </w:r>
            <w:r>
              <w:br/>
            </w:r>
            <w:r>
              <w:rPr>
                <w:rFonts w:ascii="Times New Roman"/>
                <w:b w:val="false"/>
                <w:i w:val="false"/>
                <w:color w:val="000000"/>
                <w:sz w:val="20"/>
              </w:rPr>
              <w:t xml:space="preserve">
пункта наз- </w:t>
            </w:r>
            <w:r>
              <w:br/>
            </w:r>
            <w:r>
              <w:rPr>
                <w:rFonts w:ascii="Times New Roman"/>
                <w:b w:val="false"/>
                <w:i w:val="false"/>
                <w:color w:val="000000"/>
                <w:sz w:val="20"/>
              </w:rPr>
              <w:t xml:space="preserve">
начения на границе РК (СИП)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Поставка </w:t>
            </w:r>
            <w:r>
              <w:br/>
            </w:r>
            <w:r>
              <w:rPr>
                <w:rFonts w:ascii="Times New Roman"/>
                <w:b w:val="false"/>
                <w:i w:val="false"/>
                <w:color w:val="000000"/>
                <w:sz w:val="20"/>
              </w:rPr>
              <w:t xml:space="preserve">
с судна, на- </w:t>
            </w:r>
            <w:r>
              <w:br/>
            </w:r>
            <w:r>
              <w:rPr>
                <w:rFonts w:ascii="Times New Roman"/>
                <w:b w:val="false"/>
                <w:i w:val="false"/>
                <w:color w:val="000000"/>
                <w:sz w:val="20"/>
              </w:rPr>
              <w:t xml:space="preserve">
ходящегося в </w:t>
            </w:r>
            <w:r>
              <w:br/>
            </w:r>
            <w:r>
              <w:rPr>
                <w:rFonts w:ascii="Times New Roman"/>
                <w:b w:val="false"/>
                <w:i w:val="false"/>
                <w:color w:val="000000"/>
                <w:sz w:val="20"/>
              </w:rPr>
              <w:t xml:space="preserve">
первом порту </w:t>
            </w:r>
            <w:r>
              <w:br/>
            </w:r>
            <w:r>
              <w:rPr>
                <w:rFonts w:ascii="Times New Roman"/>
                <w:b w:val="false"/>
                <w:i w:val="false"/>
                <w:color w:val="000000"/>
                <w:sz w:val="20"/>
              </w:rPr>
              <w:t xml:space="preserve">
разгрузки на </w:t>
            </w:r>
            <w:r>
              <w:br/>
            </w:r>
            <w:r>
              <w:rPr>
                <w:rFonts w:ascii="Times New Roman"/>
                <w:b w:val="false"/>
                <w:i w:val="false"/>
                <w:color w:val="000000"/>
                <w:sz w:val="20"/>
              </w:rPr>
              <w:t xml:space="preserve">
территории РК </w:t>
            </w:r>
            <w:r>
              <w:br/>
            </w:r>
            <w:r>
              <w:rPr>
                <w:rFonts w:ascii="Times New Roman"/>
                <w:b w:val="false"/>
                <w:i w:val="false"/>
                <w:color w:val="000000"/>
                <w:sz w:val="20"/>
              </w:rPr>
              <w:t xml:space="preserve">
(ДЕС)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Коммерческие условия поставок группы "Е"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 завода </w:t>
            </w:r>
            <w:r>
              <w:br/>
            </w:r>
            <w:r>
              <w:rPr>
                <w:rFonts w:ascii="Times New Roman"/>
                <w:b w:val="false"/>
                <w:i w:val="false"/>
                <w:color w:val="000000"/>
                <w:sz w:val="20"/>
              </w:rPr>
              <w:t xml:space="preserve">
(ЕХВ)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Коммерческие условия поставок группы "Ф"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Франко- </w:t>
            </w:r>
            <w:r>
              <w:br/>
            </w:r>
            <w:r>
              <w:rPr>
                <w:rFonts w:ascii="Times New Roman"/>
                <w:b w:val="false"/>
                <w:i w:val="false"/>
                <w:color w:val="000000"/>
                <w:sz w:val="20"/>
              </w:rPr>
              <w:t xml:space="preserve">
перевозчик </w:t>
            </w:r>
            <w:r>
              <w:br/>
            </w:r>
            <w:r>
              <w:rPr>
                <w:rFonts w:ascii="Times New Roman"/>
                <w:b w:val="false"/>
                <w:i w:val="false"/>
                <w:color w:val="000000"/>
                <w:sz w:val="20"/>
              </w:rPr>
              <w:t xml:space="preserve">
(ФСА)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Свободно </w:t>
            </w:r>
            <w:r>
              <w:br/>
            </w:r>
            <w:r>
              <w:rPr>
                <w:rFonts w:ascii="Times New Roman"/>
                <w:b w:val="false"/>
                <w:i w:val="false"/>
                <w:color w:val="000000"/>
                <w:sz w:val="20"/>
              </w:rPr>
              <w:t xml:space="preserve">
вдоль борта </w:t>
            </w:r>
            <w:r>
              <w:br/>
            </w:r>
            <w:r>
              <w:rPr>
                <w:rFonts w:ascii="Times New Roman"/>
                <w:b w:val="false"/>
                <w:i w:val="false"/>
                <w:color w:val="000000"/>
                <w:sz w:val="20"/>
              </w:rPr>
              <w:t xml:space="preserve">
СУДНА (ФАС)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Свободно </w:t>
            </w:r>
            <w:r>
              <w:br/>
            </w:r>
            <w:r>
              <w:rPr>
                <w:rFonts w:ascii="Times New Roman"/>
                <w:b w:val="false"/>
                <w:i w:val="false"/>
                <w:color w:val="000000"/>
                <w:sz w:val="20"/>
              </w:rPr>
              <w:t xml:space="preserve">
на борту </w:t>
            </w:r>
            <w:r>
              <w:br/>
            </w:r>
            <w:r>
              <w:rPr>
                <w:rFonts w:ascii="Times New Roman"/>
                <w:b w:val="false"/>
                <w:i w:val="false"/>
                <w:color w:val="000000"/>
                <w:sz w:val="20"/>
              </w:rPr>
              <w:t xml:space="preserve">
СУДНА (ФОБ)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Коммерческие условия поставок группы "С"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Стоимость </w:t>
            </w:r>
            <w:r>
              <w:br/>
            </w:r>
            <w:r>
              <w:rPr>
                <w:rFonts w:ascii="Times New Roman"/>
                <w:b w:val="false"/>
                <w:i w:val="false"/>
                <w:color w:val="000000"/>
                <w:sz w:val="20"/>
              </w:rPr>
              <w:t xml:space="preserve">
и фрахт (СФР)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Перевозка </w:t>
            </w:r>
            <w:r>
              <w:br/>
            </w:r>
            <w:r>
              <w:rPr>
                <w:rFonts w:ascii="Times New Roman"/>
                <w:b w:val="false"/>
                <w:i w:val="false"/>
                <w:color w:val="000000"/>
                <w:sz w:val="20"/>
              </w:rPr>
              <w:t xml:space="preserve">
оплачена </w:t>
            </w:r>
            <w:r>
              <w:br/>
            </w:r>
            <w:r>
              <w:rPr>
                <w:rFonts w:ascii="Times New Roman"/>
                <w:b w:val="false"/>
                <w:i w:val="false"/>
                <w:color w:val="000000"/>
                <w:sz w:val="20"/>
              </w:rPr>
              <w:t xml:space="preserve">
до (места </w:t>
            </w:r>
            <w:r>
              <w:br/>
            </w:r>
            <w:r>
              <w:rPr>
                <w:rFonts w:ascii="Times New Roman"/>
                <w:b w:val="false"/>
                <w:i w:val="false"/>
                <w:color w:val="000000"/>
                <w:sz w:val="20"/>
              </w:rPr>
              <w:t xml:space="preserve">
назначения) СПТ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Коммерческие условия поставок группы "Д"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Поставка </w:t>
            </w:r>
            <w:r>
              <w:br/>
            </w:r>
            <w:r>
              <w:rPr>
                <w:rFonts w:ascii="Times New Roman"/>
                <w:b w:val="false"/>
                <w:i w:val="false"/>
                <w:color w:val="000000"/>
                <w:sz w:val="20"/>
              </w:rPr>
              <w:t xml:space="preserve">
до границы </w:t>
            </w:r>
            <w:r>
              <w:br/>
            </w:r>
            <w:r>
              <w:rPr>
                <w:rFonts w:ascii="Times New Roman"/>
                <w:b w:val="false"/>
                <w:i w:val="false"/>
                <w:color w:val="000000"/>
                <w:sz w:val="20"/>
              </w:rPr>
              <w:t xml:space="preserve">
страны экс- </w:t>
            </w:r>
            <w:r>
              <w:br/>
            </w:r>
            <w:r>
              <w:rPr>
                <w:rFonts w:ascii="Times New Roman"/>
                <w:b w:val="false"/>
                <w:i w:val="false"/>
                <w:color w:val="000000"/>
                <w:sz w:val="20"/>
              </w:rPr>
              <w:t xml:space="preserve">
портера(ДАФ)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Поставка </w:t>
            </w:r>
            <w:r>
              <w:br/>
            </w:r>
            <w:r>
              <w:rPr>
                <w:rFonts w:ascii="Times New Roman"/>
                <w:b w:val="false"/>
                <w:i w:val="false"/>
                <w:color w:val="000000"/>
                <w:sz w:val="20"/>
              </w:rPr>
              <w:t xml:space="preserve">
с причала (ДЕК)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Поставка без </w:t>
            </w:r>
            <w:r>
              <w:br/>
            </w:r>
            <w:r>
              <w:rPr>
                <w:rFonts w:ascii="Times New Roman"/>
                <w:b w:val="false"/>
                <w:i w:val="false"/>
                <w:color w:val="000000"/>
                <w:sz w:val="20"/>
              </w:rPr>
              <w:t xml:space="preserve">
оплаты пошлины (ДДУ)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Поставка </w:t>
            </w:r>
            <w:r>
              <w:br/>
            </w:r>
            <w:r>
              <w:rPr>
                <w:rFonts w:ascii="Times New Roman"/>
                <w:b w:val="false"/>
                <w:i w:val="false"/>
                <w:color w:val="000000"/>
                <w:sz w:val="20"/>
              </w:rPr>
              <w:t xml:space="preserve">
с оплатой </w:t>
            </w:r>
            <w:r>
              <w:br/>
            </w:r>
            <w:r>
              <w:rPr>
                <w:rFonts w:ascii="Times New Roman"/>
                <w:b w:val="false"/>
                <w:i w:val="false"/>
                <w:color w:val="000000"/>
                <w:sz w:val="20"/>
              </w:rPr>
              <w:t xml:space="preserve">
пошлины(ДДП)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1693"/>
        <w:gridCol w:w="1713"/>
        <w:gridCol w:w="1713"/>
        <w:gridCol w:w="1693"/>
        <w:gridCol w:w="1693"/>
        <w:gridCol w:w="1813"/>
      </w:tblGrid>
      <w:tr>
        <w:trPr>
          <w:trHeight w:val="126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 </w:t>
            </w:r>
            <w:r>
              <w:br/>
            </w:r>
            <w:r>
              <w:rPr>
                <w:rFonts w:ascii="Times New Roman"/>
                <w:b w:val="false"/>
                <w:i w:val="false"/>
                <w:color w:val="000000"/>
                <w:sz w:val="20"/>
              </w:rPr>
              <w:t xml:space="preserve">
ческие </w:t>
            </w:r>
            <w:r>
              <w:br/>
            </w:r>
            <w:r>
              <w:rPr>
                <w:rFonts w:ascii="Times New Roman"/>
                <w:b w:val="false"/>
                <w:i w:val="false"/>
                <w:color w:val="000000"/>
                <w:sz w:val="20"/>
              </w:rPr>
              <w:t xml:space="preserve">
условия </w:t>
            </w:r>
            <w:r>
              <w:br/>
            </w:r>
            <w:r>
              <w:rPr>
                <w:rFonts w:ascii="Times New Roman"/>
                <w:b w:val="false"/>
                <w:i w:val="false"/>
                <w:color w:val="000000"/>
                <w:sz w:val="20"/>
              </w:rPr>
              <w:t xml:space="preserve">
поставок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r>
              <w:br/>
            </w:r>
            <w:r>
              <w:rPr>
                <w:rFonts w:ascii="Times New Roman"/>
                <w:b w:val="false"/>
                <w:i w:val="false"/>
                <w:color w:val="000000"/>
                <w:sz w:val="20"/>
              </w:rPr>
              <w:t xml:space="preserve">
в стране </w:t>
            </w:r>
            <w:r>
              <w:br/>
            </w:r>
            <w:r>
              <w:rPr>
                <w:rFonts w:ascii="Times New Roman"/>
                <w:b w:val="false"/>
                <w:i w:val="false"/>
                <w:color w:val="000000"/>
                <w:sz w:val="20"/>
              </w:rPr>
              <w:t xml:space="preserve">
экспортера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Основная </w:t>
            </w:r>
            <w:r>
              <w:br/>
            </w:r>
            <w:r>
              <w:rPr>
                <w:rFonts w:ascii="Times New Roman"/>
                <w:b w:val="false"/>
                <w:i w:val="false"/>
                <w:color w:val="000000"/>
                <w:sz w:val="20"/>
              </w:rPr>
              <w:t xml:space="preserve">
перевозка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r>
              <w:br/>
            </w:r>
            <w:r>
              <w:rPr>
                <w:rFonts w:ascii="Times New Roman"/>
                <w:b w:val="false"/>
                <w:i w:val="false"/>
                <w:color w:val="000000"/>
                <w:sz w:val="20"/>
              </w:rPr>
              <w:t xml:space="preserve">
в стране </w:t>
            </w:r>
            <w:r>
              <w:br/>
            </w:r>
            <w:r>
              <w:rPr>
                <w:rFonts w:ascii="Times New Roman"/>
                <w:b w:val="false"/>
                <w:i w:val="false"/>
                <w:color w:val="000000"/>
                <w:sz w:val="20"/>
              </w:rPr>
              <w:t xml:space="preserve">
импорта </w:t>
            </w:r>
          </w:p>
        </w:tc>
      </w:tr>
      <w:tr>
        <w:trPr>
          <w:trHeight w:val="1260" w:hRule="atLeast"/>
        </w:trPr>
        <w:tc>
          <w:tcPr>
            <w:tcW w:w="0" w:type="auto"/>
            <w:vMerge/>
            <w:tcBorders>
              <w:top w:val="nil"/>
              <w:left w:val="single" w:color="cfcfcf" w:sz="5"/>
              <w:bottom w:val="single" w:color="cfcfcf" w:sz="5"/>
              <w:right w:val="single" w:color="cfcfcf" w:sz="5"/>
            </w:tcBorders>
          </w:tcP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по </w:t>
            </w:r>
            <w:r>
              <w:br/>
            </w:r>
            <w:r>
              <w:rPr>
                <w:rFonts w:ascii="Times New Roman"/>
                <w:b w:val="false"/>
                <w:i w:val="false"/>
                <w:color w:val="000000"/>
                <w:sz w:val="20"/>
              </w:rPr>
              <w:t xml:space="preserve">
по- </w:t>
            </w:r>
            <w:r>
              <w:br/>
            </w:r>
            <w:r>
              <w:rPr>
                <w:rFonts w:ascii="Times New Roman"/>
                <w:b w:val="false"/>
                <w:i w:val="false"/>
                <w:color w:val="000000"/>
                <w:sz w:val="20"/>
              </w:rPr>
              <w:t xml:space="preserve">
груз- </w:t>
            </w:r>
            <w:r>
              <w:br/>
            </w:r>
            <w:r>
              <w:rPr>
                <w:rFonts w:ascii="Times New Roman"/>
                <w:b w:val="false"/>
                <w:i w:val="false"/>
                <w:color w:val="000000"/>
                <w:sz w:val="20"/>
              </w:rPr>
              <w:t xml:space="preserve">
ке </w:t>
            </w:r>
            <w:r>
              <w:br/>
            </w:r>
            <w:r>
              <w:rPr>
                <w:rFonts w:ascii="Times New Roman"/>
                <w:b w:val="false"/>
                <w:i w:val="false"/>
                <w:color w:val="000000"/>
                <w:sz w:val="20"/>
              </w:rPr>
              <w:t xml:space="preserve">
на </w:t>
            </w:r>
            <w:r>
              <w:br/>
            </w:r>
            <w:r>
              <w:rPr>
                <w:rFonts w:ascii="Times New Roman"/>
                <w:b w:val="false"/>
                <w:i w:val="false"/>
                <w:color w:val="000000"/>
                <w:sz w:val="20"/>
              </w:rPr>
              <w:t xml:space="preserve">
ос- </w:t>
            </w:r>
            <w:r>
              <w:br/>
            </w:r>
            <w:r>
              <w:rPr>
                <w:rFonts w:ascii="Times New Roman"/>
                <w:b w:val="false"/>
                <w:i w:val="false"/>
                <w:color w:val="000000"/>
                <w:sz w:val="20"/>
              </w:rPr>
              <w:t xml:space="preserve">
нов- </w:t>
            </w:r>
            <w:r>
              <w:br/>
            </w:r>
            <w:r>
              <w:rPr>
                <w:rFonts w:ascii="Times New Roman"/>
                <w:b w:val="false"/>
                <w:i w:val="false"/>
                <w:color w:val="000000"/>
                <w:sz w:val="20"/>
              </w:rPr>
              <w:t xml:space="preserve">
ной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порт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 </w:t>
            </w:r>
            <w:r>
              <w:br/>
            </w:r>
            <w:r>
              <w:rPr>
                <w:rFonts w:ascii="Times New Roman"/>
                <w:b w:val="false"/>
                <w:i w:val="false"/>
                <w:color w:val="000000"/>
                <w:sz w:val="20"/>
              </w:rPr>
              <w:t xml:space="preserve">
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в </w:t>
            </w:r>
            <w:r>
              <w:br/>
            </w:r>
            <w:r>
              <w:rPr>
                <w:rFonts w:ascii="Times New Roman"/>
                <w:b w:val="false"/>
                <w:i w:val="false"/>
                <w:color w:val="000000"/>
                <w:sz w:val="20"/>
              </w:rPr>
              <w:t xml:space="preserve">
стра- </w:t>
            </w:r>
            <w:r>
              <w:br/>
            </w:r>
            <w:r>
              <w:rPr>
                <w:rFonts w:ascii="Times New Roman"/>
                <w:b w:val="false"/>
                <w:i w:val="false"/>
                <w:color w:val="000000"/>
                <w:sz w:val="20"/>
              </w:rPr>
              <w:t xml:space="preserve">
не </w:t>
            </w:r>
            <w:r>
              <w:br/>
            </w:r>
            <w:r>
              <w:rPr>
                <w:rFonts w:ascii="Times New Roman"/>
                <w:b w:val="false"/>
                <w:i w:val="false"/>
                <w:color w:val="000000"/>
                <w:sz w:val="20"/>
              </w:rPr>
              <w:t xml:space="preserve">
экс- </w:t>
            </w:r>
            <w:r>
              <w:br/>
            </w:r>
            <w:r>
              <w:rPr>
                <w:rFonts w:ascii="Times New Roman"/>
                <w:b w:val="false"/>
                <w:i w:val="false"/>
                <w:color w:val="000000"/>
                <w:sz w:val="20"/>
              </w:rPr>
              <w:t xml:space="preserve">
пор- </w:t>
            </w:r>
            <w:r>
              <w:br/>
            </w:r>
            <w:r>
              <w:rPr>
                <w:rFonts w:ascii="Times New Roman"/>
                <w:b w:val="false"/>
                <w:i w:val="false"/>
                <w:color w:val="000000"/>
                <w:sz w:val="20"/>
              </w:rPr>
              <w:t xml:space="preserve">
тера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ные </w:t>
            </w:r>
            <w:r>
              <w:br/>
            </w:r>
            <w:r>
              <w:rPr>
                <w:rFonts w:ascii="Times New Roman"/>
                <w:b w:val="false"/>
                <w:i w:val="false"/>
                <w:color w:val="000000"/>
                <w:sz w:val="20"/>
              </w:rPr>
              <w:t xml:space="preserve">
фор- </w:t>
            </w:r>
            <w:r>
              <w:br/>
            </w:r>
            <w:r>
              <w:rPr>
                <w:rFonts w:ascii="Times New Roman"/>
                <w:b w:val="false"/>
                <w:i w:val="false"/>
                <w:color w:val="000000"/>
                <w:sz w:val="20"/>
              </w:rPr>
              <w:t xml:space="preserve">
маль- </w:t>
            </w:r>
            <w:r>
              <w:br/>
            </w:r>
            <w:r>
              <w:rPr>
                <w:rFonts w:ascii="Times New Roman"/>
                <w:b w:val="false"/>
                <w:i w:val="false"/>
                <w:color w:val="000000"/>
                <w:sz w:val="20"/>
              </w:rPr>
              <w:t xml:space="preserve">
ности </w:t>
            </w:r>
          </w:p>
        </w:tc>
        <w:tc>
          <w:tcPr>
            <w:tcW w:w="0" w:type="auto"/>
            <w:gridSpan w:val="2"/>
            <w:vMerge/>
            <w:tcBorders>
              <w:top w:val="nil"/>
              <w:left w:val="single" w:color="cfcfcf" w:sz="5"/>
              <w:bottom w:val="single" w:color="cfcfcf" w:sz="5"/>
              <w:right w:val="single" w:color="cfcfcf" w:sz="5"/>
            </w:tcBorders>
          </w:tcP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r>
              <w:br/>
            </w:r>
            <w:r>
              <w:rPr>
                <w:rFonts w:ascii="Times New Roman"/>
                <w:b w:val="false"/>
                <w:i w:val="false"/>
                <w:color w:val="000000"/>
                <w:sz w:val="20"/>
              </w:rPr>
              <w:t xml:space="preserve">
ные </w:t>
            </w:r>
            <w:r>
              <w:br/>
            </w:r>
            <w:r>
              <w:rPr>
                <w:rFonts w:ascii="Times New Roman"/>
                <w:b w:val="false"/>
                <w:i w:val="false"/>
                <w:color w:val="000000"/>
                <w:sz w:val="20"/>
              </w:rPr>
              <w:t xml:space="preserve">
формаль- </w:t>
            </w:r>
            <w:r>
              <w:br/>
            </w:r>
            <w:r>
              <w:rPr>
                <w:rFonts w:ascii="Times New Roman"/>
                <w:b w:val="false"/>
                <w:i w:val="false"/>
                <w:color w:val="000000"/>
                <w:sz w:val="20"/>
              </w:rPr>
              <w:t xml:space="preserve">
ности </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Фрахт </w:t>
            </w:r>
            <w:r>
              <w:br/>
            </w:r>
            <w:r>
              <w:rPr>
                <w:rFonts w:ascii="Times New Roman"/>
                <w:b w:val="false"/>
                <w:i w:val="false"/>
                <w:color w:val="000000"/>
                <w:sz w:val="20"/>
              </w:rPr>
              <w:t xml:space="preserve">
(про- </w:t>
            </w:r>
            <w:r>
              <w:br/>
            </w:r>
            <w:r>
              <w:rPr>
                <w:rFonts w:ascii="Times New Roman"/>
                <w:b w:val="false"/>
                <w:i w:val="false"/>
                <w:color w:val="000000"/>
                <w:sz w:val="20"/>
              </w:rPr>
              <w:t xml:space="preserve">
воз- </w:t>
            </w:r>
            <w:r>
              <w:br/>
            </w:r>
            <w:r>
              <w:rPr>
                <w:rFonts w:ascii="Times New Roman"/>
                <w:b w:val="false"/>
                <w:i w:val="false"/>
                <w:color w:val="000000"/>
                <w:sz w:val="20"/>
              </w:rPr>
              <w:t xml:space="preserve">
ная </w:t>
            </w:r>
            <w:r>
              <w:br/>
            </w:r>
            <w:r>
              <w:rPr>
                <w:rFonts w:ascii="Times New Roman"/>
                <w:b w:val="false"/>
                <w:i w:val="false"/>
                <w:color w:val="000000"/>
                <w:sz w:val="20"/>
              </w:rPr>
              <w:t xml:space="preserve">
пла- </w:t>
            </w:r>
            <w:r>
              <w:br/>
            </w:r>
            <w:r>
              <w:rPr>
                <w:rFonts w:ascii="Times New Roman"/>
                <w:b w:val="false"/>
                <w:i w:val="false"/>
                <w:color w:val="000000"/>
                <w:sz w:val="20"/>
              </w:rPr>
              <w:t xml:space="preserve">
та)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 </w:t>
            </w:r>
            <w:r>
              <w:br/>
            </w:r>
            <w:r>
              <w:rPr>
                <w:rFonts w:ascii="Times New Roman"/>
                <w:b w:val="false"/>
                <w:i w:val="false"/>
                <w:color w:val="000000"/>
                <w:sz w:val="20"/>
              </w:rPr>
              <w:t xml:space="preserve">
хова-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в </w:t>
            </w:r>
            <w:r>
              <w:br/>
            </w:r>
            <w:r>
              <w:rPr>
                <w:rFonts w:ascii="Times New Roman"/>
                <w:b w:val="false"/>
                <w:i w:val="false"/>
                <w:color w:val="000000"/>
                <w:sz w:val="20"/>
              </w:rPr>
              <w:t xml:space="preserve">
пути </w:t>
            </w:r>
          </w:p>
        </w:tc>
        <w:tc>
          <w:tcPr>
            <w:tcW w:w="0" w:type="auto"/>
            <w:vMerge/>
            <w:tcBorders>
              <w:top w:val="nil"/>
              <w:left w:val="single" w:color="cfcfcf" w:sz="5"/>
              <w:bottom w:val="single" w:color="cfcfcf" w:sz="5"/>
              <w:right w:val="single" w:color="cfcfcf" w:sz="5"/>
            </w:tcBorders>
          </w:tcP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Коммерческие условия поставок, используемые </w:t>
            </w:r>
            <w:r>
              <w:br/>
            </w:r>
            <w:r>
              <w:rPr>
                <w:rFonts w:ascii="Times New Roman"/>
                <w:b w:val="false"/>
                <w:i w:val="false"/>
                <w:color w:val="000000"/>
                <w:sz w:val="20"/>
              </w:rPr>
              <w:t xml:space="preserve">
при расчете статистической стоимости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Стоимость </w:t>
            </w:r>
            <w:r>
              <w:br/>
            </w:r>
            <w:r>
              <w:rPr>
                <w:rFonts w:ascii="Times New Roman"/>
                <w:b w:val="false"/>
                <w:i w:val="false"/>
                <w:color w:val="000000"/>
                <w:sz w:val="20"/>
              </w:rPr>
              <w:t xml:space="preserve">
страхование и фрахт (СИФ)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Поставка </w:t>
            </w:r>
            <w:r>
              <w:br/>
            </w:r>
            <w:r>
              <w:rPr>
                <w:rFonts w:ascii="Times New Roman"/>
                <w:b w:val="false"/>
                <w:i w:val="false"/>
                <w:color w:val="000000"/>
                <w:sz w:val="20"/>
              </w:rPr>
              <w:t xml:space="preserve">
до границы </w:t>
            </w:r>
            <w:r>
              <w:br/>
            </w:r>
            <w:r>
              <w:rPr>
                <w:rFonts w:ascii="Times New Roman"/>
                <w:b w:val="false"/>
                <w:i w:val="false"/>
                <w:color w:val="000000"/>
                <w:sz w:val="20"/>
              </w:rPr>
              <w:t xml:space="preserve">
страны экс- </w:t>
            </w:r>
            <w:r>
              <w:br/>
            </w:r>
            <w:r>
              <w:rPr>
                <w:rFonts w:ascii="Times New Roman"/>
                <w:b w:val="false"/>
                <w:i w:val="false"/>
                <w:color w:val="000000"/>
                <w:sz w:val="20"/>
              </w:rPr>
              <w:t xml:space="preserve">
портера (ДАФ)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Перевозка </w:t>
            </w:r>
            <w:r>
              <w:br/>
            </w:r>
            <w:r>
              <w:rPr>
                <w:rFonts w:ascii="Times New Roman"/>
                <w:b w:val="false"/>
                <w:i w:val="false"/>
                <w:color w:val="000000"/>
                <w:sz w:val="20"/>
              </w:rPr>
              <w:t xml:space="preserve">
и страхование </w:t>
            </w:r>
            <w:r>
              <w:br/>
            </w:r>
            <w:r>
              <w:rPr>
                <w:rFonts w:ascii="Times New Roman"/>
                <w:b w:val="false"/>
                <w:i w:val="false"/>
                <w:color w:val="000000"/>
                <w:sz w:val="20"/>
              </w:rPr>
              <w:t xml:space="preserve">
оплачены до </w:t>
            </w:r>
            <w:r>
              <w:br/>
            </w:r>
            <w:r>
              <w:rPr>
                <w:rFonts w:ascii="Times New Roman"/>
                <w:b w:val="false"/>
                <w:i w:val="false"/>
                <w:color w:val="000000"/>
                <w:sz w:val="20"/>
              </w:rPr>
              <w:t xml:space="preserve">
пункта наз- </w:t>
            </w:r>
            <w:r>
              <w:br/>
            </w:r>
            <w:r>
              <w:rPr>
                <w:rFonts w:ascii="Times New Roman"/>
                <w:b w:val="false"/>
                <w:i w:val="false"/>
                <w:color w:val="000000"/>
                <w:sz w:val="20"/>
              </w:rPr>
              <w:t xml:space="preserve">
начения на границе РК (СИП)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Поставка </w:t>
            </w:r>
            <w:r>
              <w:br/>
            </w:r>
            <w:r>
              <w:rPr>
                <w:rFonts w:ascii="Times New Roman"/>
                <w:b w:val="false"/>
                <w:i w:val="false"/>
                <w:color w:val="000000"/>
                <w:sz w:val="20"/>
              </w:rPr>
              <w:t xml:space="preserve">
с СУДНА, на- </w:t>
            </w:r>
            <w:r>
              <w:br/>
            </w:r>
            <w:r>
              <w:rPr>
                <w:rFonts w:ascii="Times New Roman"/>
                <w:b w:val="false"/>
                <w:i w:val="false"/>
                <w:color w:val="000000"/>
                <w:sz w:val="20"/>
              </w:rPr>
              <w:t xml:space="preserve">
ходящегося в </w:t>
            </w:r>
            <w:r>
              <w:br/>
            </w:r>
            <w:r>
              <w:rPr>
                <w:rFonts w:ascii="Times New Roman"/>
                <w:b w:val="false"/>
                <w:i w:val="false"/>
                <w:color w:val="000000"/>
                <w:sz w:val="20"/>
              </w:rPr>
              <w:t xml:space="preserve">
первом порту </w:t>
            </w:r>
            <w:r>
              <w:br/>
            </w:r>
            <w:r>
              <w:rPr>
                <w:rFonts w:ascii="Times New Roman"/>
                <w:b w:val="false"/>
                <w:i w:val="false"/>
                <w:color w:val="000000"/>
                <w:sz w:val="20"/>
              </w:rPr>
              <w:t xml:space="preserve">
разгрузки на </w:t>
            </w:r>
            <w:r>
              <w:br/>
            </w:r>
            <w:r>
              <w:rPr>
                <w:rFonts w:ascii="Times New Roman"/>
                <w:b w:val="false"/>
                <w:i w:val="false"/>
                <w:color w:val="000000"/>
                <w:sz w:val="20"/>
              </w:rPr>
              <w:t xml:space="preserve">
территории РК </w:t>
            </w:r>
            <w:r>
              <w:br/>
            </w:r>
            <w:r>
              <w:rPr>
                <w:rFonts w:ascii="Times New Roman"/>
                <w:b w:val="false"/>
                <w:i w:val="false"/>
                <w:color w:val="000000"/>
                <w:sz w:val="20"/>
              </w:rPr>
              <w:t xml:space="preserve">
(ДЕС)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Коммерческие условия поставок группы "Е"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 завода </w:t>
            </w:r>
            <w:r>
              <w:br/>
            </w:r>
            <w:r>
              <w:rPr>
                <w:rFonts w:ascii="Times New Roman"/>
                <w:b w:val="false"/>
                <w:i w:val="false"/>
                <w:color w:val="000000"/>
                <w:sz w:val="20"/>
              </w:rPr>
              <w:t xml:space="preserve">
(ЕХВ)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Коммерческие условия поставок группы "Ф"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Франко- </w:t>
            </w:r>
            <w:r>
              <w:br/>
            </w:r>
            <w:r>
              <w:rPr>
                <w:rFonts w:ascii="Times New Roman"/>
                <w:b w:val="false"/>
                <w:i w:val="false"/>
                <w:color w:val="000000"/>
                <w:sz w:val="20"/>
              </w:rPr>
              <w:t xml:space="preserve">
перевозчик </w:t>
            </w:r>
            <w:r>
              <w:br/>
            </w:r>
            <w:r>
              <w:rPr>
                <w:rFonts w:ascii="Times New Roman"/>
                <w:b w:val="false"/>
                <w:i w:val="false"/>
                <w:color w:val="000000"/>
                <w:sz w:val="20"/>
              </w:rPr>
              <w:t xml:space="preserve">
(ФСА)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Свободно </w:t>
            </w:r>
            <w:r>
              <w:br/>
            </w:r>
            <w:r>
              <w:rPr>
                <w:rFonts w:ascii="Times New Roman"/>
                <w:b w:val="false"/>
                <w:i w:val="false"/>
                <w:color w:val="000000"/>
                <w:sz w:val="20"/>
              </w:rPr>
              <w:t xml:space="preserve">
вдоль борта </w:t>
            </w:r>
            <w:r>
              <w:br/>
            </w:r>
            <w:r>
              <w:rPr>
                <w:rFonts w:ascii="Times New Roman"/>
                <w:b w:val="false"/>
                <w:i w:val="false"/>
                <w:color w:val="000000"/>
                <w:sz w:val="20"/>
              </w:rPr>
              <w:t xml:space="preserve">
СУДНА (ФАС)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Свободно </w:t>
            </w:r>
            <w:r>
              <w:br/>
            </w:r>
            <w:r>
              <w:rPr>
                <w:rFonts w:ascii="Times New Roman"/>
                <w:b w:val="false"/>
                <w:i w:val="false"/>
                <w:color w:val="000000"/>
                <w:sz w:val="20"/>
              </w:rPr>
              <w:t xml:space="preserve">
на борту </w:t>
            </w:r>
            <w:r>
              <w:br/>
            </w:r>
            <w:r>
              <w:rPr>
                <w:rFonts w:ascii="Times New Roman"/>
                <w:b w:val="false"/>
                <w:i w:val="false"/>
                <w:color w:val="000000"/>
                <w:sz w:val="20"/>
              </w:rPr>
              <w:t xml:space="preserve">
СУДНА (ФОБ)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Коммерческие условия поставок группы "С"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Стоимость </w:t>
            </w:r>
            <w:r>
              <w:br/>
            </w:r>
            <w:r>
              <w:rPr>
                <w:rFonts w:ascii="Times New Roman"/>
                <w:b w:val="false"/>
                <w:i w:val="false"/>
                <w:color w:val="000000"/>
                <w:sz w:val="20"/>
              </w:rPr>
              <w:t xml:space="preserve">
и фрахт (СФР)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Перевозка </w:t>
            </w:r>
            <w:r>
              <w:br/>
            </w:r>
            <w:r>
              <w:rPr>
                <w:rFonts w:ascii="Times New Roman"/>
                <w:b w:val="false"/>
                <w:i w:val="false"/>
                <w:color w:val="000000"/>
                <w:sz w:val="20"/>
              </w:rPr>
              <w:t xml:space="preserve">
оплачена до </w:t>
            </w:r>
            <w:r>
              <w:br/>
            </w:r>
            <w:r>
              <w:rPr>
                <w:rFonts w:ascii="Times New Roman"/>
                <w:b w:val="false"/>
                <w:i w:val="false"/>
                <w:color w:val="000000"/>
                <w:sz w:val="20"/>
              </w:rPr>
              <w:t xml:space="preserve">
(место назначения) </w:t>
            </w:r>
            <w:r>
              <w:br/>
            </w:r>
            <w:r>
              <w:rPr>
                <w:rFonts w:ascii="Times New Roman"/>
                <w:b w:val="false"/>
                <w:i w:val="false"/>
                <w:color w:val="000000"/>
                <w:sz w:val="20"/>
              </w:rPr>
              <w:t xml:space="preserve">
СПТ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Коммерческие условия поставок группы "Д"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Поставка </w:t>
            </w:r>
            <w:r>
              <w:br/>
            </w:r>
            <w:r>
              <w:rPr>
                <w:rFonts w:ascii="Times New Roman"/>
                <w:b w:val="false"/>
                <w:i w:val="false"/>
                <w:color w:val="000000"/>
                <w:sz w:val="20"/>
              </w:rPr>
              <w:t xml:space="preserve">
до границы </w:t>
            </w:r>
            <w:r>
              <w:br/>
            </w:r>
            <w:r>
              <w:rPr>
                <w:rFonts w:ascii="Times New Roman"/>
                <w:b w:val="false"/>
                <w:i w:val="false"/>
                <w:color w:val="000000"/>
                <w:sz w:val="20"/>
              </w:rPr>
              <w:t xml:space="preserve">
страны экспортера (ДАФ)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Поставка </w:t>
            </w:r>
            <w:r>
              <w:br/>
            </w:r>
            <w:r>
              <w:rPr>
                <w:rFonts w:ascii="Times New Roman"/>
                <w:b w:val="false"/>
                <w:i w:val="false"/>
                <w:color w:val="000000"/>
                <w:sz w:val="20"/>
              </w:rPr>
              <w:t xml:space="preserve">
с причала (ДЕК)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Поставка </w:t>
            </w:r>
            <w:r>
              <w:br/>
            </w:r>
            <w:r>
              <w:rPr>
                <w:rFonts w:ascii="Times New Roman"/>
                <w:b w:val="false"/>
                <w:i w:val="false"/>
                <w:color w:val="000000"/>
                <w:sz w:val="20"/>
              </w:rPr>
              <w:t xml:space="preserve">
без оплаты </w:t>
            </w:r>
            <w:r>
              <w:br/>
            </w:r>
            <w:r>
              <w:rPr>
                <w:rFonts w:ascii="Times New Roman"/>
                <w:b w:val="false"/>
                <w:i w:val="false"/>
                <w:color w:val="000000"/>
                <w:sz w:val="20"/>
              </w:rPr>
              <w:t xml:space="preserve">
пошлины (ДДУ)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Поставка </w:t>
            </w:r>
            <w:r>
              <w:br/>
            </w:r>
            <w:r>
              <w:rPr>
                <w:rFonts w:ascii="Times New Roman"/>
                <w:b w:val="false"/>
                <w:i w:val="false"/>
                <w:color w:val="000000"/>
                <w:sz w:val="20"/>
              </w:rPr>
              <w:t xml:space="preserve">
с оплатой </w:t>
            </w:r>
            <w:r>
              <w:br/>
            </w:r>
            <w:r>
              <w:rPr>
                <w:rFonts w:ascii="Times New Roman"/>
                <w:b w:val="false"/>
                <w:i w:val="false"/>
                <w:color w:val="000000"/>
                <w:sz w:val="20"/>
              </w:rPr>
              <w:t xml:space="preserve">
пошлины (ДДП)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1713"/>
        <w:gridCol w:w="1713"/>
        <w:gridCol w:w="1713"/>
        <w:gridCol w:w="1713"/>
        <w:gridCol w:w="1733"/>
        <w:gridCol w:w="1713"/>
      </w:tblGrid>
      <w:tr>
        <w:trPr>
          <w:trHeight w:val="30" w:hRule="atLeast"/>
        </w:trPr>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 </w:t>
            </w:r>
            <w:r>
              <w:br/>
            </w:r>
            <w:r>
              <w:rPr>
                <w:rFonts w:ascii="Times New Roman"/>
                <w:b w:val="false"/>
                <w:i w:val="false"/>
                <w:color w:val="000000"/>
                <w:sz w:val="20"/>
              </w:rPr>
              <w:t xml:space="preserve">
ческие </w:t>
            </w:r>
            <w:r>
              <w:br/>
            </w:r>
            <w:r>
              <w:rPr>
                <w:rFonts w:ascii="Times New Roman"/>
                <w:b w:val="false"/>
                <w:i w:val="false"/>
                <w:color w:val="000000"/>
                <w:sz w:val="20"/>
              </w:rPr>
              <w:t xml:space="preserve">
условия </w:t>
            </w:r>
            <w:r>
              <w:br/>
            </w:r>
            <w:r>
              <w:rPr>
                <w:rFonts w:ascii="Times New Roman"/>
                <w:b w:val="false"/>
                <w:i w:val="false"/>
                <w:color w:val="000000"/>
                <w:sz w:val="20"/>
              </w:rPr>
              <w:t xml:space="preserve">
поставок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r>
              <w:br/>
            </w:r>
            <w:r>
              <w:rPr>
                <w:rFonts w:ascii="Times New Roman"/>
                <w:b w:val="false"/>
                <w:i w:val="false"/>
                <w:color w:val="000000"/>
                <w:sz w:val="20"/>
              </w:rPr>
              <w:t xml:space="preserve">
в стране импортера </w:t>
            </w:r>
          </w:p>
        </w:tc>
      </w:tr>
      <w:tr>
        <w:trPr>
          <w:trHeight w:val="225"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по </w:t>
            </w:r>
            <w:r>
              <w:br/>
            </w:r>
            <w:r>
              <w:rPr>
                <w:rFonts w:ascii="Times New Roman"/>
                <w:b w:val="false"/>
                <w:i w:val="false"/>
                <w:color w:val="000000"/>
                <w:sz w:val="20"/>
              </w:rPr>
              <w:t xml:space="preserve">
вы- </w:t>
            </w:r>
            <w:r>
              <w:br/>
            </w:r>
            <w:r>
              <w:rPr>
                <w:rFonts w:ascii="Times New Roman"/>
                <w:b w:val="false"/>
                <w:i w:val="false"/>
                <w:color w:val="000000"/>
                <w:sz w:val="20"/>
              </w:rPr>
              <w:t xml:space="preserve">
груз- </w:t>
            </w:r>
            <w:r>
              <w:br/>
            </w:r>
            <w:r>
              <w:rPr>
                <w:rFonts w:ascii="Times New Roman"/>
                <w:b w:val="false"/>
                <w:i w:val="false"/>
                <w:color w:val="000000"/>
                <w:sz w:val="20"/>
              </w:rPr>
              <w:t xml:space="preserve">
ке в </w:t>
            </w:r>
            <w:r>
              <w:br/>
            </w:r>
            <w:r>
              <w:rPr>
                <w:rFonts w:ascii="Times New Roman"/>
                <w:b w:val="false"/>
                <w:i w:val="false"/>
                <w:color w:val="000000"/>
                <w:sz w:val="20"/>
              </w:rPr>
              <w:t xml:space="preserve">
пунк- </w:t>
            </w:r>
            <w:r>
              <w:br/>
            </w:r>
            <w:r>
              <w:rPr>
                <w:rFonts w:ascii="Times New Roman"/>
                <w:b w:val="false"/>
                <w:i w:val="false"/>
                <w:color w:val="000000"/>
                <w:sz w:val="20"/>
              </w:rPr>
              <w:t xml:space="preserve">
те </w:t>
            </w:r>
            <w:r>
              <w:br/>
            </w:r>
            <w:r>
              <w:rPr>
                <w:rFonts w:ascii="Times New Roman"/>
                <w:b w:val="false"/>
                <w:i w:val="false"/>
                <w:color w:val="000000"/>
                <w:sz w:val="20"/>
              </w:rPr>
              <w:t xml:space="preserve">
наз- </w:t>
            </w:r>
            <w:r>
              <w:br/>
            </w:r>
            <w:r>
              <w:rPr>
                <w:rFonts w:ascii="Times New Roman"/>
                <w:b w:val="false"/>
                <w:i w:val="false"/>
                <w:color w:val="000000"/>
                <w:sz w:val="20"/>
              </w:rPr>
              <w:t xml:space="preserve">
наче- </w:t>
            </w:r>
            <w:r>
              <w:br/>
            </w:r>
            <w:r>
              <w:rPr>
                <w:rFonts w:ascii="Times New Roman"/>
                <w:b w:val="false"/>
                <w:i w:val="false"/>
                <w:color w:val="000000"/>
                <w:sz w:val="20"/>
              </w:rPr>
              <w:t xml:space="preserve">
ния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по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воз- </w:t>
            </w:r>
            <w:r>
              <w:br/>
            </w:r>
            <w:r>
              <w:rPr>
                <w:rFonts w:ascii="Times New Roman"/>
                <w:b w:val="false"/>
                <w:i w:val="false"/>
                <w:color w:val="000000"/>
                <w:sz w:val="20"/>
              </w:rPr>
              <w:t xml:space="preserve">
ке и </w:t>
            </w:r>
            <w:r>
              <w:br/>
            </w:r>
            <w:r>
              <w:rPr>
                <w:rFonts w:ascii="Times New Roman"/>
                <w:b w:val="false"/>
                <w:i w:val="false"/>
                <w:color w:val="000000"/>
                <w:sz w:val="20"/>
              </w:rPr>
              <w:t xml:space="preserve">
скла- </w:t>
            </w:r>
            <w:r>
              <w:br/>
            </w:r>
            <w:r>
              <w:rPr>
                <w:rFonts w:ascii="Times New Roman"/>
                <w:b w:val="false"/>
                <w:i w:val="false"/>
                <w:color w:val="000000"/>
                <w:sz w:val="20"/>
              </w:rPr>
              <w:t xml:space="preserve">
диро- </w:t>
            </w:r>
            <w:r>
              <w:br/>
            </w:r>
            <w:r>
              <w:rPr>
                <w:rFonts w:ascii="Times New Roman"/>
                <w:b w:val="false"/>
                <w:i w:val="false"/>
                <w:color w:val="000000"/>
                <w:sz w:val="20"/>
              </w:rPr>
              <w:t xml:space="preserve">
ва- </w:t>
            </w:r>
            <w:r>
              <w:br/>
            </w:r>
            <w:r>
              <w:rPr>
                <w:rFonts w:ascii="Times New Roman"/>
                <w:b w:val="false"/>
                <w:i w:val="false"/>
                <w:color w:val="000000"/>
                <w:sz w:val="20"/>
              </w:rPr>
              <w:t xml:space="preserve">
нию </w:t>
            </w:r>
            <w:r>
              <w:br/>
            </w:r>
            <w:r>
              <w:rPr>
                <w:rFonts w:ascii="Times New Roman"/>
                <w:b w:val="false"/>
                <w:i w:val="false"/>
                <w:color w:val="000000"/>
                <w:sz w:val="20"/>
              </w:rPr>
              <w:t xml:space="preserve">
то- </w:t>
            </w:r>
            <w:r>
              <w:br/>
            </w:r>
            <w:r>
              <w:rPr>
                <w:rFonts w:ascii="Times New Roman"/>
                <w:b w:val="false"/>
                <w:i w:val="false"/>
                <w:color w:val="000000"/>
                <w:sz w:val="20"/>
              </w:rPr>
              <w:t xml:space="preserve">
вара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 </w:t>
            </w:r>
            <w:r>
              <w:br/>
            </w:r>
            <w:r>
              <w:rPr>
                <w:rFonts w:ascii="Times New Roman"/>
                <w:b w:val="false"/>
                <w:i w:val="false"/>
                <w:color w:val="000000"/>
                <w:sz w:val="20"/>
              </w:rPr>
              <w:t xml:space="preserve">
та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воз- </w:t>
            </w:r>
            <w:r>
              <w:br/>
            </w:r>
            <w:r>
              <w:rPr>
                <w:rFonts w:ascii="Times New Roman"/>
                <w:b w:val="false"/>
                <w:i w:val="false"/>
                <w:color w:val="000000"/>
                <w:sz w:val="20"/>
              </w:rPr>
              <w:t xml:space="preserve">
ки </w:t>
            </w:r>
            <w:r>
              <w:br/>
            </w:r>
            <w:r>
              <w:rPr>
                <w:rFonts w:ascii="Times New Roman"/>
                <w:b w:val="false"/>
                <w:i w:val="false"/>
                <w:color w:val="000000"/>
                <w:sz w:val="20"/>
              </w:rPr>
              <w:t xml:space="preserve">
от </w:t>
            </w:r>
            <w:r>
              <w:br/>
            </w:r>
            <w:r>
              <w:rPr>
                <w:rFonts w:ascii="Times New Roman"/>
                <w:b w:val="false"/>
                <w:i w:val="false"/>
                <w:color w:val="000000"/>
                <w:sz w:val="20"/>
              </w:rPr>
              <w:t xml:space="preserve">
ос- </w:t>
            </w:r>
            <w:r>
              <w:br/>
            </w:r>
            <w:r>
              <w:rPr>
                <w:rFonts w:ascii="Times New Roman"/>
                <w:b w:val="false"/>
                <w:i w:val="false"/>
                <w:color w:val="000000"/>
                <w:sz w:val="20"/>
              </w:rPr>
              <w:t xml:space="preserve">
нов-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воз- </w:t>
            </w:r>
            <w:r>
              <w:br/>
            </w:r>
            <w:r>
              <w:rPr>
                <w:rFonts w:ascii="Times New Roman"/>
                <w:b w:val="false"/>
                <w:i w:val="false"/>
                <w:color w:val="000000"/>
                <w:sz w:val="20"/>
              </w:rPr>
              <w:t xml:space="preserve">
чика </w:t>
            </w:r>
            <w:r>
              <w:br/>
            </w:r>
            <w:r>
              <w:rPr>
                <w:rFonts w:ascii="Times New Roman"/>
                <w:b w:val="false"/>
                <w:i w:val="false"/>
                <w:color w:val="000000"/>
                <w:sz w:val="20"/>
              </w:rPr>
              <w:t xml:space="preserve">
до </w:t>
            </w:r>
            <w:r>
              <w:br/>
            </w:r>
            <w:r>
              <w:rPr>
                <w:rFonts w:ascii="Times New Roman"/>
                <w:b w:val="false"/>
                <w:i w:val="false"/>
                <w:color w:val="000000"/>
                <w:sz w:val="20"/>
              </w:rPr>
              <w:t xml:space="preserve">
скла- </w:t>
            </w:r>
            <w:r>
              <w:br/>
            </w:r>
            <w:r>
              <w:rPr>
                <w:rFonts w:ascii="Times New Roman"/>
                <w:b w:val="false"/>
                <w:i w:val="false"/>
                <w:color w:val="000000"/>
                <w:sz w:val="20"/>
              </w:rPr>
              <w:t xml:space="preserve">
да </w:t>
            </w:r>
            <w:r>
              <w:br/>
            </w:r>
            <w:r>
              <w:rPr>
                <w:rFonts w:ascii="Times New Roman"/>
                <w:b w:val="false"/>
                <w:i w:val="false"/>
                <w:color w:val="000000"/>
                <w:sz w:val="20"/>
              </w:rPr>
              <w:t xml:space="preserve">
поку- </w:t>
            </w:r>
            <w:r>
              <w:br/>
            </w:r>
            <w:r>
              <w:rPr>
                <w:rFonts w:ascii="Times New Roman"/>
                <w:b w:val="false"/>
                <w:i w:val="false"/>
                <w:color w:val="000000"/>
                <w:sz w:val="20"/>
              </w:rPr>
              <w:t xml:space="preserve">
пате- </w:t>
            </w:r>
            <w:r>
              <w:br/>
            </w:r>
            <w:r>
              <w:rPr>
                <w:rFonts w:ascii="Times New Roman"/>
                <w:b w:val="false"/>
                <w:i w:val="false"/>
                <w:color w:val="000000"/>
                <w:sz w:val="20"/>
              </w:rPr>
              <w:t xml:space="preserve">
ля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на </w:t>
            </w:r>
            <w:r>
              <w:br/>
            </w:r>
            <w:r>
              <w:rPr>
                <w:rFonts w:ascii="Times New Roman"/>
                <w:b w:val="false"/>
                <w:i w:val="false"/>
                <w:color w:val="000000"/>
                <w:sz w:val="20"/>
              </w:rPr>
              <w:t xml:space="preserve">
стра- </w:t>
            </w:r>
            <w:r>
              <w:br/>
            </w:r>
            <w:r>
              <w:rPr>
                <w:rFonts w:ascii="Times New Roman"/>
                <w:b w:val="false"/>
                <w:i w:val="false"/>
                <w:color w:val="000000"/>
                <w:sz w:val="20"/>
              </w:rPr>
              <w:t xml:space="preserve">
хова-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в </w:t>
            </w:r>
            <w:r>
              <w:br/>
            </w:r>
            <w:r>
              <w:rPr>
                <w:rFonts w:ascii="Times New Roman"/>
                <w:b w:val="false"/>
                <w:i w:val="false"/>
                <w:color w:val="000000"/>
                <w:sz w:val="20"/>
              </w:rPr>
              <w:t xml:space="preserve">
стра- </w:t>
            </w:r>
            <w:r>
              <w:br/>
            </w:r>
            <w:r>
              <w:rPr>
                <w:rFonts w:ascii="Times New Roman"/>
                <w:b w:val="false"/>
                <w:i w:val="false"/>
                <w:color w:val="000000"/>
                <w:sz w:val="20"/>
              </w:rPr>
              <w:t xml:space="preserve">
не </w:t>
            </w:r>
            <w:r>
              <w:br/>
            </w:r>
            <w:r>
              <w:rPr>
                <w:rFonts w:ascii="Times New Roman"/>
                <w:b w:val="false"/>
                <w:i w:val="false"/>
                <w:color w:val="000000"/>
                <w:sz w:val="20"/>
              </w:rPr>
              <w:t xml:space="preserve">
импор- </w:t>
            </w:r>
            <w:r>
              <w:br/>
            </w:r>
            <w:r>
              <w:rPr>
                <w:rFonts w:ascii="Times New Roman"/>
                <w:b w:val="false"/>
                <w:i w:val="false"/>
                <w:color w:val="000000"/>
                <w:sz w:val="20"/>
              </w:rPr>
              <w:t xml:space="preserve">
тера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 </w:t>
            </w:r>
            <w:r>
              <w:br/>
            </w:r>
            <w:r>
              <w:rPr>
                <w:rFonts w:ascii="Times New Roman"/>
                <w:b w:val="false"/>
                <w:i w:val="false"/>
                <w:color w:val="000000"/>
                <w:sz w:val="20"/>
              </w:rPr>
              <w:t xml:space="preserve">
груз- </w:t>
            </w:r>
            <w:r>
              <w:br/>
            </w:r>
            <w:r>
              <w:rPr>
                <w:rFonts w:ascii="Times New Roman"/>
                <w:b w:val="false"/>
                <w:i w:val="false"/>
                <w:color w:val="000000"/>
                <w:sz w:val="20"/>
              </w:rPr>
              <w:t xml:space="preserve">
ка </w:t>
            </w:r>
            <w:r>
              <w:br/>
            </w:r>
            <w:r>
              <w:rPr>
                <w:rFonts w:ascii="Times New Roman"/>
                <w:b w:val="false"/>
                <w:i w:val="false"/>
                <w:color w:val="000000"/>
                <w:sz w:val="20"/>
              </w:rPr>
              <w:t xml:space="preserve">
на </w:t>
            </w:r>
            <w:r>
              <w:br/>
            </w:r>
            <w:r>
              <w:rPr>
                <w:rFonts w:ascii="Times New Roman"/>
                <w:b w:val="false"/>
                <w:i w:val="false"/>
                <w:color w:val="000000"/>
                <w:sz w:val="20"/>
              </w:rPr>
              <w:t xml:space="preserve">
скла- </w:t>
            </w:r>
            <w:r>
              <w:br/>
            </w:r>
            <w:r>
              <w:rPr>
                <w:rFonts w:ascii="Times New Roman"/>
                <w:b w:val="false"/>
                <w:i w:val="false"/>
                <w:color w:val="000000"/>
                <w:sz w:val="20"/>
              </w:rPr>
              <w:t xml:space="preserve">
де </w:t>
            </w:r>
            <w:r>
              <w:br/>
            </w:r>
            <w:r>
              <w:rPr>
                <w:rFonts w:ascii="Times New Roman"/>
                <w:b w:val="false"/>
                <w:i w:val="false"/>
                <w:color w:val="000000"/>
                <w:sz w:val="20"/>
              </w:rPr>
              <w:t xml:space="preserve">
поку- </w:t>
            </w:r>
            <w:r>
              <w:br/>
            </w:r>
            <w:r>
              <w:rPr>
                <w:rFonts w:ascii="Times New Roman"/>
                <w:b w:val="false"/>
                <w:i w:val="false"/>
                <w:color w:val="000000"/>
                <w:sz w:val="20"/>
              </w:rPr>
              <w:t xml:space="preserve">
пате- </w:t>
            </w:r>
            <w:r>
              <w:br/>
            </w:r>
            <w:r>
              <w:rPr>
                <w:rFonts w:ascii="Times New Roman"/>
                <w:b w:val="false"/>
                <w:i w:val="false"/>
                <w:color w:val="000000"/>
                <w:sz w:val="20"/>
              </w:rPr>
              <w:t xml:space="preserve">
ля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зат- </w:t>
            </w:r>
            <w:r>
              <w:br/>
            </w:r>
            <w:r>
              <w:rPr>
                <w:rFonts w:ascii="Times New Roman"/>
                <w:b w:val="false"/>
                <w:i w:val="false"/>
                <w:color w:val="000000"/>
                <w:sz w:val="20"/>
              </w:rPr>
              <w:t xml:space="preserve">
раты </w:t>
            </w:r>
            <w:r>
              <w:br/>
            </w:r>
            <w:r>
              <w:rPr>
                <w:rFonts w:ascii="Times New Roman"/>
                <w:b w:val="false"/>
                <w:i w:val="false"/>
                <w:color w:val="000000"/>
                <w:sz w:val="20"/>
              </w:rPr>
              <w:t xml:space="preserve">
в </w:t>
            </w:r>
            <w:r>
              <w:br/>
            </w:r>
            <w:r>
              <w:rPr>
                <w:rFonts w:ascii="Times New Roman"/>
                <w:b w:val="false"/>
                <w:i w:val="false"/>
                <w:color w:val="000000"/>
                <w:sz w:val="20"/>
              </w:rPr>
              <w:t xml:space="preserve">
стране </w:t>
            </w:r>
            <w:r>
              <w:br/>
            </w:r>
            <w:r>
              <w:rPr>
                <w:rFonts w:ascii="Times New Roman"/>
                <w:b w:val="false"/>
                <w:i w:val="false"/>
                <w:color w:val="000000"/>
                <w:sz w:val="20"/>
              </w:rPr>
              <w:t xml:space="preserve">
импор- </w:t>
            </w:r>
            <w:r>
              <w:br/>
            </w:r>
            <w:r>
              <w:rPr>
                <w:rFonts w:ascii="Times New Roman"/>
                <w:b w:val="false"/>
                <w:i w:val="false"/>
                <w:color w:val="000000"/>
                <w:sz w:val="20"/>
              </w:rPr>
              <w:t xml:space="preserve">
тера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Коммерческие условия поставок, используемые </w:t>
            </w:r>
            <w:r>
              <w:br/>
            </w:r>
            <w:r>
              <w:rPr>
                <w:rFonts w:ascii="Times New Roman"/>
                <w:b w:val="false"/>
                <w:i w:val="false"/>
                <w:color w:val="000000"/>
                <w:sz w:val="20"/>
              </w:rPr>
              <w:t xml:space="preserve">
при расчете статистической стоимости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Стоимость </w:t>
            </w:r>
            <w:r>
              <w:br/>
            </w:r>
            <w:r>
              <w:rPr>
                <w:rFonts w:ascii="Times New Roman"/>
                <w:b w:val="false"/>
                <w:i w:val="false"/>
                <w:color w:val="000000"/>
                <w:sz w:val="20"/>
              </w:rPr>
              <w:t xml:space="preserve">
страхование и фрахт (СИФ)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Поставка </w:t>
            </w:r>
            <w:r>
              <w:br/>
            </w:r>
            <w:r>
              <w:rPr>
                <w:rFonts w:ascii="Times New Roman"/>
                <w:b w:val="false"/>
                <w:i w:val="false"/>
                <w:color w:val="000000"/>
                <w:sz w:val="20"/>
              </w:rPr>
              <w:t xml:space="preserve">
до границы </w:t>
            </w:r>
            <w:r>
              <w:br/>
            </w:r>
            <w:r>
              <w:rPr>
                <w:rFonts w:ascii="Times New Roman"/>
                <w:b w:val="false"/>
                <w:i w:val="false"/>
                <w:color w:val="000000"/>
                <w:sz w:val="20"/>
              </w:rPr>
              <w:t xml:space="preserve">
страны экс- </w:t>
            </w:r>
            <w:r>
              <w:br/>
            </w:r>
            <w:r>
              <w:rPr>
                <w:rFonts w:ascii="Times New Roman"/>
                <w:b w:val="false"/>
                <w:i w:val="false"/>
                <w:color w:val="000000"/>
                <w:sz w:val="20"/>
              </w:rPr>
              <w:t xml:space="preserve">
портера (ДАФ)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Перевозка </w:t>
            </w:r>
            <w:r>
              <w:br/>
            </w:r>
            <w:r>
              <w:rPr>
                <w:rFonts w:ascii="Times New Roman"/>
                <w:b w:val="false"/>
                <w:i w:val="false"/>
                <w:color w:val="000000"/>
                <w:sz w:val="20"/>
              </w:rPr>
              <w:t xml:space="preserve">
и страхова- </w:t>
            </w:r>
            <w:r>
              <w:br/>
            </w:r>
            <w:r>
              <w:rPr>
                <w:rFonts w:ascii="Times New Roman"/>
                <w:b w:val="false"/>
                <w:i w:val="false"/>
                <w:color w:val="000000"/>
                <w:sz w:val="20"/>
              </w:rPr>
              <w:t xml:space="preserve">
ние оплачены </w:t>
            </w:r>
            <w:r>
              <w:br/>
            </w:r>
            <w:r>
              <w:rPr>
                <w:rFonts w:ascii="Times New Roman"/>
                <w:b w:val="false"/>
                <w:i w:val="false"/>
                <w:color w:val="000000"/>
                <w:sz w:val="20"/>
              </w:rPr>
              <w:t xml:space="preserve">
до пункта </w:t>
            </w:r>
            <w:r>
              <w:br/>
            </w:r>
            <w:r>
              <w:rPr>
                <w:rFonts w:ascii="Times New Roman"/>
                <w:b w:val="false"/>
                <w:i w:val="false"/>
                <w:color w:val="000000"/>
                <w:sz w:val="20"/>
              </w:rPr>
              <w:t xml:space="preserve">
назначения на границе РК </w:t>
            </w:r>
            <w:r>
              <w:br/>
            </w:r>
            <w:r>
              <w:rPr>
                <w:rFonts w:ascii="Times New Roman"/>
                <w:b w:val="false"/>
                <w:i w:val="false"/>
                <w:color w:val="000000"/>
                <w:sz w:val="20"/>
              </w:rPr>
              <w:t xml:space="preserve">
(СИП)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Поставка </w:t>
            </w:r>
            <w:r>
              <w:br/>
            </w:r>
            <w:r>
              <w:rPr>
                <w:rFonts w:ascii="Times New Roman"/>
                <w:b w:val="false"/>
                <w:i w:val="false"/>
                <w:color w:val="000000"/>
                <w:sz w:val="20"/>
              </w:rPr>
              <w:t xml:space="preserve">
с СУДНА, на- </w:t>
            </w:r>
            <w:r>
              <w:br/>
            </w:r>
            <w:r>
              <w:rPr>
                <w:rFonts w:ascii="Times New Roman"/>
                <w:b w:val="false"/>
                <w:i w:val="false"/>
                <w:color w:val="000000"/>
                <w:sz w:val="20"/>
              </w:rPr>
              <w:t xml:space="preserve">
ходящегося в </w:t>
            </w:r>
            <w:r>
              <w:br/>
            </w:r>
            <w:r>
              <w:rPr>
                <w:rFonts w:ascii="Times New Roman"/>
                <w:b w:val="false"/>
                <w:i w:val="false"/>
                <w:color w:val="000000"/>
                <w:sz w:val="20"/>
              </w:rPr>
              <w:t xml:space="preserve">
первом порту </w:t>
            </w:r>
            <w:r>
              <w:br/>
            </w:r>
            <w:r>
              <w:rPr>
                <w:rFonts w:ascii="Times New Roman"/>
                <w:b w:val="false"/>
                <w:i w:val="false"/>
                <w:color w:val="000000"/>
                <w:sz w:val="20"/>
              </w:rPr>
              <w:t xml:space="preserve">
разгрузки на </w:t>
            </w:r>
            <w:r>
              <w:br/>
            </w:r>
            <w:r>
              <w:rPr>
                <w:rFonts w:ascii="Times New Roman"/>
                <w:b w:val="false"/>
                <w:i w:val="false"/>
                <w:color w:val="000000"/>
                <w:sz w:val="20"/>
              </w:rPr>
              <w:t xml:space="preserve">
территории РК (ДЕС)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Коммерческие условия поставок группы "Е"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 завода </w:t>
            </w:r>
            <w:r>
              <w:br/>
            </w:r>
            <w:r>
              <w:rPr>
                <w:rFonts w:ascii="Times New Roman"/>
                <w:b w:val="false"/>
                <w:i w:val="false"/>
                <w:color w:val="000000"/>
                <w:sz w:val="20"/>
              </w:rPr>
              <w:t xml:space="preserve">
(ЕХВ)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Коммерческие условия поставок группы "Ф"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Франко- </w:t>
            </w:r>
            <w:r>
              <w:br/>
            </w:r>
            <w:r>
              <w:rPr>
                <w:rFonts w:ascii="Times New Roman"/>
                <w:b w:val="false"/>
                <w:i w:val="false"/>
                <w:color w:val="000000"/>
                <w:sz w:val="20"/>
              </w:rPr>
              <w:t xml:space="preserve">
перевозчик </w:t>
            </w:r>
            <w:r>
              <w:br/>
            </w:r>
            <w:r>
              <w:rPr>
                <w:rFonts w:ascii="Times New Roman"/>
                <w:b w:val="false"/>
                <w:i w:val="false"/>
                <w:color w:val="000000"/>
                <w:sz w:val="20"/>
              </w:rPr>
              <w:t xml:space="preserve">
(ФСА)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Свободно </w:t>
            </w:r>
            <w:r>
              <w:br/>
            </w:r>
            <w:r>
              <w:rPr>
                <w:rFonts w:ascii="Times New Roman"/>
                <w:b w:val="false"/>
                <w:i w:val="false"/>
                <w:color w:val="000000"/>
                <w:sz w:val="20"/>
              </w:rPr>
              <w:t xml:space="preserve">
вдоль борта </w:t>
            </w:r>
            <w:r>
              <w:br/>
            </w:r>
            <w:r>
              <w:rPr>
                <w:rFonts w:ascii="Times New Roman"/>
                <w:b w:val="false"/>
                <w:i w:val="false"/>
                <w:color w:val="000000"/>
                <w:sz w:val="20"/>
              </w:rPr>
              <w:t xml:space="preserve">
СУДНА (ФАС)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Свободно </w:t>
            </w:r>
            <w:r>
              <w:br/>
            </w:r>
            <w:r>
              <w:rPr>
                <w:rFonts w:ascii="Times New Roman"/>
                <w:b w:val="false"/>
                <w:i w:val="false"/>
                <w:color w:val="000000"/>
                <w:sz w:val="20"/>
              </w:rPr>
              <w:t xml:space="preserve">
на борту </w:t>
            </w:r>
            <w:r>
              <w:br/>
            </w:r>
            <w:r>
              <w:rPr>
                <w:rFonts w:ascii="Times New Roman"/>
                <w:b w:val="false"/>
                <w:i w:val="false"/>
                <w:color w:val="000000"/>
                <w:sz w:val="20"/>
              </w:rPr>
              <w:t xml:space="preserve">
СУДНА (ФОБ)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Коммерческие условия поставок группы "С"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Стоимость </w:t>
            </w:r>
            <w:r>
              <w:br/>
            </w:r>
            <w:r>
              <w:rPr>
                <w:rFonts w:ascii="Times New Roman"/>
                <w:b w:val="false"/>
                <w:i w:val="false"/>
                <w:color w:val="000000"/>
                <w:sz w:val="20"/>
              </w:rPr>
              <w:t xml:space="preserve">
и фрахт (СФР)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Перевоз- </w:t>
            </w:r>
            <w:r>
              <w:br/>
            </w:r>
            <w:r>
              <w:rPr>
                <w:rFonts w:ascii="Times New Roman"/>
                <w:b w:val="false"/>
                <w:i w:val="false"/>
                <w:color w:val="000000"/>
                <w:sz w:val="20"/>
              </w:rPr>
              <w:t xml:space="preserve">
ка оплачена </w:t>
            </w:r>
            <w:r>
              <w:br/>
            </w:r>
            <w:r>
              <w:rPr>
                <w:rFonts w:ascii="Times New Roman"/>
                <w:b w:val="false"/>
                <w:i w:val="false"/>
                <w:color w:val="000000"/>
                <w:sz w:val="20"/>
              </w:rPr>
              <w:t xml:space="preserve">
до (место </w:t>
            </w:r>
            <w:r>
              <w:br/>
            </w:r>
            <w:r>
              <w:rPr>
                <w:rFonts w:ascii="Times New Roman"/>
                <w:b w:val="false"/>
                <w:i w:val="false"/>
                <w:color w:val="000000"/>
                <w:sz w:val="20"/>
              </w:rPr>
              <w:t xml:space="preserve">
назначения) СПТ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Коммерческие условия поставок группы "Д"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Поставка </w:t>
            </w:r>
            <w:r>
              <w:br/>
            </w:r>
            <w:r>
              <w:rPr>
                <w:rFonts w:ascii="Times New Roman"/>
                <w:b w:val="false"/>
                <w:i w:val="false"/>
                <w:color w:val="000000"/>
                <w:sz w:val="20"/>
              </w:rPr>
              <w:t xml:space="preserve">
до границы </w:t>
            </w:r>
            <w:r>
              <w:br/>
            </w:r>
            <w:r>
              <w:rPr>
                <w:rFonts w:ascii="Times New Roman"/>
                <w:b w:val="false"/>
                <w:i w:val="false"/>
                <w:color w:val="000000"/>
                <w:sz w:val="20"/>
              </w:rPr>
              <w:t xml:space="preserve">
страны экс- </w:t>
            </w:r>
            <w:r>
              <w:br/>
            </w:r>
            <w:r>
              <w:rPr>
                <w:rFonts w:ascii="Times New Roman"/>
                <w:b w:val="false"/>
                <w:i w:val="false"/>
                <w:color w:val="000000"/>
                <w:sz w:val="20"/>
              </w:rPr>
              <w:t xml:space="preserve">
портера (ДАФ)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Поставка </w:t>
            </w:r>
            <w:r>
              <w:br/>
            </w:r>
            <w:r>
              <w:rPr>
                <w:rFonts w:ascii="Times New Roman"/>
                <w:b w:val="false"/>
                <w:i w:val="false"/>
                <w:color w:val="000000"/>
                <w:sz w:val="20"/>
              </w:rPr>
              <w:t xml:space="preserve">
с причала </w:t>
            </w:r>
            <w:r>
              <w:br/>
            </w:r>
            <w:r>
              <w:rPr>
                <w:rFonts w:ascii="Times New Roman"/>
                <w:b w:val="false"/>
                <w:i w:val="false"/>
                <w:color w:val="000000"/>
                <w:sz w:val="20"/>
              </w:rPr>
              <w:t xml:space="preserve">
(ДЕК)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Поставка </w:t>
            </w:r>
            <w:r>
              <w:br/>
            </w:r>
            <w:r>
              <w:rPr>
                <w:rFonts w:ascii="Times New Roman"/>
                <w:b w:val="false"/>
                <w:i w:val="false"/>
                <w:color w:val="000000"/>
                <w:sz w:val="20"/>
              </w:rPr>
              <w:t xml:space="preserve">
без оплаты </w:t>
            </w:r>
            <w:r>
              <w:br/>
            </w:r>
            <w:r>
              <w:rPr>
                <w:rFonts w:ascii="Times New Roman"/>
                <w:b w:val="false"/>
                <w:i w:val="false"/>
                <w:color w:val="000000"/>
                <w:sz w:val="20"/>
              </w:rPr>
              <w:t xml:space="preserve">
пошлины (ДДУ)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Поставка </w:t>
            </w:r>
            <w:r>
              <w:br/>
            </w:r>
            <w:r>
              <w:rPr>
                <w:rFonts w:ascii="Times New Roman"/>
                <w:b w:val="false"/>
                <w:i w:val="false"/>
                <w:color w:val="000000"/>
                <w:sz w:val="20"/>
              </w:rPr>
              <w:t xml:space="preserve">
с оплатой </w:t>
            </w:r>
            <w:r>
              <w:br/>
            </w:r>
            <w:r>
              <w:rPr>
                <w:rFonts w:ascii="Times New Roman"/>
                <w:b w:val="false"/>
                <w:i w:val="false"/>
                <w:color w:val="000000"/>
                <w:sz w:val="20"/>
              </w:rPr>
              <w:t xml:space="preserve">
пошлины (ДДП)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обозначаются затраты, которые включаются в фактурную стоимость </w:t>
      </w:r>
      <w:r>
        <w:br/>
      </w:r>
      <w:r>
        <w:rPr>
          <w:rFonts w:ascii="Times New Roman"/>
          <w:b w:val="false"/>
          <w:i w:val="false"/>
          <w:color w:val="000000"/>
          <w:sz w:val="28"/>
        </w:rPr>
        <w:t xml:space="preserve">
+' +    добавки к фактурной стоимости при расчете статистической стоимости товара </w:t>
      </w:r>
      <w:r>
        <w:br/>
      </w:r>
      <w:r>
        <w:rPr>
          <w:rFonts w:ascii="Times New Roman"/>
          <w:b w:val="false"/>
          <w:i w:val="false"/>
          <w:color w:val="000000"/>
          <w:sz w:val="28"/>
        </w:rPr>
        <w:t xml:space="preserve">
+' -    вычеты из фактурной стоимости при расчете статистической стоимости товара </w:t>
      </w:r>
    </w:p>
    <w:bookmarkStart w:name="z22" w:id="143"/>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43"/>
    <w:p>
      <w:pPr>
        <w:spacing w:after="0"/>
        <w:ind w:left="0"/>
        <w:jc w:val="both"/>
      </w:pPr>
      <w:r>
        <w:rPr>
          <w:rFonts w:ascii="Times New Roman"/>
          <w:b/>
          <w:i w:val="false"/>
          <w:color w:val="000000"/>
          <w:sz w:val="28"/>
        </w:rPr>
        <w:t xml:space="preserve">          Справочник признаков товаров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9093"/>
      </w:tblGrid>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Признак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НЕТАРИФНОГО РЕГУЛИРОВАНИЯ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ТОВАРЫ ВОЕННОГО НАЗНАЧЕНИЯ И ВОЕННОГО </w:t>
            </w:r>
            <w:r>
              <w:br/>
            </w:r>
            <w:r>
              <w:rPr>
                <w:rFonts w:ascii="Times New Roman"/>
                <w:b w:val="false"/>
                <w:i w:val="false"/>
                <w:color w:val="000000"/>
                <w:sz w:val="20"/>
              </w:rPr>
              <w:t xml:space="preserve">
ИМУЩЕСТВА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ПСИХОТРОПНЫЕ, НАРКОТИЧЕСКИЕ СРЕДСТВА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РАДИОАКТИВНЫЕ ВЕЩЕСТВА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ПРЕКУРСОРЫ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ТОВАРЫ, ПОДЛЕЖАЩИЕ ТРЕБОВАНИЯМ ПО </w:t>
            </w:r>
            <w:r>
              <w:br/>
            </w:r>
            <w:r>
              <w:rPr>
                <w:rFonts w:ascii="Times New Roman"/>
                <w:b w:val="false"/>
                <w:i w:val="false"/>
                <w:color w:val="000000"/>
                <w:sz w:val="20"/>
              </w:rPr>
              <w:t xml:space="preserve">
БЕЗОПАСНОСТИ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СЕРТИФИКАЦИЯ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СМЕШАННЫЕ ПРИЗНАКИ (ПРИМЕНЯЮТСЯ ДВЕ И </w:t>
            </w:r>
            <w:r>
              <w:br/>
            </w:r>
            <w:r>
              <w:rPr>
                <w:rFonts w:ascii="Times New Roman"/>
                <w:b w:val="false"/>
                <w:i w:val="false"/>
                <w:color w:val="000000"/>
                <w:sz w:val="20"/>
              </w:rPr>
              <w:t xml:space="preserve">
БОЛЕЕ МЕР НЕТАРИФНОГО РЕГУЛИРОВАНИЯ)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СВОБОДНО ОТ МЕР НЕТАРИФНОГО РЕГУЛИРОВАНИЯ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ЛИЦЕНЗИРОВАНИЕ, КВОТИРОВАНИЕ, ЭКСПОРТНЫЙ </w:t>
            </w:r>
            <w:r>
              <w:br/>
            </w:r>
            <w:r>
              <w:rPr>
                <w:rFonts w:ascii="Times New Roman"/>
                <w:b w:val="false"/>
                <w:i w:val="false"/>
                <w:color w:val="000000"/>
                <w:sz w:val="20"/>
              </w:rPr>
              <w:t xml:space="preserve">
КОНТРОЛЬ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ВЗРЫВЧАТЫЕ ВЕЩЕСТВА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УСТАНОВЛЕНЫ МЕРЫ НЕТАРИФНОГО </w:t>
            </w:r>
            <w:r>
              <w:br/>
            </w:r>
            <w:r>
              <w:rPr>
                <w:rFonts w:ascii="Times New Roman"/>
                <w:b w:val="false"/>
                <w:i w:val="false"/>
                <w:color w:val="000000"/>
                <w:sz w:val="20"/>
              </w:rPr>
              <w:t xml:space="preserve">
УРЕГУЛИРОВАНИЯ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ДОПОЛНИТЕЛЬНЫЙ ПРИЗНАК ТОВАРА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ДОПОЛНИТЕЛЬНЫЙ ПРИЗНАК ОТСУТСТВУЕТ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АКЦИЗНЫЙ ТОВАР </w:t>
            </w:r>
          </w:p>
        </w:tc>
      </w:tr>
    </w:tbl>
    <w:bookmarkStart w:name="z23" w:id="144"/>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44"/>
    <w:p>
      <w:pPr>
        <w:spacing w:after="0"/>
        <w:ind w:left="0"/>
        <w:jc w:val="both"/>
      </w:pPr>
      <w:r>
        <w:rPr>
          <w:rFonts w:ascii="Times New Roman"/>
          <w:b w:val="false"/>
          <w:i w:val="false"/>
          <w:color w:val="000000"/>
          <w:sz w:val="28"/>
        </w:rPr>
        <w:t xml:space="preserve">Особенности заполнения электронных копий ГТД   </w:t>
      </w:r>
    </w:p>
    <w:p>
      <w:pPr>
        <w:spacing w:after="0"/>
        <w:ind w:left="0"/>
        <w:jc w:val="both"/>
      </w:pPr>
      <w:r>
        <w:rPr>
          <w:rFonts w:ascii="Times New Roman"/>
          <w:b w:val="false"/>
          <w:i w:val="false"/>
          <w:color w:val="000000"/>
          <w:sz w:val="28"/>
        </w:rPr>
        <w:t xml:space="preserve">     Каждая строка оборотной стороны нумеруется в соответствии со следующими требованиями: </w:t>
      </w:r>
      <w:r>
        <w:br/>
      </w:r>
      <w:r>
        <w:rPr>
          <w:rFonts w:ascii="Times New Roman"/>
          <w:b w:val="false"/>
          <w:i w:val="false"/>
          <w:color w:val="000000"/>
          <w:sz w:val="28"/>
        </w:rPr>
        <w:t xml:space="preserve">
     ХХХ., где - ХХХ. - порядковый номер строки, дополненный нулями слева и заканчивающийся символом "точка. Нумерация начинается с "001." для каждого поля ЭК ГТД, вынесенного на оборотную сторону, и для каждого нового товара. </w:t>
      </w:r>
    </w:p>
    <w:p>
      <w:pPr>
        <w:spacing w:after="0"/>
        <w:ind w:left="0"/>
        <w:jc w:val="both"/>
      </w:pPr>
      <w:r>
        <w:rPr>
          <w:rFonts w:ascii="Times New Roman"/>
          <w:b w:val="false"/>
          <w:i w:val="false"/>
          <w:color w:val="000000"/>
          <w:sz w:val="28"/>
        </w:rPr>
        <w:t xml:space="preserve">     Пример заполнения оборотной стороны: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2293"/>
        <w:gridCol w:w="5973"/>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товара </w:t>
            </w:r>
          </w:p>
          <w:p>
            <w:pPr>
              <w:spacing w:after="20"/>
              <w:ind w:left="20"/>
              <w:jc w:val="both"/>
            </w:pPr>
            <w:r>
              <w:rPr>
                <w:rFonts w:ascii="Times New Roman"/>
                <w:b w:val="false"/>
                <w:i w:val="false"/>
                <w:color w:val="000000"/>
                <w:sz w:val="20"/>
              </w:rPr>
              <w:t xml:space="preserve">(G32)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поля </w:t>
            </w:r>
          </w:p>
          <w:p>
            <w:pPr>
              <w:spacing w:after="20"/>
              <w:ind w:left="20"/>
              <w:jc w:val="both"/>
            </w:pPr>
            <w:r>
              <w:rPr>
                <w:rFonts w:ascii="Times New Roman"/>
                <w:b w:val="false"/>
                <w:i w:val="false"/>
                <w:color w:val="000000"/>
                <w:sz w:val="20"/>
              </w:rPr>
              <w:t xml:space="preserve">(FIELDNAME)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xml:space="preserve">(D01)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G312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ПШЕНИЦА ТВЕРДАЯ 3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G312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КЛАССА "ОРЕНБУРГСКАЯ-10"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G312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УРОЖАЙ 2003 ГОДА. ПРОИЗВОДСТВО КАЗАХСТАН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G312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ГОСТ 9353-90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G446A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РАЗРЕШЕНИЕ  05-7-3/2349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G446A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ОТ 19.03.03Г. ДО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G446A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18.04.03Г. </w:t>
            </w:r>
          </w:p>
        </w:tc>
      </w:tr>
    </w:tbl>
    <w:p>
      <w:pPr>
        <w:spacing w:after="0"/>
        <w:ind w:left="0"/>
        <w:jc w:val="both"/>
      </w:pPr>
      <w:r>
        <w:rPr>
          <w:rFonts w:ascii="Times New Roman"/>
          <w:b w:val="false"/>
          <w:i w:val="false"/>
          <w:color w:val="000000"/>
          <w:sz w:val="28"/>
        </w:rPr>
        <w:t xml:space="preserve">     При заполнении электронной копии ГТД для отображения сведений, не содержащихся в структуре электронной копии, используются специальные символы: </w:t>
      </w:r>
      <w:r>
        <w:br/>
      </w:r>
      <w:r>
        <w:rPr>
          <w:rFonts w:ascii="Times New Roman"/>
          <w:b w:val="false"/>
          <w:i w:val="false"/>
          <w:color w:val="000000"/>
          <w:sz w:val="28"/>
        </w:rPr>
        <w:t xml:space="preserve">
     &lt;F&gt; - начало блока; где F - номер соответствующего подраздела графы. </w:t>
      </w:r>
      <w:r>
        <w:br/>
      </w:r>
      <w:r>
        <w:rPr>
          <w:rFonts w:ascii="Times New Roman"/>
          <w:b w:val="false"/>
          <w:i w:val="false"/>
          <w:color w:val="000000"/>
          <w:sz w:val="28"/>
        </w:rPr>
        <w:t xml:space="preserve">
     На бумажном носителе специальные символы начала блока не печатаются. </w:t>
      </w:r>
      <w:r>
        <w:br/>
      </w:r>
      <w:r>
        <w:rPr>
          <w:rFonts w:ascii="Times New Roman"/>
          <w:b w:val="false"/>
          <w:i w:val="false"/>
          <w:color w:val="000000"/>
          <w:sz w:val="28"/>
        </w:rPr>
        <w:t xml:space="preserve">
     После символов начала блока, указываются соответствующие сведения. Данные, указанные после специальных символов, выносятся на оборотную сторону в соответствии с требованиями настоящего Приказа. </w:t>
      </w:r>
      <w:r>
        <w:br/>
      </w:r>
      <w:r>
        <w:rPr>
          <w:rFonts w:ascii="Times New Roman"/>
          <w:b w:val="false"/>
          <w:i w:val="false"/>
          <w:color w:val="000000"/>
          <w:sz w:val="28"/>
        </w:rPr>
        <w:t xml:space="preserve">
     На оборотной стороне ГТД сведения, указанные после специальных символов, заносятся в отдельные строки. В случае переноса сведений, указанных после специальных символов, на новую строку оборотной стороны, новую строку необходимо начинать с того же специального символа "Начало блока", что и на предыдущей строке, строки оборотной стороны нумеруются при этом по порядку, определенному ниже. </w:t>
      </w:r>
      <w:r>
        <w:br/>
      </w:r>
      <w:r>
        <w:rPr>
          <w:rFonts w:ascii="Times New Roman"/>
          <w:b w:val="false"/>
          <w:i w:val="false"/>
          <w:color w:val="000000"/>
          <w:sz w:val="28"/>
        </w:rPr>
        <w:t xml:space="preserve">
     Например, в поле G441A (тип С(17)): </w:t>
      </w:r>
      <w:r>
        <w:br/>
      </w:r>
      <w:r>
        <w:rPr>
          <w:rFonts w:ascii="Times New Roman"/>
          <w:b w:val="false"/>
          <w:i w:val="false"/>
          <w:color w:val="000000"/>
          <w:sz w:val="28"/>
        </w:rPr>
        <w:t xml:space="preserve">
     После специальных символов &lt;1&gt; указывается номер лицензии. </w:t>
      </w:r>
      <w:r>
        <w:br/>
      </w:r>
      <w:r>
        <w:rPr>
          <w:rFonts w:ascii="Times New Roman"/>
          <w:b w:val="false"/>
          <w:i w:val="false"/>
          <w:color w:val="000000"/>
          <w:sz w:val="28"/>
        </w:rPr>
        <w:t xml:space="preserve">
     После специальных символов &lt;1D&gt; указывается дата выдачи лицензии. </w:t>
      </w:r>
      <w:r>
        <w:br/>
      </w:r>
      <w:r>
        <w:rPr>
          <w:rFonts w:ascii="Times New Roman"/>
          <w:b w:val="false"/>
          <w:i w:val="false"/>
          <w:color w:val="000000"/>
          <w:sz w:val="28"/>
        </w:rPr>
        <w:t xml:space="preserve">
     После специальных символов  &lt;1S&gt; указывается срок действия лицензии. </w:t>
      </w:r>
      <w:r>
        <w:br/>
      </w:r>
      <w:r>
        <w:rPr>
          <w:rFonts w:ascii="Times New Roman"/>
          <w:b w:val="false"/>
          <w:i w:val="false"/>
          <w:color w:val="000000"/>
          <w:sz w:val="28"/>
        </w:rPr>
        <w:t xml:space="preserve">
     001. &lt;1&gt;WE54646464 </w:t>
      </w:r>
      <w:r>
        <w:br/>
      </w:r>
      <w:r>
        <w:rPr>
          <w:rFonts w:ascii="Times New Roman"/>
          <w:b w:val="false"/>
          <w:i w:val="false"/>
          <w:color w:val="000000"/>
          <w:sz w:val="28"/>
        </w:rPr>
        <w:t xml:space="preserve">
     002. &lt;1D&gt;02.05.03 </w:t>
      </w:r>
      <w:r>
        <w:br/>
      </w:r>
      <w:r>
        <w:rPr>
          <w:rFonts w:ascii="Times New Roman"/>
          <w:b w:val="false"/>
          <w:i w:val="false"/>
          <w:color w:val="000000"/>
          <w:sz w:val="28"/>
        </w:rPr>
        <w:t xml:space="preserve">
     003. &lt;1S&gt;02.11.03, где WE54646464 - номер лицензии, 02.05.03 - дата выдачи лицензии, </w:t>
      </w:r>
      <w:r>
        <w:br/>
      </w:r>
      <w:r>
        <w:rPr>
          <w:rFonts w:ascii="Times New Roman"/>
          <w:b w:val="false"/>
          <w:i w:val="false"/>
          <w:color w:val="000000"/>
          <w:sz w:val="28"/>
        </w:rPr>
        <w:t xml:space="preserve">
02.11.03 - срок действия лицензии. </w:t>
      </w:r>
      <w:r>
        <w:br/>
      </w:r>
      <w:r>
        <w:rPr>
          <w:rFonts w:ascii="Times New Roman"/>
          <w:b w:val="false"/>
          <w:i w:val="false"/>
          <w:color w:val="000000"/>
          <w:sz w:val="28"/>
        </w:rPr>
        <w:t xml:space="preserve">
     Графа 2. "Отправитель/экспортер". </w:t>
      </w:r>
      <w:r>
        <w:br/>
      </w:r>
      <w:r>
        <w:rPr>
          <w:rFonts w:ascii="Times New Roman"/>
          <w:b w:val="false"/>
          <w:i w:val="false"/>
          <w:color w:val="000000"/>
          <w:sz w:val="28"/>
        </w:rPr>
        <w:t xml:space="preserve">
     На основном и дополнительном листах в графе указываются сведения об отправителе товаров. </w:t>
      </w:r>
      <w:r>
        <w:br/>
      </w:r>
      <w:r>
        <w:rPr>
          <w:rFonts w:ascii="Times New Roman"/>
          <w:b w:val="false"/>
          <w:i w:val="false"/>
          <w:color w:val="000000"/>
          <w:sz w:val="28"/>
        </w:rPr>
        <w:t xml:space="preserve">
     Если отправителем товаров является юридическое лицо, указываются его полное наименование, содержащее указание на его организационно-правовую форму, и юридический адрес. </w:t>
      </w:r>
      <w:r>
        <w:br/>
      </w:r>
      <w:r>
        <w:rPr>
          <w:rFonts w:ascii="Times New Roman"/>
          <w:b w:val="false"/>
          <w:i w:val="false"/>
          <w:color w:val="000000"/>
          <w:sz w:val="28"/>
        </w:rPr>
        <w:t xml:space="preserve">
     Если от имени отправителя выступает структурное подразделение юридического лица, указываются наименование, содержащее указание на его организационно-правовую форму, и юридический адрес структурного подразделения. </w:t>
      </w:r>
      <w:r>
        <w:br/>
      </w:r>
      <w:r>
        <w:rPr>
          <w:rFonts w:ascii="Times New Roman"/>
          <w:b w:val="false"/>
          <w:i w:val="false"/>
          <w:color w:val="000000"/>
          <w:sz w:val="28"/>
        </w:rPr>
        <w:t xml:space="preserve">
     Если отправителем является физическое лицо, указываются его фамилия и инициалы, фактический адрес, а также сведения о документе, удостоверяющем личность. </w:t>
      </w:r>
      <w:r>
        <w:br/>
      </w:r>
      <w:r>
        <w:rPr>
          <w:rFonts w:ascii="Times New Roman"/>
          <w:b w:val="false"/>
          <w:i w:val="false"/>
          <w:color w:val="000000"/>
          <w:sz w:val="28"/>
        </w:rPr>
        <w:t xml:space="preserve">
     В нижней части графы после знака "N" указывается ИТН отправителя в соответствии с Приложением 4. </w:t>
      </w:r>
      <w:r>
        <w:br/>
      </w:r>
      <w:r>
        <w:rPr>
          <w:rFonts w:ascii="Times New Roman"/>
          <w:b w:val="false"/>
          <w:i w:val="false"/>
          <w:color w:val="000000"/>
          <w:sz w:val="28"/>
        </w:rPr>
        <w:t xml:space="preserve">
     Если получателем является иностранное лицо, указывается наименование иностранного лица и юридический адрес. </w:t>
      </w:r>
      <w:r>
        <w:br/>
      </w:r>
      <w:r>
        <w:rPr>
          <w:rFonts w:ascii="Times New Roman"/>
          <w:b w:val="false"/>
          <w:i w:val="false"/>
          <w:color w:val="000000"/>
          <w:sz w:val="28"/>
        </w:rPr>
        <w:t>
     При этом в нижней части графы после знака "N" указывается только двузначный код категории иностранного юридического или физического лица,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 а также код административно-территориального объекта (КАТО) таможенного органа оформления в соответствии с Приложением 5. </w:t>
      </w:r>
    </w:p>
    <w:p>
      <w:pPr>
        <w:spacing w:after="0"/>
        <w:ind w:left="0"/>
        <w:jc w:val="both"/>
      </w:pPr>
      <w:r>
        <w:rPr>
          <w:rFonts w:ascii="Times New Roman"/>
          <w:b w:val="false"/>
          <w:i w:val="false"/>
          <w:color w:val="000000"/>
          <w:sz w:val="28"/>
        </w:rPr>
        <w:t xml:space="preserve">     Электронная копия ГТД заполняется следующим образом: </w:t>
      </w:r>
    </w:p>
    <w:p>
      <w:pPr>
        <w:spacing w:after="0"/>
        <w:ind w:left="0"/>
        <w:jc w:val="both"/>
      </w:pPr>
      <w:r>
        <w:rPr>
          <w:rFonts w:ascii="Times New Roman"/>
          <w:b w:val="false"/>
          <w:i w:val="false"/>
          <w:color w:val="000000"/>
          <w:sz w:val="28"/>
        </w:rPr>
        <w:t xml:space="preserve">     В поле G021(тип C(12)) - заносится код ОКПО отправителя из ИТН в соответствии с Приложением 4. </w:t>
      </w:r>
      <w:r>
        <w:br/>
      </w:r>
      <w:r>
        <w:rPr>
          <w:rFonts w:ascii="Times New Roman"/>
          <w:b w:val="false"/>
          <w:i w:val="false"/>
          <w:color w:val="000000"/>
          <w:sz w:val="28"/>
        </w:rPr>
        <w:t xml:space="preserve">
     В поле G022(тип C(80)) - заносится полное наименование, содержащее указание на организационно-правовую форму отправителя. </w:t>
      </w:r>
      <w:r>
        <w:br/>
      </w:r>
      <w:r>
        <w:rPr>
          <w:rFonts w:ascii="Times New Roman"/>
          <w:b w:val="false"/>
          <w:i w:val="false"/>
          <w:color w:val="000000"/>
          <w:sz w:val="28"/>
        </w:rPr>
        <w:t xml:space="preserve">
     В поле G023(тип С(80)) - заносится юридический адрес отправителя товаров. </w:t>
      </w:r>
      <w:r>
        <w:br/>
      </w:r>
      <w:r>
        <w:rPr>
          <w:rFonts w:ascii="Times New Roman"/>
          <w:b w:val="false"/>
          <w:i w:val="false"/>
          <w:color w:val="000000"/>
          <w:sz w:val="28"/>
        </w:rPr>
        <w:t xml:space="preserve">
     В поле G024A(тип C(2)) - заносится категория отправителя из ИТН в соответствии с Приложением 4. </w:t>
      </w:r>
      <w:r>
        <w:br/>
      </w:r>
      <w:r>
        <w:rPr>
          <w:rFonts w:ascii="Times New Roman"/>
          <w:b w:val="false"/>
          <w:i w:val="false"/>
          <w:color w:val="000000"/>
          <w:sz w:val="28"/>
        </w:rPr>
        <w:t xml:space="preserve">
     В поле G024B(тип C(2)) - заносится код КАТО отправителя из ИТН в соответствии с Приложением 4. </w:t>
      </w:r>
      <w:r>
        <w:br/>
      </w:r>
      <w:r>
        <w:rPr>
          <w:rFonts w:ascii="Times New Roman"/>
          <w:b w:val="false"/>
          <w:i w:val="false"/>
          <w:color w:val="000000"/>
          <w:sz w:val="28"/>
        </w:rPr>
        <w:t xml:space="preserve">
     В поле G024C(тип C(12)) - заносится РНН отправителя из ИТН в соответствии с Приложением 4. </w:t>
      </w:r>
      <w:r>
        <w:br/>
      </w:r>
      <w:r>
        <w:rPr>
          <w:rFonts w:ascii="Times New Roman"/>
          <w:b w:val="false"/>
          <w:i w:val="false"/>
          <w:color w:val="000000"/>
          <w:sz w:val="28"/>
        </w:rPr>
        <w:t xml:space="preserve">
     Если отправителем товаров является лицо, отправляющее от собственного имени товары через другое юридическое лицо, не являющееся его структурным подразделением, то в графе указывается наименование грузоотправителя, содержащее указание на его организационно-правовую форму, местонахождение (юридический адрес), далее делается запись ЧЕРЕЗ и указывается наименование юридического лица, содержащее указание на организационно-правовую форму и местонахождение (юридический адрес), через которое осуществляется поставка товаров. </w:t>
      </w:r>
      <w:r>
        <w:br/>
      </w:r>
      <w:r>
        <w:rPr>
          <w:rFonts w:ascii="Times New Roman"/>
          <w:b w:val="false"/>
          <w:i w:val="false"/>
          <w:color w:val="000000"/>
          <w:sz w:val="28"/>
        </w:rPr>
        <w:t xml:space="preserve">
     При этом в нижней части графы после знака "N" указывается ИТН грузоотправителя в соответствии с Приложением 4.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"ТОО ГАРАНТ, Г. АСТАНА, УЛ. ПЕРВОМАЙСКАЯ, 14 ЧЕРЕЗ ТОО ЖАКСЫ, Г. АЛМАТЫ, ПР. ДОСТЫК, 7". </w:t>
      </w:r>
    </w:p>
    <w:p>
      <w:pPr>
        <w:spacing w:after="0"/>
        <w:ind w:left="0"/>
        <w:jc w:val="both"/>
      </w:pPr>
      <w:r>
        <w:rPr>
          <w:rFonts w:ascii="Times New Roman"/>
          <w:b w:val="false"/>
          <w:i w:val="false"/>
          <w:color w:val="000000"/>
          <w:sz w:val="28"/>
        </w:rPr>
        <w:t xml:space="preserve">     Электронная копия ГТД заполняется следующим образом: </w:t>
      </w:r>
    </w:p>
    <w:p>
      <w:pPr>
        <w:spacing w:after="0"/>
        <w:ind w:left="0"/>
        <w:jc w:val="both"/>
      </w:pPr>
      <w:r>
        <w:rPr>
          <w:rFonts w:ascii="Times New Roman"/>
          <w:b w:val="false"/>
          <w:i w:val="false"/>
          <w:color w:val="000000"/>
          <w:sz w:val="28"/>
        </w:rPr>
        <w:t xml:space="preserve">     В поле G021(тип C(12)) - заносится код ОКПО грузоотправителя из ИТН в соответствии с Приложением 4. </w:t>
      </w:r>
      <w:r>
        <w:br/>
      </w:r>
      <w:r>
        <w:rPr>
          <w:rFonts w:ascii="Times New Roman"/>
          <w:b w:val="false"/>
          <w:i w:val="false"/>
          <w:color w:val="000000"/>
          <w:sz w:val="28"/>
        </w:rPr>
        <w:t xml:space="preserve">
     В поле G022(тип C(80)) - заносится полное наименование, содержащее указание на организационно-правовую форму грузоотправителя далее пишется "ЧЕРЕЗ" и указывается наименование, содержащее указание на организационно-правовую форму юридического лица через которое осуществляется поставка. </w:t>
      </w:r>
      <w:r>
        <w:br/>
      </w:r>
      <w:r>
        <w:rPr>
          <w:rFonts w:ascii="Times New Roman"/>
          <w:b w:val="false"/>
          <w:i w:val="false"/>
          <w:color w:val="000000"/>
          <w:sz w:val="28"/>
        </w:rPr>
        <w:t xml:space="preserve">
     В поле G023(тип С(80)) - заносится юридический адрес грузоотправителя товаров, через разделитель "двоеточие" указывается адрес юридического лица, через которое осуществляется поставка. </w:t>
      </w:r>
      <w:r>
        <w:br/>
      </w:r>
      <w:r>
        <w:rPr>
          <w:rFonts w:ascii="Times New Roman"/>
          <w:b w:val="false"/>
          <w:i w:val="false"/>
          <w:color w:val="000000"/>
          <w:sz w:val="28"/>
        </w:rPr>
        <w:t xml:space="preserve">
     В поле G024A(тип C(2)) - заносится категория грузоотправителя из ИТН в соответствии с Приложением 4. </w:t>
      </w:r>
      <w:r>
        <w:br/>
      </w:r>
      <w:r>
        <w:rPr>
          <w:rFonts w:ascii="Times New Roman"/>
          <w:b w:val="false"/>
          <w:i w:val="false"/>
          <w:color w:val="000000"/>
          <w:sz w:val="28"/>
        </w:rPr>
        <w:t xml:space="preserve">
     В поле G024B(тип C(2)) - заносится код КАТО грузоотправителя из ИТН в соответствии с Приложением 4. </w:t>
      </w:r>
      <w:r>
        <w:br/>
      </w:r>
      <w:r>
        <w:rPr>
          <w:rFonts w:ascii="Times New Roman"/>
          <w:b w:val="false"/>
          <w:i w:val="false"/>
          <w:color w:val="000000"/>
          <w:sz w:val="28"/>
        </w:rPr>
        <w:t xml:space="preserve">
     В поле G024C(тип C(12)) - заносится РНН грузоотправителя из ИТН в соответствии с Приложением 4. </w:t>
      </w:r>
    </w:p>
    <w:p>
      <w:pPr>
        <w:spacing w:after="0"/>
        <w:ind w:left="0"/>
        <w:jc w:val="both"/>
      </w:pPr>
      <w:r>
        <w:rPr>
          <w:rFonts w:ascii="Times New Roman"/>
          <w:b w:val="false"/>
          <w:i w:val="false"/>
          <w:color w:val="000000"/>
          <w:sz w:val="28"/>
        </w:rPr>
        <w:t xml:space="preserve">     Графа 8. "Получатель/импортер". </w:t>
      </w:r>
      <w:r>
        <w:br/>
      </w:r>
      <w:r>
        <w:rPr>
          <w:rFonts w:ascii="Times New Roman"/>
          <w:b w:val="false"/>
          <w:i w:val="false"/>
          <w:color w:val="000000"/>
          <w:sz w:val="28"/>
        </w:rPr>
        <w:t xml:space="preserve">
     На основном и дополнительном листах в графе указываются сведения о получателе товаров. </w:t>
      </w:r>
      <w:r>
        <w:br/>
      </w:r>
      <w:r>
        <w:rPr>
          <w:rFonts w:ascii="Times New Roman"/>
          <w:b w:val="false"/>
          <w:i w:val="false"/>
          <w:color w:val="000000"/>
          <w:sz w:val="28"/>
        </w:rPr>
        <w:t xml:space="preserve">
     Если получателем товаров является юридическое лицо, указываются его полное наименование, содержащее указание на его организационно-правовую форму, и юридический адрес. </w:t>
      </w:r>
      <w:r>
        <w:br/>
      </w:r>
      <w:r>
        <w:rPr>
          <w:rFonts w:ascii="Times New Roman"/>
          <w:b w:val="false"/>
          <w:i w:val="false"/>
          <w:color w:val="000000"/>
          <w:sz w:val="28"/>
        </w:rPr>
        <w:t xml:space="preserve">
     Если от имени получателя выступает обособленное подразделение юридического лица, расположенное вне места его нахождения (далее - структурное подразделение юридического лица), указываются наименование и юридический адрес структурного подразделения. </w:t>
      </w:r>
      <w:r>
        <w:br/>
      </w:r>
      <w:r>
        <w:rPr>
          <w:rFonts w:ascii="Times New Roman"/>
          <w:b w:val="false"/>
          <w:i w:val="false"/>
          <w:color w:val="000000"/>
          <w:sz w:val="28"/>
        </w:rPr>
        <w:t xml:space="preserve">
     Если получателем является физическое лицо, указываются его фамилия и инициалы, фактический адрес, а также сведения о документе, удостоверяющем личность. </w:t>
      </w:r>
      <w:r>
        <w:br/>
      </w:r>
      <w:r>
        <w:rPr>
          <w:rFonts w:ascii="Times New Roman"/>
          <w:b w:val="false"/>
          <w:i w:val="false"/>
          <w:color w:val="000000"/>
          <w:sz w:val="28"/>
        </w:rPr>
        <w:t xml:space="preserve">
     В нижней части графы после знака "N" указывается идентификационный таможенный номер (далее - ИТН) получателя в соответствии с Классификатором формирования идентификационного таможенного номера (Приложение 4). </w:t>
      </w:r>
      <w:r>
        <w:br/>
      </w:r>
      <w:r>
        <w:rPr>
          <w:rFonts w:ascii="Times New Roman"/>
          <w:b w:val="false"/>
          <w:i w:val="false"/>
          <w:color w:val="000000"/>
          <w:sz w:val="28"/>
        </w:rPr>
        <w:t xml:space="preserve">
     Если в случае ввоза товаров на выставку, получателем является иностранное лицо, указывается наименование иностранного лица и адрес проведения выставки. </w:t>
      </w:r>
      <w:r>
        <w:br/>
      </w:r>
      <w:r>
        <w:rPr>
          <w:rFonts w:ascii="Times New Roman"/>
          <w:b w:val="false"/>
          <w:i w:val="false"/>
          <w:color w:val="000000"/>
          <w:sz w:val="28"/>
        </w:rPr>
        <w:t xml:space="preserve">
     Если получателем является иностранное лицо, указывается наименование иностранного лица и юридический адрес. </w:t>
      </w:r>
      <w:r>
        <w:br/>
      </w:r>
      <w:r>
        <w:rPr>
          <w:rFonts w:ascii="Times New Roman"/>
          <w:b w:val="false"/>
          <w:i w:val="false"/>
          <w:color w:val="000000"/>
          <w:sz w:val="28"/>
        </w:rPr>
        <w:t>
     При этом в нижней части графы после знака "N" указывается только двухзначный код категории иностранного юридического или физического лица, согласно  </w:t>
      </w:r>
      <w:r>
        <w:rPr>
          <w:rFonts w:ascii="Times New Roman"/>
          <w:b w:val="false"/>
          <w:i w:val="false"/>
          <w:color w:val="000000"/>
          <w:sz w:val="28"/>
        </w:rPr>
        <w:t xml:space="preserve">Приложению 4 </w:t>
      </w:r>
      <w:r>
        <w:rPr>
          <w:rFonts w:ascii="Times New Roman"/>
          <w:b w:val="false"/>
          <w:i w:val="false"/>
          <w:color w:val="000000"/>
          <w:sz w:val="28"/>
        </w:rPr>
        <w:t>, а также код административно-территориального объекта (КАТО) таможенного органа оформления в соответствии с  </w:t>
      </w:r>
      <w:r>
        <w:rPr>
          <w:rFonts w:ascii="Times New Roman"/>
          <w:b w:val="false"/>
          <w:i w:val="false"/>
          <w:color w:val="000000"/>
          <w:sz w:val="28"/>
        </w:rPr>
        <w:t xml:space="preserve">Приложением 5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В поле G081(тип C(12)) - заносится код ОКПО получателя из ИТН в соответствии с  </w:t>
      </w:r>
      <w:r>
        <w:rPr>
          <w:rFonts w:ascii="Times New Roman"/>
          <w:b w:val="false"/>
          <w:i w:val="false"/>
          <w:color w:val="000000"/>
          <w:sz w:val="28"/>
        </w:rPr>
        <w:t xml:space="preserve">Приложением 4 </w:t>
      </w:r>
      <w:r>
        <w:rPr>
          <w:rFonts w:ascii="Times New Roman"/>
          <w:b w:val="false"/>
          <w:i w:val="false"/>
          <w:color w:val="000000"/>
          <w:sz w:val="28"/>
        </w:rPr>
        <w:t xml:space="preserve">. </w:t>
      </w:r>
      <w:r>
        <w:br/>
      </w:r>
      <w:r>
        <w:rPr>
          <w:rFonts w:ascii="Times New Roman"/>
          <w:b w:val="false"/>
          <w:i w:val="false"/>
          <w:color w:val="000000"/>
          <w:sz w:val="28"/>
        </w:rPr>
        <w:t xml:space="preserve">
     В поле G082(тип C(80)) - заносится полное наименование, содержащее указание на организационно-правовую форму получателя. </w:t>
      </w:r>
      <w:r>
        <w:br/>
      </w:r>
      <w:r>
        <w:rPr>
          <w:rFonts w:ascii="Times New Roman"/>
          <w:b w:val="false"/>
          <w:i w:val="false"/>
          <w:color w:val="000000"/>
          <w:sz w:val="28"/>
        </w:rPr>
        <w:t xml:space="preserve">
     В поле G083(тип С(80)) - заносится юридический адрес получателя товаров. </w:t>
      </w:r>
      <w:r>
        <w:br/>
      </w:r>
      <w:r>
        <w:rPr>
          <w:rFonts w:ascii="Times New Roman"/>
          <w:b w:val="false"/>
          <w:i w:val="false"/>
          <w:color w:val="000000"/>
          <w:sz w:val="28"/>
        </w:rPr>
        <w:t>
     В поле G084A(тип C(2)) - заносится категория получателя из ИТН в соответствии с  </w:t>
      </w:r>
      <w:r>
        <w:rPr>
          <w:rFonts w:ascii="Times New Roman"/>
          <w:b w:val="false"/>
          <w:i w:val="false"/>
          <w:color w:val="000000"/>
          <w:sz w:val="28"/>
        </w:rPr>
        <w:t xml:space="preserve">Приложением 4 </w:t>
      </w:r>
      <w:r>
        <w:rPr>
          <w:rFonts w:ascii="Times New Roman"/>
          <w:b w:val="false"/>
          <w:i w:val="false"/>
          <w:color w:val="000000"/>
          <w:sz w:val="28"/>
        </w:rPr>
        <w:t xml:space="preserve">. </w:t>
      </w:r>
      <w:r>
        <w:br/>
      </w:r>
      <w:r>
        <w:rPr>
          <w:rFonts w:ascii="Times New Roman"/>
          <w:b w:val="false"/>
          <w:i w:val="false"/>
          <w:color w:val="000000"/>
          <w:sz w:val="28"/>
        </w:rPr>
        <w:t xml:space="preserve">
     В поле G084B(тип C(2)) - заносится код КАТО получателя из ИТН в соответствии с Приложением 4. </w:t>
      </w:r>
      <w:r>
        <w:br/>
      </w:r>
      <w:r>
        <w:rPr>
          <w:rFonts w:ascii="Times New Roman"/>
          <w:b w:val="false"/>
          <w:i w:val="false"/>
          <w:color w:val="000000"/>
          <w:sz w:val="28"/>
        </w:rPr>
        <w:t>
     В поле G084C(тип C(12)) - заносится РНН получателя из ИТН в соответствии с  </w:t>
      </w:r>
      <w:r>
        <w:rPr>
          <w:rFonts w:ascii="Times New Roman"/>
          <w:b w:val="false"/>
          <w:i w:val="false"/>
          <w:color w:val="000000"/>
          <w:sz w:val="28"/>
        </w:rPr>
        <w:t xml:space="preserve">Приложением 4 </w:t>
      </w:r>
      <w:r>
        <w:rPr>
          <w:rFonts w:ascii="Times New Roman"/>
          <w:b w:val="false"/>
          <w:i w:val="false"/>
          <w:color w:val="000000"/>
          <w:sz w:val="28"/>
        </w:rPr>
        <w:t xml:space="preserve">. </w:t>
      </w:r>
      <w:r>
        <w:br/>
      </w:r>
      <w:r>
        <w:rPr>
          <w:rFonts w:ascii="Times New Roman"/>
          <w:b w:val="false"/>
          <w:i w:val="false"/>
          <w:color w:val="000000"/>
          <w:sz w:val="28"/>
        </w:rPr>
        <w:t xml:space="preserve">
     Если получателем является лицо, принимающее от собственного имени товары через юридическое лицо, не являющееся его структурным подразделением, то в графе указывается наименование грузополучателя товаров, содержащее указание на его организационно-правовую форму и местонахождение (юридический адрес), ниже делается запись ЧЕРЕЗ, при этом указывается наименование юридического лица, содержащее указание на организационно-правовую форму и местонахождение (юридический адрес), через которое осуществляется поставка товаров. </w:t>
      </w:r>
      <w:r>
        <w:br/>
      </w:r>
      <w:r>
        <w:rPr>
          <w:rFonts w:ascii="Times New Roman"/>
          <w:b w:val="false"/>
          <w:i w:val="false"/>
          <w:color w:val="000000"/>
          <w:sz w:val="28"/>
        </w:rPr>
        <w:t>
     При этом в нижней части графы после знака "N" проставляется ИТН грузополучателя товаров в соответствии с  </w:t>
      </w:r>
      <w:r>
        <w:rPr>
          <w:rFonts w:ascii="Times New Roman"/>
          <w:b w:val="false"/>
          <w:i w:val="false"/>
          <w:color w:val="000000"/>
          <w:sz w:val="28"/>
        </w:rPr>
        <w:t xml:space="preserve">Приложением 4 </w:t>
      </w:r>
      <w:r>
        <w:rPr>
          <w:rFonts w:ascii="Times New Roman"/>
          <w:b w:val="false"/>
          <w:i w:val="false"/>
          <w:color w:val="000000"/>
          <w:sz w:val="28"/>
        </w:rPr>
        <w:t xml:space="preserve">.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"ТОО ГАРАНТ, Г. АСТАНА, УЛ. ПЕРВОМАЙСКАЯ, 14 ЧЕРЕЗ ТОО ЖАКСЫ, Г. АЛМАТЫ, ПР. ДОСТЫК, 7" </w:t>
      </w:r>
    </w:p>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В поле G081(тип C(12)) - заносится код ОКПО фактического получателя из ИТН в соответствии с  </w:t>
      </w:r>
      <w:r>
        <w:rPr>
          <w:rFonts w:ascii="Times New Roman"/>
          <w:b w:val="false"/>
          <w:i w:val="false"/>
          <w:color w:val="000000"/>
          <w:sz w:val="28"/>
        </w:rPr>
        <w:t xml:space="preserve">Приложением 4 </w:t>
      </w:r>
      <w:r>
        <w:rPr>
          <w:rFonts w:ascii="Times New Roman"/>
          <w:b w:val="false"/>
          <w:i w:val="false"/>
          <w:color w:val="000000"/>
          <w:sz w:val="28"/>
        </w:rPr>
        <w:t xml:space="preserve">. </w:t>
      </w:r>
      <w:r>
        <w:br/>
      </w:r>
      <w:r>
        <w:rPr>
          <w:rFonts w:ascii="Times New Roman"/>
          <w:b w:val="false"/>
          <w:i w:val="false"/>
          <w:color w:val="000000"/>
          <w:sz w:val="28"/>
        </w:rPr>
        <w:t xml:space="preserve">
     В поле G082(тип C(80)) - заносится полное наименование, содержащее указание на организационно-правовую форму грузополучателя, далее пишется либо ЧЕРЕЗ и указывается наименование, содержащее указание на организационно-правовую форму юридического лица, через которое осуществляется поставка. </w:t>
      </w:r>
      <w:r>
        <w:br/>
      </w:r>
      <w:r>
        <w:rPr>
          <w:rFonts w:ascii="Times New Roman"/>
          <w:b w:val="false"/>
          <w:i w:val="false"/>
          <w:color w:val="000000"/>
          <w:sz w:val="28"/>
        </w:rPr>
        <w:t xml:space="preserve">
     В поле G083(тип С(80)) - заносится юридический адрес грузополучателя товаров, через разделитель "двоеточие" указывается адрес юридического лица через которое осуществляется поставка. </w:t>
      </w:r>
      <w:r>
        <w:br/>
      </w:r>
      <w:r>
        <w:rPr>
          <w:rFonts w:ascii="Times New Roman"/>
          <w:b w:val="false"/>
          <w:i w:val="false"/>
          <w:color w:val="000000"/>
          <w:sz w:val="28"/>
        </w:rPr>
        <w:t>
     В поле G084A(тип C(2)) - заносится категория грузополучателя из ИТН в соответствии с  </w:t>
      </w:r>
      <w:r>
        <w:rPr>
          <w:rFonts w:ascii="Times New Roman"/>
          <w:b w:val="false"/>
          <w:i w:val="false"/>
          <w:color w:val="000000"/>
          <w:sz w:val="28"/>
        </w:rPr>
        <w:t xml:space="preserve">Приложением 4 </w:t>
      </w:r>
      <w:r>
        <w:rPr>
          <w:rFonts w:ascii="Times New Roman"/>
          <w:b w:val="false"/>
          <w:i w:val="false"/>
          <w:color w:val="000000"/>
          <w:sz w:val="28"/>
        </w:rPr>
        <w:t xml:space="preserve">. </w:t>
      </w:r>
      <w:r>
        <w:br/>
      </w:r>
      <w:r>
        <w:rPr>
          <w:rFonts w:ascii="Times New Roman"/>
          <w:b w:val="false"/>
          <w:i w:val="false"/>
          <w:color w:val="000000"/>
          <w:sz w:val="28"/>
        </w:rPr>
        <w:t xml:space="preserve">
     В поле G084B(тип C(2)) - заносится код КАТО грузополучателя из ИТН в соответствии с Приложением 4. </w:t>
      </w:r>
      <w:r>
        <w:br/>
      </w:r>
      <w:r>
        <w:rPr>
          <w:rFonts w:ascii="Times New Roman"/>
          <w:b w:val="false"/>
          <w:i w:val="false"/>
          <w:color w:val="000000"/>
          <w:sz w:val="28"/>
        </w:rPr>
        <w:t>
     В поле G084C(тип C(12)) - заносится РНН грузополучателя из ИТН в соответствии с  </w:t>
      </w:r>
      <w:r>
        <w:rPr>
          <w:rFonts w:ascii="Times New Roman"/>
          <w:b w:val="false"/>
          <w:i w:val="false"/>
          <w:color w:val="000000"/>
          <w:sz w:val="28"/>
        </w:rPr>
        <w:t xml:space="preserve">Приложением 4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Графа 14. "Декларант". </w:t>
      </w:r>
      <w:r>
        <w:br/>
      </w:r>
      <w:r>
        <w:rPr>
          <w:rFonts w:ascii="Times New Roman"/>
          <w:b w:val="false"/>
          <w:i w:val="false"/>
          <w:color w:val="000000"/>
          <w:sz w:val="28"/>
        </w:rPr>
        <w:t xml:space="preserve">
     В графе указываются сведения о декларанте товаров, заявляющем сведения в ГТД, необходимые для таможенных целей, от собственного имени. </w:t>
      </w:r>
      <w:r>
        <w:br/>
      </w:r>
      <w:r>
        <w:rPr>
          <w:rFonts w:ascii="Times New Roman"/>
          <w:b w:val="false"/>
          <w:i w:val="false"/>
          <w:color w:val="000000"/>
          <w:sz w:val="28"/>
        </w:rPr>
        <w:t xml:space="preserve">
     Если декларантом является казахстанское юридическое лицо, указываются его полное наименование, содержащее указание на его организационно-правовую форму, и юридический адрес. </w:t>
      </w:r>
      <w:r>
        <w:br/>
      </w:r>
      <w:r>
        <w:rPr>
          <w:rFonts w:ascii="Times New Roman"/>
          <w:b w:val="false"/>
          <w:i w:val="false"/>
          <w:color w:val="000000"/>
          <w:sz w:val="28"/>
        </w:rPr>
        <w:t xml:space="preserve">
     Если от имени декларанта выступает структурное подразделение юридического лица, указываются наименование, содержащее указание на его организационно-правовую форму, и юридический адрес структурного подразделения. </w:t>
      </w:r>
      <w:r>
        <w:br/>
      </w:r>
      <w:r>
        <w:rPr>
          <w:rFonts w:ascii="Times New Roman"/>
          <w:b w:val="false"/>
          <w:i w:val="false"/>
          <w:color w:val="000000"/>
          <w:sz w:val="28"/>
        </w:rPr>
        <w:t xml:space="preserve">
     Если декларантом является казахстанское физическое лицо, указываются его фамилия и инициалы, фактический адрес, а также сведения о документе, удостоверяющем личность. </w:t>
      </w:r>
      <w:r>
        <w:br/>
      </w:r>
      <w:r>
        <w:rPr>
          <w:rFonts w:ascii="Times New Roman"/>
          <w:b w:val="false"/>
          <w:i w:val="false"/>
          <w:color w:val="000000"/>
          <w:sz w:val="28"/>
        </w:rPr>
        <w:t xml:space="preserve">
     Если декларантом является иностранное лицо, то указываются его полное наименование, содержащее указание на его организационно-правовую форму, и его адрес. Если декларантом </w:t>
      </w:r>
      <w:r>
        <w:br/>
      </w:r>
      <w:r>
        <w:rPr>
          <w:rFonts w:ascii="Times New Roman"/>
          <w:b w:val="false"/>
          <w:i w:val="false"/>
          <w:color w:val="000000"/>
          <w:sz w:val="28"/>
        </w:rPr>
        <w:t xml:space="preserve">
является таможенный брокер, в правом верхнем углу дополнительно указывается номер и дата лицензии на осуществление деятельности в качестве таможенного брокера. </w:t>
      </w:r>
      <w:r>
        <w:br/>
      </w:r>
      <w:r>
        <w:rPr>
          <w:rFonts w:ascii="Times New Roman"/>
          <w:b w:val="false"/>
          <w:i w:val="false"/>
          <w:color w:val="000000"/>
          <w:sz w:val="28"/>
        </w:rPr>
        <w:t>
     В нижней части графы после знака указывается "N" ИТН декларанта в соответствии с  </w:t>
      </w:r>
      <w:r>
        <w:rPr>
          <w:rFonts w:ascii="Times New Roman"/>
          <w:b w:val="false"/>
          <w:i w:val="false"/>
          <w:color w:val="000000"/>
          <w:sz w:val="28"/>
        </w:rPr>
        <w:t xml:space="preserve">Приложением 4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G141(тип C(12)) - заносится код ОКПО декларанта из ИТН в соответствии с Приложением 4. </w:t>
      </w:r>
      <w:r>
        <w:br/>
      </w:r>
      <w:r>
        <w:rPr>
          <w:rFonts w:ascii="Times New Roman"/>
          <w:b w:val="false"/>
          <w:i w:val="false"/>
          <w:color w:val="000000"/>
          <w:sz w:val="28"/>
        </w:rPr>
        <w:t xml:space="preserve">
     В поле G142(тип C(80)) - заносится полное наименование, содержащее указание на организационно-правовую форму декларанта. </w:t>
      </w:r>
      <w:r>
        <w:br/>
      </w:r>
      <w:r>
        <w:rPr>
          <w:rFonts w:ascii="Times New Roman"/>
          <w:b w:val="false"/>
          <w:i w:val="false"/>
          <w:color w:val="000000"/>
          <w:sz w:val="28"/>
        </w:rPr>
        <w:t xml:space="preserve">
     В поле G143(тип С(80)) - заносится юридический адрес декларанта товаров. </w:t>
      </w:r>
      <w:r>
        <w:br/>
      </w:r>
      <w:r>
        <w:rPr>
          <w:rFonts w:ascii="Times New Roman"/>
          <w:b w:val="false"/>
          <w:i w:val="false"/>
          <w:color w:val="000000"/>
          <w:sz w:val="28"/>
        </w:rPr>
        <w:t>
     В поле G144A(тип C(2)) - заносится категория декларанта из ИТН в соответствии с  </w:t>
      </w:r>
      <w:r>
        <w:rPr>
          <w:rFonts w:ascii="Times New Roman"/>
          <w:b w:val="false"/>
          <w:i w:val="false"/>
          <w:color w:val="000000"/>
          <w:sz w:val="28"/>
        </w:rPr>
        <w:t xml:space="preserve">Приложением 4 </w:t>
      </w:r>
      <w:r>
        <w:rPr>
          <w:rFonts w:ascii="Times New Roman"/>
          <w:b w:val="false"/>
          <w:i w:val="false"/>
          <w:color w:val="000000"/>
          <w:sz w:val="28"/>
        </w:rPr>
        <w:t xml:space="preserve">. </w:t>
      </w:r>
      <w:r>
        <w:br/>
      </w:r>
      <w:r>
        <w:rPr>
          <w:rFonts w:ascii="Times New Roman"/>
          <w:b w:val="false"/>
          <w:i w:val="false"/>
          <w:color w:val="000000"/>
          <w:sz w:val="28"/>
        </w:rPr>
        <w:t xml:space="preserve">
     В поле G144B(тип C(2)) - заносится код КАТО декларанта из ИТН в соответствии с Приложением 4. </w:t>
      </w:r>
      <w:r>
        <w:br/>
      </w:r>
      <w:r>
        <w:rPr>
          <w:rFonts w:ascii="Times New Roman"/>
          <w:b w:val="false"/>
          <w:i w:val="false"/>
          <w:color w:val="000000"/>
          <w:sz w:val="28"/>
        </w:rPr>
        <w:t xml:space="preserve">
     В поле G144C(тип C(12)) - заносится РНН декларанта из ИТН в соответствии с Приложением 4. </w:t>
      </w:r>
      <w:r>
        <w:br/>
      </w:r>
      <w:r>
        <w:rPr>
          <w:rFonts w:ascii="Times New Roman"/>
          <w:b w:val="false"/>
          <w:i w:val="false"/>
          <w:color w:val="000000"/>
          <w:sz w:val="28"/>
        </w:rPr>
        <w:t xml:space="preserve">
     В поле G144D(тип C(15)) - заносится номер лицензии на осуществление деятельности в качестве таможенного брокера. </w:t>
      </w:r>
      <w:r>
        <w:br/>
      </w:r>
      <w:r>
        <w:rPr>
          <w:rFonts w:ascii="Times New Roman"/>
          <w:b w:val="false"/>
          <w:i w:val="false"/>
          <w:color w:val="000000"/>
          <w:sz w:val="28"/>
        </w:rPr>
        <w:t xml:space="preserve">
     В поле G145(тип D(8)) - заносится дата лицензии на осуществление деятельности в качестве таможенного брокера. </w:t>
      </w:r>
    </w:p>
    <w:bookmarkStart w:name="z152" w:id="145"/>
    <w:p>
      <w:pPr>
        <w:spacing w:after="0"/>
        <w:ind w:left="0"/>
        <w:jc w:val="both"/>
      </w:pPr>
      <w:r>
        <w:rPr>
          <w:rFonts w:ascii="Times New Roman"/>
          <w:b w:val="false"/>
          <w:i w:val="false"/>
          <w:color w:val="000000"/>
          <w:sz w:val="28"/>
        </w:rPr>
        <w:t xml:space="preserve">
     Графа 18. "Транспортное средство/МТКТ при отправлении". </w:t>
      </w:r>
      <w:r>
        <w:br/>
      </w:r>
      <w:r>
        <w:rPr>
          <w:rFonts w:ascii="Times New Roman"/>
          <w:b w:val="false"/>
          <w:i w:val="false"/>
          <w:color w:val="000000"/>
          <w:sz w:val="28"/>
        </w:rPr>
        <w:t xml:space="preserve">
     В графе указываются сведения о транспортных средствах, либо о местах таможенного контроля товаров, перемещаемых трубопроводным транспортом или по линиям электропередачи (МТКТ), на которые производилась погрузка товаров для перемещения их из первоначального пункта пропуска в пункт пропуска через таможенную границу Республики Казахстан. </w:t>
      </w:r>
      <w:r>
        <w:br/>
      </w:r>
      <w:r>
        <w:rPr>
          <w:rFonts w:ascii="Times New Roman"/>
          <w:b w:val="false"/>
          <w:i w:val="false"/>
          <w:color w:val="000000"/>
          <w:sz w:val="28"/>
        </w:rPr>
        <w:t xml:space="preserve">
     В левой части графы проставляется количество транспортных средств, после разделителя (двоеточие) указывается "СМ.ОБОРОТ", а на оборотной стороне ГТД указываются названия морских или речных судов, номера рейсов и бортовые номера воздушных судов, номера железнодорожных вагонов, регистрационные номера автотранспортных средств, прицепов и полуприцепов и т.п. Не допускается использование пробелов и других разделителей при написании номеров транспортных средств.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на основном листе ГТД:                 "3:СМ.ОБОРОТ" </w:t>
      </w:r>
      <w:r>
        <w:br/>
      </w:r>
      <w:r>
        <w:rPr>
          <w:rFonts w:ascii="Times New Roman"/>
          <w:b w:val="false"/>
          <w:i w:val="false"/>
          <w:color w:val="000000"/>
          <w:sz w:val="28"/>
        </w:rPr>
        <w:t xml:space="preserve">
     на оборотной стороне ГТД:          "ПРОДОЛЖЕНИЕ ГРАФЫ 18: </w:t>
      </w:r>
      <w:r>
        <w:br/>
      </w:r>
      <w:r>
        <w:rPr>
          <w:rFonts w:ascii="Times New Roman"/>
          <w:b w:val="false"/>
          <w:i w:val="false"/>
          <w:color w:val="000000"/>
          <w:sz w:val="28"/>
        </w:rPr>
        <w:t xml:space="preserve">
                                         Р043МАН,Р123ВОМ,Р458ОММ" </w:t>
      </w:r>
    </w:p>
    <w:bookmarkEnd w:id="145"/>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G181 (тип С(40)) проставляется запись "СМ.ОБОРОТ" и данные выносятся на оборотную сторону и указываются в файле оборотной стороны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2453"/>
        <w:gridCol w:w="341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товара </w:t>
            </w:r>
          </w:p>
          <w:p>
            <w:pPr>
              <w:spacing w:after="20"/>
              <w:ind w:left="20"/>
              <w:jc w:val="both"/>
            </w:pPr>
            <w:r>
              <w:rPr>
                <w:rFonts w:ascii="Times New Roman"/>
                <w:b w:val="false"/>
                <w:i w:val="false"/>
                <w:color w:val="000000"/>
                <w:sz w:val="20"/>
              </w:rPr>
              <w:t xml:space="preserve">(G32)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w:t>
            </w:r>
            <w:r>
              <w:br/>
            </w:r>
            <w:r>
              <w:rPr>
                <w:rFonts w:ascii="Times New Roman"/>
                <w:b w:val="false"/>
                <w:i w:val="false"/>
                <w:color w:val="000000"/>
                <w:sz w:val="20"/>
              </w:rPr>
              <w:t xml:space="preserve">
поля </w:t>
            </w:r>
          </w:p>
          <w:p>
            <w:pPr>
              <w:spacing w:after="20"/>
              <w:ind w:left="20"/>
              <w:jc w:val="both"/>
            </w:pPr>
            <w:r>
              <w:rPr>
                <w:rFonts w:ascii="Times New Roman"/>
                <w:b w:val="false"/>
                <w:i w:val="false"/>
                <w:color w:val="000000"/>
                <w:sz w:val="20"/>
              </w:rPr>
              <w:t xml:space="preserve">(FIELDNAME)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xml:space="preserve">(D01)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001.Р043МАН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002.Р123ВОМ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003.Р458ОММ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001.Р123ВОМ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002.Р458ОММ </w:t>
            </w:r>
          </w:p>
        </w:tc>
      </w:tr>
    </w:tbl>
    <w:p>
      <w:pPr>
        <w:spacing w:after="0"/>
        <w:ind w:left="0"/>
        <w:jc w:val="both"/>
      </w:pPr>
      <w:r>
        <w:rPr>
          <w:rFonts w:ascii="Times New Roman"/>
          <w:b w:val="false"/>
          <w:i w:val="false"/>
          <w:color w:val="000000"/>
          <w:sz w:val="28"/>
        </w:rPr>
        <w:t xml:space="preserve">     Графа 21. "Транспортное средство/МТКТ на границе". </w:t>
      </w:r>
      <w:r>
        <w:br/>
      </w:r>
      <w:r>
        <w:rPr>
          <w:rFonts w:ascii="Times New Roman"/>
          <w:b w:val="false"/>
          <w:i w:val="false"/>
          <w:color w:val="000000"/>
          <w:sz w:val="28"/>
        </w:rPr>
        <w:t xml:space="preserve">
     В графе указываются сведения о транспортных средствах, либо о местах таможенного контроля товаров, перемещаемых трубопроводным транспортом или по линиям электропередачи, на которых декларируемые товары фактически перемещены через таможенную границу Республики Казахстан. </w:t>
      </w:r>
      <w:r>
        <w:br/>
      </w:r>
      <w:r>
        <w:rPr>
          <w:rFonts w:ascii="Times New Roman"/>
          <w:b w:val="false"/>
          <w:i w:val="false"/>
          <w:color w:val="000000"/>
          <w:sz w:val="28"/>
        </w:rPr>
        <w:t xml:space="preserve">
     В левой части графы проставляется количество транспортных средств, после разделителя (двоеточие) указывается "СМ.ОБОРОТ", а на оборотной стороне указываются названия морских или речных судов, номера рейсов и бортовые номера воздушных судов, номера железнодорожных вагонов, регистрационные номера автотранспортных средств, прицепов и полуприцепов и т.д. Не допускается использование пробелов и других разделителей при написании номеров транспортных средств.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на основном листе ГТД:                "3:СМ.ОБОРОТ </w:t>
      </w:r>
      <w:r>
        <w:br/>
      </w:r>
      <w:r>
        <w:rPr>
          <w:rFonts w:ascii="Times New Roman"/>
          <w:b w:val="false"/>
          <w:i w:val="false"/>
          <w:color w:val="000000"/>
          <w:sz w:val="28"/>
        </w:rPr>
        <w:t xml:space="preserve">
     на оборотной стороне ГТД:        "ПРОДОЛЖЕНИЕ ГРАФЫ 18: </w:t>
      </w:r>
      <w:r>
        <w:br/>
      </w:r>
      <w:r>
        <w:rPr>
          <w:rFonts w:ascii="Times New Roman"/>
          <w:b w:val="false"/>
          <w:i w:val="false"/>
          <w:color w:val="000000"/>
          <w:sz w:val="28"/>
        </w:rPr>
        <w:t xml:space="preserve">
                                      Р043МАН,Р123ВОМ,Р458ОММ". </w:t>
      </w:r>
    </w:p>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G211 (тип С(40)) проставляется запись "СМ.ОБОРОТ" и данные выносятся на оборотную сторону, и указываются в файле оборотной стороны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573"/>
        <w:gridCol w:w="285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товара </w:t>
            </w:r>
            <w:r>
              <w:br/>
            </w:r>
            <w:r>
              <w:rPr>
                <w:rFonts w:ascii="Times New Roman"/>
                <w:b w:val="false"/>
                <w:i w:val="false"/>
                <w:color w:val="000000"/>
                <w:sz w:val="20"/>
              </w:rPr>
              <w:t xml:space="preserve">
(G32)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w:t>
            </w:r>
            <w:r>
              <w:br/>
            </w:r>
            <w:r>
              <w:rPr>
                <w:rFonts w:ascii="Times New Roman"/>
                <w:b w:val="false"/>
                <w:i w:val="false"/>
                <w:color w:val="000000"/>
                <w:sz w:val="20"/>
              </w:rPr>
              <w:t xml:space="preserve">
поля </w:t>
            </w:r>
            <w:r>
              <w:br/>
            </w:r>
            <w:r>
              <w:rPr>
                <w:rFonts w:ascii="Times New Roman"/>
                <w:b w:val="false"/>
                <w:i w:val="false"/>
                <w:color w:val="000000"/>
                <w:sz w:val="20"/>
              </w:rPr>
              <w:t xml:space="preserve">
(FIELDNAME)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r>
              <w:br/>
            </w:r>
            <w:r>
              <w:rPr>
                <w:rFonts w:ascii="Times New Roman"/>
                <w:b w:val="false"/>
                <w:i w:val="false"/>
                <w:color w:val="000000"/>
                <w:sz w:val="20"/>
              </w:rPr>
              <w:t xml:space="preserve">
(D01)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Р043МАН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Р123ВОМ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Р458ОММ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Р123ВОМ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Р458ОММ </w:t>
            </w:r>
          </w:p>
        </w:tc>
      </w:tr>
    </w:tbl>
    <w:bookmarkStart w:name="z153" w:id="146"/>
    <w:p>
      <w:pPr>
        <w:spacing w:after="0"/>
        <w:ind w:left="0"/>
        <w:jc w:val="both"/>
      </w:pPr>
      <w:r>
        <w:rPr>
          <w:rFonts w:ascii="Times New Roman"/>
          <w:b w:val="false"/>
          <w:i w:val="false"/>
          <w:color w:val="000000"/>
          <w:sz w:val="28"/>
        </w:rPr>
        <w:t xml:space="preserve">
     Графа 23. "Курс валюты". </w:t>
      </w:r>
      <w:r>
        <w:br/>
      </w:r>
      <w:r>
        <w:rPr>
          <w:rFonts w:ascii="Times New Roman"/>
          <w:b w:val="false"/>
          <w:i w:val="false"/>
          <w:color w:val="000000"/>
          <w:sz w:val="28"/>
        </w:rPr>
        <w:t xml:space="preserve">
     В графе указываются рыночные курсы обмена валют, определенные в соответствии с законодательством Республики Казахстан, котируемые Национальным Банком Республики Казахстан, на день заявления ГТД под определенный таможенным режим: </w:t>
      </w:r>
      <w:r>
        <w:br/>
      </w:r>
      <w:r>
        <w:rPr>
          <w:rFonts w:ascii="Times New Roman"/>
          <w:b w:val="false"/>
          <w:i w:val="false"/>
          <w:color w:val="000000"/>
          <w:sz w:val="28"/>
        </w:rPr>
        <w:t xml:space="preserve">
     курс валюты, указанной в левом подразделе графы 22, через дробь курс доллара СШA. </w:t>
      </w:r>
      <w:r>
        <w:br/>
      </w:r>
      <w:r>
        <w:rPr>
          <w:rFonts w:ascii="Times New Roman"/>
          <w:b w:val="false"/>
          <w:i w:val="false"/>
          <w:color w:val="000000"/>
          <w:sz w:val="28"/>
        </w:rPr>
        <w:t xml:space="preserve">
     В случае, если в левом подразделе графы 22 указан код доллара США, то курс доллара США через дробь повторно не указывается. </w:t>
      </w:r>
    </w:p>
    <w:bookmarkEnd w:id="146"/>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G23(тип N(9.2)) - заносится курс валюты, код которой указан в поле G221(тип C(3)). </w:t>
      </w:r>
    </w:p>
    <w:p>
      <w:pPr>
        <w:spacing w:after="0"/>
        <w:ind w:left="0"/>
        <w:jc w:val="both"/>
      </w:pPr>
      <w:r>
        <w:rPr>
          <w:rFonts w:ascii="Times New Roman"/>
          <w:b w:val="false"/>
          <w:i w:val="false"/>
          <w:color w:val="000000"/>
          <w:sz w:val="28"/>
        </w:rPr>
        <w:t xml:space="preserve">     Графа 30. "Место досмотра товаров". </w:t>
      </w:r>
      <w:r>
        <w:br/>
      </w:r>
      <w:r>
        <w:rPr>
          <w:rFonts w:ascii="Times New Roman"/>
          <w:b w:val="false"/>
          <w:i w:val="false"/>
          <w:color w:val="000000"/>
          <w:sz w:val="28"/>
        </w:rPr>
        <w:t xml:space="preserve">
     В графе указывается номер и дата решения о признании территории и помещения местом временного хранения, лицензии на учреждение склада временного хранения, таможенного или свободного склада, на котором находятся декларируемые товары. </w:t>
      </w:r>
    </w:p>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G30(тип C(15)) - заносится номер решения, и через разделитель "/" указывается две последние цифры года, из даты выдачи разрешения. </w:t>
      </w:r>
      <w:r>
        <w:br/>
      </w:r>
      <w:r>
        <w:rPr>
          <w:rFonts w:ascii="Times New Roman"/>
          <w:b w:val="false"/>
          <w:i w:val="false"/>
          <w:color w:val="000000"/>
          <w:sz w:val="28"/>
        </w:rPr>
        <w:t xml:space="preserve">
     Например: 0000016/03 </w:t>
      </w:r>
      <w:r>
        <w:br/>
      </w:r>
      <w:r>
        <w:rPr>
          <w:rFonts w:ascii="Times New Roman"/>
          <w:b w:val="false"/>
          <w:i w:val="false"/>
          <w:color w:val="000000"/>
          <w:sz w:val="28"/>
        </w:rPr>
        <w:t xml:space="preserve">
     или 504/000021/97 </w:t>
      </w:r>
      <w:r>
        <w:br/>
      </w:r>
      <w:r>
        <w:rPr>
          <w:rFonts w:ascii="Times New Roman"/>
          <w:b w:val="false"/>
          <w:i w:val="false"/>
          <w:color w:val="000000"/>
          <w:sz w:val="28"/>
        </w:rPr>
        <w:t xml:space="preserve">
     Если владельцами вышеназванных складов являются таможенные органы, указывается код таможенного органа, учредившего склад. </w:t>
      </w:r>
    </w:p>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В поле G30(тип C(15)) - заносится код таможенного органа в соответствии с  </w:t>
      </w:r>
      <w:r>
        <w:rPr>
          <w:rFonts w:ascii="Times New Roman"/>
          <w:b w:val="false"/>
          <w:i w:val="false"/>
          <w:color w:val="000000"/>
          <w:sz w:val="28"/>
        </w:rPr>
        <w:t xml:space="preserve">Приложением 13. </w:t>
      </w:r>
      <w:r>
        <w:br/>
      </w:r>
      <w:r>
        <w:rPr>
          <w:rFonts w:ascii="Times New Roman"/>
          <w:b w:val="false"/>
          <w:i w:val="false"/>
          <w:color w:val="000000"/>
          <w:sz w:val="28"/>
        </w:rPr>
        <w:t xml:space="preserve">
     Если товар размещен на складе получателя товаров, то в графе указываются номер и дата разрешения таможенного органа на временное хранение. </w:t>
      </w:r>
    </w:p>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G30(тип C(15)) - заносится код таможенного органа в соответствии с Приложением 13. </w:t>
      </w:r>
      <w:r>
        <w:br/>
      </w:r>
      <w:r>
        <w:rPr>
          <w:rFonts w:ascii="Times New Roman"/>
          <w:b w:val="false"/>
          <w:i w:val="false"/>
          <w:color w:val="000000"/>
          <w:sz w:val="28"/>
        </w:rPr>
        <w:t xml:space="preserve">
     Если местом временного хранения является транспортное средство, то в графе указывается наименование (Ж/Д - железнодорожный транспорт, АВТО - автотранспортное средство) и после разделителя (двоеточие) - номер транспортного средства.  </w:t>
      </w:r>
      <w:r>
        <w:br/>
      </w:r>
      <w:r>
        <w:rPr>
          <w:rFonts w:ascii="Times New Roman"/>
          <w:b w:val="false"/>
          <w:i w:val="false"/>
          <w:color w:val="000000"/>
          <w:sz w:val="28"/>
        </w:rPr>
        <w:t xml:space="preserve">
     Например, "Ж/Д:011246,011247,011248". </w:t>
      </w:r>
      <w:r>
        <w:br/>
      </w:r>
      <w:r>
        <w:rPr>
          <w:rFonts w:ascii="Times New Roman"/>
          <w:b w:val="false"/>
          <w:i w:val="false"/>
          <w:color w:val="000000"/>
          <w:sz w:val="28"/>
        </w:rPr>
        <w:t xml:space="preserve">
     В случае производства таможенного оформления товаров без предварительного помещения их на временное хранение графа не заполняется. </w:t>
      </w:r>
    </w:p>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G30(тип C(15)) - указывается "Ж/Д" или "АВТО", после разделителя "двоеточие" номер транспортного средства. </w:t>
      </w:r>
      <w:r>
        <w:br/>
      </w:r>
      <w:r>
        <w:rPr>
          <w:rFonts w:ascii="Times New Roman"/>
          <w:b w:val="false"/>
          <w:i w:val="false"/>
          <w:color w:val="000000"/>
          <w:sz w:val="28"/>
        </w:rPr>
        <w:t xml:space="preserve">
     В случае, если количество транспортных средств, являющихся местом временного хранения, превышает 1, в поле G30(тип C(15)) указывается запись "СМ.ОБОРОТ" и все данные переносятся на оборотную сторону в соответствии с правилами заполнения электронной копии оборотной стороны. </w:t>
      </w:r>
    </w:p>
    <w:bookmarkStart w:name="z154" w:id="147"/>
    <w:p>
      <w:pPr>
        <w:spacing w:after="0"/>
        <w:ind w:left="0"/>
        <w:jc w:val="both"/>
      </w:pPr>
      <w:r>
        <w:rPr>
          <w:rFonts w:ascii="Times New Roman"/>
          <w:b w:val="false"/>
          <w:i w:val="false"/>
          <w:color w:val="000000"/>
          <w:sz w:val="28"/>
        </w:rPr>
        <w:t xml:space="preserve">
     Графа 31. "Грузовые места и описание товара" </w:t>
      </w:r>
      <w:r>
        <w:br/>
      </w:r>
      <w:r>
        <w:rPr>
          <w:rFonts w:ascii="Times New Roman"/>
          <w:b w:val="false"/>
          <w:i w:val="false"/>
          <w:color w:val="000000"/>
          <w:sz w:val="28"/>
        </w:rPr>
        <w:t xml:space="preserve">
     ПОД НОМЕРОМ 1 ГРАФЫ 31 УКАЗЫВАЕТСЯ: </w:t>
      </w:r>
      <w:r>
        <w:br/>
      </w:r>
      <w:r>
        <w:rPr>
          <w:rFonts w:ascii="Times New Roman"/>
          <w:b w:val="false"/>
          <w:i w:val="false"/>
          <w:color w:val="000000"/>
          <w:sz w:val="28"/>
        </w:rPr>
        <w:t xml:space="preserve">
     Под номером 1 указывается точное описание декларируемых товаров: наименование, их технические и основные коммерческие характеристики, определяющие основные количественные и качественные параметры декларируемых товаров (стандарты, сорта, марки, модели, артикли, фирменное наименование и т.п. характеристики), которые позволяют идентифицировать декларируемые товары для таможенных целей и однозначно относить их к определенной десятизначной подсубпозиции ТН ВЭД в соответствии с Основными правилами интерпретации ТН ВЭД. </w:t>
      </w:r>
      <w:r>
        <w:br/>
      </w:r>
      <w:r>
        <w:rPr>
          <w:rFonts w:ascii="Times New Roman"/>
          <w:b w:val="false"/>
          <w:i w:val="false"/>
          <w:color w:val="000000"/>
          <w:sz w:val="28"/>
        </w:rPr>
        <w:t xml:space="preserve">
     Уполномоченный орган по вопросам таможенного дела может устанавливать специальные требования к описанию отдельных категорий товаров. </w:t>
      </w:r>
      <w:r>
        <w:br/>
      </w:r>
      <w:r>
        <w:rPr>
          <w:rFonts w:ascii="Times New Roman"/>
          <w:b w:val="false"/>
          <w:i w:val="false"/>
          <w:color w:val="000000"/>
          <w:sz w:val="28"/>
        </w:rPr>
        <w:t xml:space="preserve">
     Например: Код товара 3303001000 - в графе 31 указывается: </w:t>
      </w:r>
      <w:r>
        <w:br/>
      </w:r>
      <w:r>
        <w:rPr>
          <w:rFonts w:ascii="Times New Roman"/>
          <w:b w:val="false"/>
          <w:i w:val="false"/>
          <w:color w:val="000000"/>
          <w:sz w:val="28"/>
        </w:rPr>
        <w:t xml:space="preserve">
     1) "ДУХИ "КРИСТИНА" (ФАБРИКА "ДЗИНТАРС"), ФЛАКОНЫ, 75 МЛ. 400 ШТ". </w:t>
      </w:r>
      <w:r>
        <w:br/>
      </w: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Сведения, указанные в 31 графе ГТД под номером 1 заносятся в поле G312 (тип С(150)) ЭК ГТД </w:t>
      </w:r>
      <w:r>
        <w:br/>
      </w:r>
      <w:r>
        <w:rPr>
          <w:rFonts w:ascii="Times New Roman"/>
          <w:b w:val="false"/>
          <w:i w:val="false"/>
          <w:color w:val="000000"/>
          <w:sz w:val="28"/>
        </w:rPr>
        <w:t xml:space="preserve">
     ПОД НОМЕРОМ 2 ГРАФЫ 31 УКАЗЫВАЕТСЯ: </w:t>
      </w:r>
      <w:r>
        <w:br/>
      </w:r>
      <w:r>
        <w:rPr>
          <w:rFonts w:ascii="Times New Roman"/>
          <w:b w:val="false"/>
          <w:i w:val="false"/>
          <w:color w:val="000000"/>
          <w:sz w:val="28"/>
        </w:rPr>
        <w:t xml:space="preserve">
     Под номером 2 указываются сведения о количестве грузовых мест, их упаковке и маркировке, а также сведения о количестве, упаковке, расфасовке и маркировке товаров, содержащихся внутри одного грузового места. </w:t>
      </w:r>
      <w:r>
        <w:br/>
      </w:r>
      <w:r>
        <w:rPr>
          <w:rFonts w:ascii="Times New Roman"/>
          <w:b w:val="false"/>
          <w:i w:val="false"/>
          <w:color w:val="000000"/>
          <w:sz w:val="28"/>
        </w:rPr>
        <w:t xml:space="preserve">
     Например: 2) "12 КОРОБОК". </w:t>
      </w:r>
    </w:p>
    <w:bookmarkEnd w:id="147"/>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G311(тип N(5)) указывается количество грузовых мест, </w:t>
      </w:r>
      <w:r>
        <w:br/>
      </w:r>
      <w:r>
        <w:rPr>
          <w:rFonts w:ascii="Times New Roman"/>
          <w:b w:val="false"/>
          <w:i w:val="false"/>
          <w:color w:val="000000"/>
          <w:sz w:val="28"/>
        </w:rPr>
        <w:t xml:space="preserve">
     В поле G313 (тип С(50)) указывается вид грузовых мест, сведения об их упаковке и маркировке, а также сведения о количестве, упаковке, расфасовке и маркировке товаров, содержащихся внутри одного грузового места. </w:t>
      </w:r>
      <w:r>
        <w:br/>
      </w:r>
      <w:r>
        <w:rPr>
          <w:rFonts w:ascii="Times New Roman"/>
          <w:b w:val="false"/>
          <w:i w:val="false"/>
          <w:color w:val="000000"/>
          <w:sz w:val="28"/>
        </w:rPr>
        <w:t xml:space="preserve">
     ПОД НОМЕРОМ 3 ГРАФЫ 31 УКАЗЫВАЕТСЯ: </w:t>
      </w:r>
      <w:r>
        <w:br/>
      </w:r>
      <w:r>
        <w:rPr>
          <w:rFonts w:ascii="Times New Roman"/>
          <w:b w:val="false"/>
          <w:i w:val="false"/>
          <w:color w:val="000000"/>
          <w:sz w:val="28"/>
        </w:rPr>
        <w:t xml:space="preserve">
     под номером 3 только для товаров, перевозимых в контейнерах, указываются количество контейнеров и после разделителя (двоеточие) - их номера. </w:t>
      </w:r>
      <w:r>
        <w:br/>
      </w:r>
      <w:r>
        <w:rPr>
          <w:rFonts w:ascii="Times New Roman"/>
          <w:b w:val="false"/>
          <w:i w:val="false"/>
          <w:color w:val="000000"/>
          <w:sz w:val="28"/>
        </w:rPr>
        <w:t xml:space="preserve">
     Например: 3) "3: MMSU 7534674, MMSU 7123456, MMSU 7543561". </w:t>
      </w:r>
    </w:p>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G3160 (тип N(3)) указывается количество контейнеров, </w:t>
      </w:r>
      <w:r>
        <w:br/>
      </w:r>
      <w:r>
        <w:rPr>
          <w:rFonts w:ascii="Times New Roman"/>
          <w:b w:val="false"/>
          <w:i w:val="false"/>
          <w:color w:val="000000"/>
          <w:sz w:val="28"/>
        </w:rPr>
        <w:t xml:space="preserve">
     В поле G3161 (тип С(50)) указываются номера контейнеров, перечисленные через запятую, если количество информации превышает длину поля, то в конце строки проставляется запись: "СМ.ОБОРОТ" и все остальные данные переносятся на оборотную сторону в соответствии с правилами заполнения электронной копии оборотной стороны. </w:t>
      </w:r>
      <w:r>
        <w:br/>
      </w:r>
      <w:r>
        <w:rPr>
          <w:rFonts w:ascii="Times New Roman"/>
          <w:b w:val="false"/>
          <w:i w:val="false"/>
          <w:color w:val="000000"/>
          <w:sz w:val="28"/>
        </w:rPr>
        <w:t xml:space="preserve">
     ПОД НОМЕРОМ 4 ГРАФЫ 31 УКАЗЫВАЕТСЯ: </w:t>
      </w:r>
      <w:r>
        <w:br/>
      </w:r>
      <w:r>
        <w:rPr>
          <w:rFonts w:ascii="Times New Roman"/>
          <w:b w:val="false"/>
          <w:i w:val="false"/>
          <w:color w:val="000000"/>
          <w:sz w:val="28"/>
        </w:rPr>
        <w:t xml:space="preserve">
     Под номером 4 только для маркированных подакцизных товаров указываются через разделитель (двоеточие) серия, количество и номера марок акцизного сбора.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"СГ:1020:0000001-0000900,0001020-0001140;АА:100:1512171-1512271". </w:t>
      </w:r>
    </w:p>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G313 (тип С(50)) на оборотной стороне </w:t>
      </w:r>
      <w:r>
        <w:br/>
      </w:r>
      <w:r>
        <w:rPr>
          <w:rFonts w:ascii="Times New Roman"/>
          <w:b w:val="false"/>
          <w:i w:val="false"/>
          <w:color w:val="000000"/>
          <w:sz w:val="28"/>
        </w:rPr>
        <w:t xml:space="preserve">
     После специальных символов &lt;4&gt; указывается серия акцизных марок,  </w:t>
      </w:r>
      <w:r>
        <w:br/>
      </w:r>
      <w:r>
        <w:rPr>
          <w:rFonts w:ascii="Times New Roman"/>
          <w:b w:val="false"/>
          <w:i w:val="false"/>
          <w:color w:val="000000"/>
          <w:sz w:val="28"/>
        </w:rPr>
        <w:t xml:space="preserve">
     После специальных символов &lt;4С&gt; указывается количество акцизных марок. </w:t>
      </w:r>
      <w:r>
        <w:br/>
      </w:r>
      <w:r>
        <w:rPr>
          <w:rFonts w:ascii="Times New Roman"/>
          <w:b w:val="false"/>
          <w:i w:val="false"/>
          <w:color w:val="000000"/>
          <w:sz w:val="28"/>
        </w:rPr>
        <w:t xml:space="preserve">
     После специальных символов &lt;4B&gt; указывается номера акцизных марок. </w:t>
      </w:r>
    </w:p>
    <w:p>
      <w:pPr>
        <w:spacing w:after="0"/>
        <w:ind w:left="0"/>
        <w:jc w:val="both"/>
      </w:pPr>
      <w:r>
        <w:rPr>
          <w:rFonts w:ascii="Times New Roman"/>
          <w:b w:val="false"/>
          <w:i w:val="false"/>
          <w:color w:val="000000"/>
          <w:sz w:val="28"/>
        </w:rPr>
        <w:t xml:space="preserve">     Например: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2553"/>
        <w:gridCol w:w="5013"/>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товара </w:t>
            </w:r>
            <w:r>
              <w:br/>
            </w:r>
            <w:r>
              <w:rPr>
                <w:rFonts w:ascii="Times New Roman"/>
                <w:b w:val="false"/>
                <w:i w:val="false"/>
                <w:color w:val="000000"/>
                <w:sz w:val="20"/>
              </w:rPr>
              <w:t xml:space="preserve">
(G32)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w:t>
            </w:r>
            <w:r>
              <w:br/>
            </w:r>
            <w:r>
              <w:rPr>
                <w:rFonts w:ascii="Times New Roman"/>
                <w:b w:val="false"/>
                <w:i w:val="false"/>
                <w:color w:val="000000"/>
                <w:sz w:val="20"/>
              </w:rPr>
              <w:t xml:space="preserve">
поля </w:t>
            </w:r>
            <w:r>
              <w:br/>
            </w:r>
            <w:r>
              <w:rPr>
                <w:rFonts w:ascii="Times New Roman"/>
                <w:b w:val="false"/>
                <w:i w:val="false"/>
                <w:color w:val="000000"/>
                <w:sz w:val="20"/>
              </w:rPr>
              <w:t xml:space="preserve">
(FIELDNAME)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r>
              <w:br/>
            </w:r>
            <w:r>
              <w:rPr>
                <w:rFonts w:ascii="Times New Roman"/>
                <w:b w:val="false"/>
                <w:i w:val="false"/>
                <w:color w:val="000000"/>
                <w:sz w:val="20"/>
              </w:rPr>
              <w:t xml:space="preserve">
(D01)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001.&lt;4&gt;СГ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002.&lt;4С&gt;1020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003.&lt;4B&gt;0000001-0000900, </w:t>
            </w:r>
            <w:r>
              <w:br/>
            </w:r>
            <w:r>
              <w:rPr>
                <w:rFonts w:ascii="Times New Roman"/>
                <w:b w:val="false"/>
                <w:i w:val="false"/>
                <w:color w:val="000000"/>
                <w:sz w:val="20"/>
              </w:rPr>
              <w:t xml:space="preserve">
0001020-0001140;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004.&lt;4&gt;АА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005.&lt;4C&gt;100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006.&lt;4B&gt;1512171-1512271 </w:t>
            </w:r>
          </w:p>
        </w:tc>
      </w:tr>
    </w:tbl>
    <w:p>
      <w:pPr>
        <w:spacing w:after="0"/>
        <w:ind w:left="0"/>
        <w:jc w:val="both"/>
      </w:pPr>
      <w:r>
        <w:rPr>
          <w:rFonts w:ascii="Times New Roman"/>
          <w:b w:val="false"/>
          <w:i w:val="false"/>
          <w:color w:val="000000"/>
          <w:sz w:val="28"/>
        </w:rPr>
        <w:t xml:space="preserve">     ПОД НОМЕРОМ 5 ГРАФЫ 31 УКАЗЫВАЕТСЯ: </w:t>
      </w:r>
      <w:r>
        <w:br/>
      </w:r>
      <w:r>
        <w:rPr>
          <w:rFonts w:ascii="Times New Roman"/>
          <w:b w:val="false"/>
          <w:i w:val="false"/>
          <w:color w:val="000000"/>
          <w:sz w:val="28"/>
        </w:rPr>
        <w:t xml:space="preserve">
     Под номером 5 указывается номер экспортной ГТД, оформленной таможенными органами </w:t>
      </w:r>
      <w:r>
        <w:br/>
      </w:r>
      <w:r>
        <w:rPr>
          <w:rFonts w:ascii="Times New Roman"/>
          <w:b w:val="false"/>
          <w:i w:val="false"/>
          <w:color w:val="000000"/>
          <w:sz w:val="28"/>
        </w:rPr>
        <w:t xml:space="preserve">
страны отправления, являющейся страной-экспортером. </w:t>
      </w:r>
      <w:r>
        <w:br/>
      </w: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G317IZG (тип С(50)) указывается номер экспортной ГТД с соблюдением формата номера ГТД соответствующей страны экспортера. </w:t>
      </w:r>
      <w:r>
        <w:br/>
      </w:r>
      <w:r>
        <w:rPr>
          <w:rFonts w:ascii="Times New Roman"/>
          <w:b w:val="false"/>
          <w:i w:val="false"/>
          <w:color w:val="000000"/>
          <w:sz w:val="28"/>
        </w:rPr>
        <w:t xml:space="preserve">
     При указании в 31 графе под номером 5 в поле G317IZG номеров более 1 (одного), в графе проставляется запись: "СМ.ОБОРОТ", а вся информация указывается на оборотной стороне </w:t>
      </w:r>
      <w:r>
        <w:br/>
      </w:r>
      <w:r>
        <w:rPr>
          <w:rFonts w:ascii="Times New Roman"/>
          <w:b w:val="false"/>
          <w:i w:val="false"/>
          <w:color w:val="000000"/>
          <w:sz w:val="28"/>
        </w:rPr>
        <w:t xml:space="preserve">
ГТД. </w:t>
      </w:r>
      <w:r>
        <w:br/>
      </w:r>
      <w:r>
        <w:rPr>
          <w:rFonts w:ascii="Times New Roman"/>
          <w:b w:val="false"/>
          <w:i w:val="false"/>
          <w:color w:val="000000"/>
          <w:sz w:val="28"/>
        </w:rPr>
        <w:t xml:space="preserve">
     ОСОБЕННОСТИ ЗАПОЛНЕНИЯ ГРАФЫ 31 ПРИ ПРОЦЕДУРЕ ПДТ: </w:t>
      </w:r>
      <w:r>
        <w:br/>
      </w:r>
      <w:r>
        <w:rPr>
          <w:rFonts w:ascii="Times New Roman"/>
          <w:b w:val="false"/>
          <w:i w:val="false"/>
          <w:color w:val="000000"/>
          <w:sz w:val="28"/>
        </w:rPr>
        <w:t xml:space="preserve">
     В случае использования процедуры ПДТ в графе ГТД декларантом под номером 6 дополнительно делается запись "Поставка за ________________" с обязательным указанием признака ПДТ и периода времени, в течение которого осуществлялась поставка товаров. При этом полной грузовой таможенной декларации присваивается справочный номер периодической ГТД. </w:t>
      </w:r>
      <w:r>
        <w:br/>
      </w: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G312 (тип С(150)) - в конце строки делается соответствующая запись "Поставка за __________", ПДТ. </w:t>
      </w:r>
    </w:p>
    <w:bookmarkStart w:name="z155" w:id="148"/>
    <w:p>
      <w:pPr>
        <w:spacing w:after="0"/>
        <w:ind w:left="0"/>
        <w:jc w:val="both"/>
      </w:pPr>
      <w:r>
        <w:rPr>
          <w:rFonts w:ascii="Times New Roman"/>
          <w:b w:val="false"/>
          <w:i w:val="false"/>
          <w:color w:val="000000"/>
          <w:sz w:val="28"/>
        </w:rPr>
        <w:t xml:space="preserve">
     Графа 33. "Код товара". </w:t>
      </w:r>
      <w:r>
        <w:br/>
      </w:r>
      <w:r>
        <w:rPr>
          <w:rFonts w:ascii="Times New Roman"/>
          <w:b w:val="false"/>
          <w:i w:val="false"/>
          <w:color w:val="000000"/>
          <w:sz w:val="28"/>
        </w:rPr>
        <w:t xml:space="preserve">
     В первом подразделе указывается классификационный код товаров по ТН ВЭД. Структурно код записывается без пробелов и иных разделительных знаков. </w:t>
      </w:r>
      <w:r>
        <w:br/>
      </w:r>
      <w:r>
        <w:rPr>
          <w:rFonts w:ascii="Times New Roman"/>
          <w:b w:val="false"/>
          <w:i w:val="false"/>
          <w:color w:val="000000"/>
          <w:sz w:val="28"/>
        </w:rPr>
        <w:t>
     Второй подраздел состоит из двух частей: первый символ предназначен для товаров, в отношении которых применяются меры нетарифного регулирования, два следующих символа - для дополнительной информации о товаре. Заполняется в соответствии с  </w:t>
      </w:r>
      <w:r>
        <w:rPr>
          <w:rFonts w:ascii="Times New Roman"/>
          <w:b w:val="false"/>
          <w:i w:val="false"/>
          <w:color w:val="000000"/>
          <w:sz w:val="28"/>
        </w:rPr>
        <w:t xml:space="preserve">Приложением 26 </w:t>
      </w:r>
      <w:r>
        <w:rPr>
          <w:rFonts w:ascii="Times New Roman"/>
          <w:b w:val="false"/>
          <w:i w:val="false"/>
          <w:color w:val="000000"/>
          <w:sz w:val="28"/>
        </w:rPr>
        <w:t xml:space="preserve">.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"S01", где S - свободно от применения мер нетарифного регулирования, 01 - акцизный товар. </w:t>
      </w:r>
    </w:p>
    <w:bookmarkEnd w:id="148"/>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В поле G330 (тип С(3)) - заносится буква "S01", в соответствии с  </w:t>
      </w:r>
      <w:r>
        <w:rPr>
          <w:rFonts w:ascii="Times New Roman"/>
          <w:b w:val="false"/>
          <w:i w:val="false"/>
          <w:color w:val="000000"/>
          <w:sz w:val="28"/>
        </w:rPr>
        <w:t xml:space="preserve">Приложением 26 </w:t>
      </w:r>
      <w:r>
        <w:rPr>
          <w:rFonts w:ascii="Times New Roman"/>
          <w:b w:val="false"/>
          <w:i w:val="false"/>
          <w:color w:val="000000"/>
          <w:sz w:val="28"/>
        </w:rPr>
        <w:t xml:space="preserve"> Приказа. </w:t>
      </w:r>
      <w:r>
        <w:br/>
      </w:r>
      <w:r>
        <w:rPr>
          <w:rFonts w:ascii="Times New Roman"/>
          <w:b w:val="false"/>
          <w:i w:val="false"/>
          <w:color w:val="000000"/>
          <w:sz w:val="28"/>
        </w:rPr>
        <w:t xml:space="preserve">
     Если декларируемые товары содержат признаки объектов интеллектуальной собственности, включенных в реестр товаров, содержащих объекты интеллектуальной собственности, в третьем подразделе проставляется буква "И" ("интеллектуальная собственность"). </w:t>
      </w:r>
    </w:p>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G331 (тип С(2)) - заносится буква "И". </w:t>
      </w:r>
    </w:p>
    <w:p>
      <w:pPr>
        <w:spacing w:after="0"/>
        <w:ind w:left="0"/>
        <w:jc w:val="both"/>
      </w:pPr>
      <w:r>
        <w:rPr>
          <w:rFonts w:ascii="Times New Roman"/>
          <w:b w:val="false"/>
          <w:i w:val="false"/>
          <w:color w:val="000000"/>
          <w:sz w:val="28"/>
        </w:rPr>
        <w:t xml:space="preserve">     Графа "43". </w:t>
      </w:r>
      <w:r>
        <w:br/>
      </w:r>
      <w:r>
        <w:rPr>
          <w:rFonts w:ascii="Times New Roman"/>
          <w:b w:val="false"/>
          <w:i w:val="false"/>
          <w:color w:val="000000"/>
          <w:sz w:val="28"/>
        </w:rPr>
        <w:t xml:space="preserve">
     В графе указываются сведения о методе оценки и корректировке таможенной стоимости. </w:t>
      </w:r>
      <w:r>
        <w:br/>
      </w:r>
      <w:r>
        <w:rPr>
          <w:rFonts w:ascii="Times New Roman"/>
          <w:b w:val="false"/>
          <w:i w:val="false"/>
          <w:color w:val="000000"/>
          <w:sz w:val="28"/>
        </w:rPr>
        <w:t xml:space="preserve">
     В левом подразделе графы проставляется: </w:t>
      </w:r>
      <w:r>
        <w:br/>
      </w:r>
      <w:r>
        <w:rPr>
          <w:rFonts w:ascii="Times New Roman"/>
          <w:b w:val="false"/>
          <w:i w:val="false"/>
          <w:color w:val="000000"/>
          <w:sz w:val="28"/>
        </w:rPr>
        <w:t xml:space="preserve">
     "0" - заявленная декларантом таможенная стоимость товаров не корректировалась; </w:t>
      </w:r>
      <w:r>
        <w:br/>
      </w:r>
      <w:r>
        <w:rPr>
          <w:rFonts w:ascii="Times New Roman"/>
          <w:b w:val="false"/>
          <w:i w:val="false"/>
          <w:color w:val="000000"/>
          <w:sz w:val="28"/>
        </w:rPr>
        <w:t xml:space="preserve">
     "1" - произведена временная (условная) оценка товаров; </w:t>
      </w:r>
      <w:r>
        <w:br/>
      </w:r>
      <w:r>
        <w:rPr>
          <w:rFonts w:ascii="Times New Roman"/>
          <w:b w:val="false"/>
          <w:i w:val="false"/>
          <w:color w:val="000000"/>
          <w:sz w:val="28"/>
        </w:rPr>
        <w:t xml:space="preserve">
     "2" - таможенная стоимость товаров скорректирована. </w:t>
      </w:r>
      <w:r>
        <w:br/>
      </w:r>
      <w:r>
        <w:rPr>
          <w:rFonts w:ascii="Times New Roman"/>
          <w:b w:val="false"/>
          <w:i w:val="false"/>
          <w:color w:val="000000"/>
          <w:sz w:val="28"/>
        </w:rPr>
        <w:t xml:space="preserve">
     В правом подразделе графы указывается номер метода определения таможенной стоимости. </w:t>
      </w:r>
      <w:r>
        <w:br/>
      </w:r>
      <w:r>
        <w:rPr>
          <w:rFonts w:ascii="Times New Roman"/>
          <w:b w:val="false"/>
          <w:i w:val="false"/>
          <w:color w:val="000000"/>
          <w:sz w:val="28"/>
        </w:rPr>
        <w:t xml:space="preserve">
     В случае корректировки таможенной стоимости (далее - КТС) после выпуска товаров, измененные сведения в ГТД не вносятся, а формы КТС, являясь неотъемлемой частью ГТД, подтверждают вновь принятые сведения. </w:t>
      </w:r>
    </w:p>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G43 (тип С(1)) - проставляется признак корректировки таможенной стоимости. </w:t>
      </w:r>
      <w:r>
        <w:br/>
      </w:r>
      <w:r>
        <w:rPr>
          <w:rFonts w:ascii="Times New Roman"/>
          <w:b w:val="false"/>
          <w:i w:val="false"/>
          <w:color w:val="000000"/>
          <w:sz w:val="28"/>
        </w:rPr>
        <w:t xml:space="preserve">
     Номер метода определения таможенной стоимости не заполняется. </w:t>
      </w:r>
    </w:p>
    <w:bookmarkStart w:name="z156" w:id="149"/>
    <w:p>
      <w:pPr>
        <w:spacing w:after="0"/>
        <w:ind w:left="0"/>
        <w:jc w:val="both"/>
      </w:pP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ПОД НОМЕРОМ 1 ГРАФЫ 44 УКАЗЫВАЕТСЯ: </w:t>
      </w:r>
      <w:r>
        <w:br/>
      </w:r>
      <w:r>
        <w:rPr>
          <w:rFonts w:ascii="Times New Roman"/>
          <w:b w:val="false"/>
          <w:i w:val="false"/>
          <w:color w:val="000000"/>
          <w:sz w:val="28"/>
        </w:rPr>
        <w:t xml:space="preserve">
     Под номером 1 указываются сведения о лицензиях, если в отношении декларируемых товаров в соответствии с законодательством Республики Казахстан и международными договорами Республики Казахстан требуется представление лицензии, а также сведения о воинских пропусках и сертификате качества продукции собственного производства: </w:t>
      </w:r>
      <w:r>
        <w:br/>
      </w:r>
      <w:r>
        <w:rPr>
          <w:rFonts w:ascii="Times New Roman"/>
          <w:b w:val="false"/>
          <w:i w:val="false"/>
          <w:color w:val="000000"/>
          <w:sz w:val="28"/>
        </w:rPr>
        <w:t xml:space="preserve">
     1.1 - номер и дата выдачи лицензии уполномоченным государственным органом, а также срок ее действия; </w:t>
      </w:r>
      <w:r>
        <w:br/>
      </w:r>
      <w:r>
        <w:rPr>
          <w:rFonts w:ascii="Times New Roman"/>
          <w:b w:val="false"/>
          <w:i w:val="false"/>
          <w:color w:val="000000"/>
          <w:sz w:val="28"/>
        </w:rPr>
        <w:t xml:space="preserve">
     1.2 - номер и дата выдачи воинского пропуска; </w:t>
      </w:r>
      <w:r>
        <w:br/>
      </w:r>
      <w:r>
        <w:rPr>
          <w:rFonts w:ascii="Times New Roman"/>
          <w:b w:val="false"/>
          <w:i w:val="false"/>
          <w:color w:val="000000"/>
          <w:sz w:val="28"/>
        </w:rPr>
        <w:t xml:space="preserve">
     1.3 - сертификат качества продукции собственного производства, дата выдачи. </w:t>
      </w:r>
    </w:p>
    <w:bookmarkEnd w:id="149"/>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G441A (тип C(17)) - указывается номер лицензии выданной уполномоченным государственным органом </w:t>
      </w:r>
      <w:r>
        <w:br/>
      </w:r>
      <w:r>
        <w:rPr>
          <w:rFonts w:ascii="Times New Roman"/>
          <w:b w:val="false"/>
          <w:i w:val="false"/>
          <w:color w:val="000000"/>
          <w:sz w:val="28"/>
        </w:rPr>
        <w:t xml:space="preserve">
     В поле G441B (тип D(8)) - указывается дата выдачи лицензии </w:t>
      </w:r>
      <w:r>
        <w:br/>
      </w:r>
      <w:r>
        <w:rPr>
          <w:rFonts w:ascii="Times New Roman"/>
          <w:b w:val="false"/>
          <w:i w:val="false"/>
          <w:color w:val="000000"/>
          <w:sz w:val="28"/>
        </w:rPr>
        <w:t xml:space="preserve">
     В поле G441С (тип D(8)) - указывается срок действия лицензии </w:t>
      </w:r>
      <w:r>
        <w:br/>
      </w:r>
      <w:r>
        <w:rPr>
          <w:rFonts w:ascii="Times New Roman"/>
          <w:b w:val="false"/>
          <w:i w:val="false"/>
          <w:color w:val="000000"/>
          <w:sz w:val="28"/>
        </w:rPr>
        <w:t xml:space="preserve">
     Если номеров лицензий более одного, то в поле G441A (тип С(17)) делается запись "СМ.ОБОРОТ", а все сведения переносятся на оборотную сторону с соблюдением следующих требований: </w:t>
      </w:r>
      <w:r>
        <w:br/>
      </w:r>
      <w:r>
        <w:rPr>
          <w:rFonts w:ascii="Times New Roman"/>
          <w:b w:val="false"/>
          <w:i w:val="false"/>
          <w:color w:val="000000"/>
          <w:sz w:val="28"/>
        </w:rPr>
        <w:t xml:space="preserve">
     В поле G441A (тип С(17)) на оборотной стороне: </w:t>
      </w:r>
      <w:r>
        <w:br/>
      </w:r>
      <w:r>
        <w:rPr>
          <w:rFonts w:ascii="Times New Roman"/>
          <w:b w:val="false"/>
          <w:i w:val="false"/>
          <w:color w:val="000000"/>
          <w:sz w:val="28"/>
        </w:rPr>
        <w:t xml:space="preserve">
     После специальных символов &lt;1&gt; указывается номер лицензии. </w:t>
      </w:r>
      <w:r>
        <w:br/>
      </w:r>
      <w:r>
        <w:rPr>
          <w:rFonts w:ascii="Times New Roman"/>
          <w:b w:val="false"/>
          <w:i w:val="false"/>
          <w:color w:val="000000"/>
          <w:sz w:val="28"/>
        </w:rPr>
        <w:t xml:space="preserve">
     После специальных символов &lt;1D&gt; указывается дата выдачи лицензии. </w:t>
      </w:r>
      <w:r>
        <w:br/>
      </w:r>
      <w:r>
        <w:rPr>
          <w:rFonts w:ascii="Times New Roman"/>
          <w:b w:val="false"/>
          <w:i w:val="false"/>
          <w:color w:val="000000"/>
          <w:sz w:val="28"/>
        </w:rPr>
        <w:t xml:space="preserve">
     После специальных символов &lt;1S&gt; указывается срок действия лицензии. </w:t>
      </w:r>
      <w:r>
        <w:br/>
      </w:r>
      <w:r>
        <w:rPr>
          <w:rFonts w:ascii="Times New Roman"/>
          <w:b w:val="false"/>
          <w:i w:val="false"/>
          <w:color w:val="000000"/>
          <w:sz w:val="28"/>
        </w:rPr>
        <w:t xml:space="preserve">
     После специальных символов &lt;2&gt; указывается номер воинского пропуска. </w:t>
      </w:r>
      <w:r>
        <w:br/>
      </w:r>
      <w:r>
        <w:rPr>
          <w:rFonts w:ascii="Times New Roman"/>
          <w:b w:val="false"/>
          <w:i w:val="false"/>
          <w:color w:val="000000"/>
          <w:sz w:val="28"/>
        </w:rPr>
        <w:t xml:space="preserve">
     После специальных символов &lt;2D&gt; указывается дата выдачи воинского пропуска. </w:t>
      </w:r>
      <w:r>
        <w:br/>
      </w:r>
      <w:r>
        <w:rPr>
          <w:rFonts w:ascii="Times New Roman"/>
          <w:b w:val="false"/>
          <w:i w:val="false"/>
          <w:color w:val="000000"/>
          <w:sz w:val="28"/>
        </w:rPr>
        <w:t xml:space="preserve">
     После специальных символов &lt;3&gt; указывается номер сертификата качества продукции собственного производства. </w:t>
      </w:r>
      <w:r>
        <w:br/>
      </w:r>
      <w:r>
        <w:rPr>
          <w:rFonts w:ascii="Times New Roman"/>
          <w:b w:val="false"/>
          <w:i w:val="false"/>
          <w:color w:val="000000"/>
          <w:sz w:val="28"/>
        </w:rPr>
        <w:t xml:space="preserve">
     После специальных символов &lt;3D&gt; указывается дата выдачи сертификата качества продукции собственного производства. </w:t>
      </w:r>
      <w:r>
        <w:br/>
      </w:r>
      <w:r>
        <w:rPr>
          <w:rFonts w:ascii="Times New Roman"/>
          <w:b w:val="false"/>
          <w:i w:val="false"/>
          <w:color w:val="000000"/>
          <w:sz w:val="28"/>
        </w:rPr>
        <w:t xml:space="preserve">
     Например: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2593"/>
        <w:gridCol w:w="41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товара </w:t>
            </w:r>
            <w:r>
              <w:br/>
            </w:r>
            <w:r>
              <w:rPr>
                <w:rFonts w:ascii="Times New Roman"/>
                <w:b w:val="false"/>
                <w:i w:val="false"/>
                <w:color w:val="000000"/>
                <w:sz w:val="20"/>
              </w:rPr>
              <w:t xml:space="preserve">
(G32)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w:t>
            </w:r>
            <w:r>
              <w:br/>
            </w:r>
            <w:r>
              <w:rPr>
                <w:rFonts w:ascii="Times New Roman"/>
                <w:b w:val="false"/>
                <w:i w:val="false"/>
                <w:color w:val="000000"/>
                <w:sz w:val="20"/>
              </w:rPr>
              <w:t xml:space="preserve">
поля </w:t>
            </w:r>
            <w:r>
              <w:br/>
            </w:r>
            <w:r>
              <w:rPr>
                <w:rFonts w:ascii="Times New Roman"/>
                <w:b w:val="false"/>
                <w:i w:val="false"/>
                <w:color w:val="000000"/>
                <w:sz w:val="20"/>
              </w:rPr>
              <w:t xml:space="preserve">
(FIELDNAME)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r>
              <w:br/>
            </w:r>
            <w:r>
              <w:rPr>
                <w:rFonts w:ascii="Times New Roman"/>
                <w:b w:val="false"/>
                <w:i w:val="false"/>
                <w:color w:val="000000"/>
                <w:sz w:val="20"/>
              </w:rPr>
              <w:t xml:space="preserve">
(D01)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001.&lt;1&gt;WE54646464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002.&lt;1D&gt;02.05.03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003.&lt;1S&gt;02.11.03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004.&lt;1&gt;SD44005801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005.&lt;1D&gt;10.05.04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006.&lt;1S&gt;30.11.04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001.&lt;2&gt;S014758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002.&lt;2D&gt;10.05.03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003.&lt;3&gt;S1345G23545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004.&lt;3D&gt;01.03.04 </w:t>
            </w:r>
          </w:p>
        </w:tc>
      </w:tr>
    </w:tbl>
    <w:p>
      <w:pPr>
        <w:spacing w:after="0"/>
        <w:ind w:left="0"/>
        <w:jc w:val="both"/>
      </w:pPr>
      <w:r>
        <w:rPr>
          <w:rFonts w:ascii="Times New Roman"/>
          <w:b w:val="false"/>
          <w:i w:val="false"/>
          <w:color w:val="000000"/>
          <w:sz w:val="28"/>
        </w:rPr>
        <w:t xml:space="preserve">     где WE54646464, SD44005801 - номера лицензий; 02.05.03, 10.05.04 - даты выдачи лицензий; 02.11.03, 30.11.04 - срок действия лицензий. S014758 - номер воинского пропуска; 10.05.03 - дата выдачи воинского пропуска; S1345G23545 - номер сертификата качества продукции собственного производства; 01.03.04 - дата выдачи сертификата качества продукции собственного производства. </w:t>
      </w:r>
      <w:r>
        <w:br/>
      </w:r>
      <w:r>
        <w:rPr>
          <w:rFonts w:ascii="Times New Roman"/>
          <w:b w:val="false"/>
          <w:i w:val="false"/>
          <w:color w:val="000000"/>
          <w:sz w:val="28"/>
        </w:rPr>
        <w:t xml:space="preserve">
     ПОД НОМЕРОМ 3 ГРАФЫ 44 УКАЗЫВАЕТСЯ: </w:t>
      </w:r>
      <w:r>
        <w:br/>
      </w:r>
      <w:r>
        <w:rPr>
          <w:rFonts w:ascii="Times New Roman"/>
          <w:b w:val="false"/>
          <w:i w:val="false"/>
          <w:color w:val="000000"/>
          <w:sz w:val="28"/>
        </w:rPr>
        <w:t xml:space="preserve">
     Под номерами 3 и 4 указываются сведения о представленных договорах, в соответствии с которыми товары перемещаются через таможенную границу Республики Казахстан либо с целью исполнения которых изменяется таможенный режим перемещенных через таможенную границу Республики Казахстан товаров: </w:t>
      </w:r>
      <w:r>
        <w:br/>
      </w:r>
      <w:r>
        <w:rPr>
          <w:rFonts w:ascii="Times New Roman"/>
          <w:b w:val="false"/>
          <w:i w:val="false"/>
          <w:color w:val="000000"/>
          <w:sz w:val="28"/>
        </w:rPr>
        <w:t xml:space="preserve">
     3.1 - номера и даты заключения безвозмездного договора и действующих дополнений к нему; </w:t>
      </w:r>
      <w:r>
        <w:br/>
      </w:r>
      <w:r>
        <w:rPr>
          <w:rFonts w:ascii="Times New Roman"/>
          <w:b w:val="false"/>
          <w:i w:val="false"/>
          <w:color w:val="000000"/>
          <w:sz w:val="28"/>
        </w:rPr>
        <w:t xml:space="preserve">
     3.2 - номер и дата счета - проформы на поставку товаров; </w:t>
      </w:r>
      <w:r>
        <w:br/>
      </w: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Для поля G443 (тип C(50)) на оборотной стороне: </w:t>
      </w:r>
      <w:r>
        <w:br/>
      </w:r>
      <w:r>
        <w:rPr>
          <w:rFonts w:ascii="Times New Roman"/>
          <w:b w:val="false"/>
          <w:i w:val="false"/>
          <w:color w:val="000000"/>
          <w:sz w:val="28"/>
        </w:rPr>
        <w:t xml:space="preserve">
     После специальных символов &lt;1&gt; указывается номер счета - проформы на поставку товаров; </w:t>
      </w:r>
      <w:r>
        <w:br/>
      </w:r>
      <w:r>
        <w:rPr>
          <w:rFonts w:ascii="Times New Roman"/>
          <w:b w:val="false"/>
          <w:i w:val="false"/>
          <w:color w:val="000000"/>
          <w:sz w:val="28"/>
        </w:rPr>
        <w:t xml:space="preserve">
     После специальных символов &lt;1D&gt; указывается дата счета - проформы на поставку товаров. </w:t>
      </w:r>
      <w:r>
        <w:br/>
      </w:r>
      <w:r>
        <w:rPr>
          <w:rFonts w:ascii="Times New Roman"/>
          <w:b w:val="false"/>
          <w:i w:val="false"/>
          <w:color w:val="000000"/>
          <w:sz w:val="28"/>
        </w:rPr>
        <w:t xml:space="preserve">
     Под номером 4 графы 44 указывается: </w:t>
      </w:r>
      <w:r>
        <w:br/>
      </w:r>
      <w:r>
        <w:rPr>
          <w:rFonts w:ascii="Times New Roman"/>
          <w:b w:val="false"/>
          <w:i w:val="false"/>
          <w:color w:val="000000"/>
          <w:sz w:val="28"/>
        </w:rPr>
        <w:t xml:space="preserve">
     4.1 - номера и даты заключения возмездного договора и действующих дополнений к нему; </w:t>
      </w:r>
      <w:r>
        <w:br/>
      </w:r>
      <w:r>
        <w:rPr>
          <w:rFonts w:ascii="Times New Roman"/>
          <w:b w:val="false"/>
          <w:i w:val="false"/>
          <w:color w:val="000000"/>
          <w:sz w:val="28"/>
        </w:rPr>
        <w:t xml:space="preserve">
     4.2 - номера и даты соответствующих счетов на оплату и поставку товаров (счет-фактура, инвойс), а также иных документов необходимых для подтверждения таможенной стоимости; </w:t>
      </w:r>
      <w:r>
        <w:br/>
      </w:r>
      <w:r>
        <w:rPr>
          <w:rFonts w:ascii="Times New Roman"/>
          <w:b w:val="false"/>
          <w:i w:val="false"/>
          <w:color w:val="000000"/>
          <w:sz w:val="28"/>
        </w:rPr>
        <w:t xml:space="preserve">
     4.3 - номер договора по передаче прав на интеллектуальную собственность (лицензионный договор, договор на использование товарного знака и т.д.); </w:t>
      </w:r>
      <w:r>
        <w:br/>
      </w:r>
      <w:r>
        <w:rPr>
          <w:rFonts w:ascii="Times New Roman"/>
          <w:b w:val="false"/>
          <w:i w:val="false"/>
          <w:color w:val="000000"/>
          <w:sz w:val="28"/>
        </w:rPr>
        <w:t xml:space="preserve">
     4.4 - в случае условного выпуска указывается обязательство об использовании условно выпущенных товаров только в тех целях, в связи с которыми предоставлены такие льготы. </w:t>
      </w:r>
      <w:r>
        <w:br/>
      </w:r>
      <w:r>
        <w:rPr>
          <w:rFonts w:ascii="Times New Roman"/>
          <w:b w:val="false"/>
          <w:i w:val="false"/>
          <w:color w:val="000000"/>
          <w:sz w:val="28"/>
        </w:rPr>
        <w:t xml:space="preserve">
     Например: "4.4 - обязуемся использовать в соответствии с предоставленными льготами". </w:t>
      </w:r>
      <w:r>
        <w:br/>
      </w:r>
      <w:r>
        <w:rPr>
          <w:rFonts w:ascii="Times New Roman"/>
          <w:b w:val="false"/>
          <w:i w:val="false"/>
          <w:color w:val="000000"/>
          <w:sz w:val="28"/>
        </w:rPr>
        <w:t xml:space="preserve">
     4.5 </w:t>
      </w:r>
      <w:r>
        <w:rPr>
          <w:rFonts w:ascii="Times New Roman"/>
          <w:b/>
          <w:i w:val="false"/>
          <w:color w:val="000000"/>
          <w:sz w:val="28"/>
        </w:rPr>
        <w:t xml:space="preserve"> -  </w:t>
      </w:r>
      <w:r>
        <w:rPr>
          <w:rFonts w:ascii="Times New Roman"/>
          <w:b w:val="false"/>
          <w:i w:val="false"/>
          <w:color w:val="000000"/>
          <w:sz w:val="28"/>
        </w:rPr>
        <w:t xml:space="preserve">номера и даты платежных поручений. </w:t>
      </w:r>
    </w:p>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Для поля G444А (тип C(70)) на оборотной стороне: </w:t>
      </w:r>
      <w:r>
        <w:br/>
      </w:r>
      <w:r>
        <w:rPr>
          <w:rFonts w:ascii="Times New Roman"/>
          <w:b w:val="false"/>
          <w:i w:val="false"/>
          <w:color w:val="000000"/>
          <w:sz w:val="28"/>
        </w:rPr>
        <w:t xml:space="preserve">
     После специальных символов &lt;2&gt; указывается номер соответствующего счета на оплату и поставку товаров (счет-фактура, инвойс); </w:t>
      </w:r>
      <w:r>
        <w:br/>
      </w:r>
      <w:r>
        <w:rPr>
          <w:rFonts w:ascii="Times New Roman"/>
          <w:b w:val="false"/>
          <w:i w:val="false"/>
          <w:color w:val="000000"/>
          <w:sz w:val="28"/>
        </w:rPr>
        <w:t xml:space="preserve">
     После специальных символов &lt;2D&gt; указывается дата соответствующего счета на оплату и поставку товаров (счет-фактура, инвойс); </w:t>
      </w:r>
      <w:r>
        <w:br/>
      </w:r>
      <w:r>
        <w:rPr>
          <w:rFonts w:ascii="Times New Roman"/>
          <w:b w:val="false"/>
          <w:i w:val="false"/>
          <w:color w:val="000000"/>
          <w:sz w:val="28"/>
        </w:rPr>
        <w:t xml:space="preserve">
     После специальных символов &lt;3&gt; указывается номер договора по передаче прав на интеллектуальную собственность (лицензионный договор, договор на использование товарного знака и т.д.); </w:t>
      </w:r>
      <w:r>
        <w:br/>
      </w:r>
      <w:r>
        <w:rPr>
          <w:rFonts w:ascii="Times New Roman"/>
          <w:b w:val="false"/>
          <w:i w:val="false"/>
          <w:color w:val="000000"/>
          <w:sz w:val="28"/>
        </w:rPr>
        <w:t xml:space="preserve">
     После специальных символов &lt;3D&gt; указывается дата договора по передаче прав на интеллектуальную собственность (лицензионный договор, договор на использование товарного знака и т.д.); </w:t>
      </w:r>
      <w:r>
        <w:br/>
      </w:r>
      <w:r>
        <w:rPr>
          <w:rFonts w:ascii="Times New Roman"/>
          <w:b w:val="false"/>
          <w:i w:val="false"/>
          <w:color w:val="000000"/>
          <w:sz w:val="28"/>
        </w:rPr>
        <w:t xml:space="preserve">
     После специальных символов &lt;4&gt; в случае условного выпуска указывается обязательство об использовании условно выпущенных товаров только в тех целях, в связи с которыми предоставлены такие льготы. </w:t>
      </w:r>
      <w:r>
        <w:br/>
      </w:r>
      <w:r>
        <w:rPr>
          <w:rFonts w:ascii="Times New Roman"/>
          <w:b w:val="false"/>
          <w:i w:val="false"/>
          <w:color w:val="000000"/>
          <w:sz w:val="28"/>
        </w:rPr>
        <w:t xml:space="preserve">
     После специальных символов &lt;5&gt; указывается номер платежного поручения. </w:t>
      </w:r>
      <w:r>
        <w:br/>
      </w:r>
      <w:r>
        <w:rPr>
          <w:rFonts w:ascii="Times New Roman"/>
          <w:b w:val="false"/>
          <w:i w:val="false"/>
          <w:color w:val="000000"/>
          <w:sz w:val="28"/>
        </w:rPr>
        <w:t xml:space="preserve">
     После специальных символов &lt;5D&gt; указывается дата платежного поручения. </w:t>
      </w:r>
      <w:r>
        <w:br/>
      </w:r>
      <w:r>
        <w:rPr>
          <w:rFonts w:ascii="Times New Roman"/>
          <w:b w:val="false"/>
          <w:i w:val="false"/>
          <w:color w:val="000000"/>
          <w:sz w:val="28"/>
        </w:rPr>
        <w:t xml:space="preserve">
     Если платежных поручений более одного, то в файле оборотной стороне номера и соответствующие им даты указываются отдельно по одному на каждой строке. </w:t>
      </w:r>
      <w:r>
        <w:br/>
      </w:r>
      <w:r>
        <w:rPr>
          <w:rFonts w:ascii="Times New Roman"/>
          <w:b w:val="false"/>
          <w:i w:val="false"/>
          <w:color w:val="000000"/>
          <w:sz w:val="28"/>
        </w:rPr>
        <w:t xml:space="preserve">
     Под номером 9 графы 44 указывается: </w:t>
      </w:r>
      <w:r>
        <w:br/>
      </w:r>
      <w:r>
        <w:rPr>
          <w:rFonts w:ascii="Times New Roman"/>
          <w:b w:val="false"/>
          <w:i w:val="false"/>
          <w:color w:val="000000"/>
          <w:sz w:val="28"/>
        </w:rPr>
        <w:t xml:space="preserve">
     При декларировании товаров, помещаемых под таможенный режим временного ввоза товаров и транспортных средств. </w:t>
      </w:r>
      <w:r>
        <w:br/>
      </w:r>
      <w:r>
        <w:rPr>
          <w:rFonts w:ascii="Times New Roman"/>
          <w:b w:val="false"/>
          <w:i w:val="false"/>
          <w:color w:val="000000"/>
          <w:sz w:val="28"/>
        </w:rPr>
        <w:t xml:space="preserve">
     Под номером 9 декларантом (при декларировании таможенным брокером - представляемым лицом), указывается срок обратного вывоза в следующей форме: </w:t>
      </w:r>
      <w:r>
        <w:br/>
      </w:r>
      <w:r>
        <w:rPr>
          <w:rFonts w:ascii="Times New Roman"/>
          <w:b w:val="false"/>
          <w:i w:val="false"/>
          <w:color w:val="000000"/>
          <w:sz w:val="28"/>
        </w:rPr>
        <w:t xml:space="preserve">
     "9 - СРОК ОБРАТНОГО ВЫВОЗА ДО - дд.мм.гг.", где дд.мм.гг - день, месяц и две последние цифры года. </w:t>
      </w:r>
      <w:r>
        <w:br/>
      </w:r>
      <w:r>
        <w:rPr>
          <w:rFonts w:ascii="Times New Roman"/>
          <w:b w:val="false"/>
          <w:i w:val="false"/>
          <w:color w:val="000000"/>
          <w:sz w:val="28"/>
        </w:rPr>
        <w:t xml:space="preserve">
     При декларировании товаров, помещаемых под таможенный режим временного вывоза товаров и транспортных средств. </w:t>
      </w:r>
      <w:r>
        <w:br/>
      </w:r>
      <w:r>
        <w:rPr>
          <w:rFonts w:ascii="Times New Roman"/>
          <w:b w:val="false"/>
          <w:i w:val="false"/>
          <w:color w:val="000000"/>
          <w:sz w:val="28"/>
        </w:rPr>
        <w:t xml:space="preserve">
     Под номером 9 декларантом (при декларировании таможенным брокером представляемым лицом) указывается срок обратного ввоза в следующей форме: 9 - СРОК ОБРАТНОГО ВВОЗА ДО - дд.мм.гг., где дд.мм.гг - день, месяц и две последние цифры года. </w:t>
      </w:r>
      <w:r>
        <w:br/>
      </w:r>
      <w:r>
        <w:rPr>
          <w:rFonts w:ascii="Times New Roman"/>
          <w:b w:val="false"/>
          <w:i w:val="false"/>
          <w:color w:val="000000"/>
          <w:sz w:val="28"/>
        </w:rPr>
        <w:t xml:space="preserve">
     При декларировании товаров, помещаемых под таможенный режим переработки товаров вне таможенной территории </w:t>
      </w:r>
    </w:p>
    <w:bookmarkStart w:name="z157" w:id="150"/>
    <w:p>
      <w:pPr>
        <w:spacing w:after="0"/>
        <w:ind w:left="0"/>
        <w:jc w:val="both"/>
      </w:pP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под номером 9 - срок ввоза продуктов переработки. </w:t>
      </w:r>
    </w:p>
    <w:bookmarkEnd w:id="150"/>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Во всех случаях указания в 44 графе ГТД сведений под номером 9: </w:t>
      </w:r>
      <w:r>
        <w:br/>
      </w:r>
      <w:r>
        <w:rPr>
          <w:rFonts w:ascii="Times New Roman"/>
          <w:b w:val="false"/>
          <w:i w:val="false"/>
          <w:color w:val="000000"/>
          <w:sz w:val="28"/>
        </w:rPr>
        <w:t xml:space="preserve">
     В поле G448A (тип C(50)) после специального символа &lt;9&gt; указываются сведения, в соответствии с требованиями Приказа. </w:t>
      </w:r>
      <w:r>
        <w:br/>
      </w:r>
      <w:r>
        <w:rPr>
          <w:rFonts w:ascii="Times New Roman"/>
          <w:b w:val="false"/>
          <w:i w:val="false"/>
          <w:color w:val="000000"/>
          <w:sz w:val="28"/>
        </w:rPr>
        <w:t xml:space="preserve">
     В поле G448B (тип D(8)) указываются сроки обратного ввоза/вывоза товаров или продуктов переработки. </w:t>
      </w:r>
      <w:r>
        <w:br/>
      </w:r>
      <w:r>
        <w:rPr>
          <w:rFonts w:ascii="Times New Roman"/>
          <w:b w:val="false"/>
          <w:i w:val="false"/>
          <w:color w:val="000000"/>
          <w:sz w:val="28"/>
        </w:rPr>
        <w:t xml:space="preserve">
     Графа 47. "Исчисление таможенных пошлин и сборов". </w:t>
      </w:r>
      <w:r>
        <w:br/>
      </w:r>
      <w:r>
        <w:rPr>
          <w:rFonts w:ascii="Times New Roman"/>
          <w:b w:val="false"/>
          <w:i w:val="false"/>
          <w:color w:val="000000"/>
          <w:sz w:val="28"/>
        </w:rPr>
        <w:t xml:space="preserve">
     При указании в 47 графе ставок таможенных пошлин и сборов необходимо для заполнения электронной копии ГТД применять следующие сокращения наименований единиц измерения и валют: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3273"/>
      </w:tblGrid>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Краткое </w:t>
            </w:r>
            <w:r>
              <w:br/>
            </w:r>
            <w:r>
              <w:rPr>
                <w:rFonts w:ascii="Times New Roman"/>
                <w:b w:val="false"/>
                <w:i w:val="false"/>
                <w:color w:val="000000"/>
                <w:sz w:val="20"/>
              </w:rPr>
              <w:t xml:space="preserve">
наименование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ЕВРО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ШТУКА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КВАДРАТНЫЙ МЕТР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М2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САНТИМЕТР </w:t>
            </w:r>
            <w:r>
              <w:br/>
            </w:r>
            <w:r>
              <w:rPr>
                <w:rFonts w:ascii="Times New Roman"/>
                <w:b w:val="false"/>
                <w:i w:val="false"/>
                <w:color w:val="000000"/>
                <w:sz w:val="20"/>
              </w:rPr>
              <w:t xml:space="preserve">
КУБИЧЕСКИЙ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СМ3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ГРАММ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КИЛОГРАММ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r>
    </w:tbl>
    <w:p>
      <w:pPr>
        <w:spacing w:after="0"/>
        <w:ind w:left="0"/>
        <w:jc w:val="both"/>
      </w:pPr>
      <w:r>
        <w:rPr>
          <w:rFonts w:ascii="Times New Roman"/>
          <w:b w:val="false"/>
          <w:i w:val="false"/>
          <w:color w:val="000000"/>
          <w:sz w:val="28"/>
        </w:rPr>
        <w:t xml:space="preserve">     Например, при следующих ставках таможенных пошлин и сборов электронная копия ГТД заполняется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gridCol w:w="3673"/>
      </w:tblGrid>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ЕВРО ЗА ОДИН ЛИТР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3,5Е/Л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ТЕНГЕ ЗА ОДИН ЛИТР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30Т/Л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ЕВРО ЗА ОДНУ ТОННУ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30Е/Т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 + 0,5 ЕВРО ЗА ОДНУ ПАРУ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15%+0,5Е/П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ЕВРО ЗА ОДИН </w:t>
            </w:r>
            <w:r>
              <w:br/>
            </w:r>
            <w:r>
              <w:rPr>
                <w:rFonts w:ascii="Times New Roman"/>
                <w:b w:val="false"/>
                <w:i w:val="false"/>
                <w:color w:val="000000"/>
                <w:sz w:val="20"/>
              </w:rPr>
              <w:t xml:space="preserve">
КУБИЧЕСКИЙ САНТИМЕТР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0,5Е/СМ3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ЕВРО ЗА ОДНУ ШТУКУ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5Е/ШТ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ЕВРО ЗА ОДИН МЕТР КВАДРАТНЫЙ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2Е/М2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ЕВРО ЗА ТЫСЯЧУ ШТУК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3Е/1000ШТ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ЕВРО ЗА ОДИН КИЛОГРАММ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10ЕВРО/КГ </w:t>
            </w:r>
          </w:p>
        </w:tc>
      </w:tr>
    </w:tbl>
    <w:p>
      <w:pPr>
        <w:spacing w:after="0"/>
        <w:ind w:left="0"/>
        <w:jc w:val="both"/>
      </w:pPr>
      <w:r>
        <w:rPr>
          <w:rFonts w:ascii="Times New Roman"/>
          <w:b w:val="false"/>
          <w:i w:val="false"/>
          <w:color w:val="000000"/>
          <w:sz w:val="28"/>
        </w:rPr>
        <w:t xml:space="preserve">     Графа В. "Подробности подсчета". </w:t>
      </w:r>
      <w:r>
        <w:br/>
      </w:r>
      <w:r>
        <w:rPr>
          <w:rFonts w:ascii="Times New Roman"/>
          <w:b w:val="false"/>
          <w:i w:val="false"/>
          <w:color w:val="000000"/>
          <w:sz w:val="28"/>
        </w:rPr>
        <w:t xml:space="preserve">
     При декларировании товаров, помещаемых под таможенный режим выпуска товаров для свободного обращения </w:t>
      </w:r>
      <w:r>
        <w:br/>
      </w:r>
      <w:r>
        <w:rPr>
          <w:rFonts w:ascii="Times New Roman"/>
          <w:b w:val="false"/>
          <w:i w:val="false"/>
          <w:color w:val="000000"/>
          <w:sz w:val="28"/>
        </w:rPr>
        <w:t>
     В графе указывается раздельно по каждому виду платежа в соответствии с  </w:t>
      </w:r>
      <w:r>
        <w:rPr>
          <w:rFonts w:ascii="Times New Roman"/>
          <w:b w:val="false"/>
          <w:i w:val="false"/>
          <w:color w:val="000000"/>
          <w:sz w:val="28"/>
        </w:rPr>
        <w:t xml:space="preserve">Приложением 17 </w:t>
      </w:r>
      <w:r>
        <w:rPr>
          <w:rFonts w:ascii="Times New Roman"/>
          <w:b w:val="false"/>
          <w:i w:val="false"/>
          <w:color w:val="000000"/>
          <w:sz w:val="28"/>
        </w:rPr>
        <w:t xml:space="preserve"> общая сумма фактически уплаченных платежей по данному виду, состоящая из платежей по основному листу и каждому добавочному листу, краткое наименование национальной валюты Республики Казахстан, а также номер и дата документа, подтверждающего произведенную оплату. </w:t>
      </w:r>
      <w:r>
        <w:br/>
      </w: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Номер и дата документа, подтверждающего произведенную оплату, не заполняются. </w:t>
      </w:r>
    </w:p>
    <w:bookmarkStart w:name="z158" w:id="151"/>
    <w:p>
      <w:pPr>
        <w:spacing w:after="0"/>
        <w:ind w:left="0"/>
        <w:jc w:val="both"/>
      </w:pPr>
      <w:r>
        <w:rPr>
          <w:rFonts w:ascii="Times New Roman"/>
          <w:b w:val="false"/>
          <w:i w:val="false"/>
          <w:color w:val="000000"/>
          <w:sz w:val="28"/>
        </w:rPr>
        <w:t xml:space="preserve">
     Графа 53. "Таможня и страна назначения". </w:t>
      </w:r>
      <w:r>
        <w:br/>
      </w:r>
      <w:r>
        <w:rPr>
          <w:rFonts w:ascii="Times New Roman"/>
          <w:b w:val="false"/>
          <w:i w:val="false"/>
          <w:color w:val="000000"/>
          <w:sz w:val="28"/>
        </w:rPr>
        <w:t xml:space="preserve">
     При декларировании товаров, помещаемых под таможенный режим выпуска товаров для свободного обращения. </w:t>
      </w:r>
      <w:r>
        <w:br/>
      </w:r>
      <w:r>
        <w:rPr>
          <w:rFonts w:ascii="Times New Roman"/>
          <w:b w:val="false"/>
          <w:i w:val="false"/>
          <w:color w:val="000000"/>
          <w:sz w:val="28"/>
        </w:rPr>
        <w:t xml:space="preserve">
     В графе указываются сведения о документах внутреннего таможенного транзита, на основании которых товары доставлялись в таможенный орган назначения для проведения таможенного оформления (каждый из реквизитов указывается с новой строки с указанием перед каждым из них порядкового номера): </w:t>
      </w:r>
      <w:r>
        <w:br/>
      </w:r>
      <w:r>
        <w:rPr>
          <w:rFonts w:ascii="Times New Roman"/>
          <w:b w:val="false"/>
          <w:i w:val="false"/>
          <w:color w:val="000000"/>
          <w:sz w:val="28"/>
        </w:rPr>
        <w:t xml:space="preserve">
     1) под номером 1 указывается номер документа контроля доставки; </w:t>
      </w:r>
      <w:r>
        <w:br/>
      </w:r>
      <w:r>
        <w:rPr>
          <w:rFonts w:ascii="Times New Roman"/>
          <w:b w:val="false"/>
          <w:i w:val="false"/>
          <w:color w:val="000000"/>
          <w:sz w:val="28"/>
        </w:rPr>
        <w:t xml:space="preserve">
     2) под номером 2 указывается номер книжки международной дорожной перевозки (далее - МДП), дата оформления МДП на границе Республики Казахстан (дата въезда в Республику Казахстан) и дата окончания срока действия; </w:t>
      </w:r>
      <w:r>
        <w:br/>
      </w:r>
      <w:r>
        <w:rPr>
          <w:rFonts w:ascii="Times New Roman"/>
          <w:b w:val="false"/>
          <w:i w:val="false"/>
          <w:color w:val="000000"/>
          <w:sz w:val="28"/>
        </w:rPr>
        <w:t xml:space="preserve">
     3) под номером 3 указывается номер краткой декларации. </w:t>
      </w:r>
      <w:r>
        <w:br/>
      </w:r>
      <w:r>
        <w:rPr>
          <w:rFonts w:ascii="Times New Roman"/>
          <w:b w:val="false"/>
          <w:i w:val="false"/>
          <w:color w:val="000000"/>
          <w:sz w:val="28"/>
        </w:rPr>
        <w:t xml:space="preserve">
     При указании в 53 графе "Таможня и страна назначения" номеров более 1(одного), в графе проставляется запись: "СМ.ОБОРОТ", а вся информация указывается на оборотной стороне ГТД. </w:t>
      </w:r>
    </w:p>
    <w:bookmarkEnd w:id="151"/>
    <w:p>
      <w:pPr>
        <w:spacing w:after="0"/>
        <w:ind w:left="0"/>
        <w:jc w:val="both"/>
      </w:pPr>
      <w:r>
        <w:rPr>
          <w:rFonts w:ascii="Times New Roman"/>
          <w:b w:val="false"/>
          <w:i w:val="false"/>
          <w:color w:val="000000"/>
          <w:sz w:val="28"/>
        </w:rPr>
        <w:t xml:space="preserve">     Электронная копия ГТД заполняется следующим образом: </w:t>
      </w:r>
    </w:p>
    <w:p>
      <w:pPr>
        <w:spacing w:after="0"/>
        <w:ind w:left="0"/>
        <w:jc w:val="both"/>
      </w:pPr>
      <w:r>
        <w:rPr>
          <w:rFonts w:ascii="Times New Roman"/>
          <w:b w:val="false"/>
          <w:i w:val="false"/>
          <w:color w:val="000000"/>
          <w:sz w:val="28"/>
        </w:rPr>
        <w:t xml:space="preserve">     Для поля G531 (тип C(19)) в файле оборотной стороны производится запись: </w:t>
      </w:r>
      <w:r>
        <w:br/>
      </w:r>
      <w:r>
        <w:rPr>
          <w:rFonts w:ascii="Times New Roman"/>
          <w:b w:val="false"/>
          <w:i w:val="false"/>
          <w:color w:val="000000"/>
          <w:sz w:val="28"/>
        </w:rPr>
        <w:t xml:space="preserve">
     После специального символа &lt;3&gt; указывается номер краткой декларации. </w:t>
      </w:r>
    </w:p>
    <w:bookmarkStart w:name="z159" w:id="152"/>
    <w:p>
      <w:pPr>
        <w:spacing w:after="0"/>
        <w:ind w:left="0"/>
        <w:jc w:val="both"/>
      </w:pPr>
      <w:r>
        <w:rPr>
          <w:rFonts w:ascii="Times New Roman"/>
          <w:b w:val="false"/>
          <w:i w:val="false"/>
          <w:color w:val="000000"/>
          <w:sz w:val="28"/>
        </w:rPr>
        <w:t xml:space="preserve">
     Графа 54. "Место и дата". </w:t>
      </w:r>
      <w:r>
        <w:br/>
      </w:r>
      <w:r>
        <w:rPr>
          <w:rFonts w:ascii="Times New Roman"/>
          <w:b w:val="false"/>
          <w:i w:val="false"/>
          <w:color w:val="000000"/>
          <w:sz w:val="28"/>
        </w:rPr>
        <w:t xml:space="preserve">
     В графе указываются сведения о представителе декларанта, указанного в графе 14, уполномоченном на совершение действий по таможенному оформлению от имени декларанта. Сведения, заявляемые в этой графе, указываются с новой строки с проставлением их порядкового номера: </w:t>
      </w:r>
      <w:r>
        <w:br/>
      </w:r>
      <w:r>
        <w:rPr>
          <w:rFonts w:ascii="Times New Roman"/>
          <w:b w:val="false"/>
          <w:i w:val="false"/>
          <w:color w:val="000000"/>
          <w:sz w:val="28"/>
        </w:rPr>
        <w:t xml:space="preserve">
     под номером 1 указывается место, дата заполнения ГТД; </w:t>
      </w:r>
      <w:r>
        <w:br/>
      </w:r>
      <w:r>
        <w:rPr>
          <w:rFonts w:ascii="Times New Roman"/>
          <w:b w:val="false"/>
          <w:i w:val="false"/>
          <w:color w:val="000000"/>
          <w:sz w:val="28"/>
        </w:rPr>
        <w:t xml:space="preserve">
     под номером 2 указывается фамилия и инициалы представителя декларанта, заполнившего ГТД; </w:t>
      </w:r>
      <w:r>
        <w:br/>
      </w:r>
      <w:r>
        <w:rPr>
          <w:rFonts w:ascii="Times New Roman"/>
          <w:b w:val="false"/>
          <w:i w:val="false"/>
          <w:color w:val="000000"/>
          <w:sz w:val="28"/>
        </w:rPr>
        <w:t xml:space="preserve">
     под номером 3 указывается номер и дата выдачи доверенности на совершение действий по таможенному оформлению от собственного имени или при декларировании таможенным брокером - номер квалификационного аттестата специалиста по таможенному оформлению; </w:t>
      </w:r>
      <w:r>
        <w:br/>
      </w:r>
      <w:r>
        <w:rPr>
          <w:rFonts w:ascii="Times New Roman"/>
          <w:b w:val="false"/>
          <w:i w:val="false"/>
          <w:color w:val="000000"/>
          <w:sz w:val="28"/>
        </w:rPr>
        <w:t xml:space="preserve">
     под номером 4 указывается номер служебного телефона представителя декларанта. </w:t>
      </w:r>
    </w:p>
    <w:bookmarkEnd w:id="152"/>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Для поля G541 (тип С(30)) в файле оборотной стороны указываются сведения под номерами 2,3,4, причем сведения по различным пунктам заносятся в отдельные строки. </w:t>
      </w:r>
      <w:r>
        <w:br/>
      </w:r>
      <w:r>
        <w:rPr>
          <w:rFonts w:ascii="Times New Roman"/>
          <w:b w:val="false"/>
          <w:i w:val="false"/>
          <w:color w:val="000000"/>
          <w:sz w:val="28"/>
        </w:rPr>
        <w:t xml:space="preserve">
     После специального символа &lt;2&gt; указываются фамилия и инициалы представителя декларанта, заполнившего ГТД. </w:t>
      </w:r>
      <w:r>
        <w:br/>
      </w:r>
      <w:r>
        <w:rPr>
          <w:rFonts w:ascii="Times New Roman"/>
          <w:b w:val="false"/>
          <w:i w:val="false"/>
          <w:color w:val="000000"/>
          <w:sz w:val="28"/>
        </w:rPr>
        <w:t xml:space="preserve">
     После специального символа &lt;3N&gt; номер доверенности на совершение действий по таможенному оформлению от собственного имени или при декларировании таможенным брокером - номер квалификационного аттестата специалиста по таможенному оформлению; </w:t>
      </w:r>
      <w:r>
        <w:br/>
      </w:r>
      <w:r>
        <w:rPr>
          <w:rFonts w:ascii="Times New Roman"/>
          <w:b w:val="false"/>
          <w:i w:val="false"/>
          <w:color w:val="000000"/>
          <w:sz w:val="28"/>
        </w:rPr>
        <w:t xml:space="preserve">
     После специального символа &lt;3D&gt; дата выдачи доверенности на совершение действий по таможенному оформлению от собственного имени; </w:t>
      </w:r>
      <w:r>
        <w:br/>
      </w:r>
      <w:r>
        <w:rPr>
          <w:rFonts w:ascii="Times New Roman"/>
          <w:b w:val="false"/>
          <w:i w:val="false"/>
          <w:color w:val="000000"/>
          <w:sz w:val="28"/>
        </w:rPr>
        <w:t xml:space="preserve">
     После специального символа &lt;4&gt; указывается номер служебного телефона представителя декларанта. </w:t>
      </w:r>
      <w:r>
        <w:br/>
      </w:r>
      <w:r>
        <w:rPr>
          <w:rFonts w:ascii="Times New Roman"/>
          <w:b w:val="false"/>
          <w:i w:val="false"/>
          <w:color w:val="000000"/>
          <w:sz w:val="28"/>
        </w:rPr>
        <w:t xml:space="preserve">
     Кроме того: </w:t>
      </w:r>
      <w:r>
        <w:br/>
      </w:r>
      <w:r>
        <w:rPr>
          <w:rFonts w:ascii="Times New Roman"/>
          <w:b w:val="false"/>
          <w:i w:val="false"/>
          <w:color w:val="000000"/>
          <w:sz w:val="28"/>
        </w:rPr>
        <w:t xml:space="preserve">
     Графа 47. "Исчисление таможенных пошлин и сборов", </w:t>
      </w:r>
      <w:r>
        <w:br/>
      </w:r>
      <w:r>
        <w:rPr>
          <w:rFonts w:ascii="Times New Roman"/>
          <w:b w:val="false"/>
          <w:i w:val="false"/>
          <w:color w:val="000000"/>
          <w:sz w:val="28"/>
        </w:rPr>
        <w:t xml:space="preserve">
     Графа В. "Подробности подсчета". </w:t>
      </w:r>
      <w:r>
        <w:br/>
      </w:r>
      <w:r>
        <w:rPr>
          <w:rFonts w:ascii="Times New Roman"/>
          <w:b w:val="false"/>
          <w:i w:val="false"/>
          <w:color w:val="000000"/>
          <w:sz w:val="28"/>
        </w:rPr>
        <w:t xml:space="preserve">
     При заполнении ЭК ГТД в 47 графе "Исчисление таможенных пошлин и сборов и в графе В "Подробности подсчета" платежи указываются как в специально предназначенных для отдельных </w:t>
      </w:r>
      <w:r>
        <w:br/>
      </w:r>
      <w:r>
        <w:rPr>
          <w:rFonts w:ascii="Times New Roman"/>
          <w:b w:val="false"/>
          <w:i w:val="false"/>
          <w:color w:val="000000"/>
          <w:sz w:val="28"/>
        </w:rPr>
        <w:t xml:space="preserve">
видов платежей полях, так и в резервных полях. При этом все существующие поля можно использовать для занесения любых видов платежей </w:t>
      </w:r>
      <w:r>
        <w:br/>
      </w:r>
      <w:r>
        <w:rPr>
          <w:rFonts w:ascii="Times New Roman"/>
          <w:b w:val="false"/>
          <w:i w:val="false"/>
          <w:color w:val="000000"/>
          <w:sz w:val="28"/>
        </w:rPr>
        <w:t xml:space="preserve">
     поля для 47 графы: </w:t>
      </w:r>
      <w:r>
        <w:br/>
      </w:r>
      <w:r>
        <w:rPr>
          <w:rFonts w:ascii="Times New Roman"/>
          <w:b w:val="false"/>
          <w:i w:val="false"/>
          <w:color w:val="000000"/>
          <w:sz w:val="28"/>
        </w:rPr>
        <w:t xml:space="preserve">
     G471, G471A, G471B, G471C, G471D, G471F, G471G, G471H, </w:t>
      </w:r>
      <w:r>
        <w:br/>
      </w:r>
      <w:r>
        <w:rPr>
          <w:rFonts w:ascii="Times New Roman"/>
          <w:b w:val="false"/>
          <w:i w:val="false"/>
          <w:color w:val="000000"/>
          <w:sz w:val="28"/>
        </w:rPr>
        <w:t xml:space="preserve">
     G472, G472A, G472B, G472C, G472D, G472F, G472G, G472H, </w:t>
      </w:r>
      <w:r>
        <w:br/>
      </w:r>
      <w:r>
        <w:rPr>
          <w:rFonts w:ascii="Times New Roman"/>
          <w:b w:val="false"/>
          <w:i w:val="false"/>
          <w:color w:val="000000"/>
          <w:sz w:val="28"/>
        </w:rPr>
        <w:t xml:space="preserve">
     G473, G473A, G473B, G473C, G473D, G473F, G473G, G473H, </w:t>
      </w:r>
      <w:r>
        <w:br/>
      </w:r>
      <w:r>
        <w:rPr>
          <w:rFonts w:ascii="Times New Roman"/>
          <w:b w:val="false"/>
          <w:i w:val="false"/>
          <w:color w:val="000000"/>
          <w:sz w:val="28"/>
        </w:rPr>
        <w:t xml:space="preserve">
     G474, G474A, G474B, G474C, G474D, G474F, G474G, G474H, </w:t>
      </w:r>
      <w:r>
        <w:br/>
      </w:r>
      <w:r>
        <w:rPr>
          <w:rFonts w:ascii="Times New Roman"/>
          <w:b w:val="false"/>
          <w:i w:val="false"/>
          <w:color w:val="000000"/>
          <w:sz w:val="28"/>
        </w:rPr>
        <w:t xml:space="preserve">
     G475, G475A, G475B, G475C, G475D, G475F, G475G, G475H  </w:t>
      </w:r>
      <w:r>
        <w:br/>
      </w:r>
      <w:r>
        <w:rPr>
          <w:rFonts w:ascii="Times New Roman"/>
          <w:b w:val="false"/>
          <w:i w:val="false"/>
          <w:color w:val="000000"/>
          <w:sz w:val="28"/>
        </w:rPr>
        <w:t xml:space="preserve">
     по каждому товару можно заносить  </w:t>
      </w:r>
      <w:r>
        <w:rPr>
          <w:rFonts w:ascii="Times New Roman"/>
          <w:b/>
          <w:i w:val="false"/>
          <w:color w:val="000000"/>
          <w:sz w:val="28"/>
        </w:rPr>
        <w:t xml:space="preserve">8 </w:t>
      </w:r>
      <w:r>
        <w:rPr>
          <w:rFonts w:ascii="Times New Roman"/>
          <w:b w:val="false"/>
          <w:i w:val="false"/>
          <w:color w:val="000000"/>
          <w:sz w:val="28"/>
        </w:rPr>
        <w:t xml:space="preserve"> видов начисленных таможенных платежей и налогов, при этом последовательность занесения видов платежей произвольная. </w:t>
      </w:r>
    </w:p>
    <w:p>
      <w:pPr>
        <w:spacing w:after="0"/>
        <w:ind w:left="0"/>
        <w:jc w:val="both"/>
      </w:pPr>
      <w:r>
        <w:rPr>
          <w:rFonts w:ascii="Times New Roman"/>
          <w:b w:val="false"/>
          <w:i w:val="false"/>
          <w:color w:val="000000"/>
          <w:sz w:val="28"/>
        </w:rPr>
        <w:t xml:space="preserve">     поля для графы "В": </w:t>
      </w:r>
      <w:r>
        <w:br/>
      </w:r>
      <w:r>
        <w:rPr>
          <w:rFonts w:ascii="Times New Roman"/>
          <w:b w:val="false"/>
          <w:i w:val="false"/>
          <w:color w:val="000000"/>
          <w:sz w:val="28"/>
        </w:rPr>
        <w:t xml:space="preserve">
     GB11, GB12, GB13, </w:t>
      </w:r>
      <w:r>
        <w:br/>
      </w:r>
      <w:r>
        <w:rPr>
          <w:rFonts w:ascii="Times New Roman"/>
          <w:b w:val="false"/>
          <w:i w:val="false"/>
          <w:color w:val="000000"/>
          <w:sz w:val="28"/>
        </w:rPr>
        <w:t xml:space="preserve">
     GB21, GB22, GB23, GB24, GB25, </w:t>
      </w:r>
      <w:r>
        <w:br/>
      </w:r>
      <w:r>
        <w:rPr>
          <w:rFonts w:ascii="Times New Roman"/>
          <w:b w:val="false"/>
          <w:i w:val="false"/>
          <w:color w:val="000000"/>
          <w:sz w:val="28"/>
        </w:rPr>
        <w:t xml:space="preserve">
     GB31, GB32, GB33, GB34, GB35, GB36, GB37, GB38, </w:t>
      </w:r>
      <w:r>
        <w:br/>
      </w:r>
      <w:r>
        <w:rPr>
          <w:rFonts w:ascii="Times New Roman"/>
          <w:b w:val="false"/>
          <w:i w:val="false"/>
          <w:color w:val="000000"/>
          <w:sz w:val="28"/>
        </w:rPr>
        <w:t xml:space="preserve">
     GB41, GB42, GB43, GB44, GB45, GB46, GB47, GB48, </w:t>
      </w:r>
      <w:r>
        <w:br/>
      </w:r>
      <w:r>
        <w:rPr>
          <w:rFonts w:ascii="Times New Roman"/>
          <w:b w:val="false"/>
          <w:i w:val="false"/>
          <w:color w:val="000000"/>
          <w:sz w:val="28"/>
        </w:rPr>
        <w:t xml:space="preserve">
     GB51, GB52, GB53, GB54, GB55, GB56, GB57, GB58, </w:t>
      </w:r>
      <w:r>
        <w:br/>
      </w:r>
      <w:r>
        <w:rPr>
          <w:rFonts w:ascii="Times New Roman"/>
          <w:b w:val="false"/>
          <w:i w:val="false"/>
          <w:color w:val="000000"/>
          <w:sz w:val="28"/>
        </w:rPr>
        <w:t xml:space="preserve">
     GB61, GB62, GB63, GB64, GB65, GB66, GB67, GB68, </w:t>
      </w:r>
      <w:r>
        <w:br/>
      </w:r>
      <w:r>
        <w:rPr>
          <w:rFonts w:ascii="Times New Roman"/>
          <w:b w:val="false"/>
          <w:i w:val="false"/>
          <w:color w:val="000000"/>
          <w:sz w:val="28"/>
        </w:rPr>
        <w:t xml:space="preserve">
     GB71, GB72, GB73, GB74, GB75, GB76, GB77, GB78, </w:t>
      </w:r>
      <w:r>
        <w:br/>
      </w:r>
      <w:r>
        <w:rPr>
          <w:rFonts w:ascii="Times New Roman"/>
          <w:b w:val="false"/>
          <w:i w:val="false"/>
          <w:color w:val="000000"/>
          <w:sz w:val="28"/>
        </w:rPr>
        <w:t xml:space="preserve">
     GB81, GB82, GB83, GB84, GB85, GB86, GB87, GB88 </w:t>
      </w:r>
      <w:r>
        <w:br/>
      </w:r>
      <w:r>
        <w:rPr>
          <w:rFonts w:ascii="Times New Roman"/>
          <w:b w:val="false"/>
          <w:i w:val="false"/>
          <w:color w:val="000000"/>
          <w:sz w:val="28"/>
        </w:rPr>
        <w:t xml:space="preserve">
     по каждому товару можно заносить 8 видов начисленных таможенных платежей и налогов, при этом последовательность занесения видов платежей произвольная.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