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9941" w14:textId="0a19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содержанию и эксплуатации объектов по производству молока и молочной продукции, их хранению и транспортировке"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28 апреля 2005 года № 201. Зарегистрирован в Министерстве юстиции Республики Казахстан от 22 июня 2005 года № 3687. Утратил силу приказом и.о. Министра здравоохранения Республики Казахстан от 3 августа 2010 года № 588</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здравоохранения РК от 03.08.2010 </w:t>
      </w:r>
      <w:r>
        <w:rPr>
          <w:rFonts w:ascii="Times New Roman"/>
          <w:b w:val="false"/>
          <w:i w:val="false"/>
          <w:color w:val="ff0000"/>
          <w:sz w:val="28"/>
        </w:rPr>
        <w:t>№ 588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и подпунктом 6) </w:t>
      </w:r>
      <w:r>
        <w:rPr>
          <w:rFonts w:ascii="Times New Roman"/>
          <w:b w:val="false"/>
          <w:i w:val="false"/>
          <w:color w:val="000000"/>
          <w:sz w:val="28"/>
        </w:rPr>
        <w:t xml:space="preserve">статьи 17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содержанию и эксплуатации объектов по производству молока и молочной продукции, их хранению и транспортировке".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И.о.Министра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Министр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23 мая 2005 г. </w:t>
      </w:r>
    </w:p>
    <w:bookmarkStart w:name="z7" w:id="6"/>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2005 года N 201   </w:t>
      </w:r>
    </w:p>
    <w:bookmarkEnd w:id="6"/>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содержанию </w:t>
      </w:r>
      <w:r>
        <w:br/>
      </w:r>
      <w:r>
        <w:rPr>
          <w:rFonts w:ascii="Times New Roman"/>
          <w:b/>
          <w:i w:val="false"/>
          <w:color w:val="000000"/>
        </w:rPr>
        <w:t xml:space="preserve">
и эксплуатации объектов по производству молока и </w:t>
      </w:r>
      <w:r>
        <w:br/>
      </w:r>
      <w:r>
        <w:rPr>
          <w:rFonts w:ascii="Times New Roman"/>
          <w:b/>
          <w:i w:val="false"/>
          <w:color w:val="000000"/>
        </w:rPr>
        <w:t xml:space="preserve">
молочной продукции, их хранению и транспортировке"» </w:t>
      </w:r>
    </w:p>
    <w:bookmarkStart w:name="z8" w:id="7"/>
    <w:p>
      <w:pPr>
        <w:spacing w:after="0"/>
        <w:ind w:left="0"/>
        <w:jc w:val="left"/>
      </w:pPr>
      <w:r>
        <w:rPr>
          <w:rFonts w:ascii="Times New Roman"/>
          <w:b/>
          <w:i w:val="false"/>
          <w:color w:val="000000"/>
        </w:rPr>
        <w:t xml:space="preserve"> 
1. Общие положения </w:t>
      </w:r>
    </w:p>
    <w:bookmarkEnd w:id="7"/>
    <w:bookmarkStart w:name="z34" w:id="8"/>
    <w:p>
      <w:pPr>
        <w:spacing w:after="0"/>
        <w:ind w:left="0"/>
        <w:jc w:val="both"/>
      </w:pPr>
      <w:r>
        <w:rPr>
          <w:rFonts w:ascii="Times New Roman"/>
          <w:b w:val="false"/>
          <w:i w:val="false"/>
          <w:color w:val="000000"/>
          <w:sz w:val="28"/>
        </w:rPr>
        <w:t xml:space="preserve">
     1. Настоящие санитарно-эпидемиологические правила и нормы (далее - санитарные правила) предназначены для физических и юридических лиц, деятельность которых связана с производством, хранением, транспортировкой и реализацией молока и молочной продукции (далее - объекты). </w:t>
      </w:r>
    </w:p>
    <w:bookmarkEnd w:id="8"/>
    <w:bookmarkStart w:name="z35" w:id="9"/>
    <w:p>
      <w:pPr>
        <w:spacing w:after="0"/>
        <w:ind w:left="0"/>
        <w:jc w:val="both"/>
      </w:pPr>
      <w:r>
        <w:rPr>
          <w:rFonts w:ascii="Times New Roman"/>
          <w:b w:val="false"/>
          <w:i w:val="false"/>
          <w:color w:val="000000"/>
          <w:sz w:val="28"/>
        </w:rPr>
        <w:t xml:space="preserve">
     2.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гомогенизация - технологический процесс для придания однородности составу молока путем дробления жировых шариков; </w:t>
      </w:r>
      <w:r>
        <w:br/>
      </w:r>
      <w:r>
        <w:rPr>
          <w:rFonts w:ascii="Times New Roman"/>
          <w:b w:val="false"/>
          <w:i w:val="false"/>
          <w:color w:val="000000"/>
          <w:sz w:val="28"/>
        </w:rPr>
        <w:t>
</w:t>
      </w:r>
      <w:r>
        <w:rPr>
          <w:rFonts w:ascii="Times New Roman"/>
          <w:b w:val="false"/>
          <w:i w:val="false"/>
          <w:color w:val="000000"/>
          <w:sz w:val="28"/>
        </w:rPr>
        <w:t xml:space="preserve">
     2) деконированная сталь - сталь, прошедшая специальную обработку; </w:t>
      </w:r>
      <w:r>
        <w:br/>
      </w:r>
      <w:r>
        <w:rPr>
          <w:rFonts w:ascii="Times New Roman"/>
          <w:b w:val="false"/>
          <w:i w:val="false"/>
          <w:color w:val="000000"/>
          <w:sz w:val="28"/>
        </w:rPr>
        <w:t>
</w:t>
      </w:r>
      <w:r>
        <w:rPr>
          <w:rFonts w:ascii="Times New Roman"/>
          <w:b w:val="false"/>
          <w:i w:val="false"/>
          <w:color w:val="000000"/>
          <w:sz w:val="28"/>
        </w:rPr>
        <w:t xml:space="preserve">
     3) закваска - молочно-кислые бактерии, используемые для изготовления кисломолочных продуктов; </w:t>
      </w:r>
      <w:r>
        <w:br/>
      </w:r>
      <w:r>
        <w:rPr>
          <w:rFonts w:ascii="Times New Roman"/>
          <w:b w:val="false"/>
          <w:i w:val="false"/>
          <w:color w:val="000000"/>
          <w:sz w:val="28"/>
        </w:rPr>
        <w:t>
</w:t>
      </w:r>
      <w:r>
        <w:rPr>
          <w:rFonts w:ascii="Times New Roman"/>
          <w:b w:val="false"/>
          <w:i w:val="false"/>
          <w:color w:val="000000"/>
          <w:sz w:val="28"/>
        </w:rPr>
        <w:t xml:space="preserve">
     4) объекты по производству молока и молочных продуктов малой мощности (мини-производство) - объекты, на которых объем перерабатываемого молока не превышает три тонны в смену; </w:t>
      </w:r>
      <w:r>
        <w:br/>
      </w:r>
      <w:r>
        <w:rPr>
          <w:rFonts w:ascii="Times New Roman"/>
          <w:b w:val="false"/>
          <w:i w:val="false"/>
          <w:color w:val="000000"/>
          <w:sz w:val="28"/>
        </w:rPr>
        <w:t>
</w:t>
      </w:r>
      <w:r>
        <w:rPr>
          <w:rFonts w:ascii="Times New Roman"/>
          <w:b w:val="false"/>
          <w:i w:val="false"/>
          <w:color w:val="000000"/>
          <w:sz w:val="28"/>
        </w:rPr>
        <w:t xml:space="preserve">
     5) пастеризация - способ уничтожения микробов в молоке однократным нагреванием до температуры 70-85 градусов Цельсия (далее -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6) пероксидаза - фермент, используемый для контроля качества пастеризации молока при его нагревании до 85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7) переработка молока - комплекс технологических операций, изменяющих исходные свойства молока; </w:t>
      </w:r>
      <w:r>
        <w:br/>
      </w:r>
      <w:r>
        <w:rPr>
          <w:rFonts w:ascii="Times New Roman"/>
          <w:b w:val="false"/>
          <w:i w:val="false"/>
          <w:color w:val="000000"/>
          <w:sz w:val="28"/>
        </w:rPr>
        <w:t>
</w:t>
      </w:r>
      <w:r>
        <w:rPr>
          <w:rFonts w:ascii="Times New Roman"/>
          <w:b w:val="false"/>
          <w:i w:val="false"/>
          <w:color w:val="000000"/>
          <w:sz w:val="28"/>
        </w:rPr>
        <w:t xml:space="preserve">
     8) профламбирование - обжигание краев емкости; </w:t>
      </w:r>
      <w:r>
        <w:br/>
      </w:r>
      <w:r>
        <w:rPr>
          <w:rFonts w:ascii="Times New Roman"/>
          <w:b w:val="false"/>
          <w:i w:val="false"/>
          <w:color w:val="000000"/>
          <w:sz w:val="28"/>
        </w:rPr>
        <w:t>
</w:t>
      </w:r>
      <w:r>
        <w:rPr>
          <w:rFonts w:ascii="Times New Roman"/>
          <w:b w:val="false"/>
          <w:i w:val="false"/>
          <w:color w:val="000000"/>
          <w:sz w:val="28"/>
        </w:rPr>
        <w:t xml:space="preserve">
     9) санитарная обработка - совокупность технологических приемов, обеспечивающих качество мытья и дезинфекции оборудования, инвентаря, посуды; </w:t>
      </w:r>
      <w:r>
        <w:br/>
      </w:r>
      <w:r>
        <w:rPr>
          <w:rFonts w:ascii="Times New Roman"/>
          <w:b w:val="false"/>
          <w:i w:val="false"/>
          <w:color w:val="000000"/>
          <w:sz w:val="28"/>
        </w:rPr>
        <w:t>
</w:t>
      </w:r>
      <w:r>
        <w:rPr>
          <w:rFonts w:ascii="Times New Roman"/>
          <w:b w:val="false"/>
          <w:i w:val="false"/>
          <w:color w:val="000000"/>
          <w:sz w:val="28"/>
        </w:rPr>
        <w:t xml:space="preserve">
     10) термограмма - графическое изображение режима тепловой обработки молока на пастеризаторах; </w:t>
      </w:r>
      <w:r>
        <w:br/>
      </w:r>
      <w:r>
        <w:rPr>
          <w:rFonts w:ascii="Times New Roman"/>
          <w:b w:val="false"/>
          <w:i w:val="false"/>
          <w:color w:val="000000"/>
          <w:sz w:val="28"/>
        </w:rPr>
        <w:t>
</w:t>
      </w:r>
      <w:r>
        <w:rPr>
          <w:rFonts w:ascii="Times New Roman"/>
          <w:b w:val="false"/>
          <w:i w:val="false"/>
          <w:color w:val="000000"/>
          <w:sz w:val="28"/>
        </w:rPr>
        <w:t xml:space="preserve">
     11) фосфотаза - фермент, используемый для контроля качества пастеризации молока при его нагревании до 70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12) фризерование - технологический процесс охлаждения молочной смеси для мороженого с одновременным ее взбиванием; </w:t>
      </w:r>
      <w:r>
        <w:br/>
      </w:r>
      <w:r>
        <w:rPr>
          <w:rFonts w:ascii="Times New Roman"/>
          <w:b w:val="false"/>
          <w:i w:val="false"/>
          <w:color w:val="000000"/>
          <w:sz w:val="28"/>
        </w:rPr>
        <w:t>
</w:t>
      </w:r>
      <w:r>
        <w:rPr>
          <w:rFonts w:ascii="Times New Roman"/>
          <w:b w:val="false"/>
          <w:i w:val="false"/>
          <w:color w:val="000000"/>
          <w:sz w:val="28"/>
        </w:rPr>
        <w:t xml:space="preserve">
     13) фризер - оборудование, предназначенное для изготовления мороженого. </w:t>
      </w:r>
    </w:p>
    <w:bookmarkEnd w:id="9"/>
    <w:bookmarkStart w:name="z9" w:id="10"/>
    <w:p>
      <w:pPr>
        <w:spacing w:after="0"/>
        <w:ind w:left="0"/>
        <w:jc w:val="left"/>
      </w:pPr>
      <w:r>
        <w:rPr>
          <w:rFonts w:ascii="Times New Roman"/>
          <w:b/>
          <w:i w:val="false"/>
          <w:color w:val="000000"/>
        </w:rPr>
        <w:t xml:space="preserve"> 
2. Санитарно-эпидемиологические требования к </w:t>
      </w:r>
      <w:r>
        <w:br/>
      </w:r>
      <w:r>
        <w:rPr>
          <w:rFonts w:ascii="Times New Roman"/>
          <w:b/>
          <w:i w:val="false"/>
          <w:color w:val="000000"/>
        </w:rPr>
        <w:t xml:space="preserve">
содержанию и эксплуатации объектов по </w:t>
      </w:r>
      <w:r>
        <w:br/>
      </w:r>
      <w:r>
        <w:rPr>
          <w:rFonts w:ascii="Times New Roman"/>
          <w:b/>
          <w:i w:val="false"/>
          <w:color w:val="000000"/>
        </w:rPr>
        <w:t xml:space="preserve">
производству молока и молочной продукции </w:t>
      </w:r>
    </w:p>
    <w:bookmarkEnd w:id="10"/>
    <w:bookmarkStart w:name="z63" w:id="11"/>
    <w:p>
      <w:pPr>
        <w:spacing w:after="0"/>
        <w:ind w:left="0"/>
        <w:jc w:val="both"/>
      </w:pPr>
      <w:r>
        <w:rPr>
          <w:rFonts w:ascii="Times New Roman"/>
          <w:b w:val="false"/>
          <w:i w:val="false"/>
          <w:color w:val="000000"/>
          <w:sz w:val="28"/>
        </w:rPr>
        <w:t xml:space="preserve">
     3. Размещение объектов по производству молока и молочной продукции (далее - объекты), предоставление земельных участков, утверждение проектной документации на строительство и реконструкцию, ввод их в эксплуатацию осуществляется при наличии санитарно-эпидемиологического заключения государственного органа санитарно-эпидемиологической службы о соответствии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4. Объекты должны размещаться на отдельной территории. Допускается изолированное размещение объектов по производству молока, хлеба, кондитерских и макаронных изделий на одной территории при наличии санитарно-эпидемиологического заключения государственного органа санитарно-эпидемиологической службы. </w:t>
      </w:r>
      <w:r>
        <w:br/>
      </w:r>
      <w:r>
        <w:rPr>
          <w:rFonts w:ascii="Times New Roman"/>
          <w:b w:val="false"/>
          <w:i w:val="false"/>
          <w:color w:val="000000"/>
          <w:sz w:val="28"/>
        </w:rPr>
        <w:t>
</w:t>
      </w:r>
      <w:r>
        <w:rPr>
          <w:rFonts w:ascii="Times New Roman"/>
          <w:b w:val="false"/>
          <w:i w:val="false"/>
          <w:color w:val="000000"/>
          <w:sz w:val="28"/>
        </w:rPr>
        <w:t xml:space="preserve">
     5. Объект должен иметь производственную лабораторию, аккредитованную или аттестованную в установленном порядке. Производственная лаборатория должна осуществлять технохимический и микробиологический контроль качества и безопасности поступающего сырья, готовой продукции согласно приложению </w:t>
      </w:r>
      <w:r>
        <w:rPr>
          <w:rFonts w:ascii="Times New Roman"/>
          <w:b w:val="false"/>
          <w:i w:val="false"/>
          <w:color w:val="000000"/>
          <w:sz w:val="28"/>
        </w:rPr>
        <w:t xml:space="preserve">3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6. Производственная лаборатория должна быть устроена и оборудована в соответствии с требованиями приказа и.о.Министра здравоохранения Республики Казахстан от 25 марта 2005 года N </w:t>
      </w:r>
      <w:r>
        <w:rPr>
          <w:rFonts w:ascii="Times New Roman"/>
          <w:b w:val="false"/>
          <w:i w:val="false"/>
          <w:color w:val="000000"/>
          <w:sz w:val="28"/>
        </w:rPr>
        <w:t xml:space="preserve">145 </w:t>
      </w:r>
      <w:r>
        <w:rPr>
          <w:rFonts w:ascii="Times New Roman"/>
          <w:b w:val="false"/>
          <w:i w:val="false"/>
          <w:color w:val="000000"/>
          <w:sz w:val="28"/>
        </w:rPr>
        <w:t xml:space="preserve">"Об утверждении санитарно-эпидемиологических правил и норм по лабораториям", зарегистрированным в Реестре государственных нормативных правовых актов Республики Казахстан за N 3610. </w:t>
      </w:r>
    </w:p>
    <w:bookmarkEnd w:id="11"/>
    <w:bookmarkStart w:name="z10" w:id="12"/>
    <w:p>
      <w:pPr>
        <w:spacing w:after="0"/>
        <w:ind w:left="0"/>
        <w:jc w:val="both"/>
      </w:pPr>
      <w:r>
        <w:rPr>
          <w:rFonts w:ascii="Times New Roman"/>
          <w:b w:val="false"/>
          <w:i w:val="false"/>
          <w:color w:val="000000"/>
          <w:sz w:val="28"/>
        </w:rPr>
        <w:t xml:space="preserve">
     7. Производственному лабораторному контролю подвергаются, поступающие молоко, сливки, закваски, готовая продукция, а также состояние технологических и санитарно-эпидемиологических режимов производства. </w:t>
      </w:r>
      <w:r>
        <w:br/>
      </w:r>
      <w:r>
        <w:rPr>
          <w:rFonts w:ascii="Times New Roman"/>
          <w:b w:val="false"/>
          <w:i w:val="false"/>
          <w:color w:val="000000"/>
          <w:sz w:val="28"/>
        </w:rPr>
        <w:t>
</w:t>
      </w:r>
      <w:r>
        <w:rPr>
          <w:rFonts w:ascii="Times New Roman"/>
          <w:b w:val="false"/>
          <w:i w:val="false"/>
          <w:color w:val="000000"/>
          <w:sz w:val="28"/>
        </w:rPr>
        <w:t xml:space="preserve">
     8. При отсутствии производственной лаборатории на объектах малой средней мощности лабораторный контроль должен осуществляться в другой лаборатории, аккредитованной в </w:t>
      </w:r>
      <w:r>
        <w:rPr>
          <w:rFonts w:ascii="Times New Roman"/>
          <w:b w:val="false"/>
          <w:i w:val="false"/>
          <w:color w:val="000000"/>
          <w:sz w:val="28"/>
        </w:rPr>
        <w:t xml:space="preserve">установленном </w:t>
      </w:r>
      <w:r>
        <w:rPr>
          <w:rFonts w:ascii="Times New Roman"/>
          <w:b w:val="false"/>
          <w:i w:val="false"/>
          <w:color w:val="000000"/>
          <w:sz w:val="28"/>
        </w:rPr>
        <w:t xml:space="preserve">порядке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Санитарно-защитная зона </w:t>
      </w:r>
      <w:r>
        <w:rPr>
          <w:rFonts w:ascii="Times New Roman"/>
          <w:b w:val="false"/>
          <w:i w:val="false"/>
          <w:color w:val="000000"/>
          <w:sz w:val="28"/>
        </w:rPr>
        <w:t xml:space="preserve">должна устанавливаться в соответствии с требованиями действующих строительных норм и правил (далее - СниП). </w:t>
      </w:r>
      <w:r>
        <w:br/>
      </w:r>
      <w:r>
        <w:rPr>
          <w:rFonts w:ascii="Times New Roman"/>
          <w:b w:val="false"/>
          <w:i w:val="false"/>
          <w:color w:val="000000"/>
          <w:sz w:val="28"/>
        </w:rPr>
        <w:t>
</w:t>
      </w:r>
      <w:r>
        <w:rPr>
          <w:rFonts w:ascii="Times New Roman"/>
          <w:b w:val="false"/>
          <w:i w:val="false"/>
          <w:color w:val="000000"/>
          <w:sz w:val="28"/>
        </w:rPr>
        <w:t xml:space="preserve">
     10. Территория объекта должна быть огорожена, благоустроена, асфальтирована. Для сбора атмосферных, талых вод и стоков от смыва территории должна устраиваться ливневая канализация. </w:t>
      </w:r>
      <w:r>
        <w:br/>
      </w:r>
      <w:r>
        <w:rPr>
          <w:rFonts w:ascii="Times New Roman"/>
          <w:b w:val="false"/>
          <w:i w:val="false"/>
          <w:color w:val="000000"/>
          <w:sz w:val="28"/>
        </w:rPr>
        <w:t>
</w:t>
      </w:r>
      <w:r>
        <w:rPr>
          <w:rFonts w:ascii="Times New Roman"/>
          <w:b w:val="false"/>
          <w:i w:val="false"/>
          <w:color w:val="000000"/>
          <w:sz w:val="28"/>
        </w:rPr>
        <w:t xml:space="preserve">
     11. Территория должна иметь два раздельных въезда, ежедневно убираться, в летнее время - для ежедневной поливки, в зимнее - очищаться от снега и льда. </w:t>
      </w:r>
    </w:p>
    <w:bookmarkEnd w:id="12"/>
    <w:bookmarkStart w:name="z36" w:id="13"/>
    <w:p>
      <w:pPr>
        <w:spacing w:after="0"/>
        <w:ind w:left="0"/>
        <w:jc w:val="both"/>
      </w:pPr>
      <w:r>
        <w:rPr>
          <w:rFonts w:ascii="Times New Roman"/>
          <w:b w:val="false"/>
          <w:i w:val="false"/>
          <w:color w:val="000000"/>
          <w:sz w:val="28"/>
        </w:rPr>
        <w:t xml:space="preserve">
     12. Территория должна иметь следующие основные зоны: </w:t>
      </w:r>
      <w:r>
        <w:br/>
      </w:r>
      <w:r>
        <w:rPr>
          <w:rFonts w:ascii="Times New Roman"/>
          <w:b w:val="false"/>
          <w:i w:val="false"/>
          <w:color w:val="000000"/>
          <w:sz w:val="28"/>
        </w:rPr>
        <w:t xml:space="preserve">
     1) административную, на которой размещаются здания административных помещений, контрольно-пропускной пункт и площадка для стоянки легкового транспорта; </w:t>
      </w:r>
      <w:r>
        <w:br/>
      </w:r>
      <w:r>
        <w:rPr>
          <w:rFonts w:ascii="Times New Roman"/>
          <w:b w:val="false"/>
          <w:i w:val="false"/>
          <w:color w:val="000000"/>
          <w:sz w:val="28"/>
        </w:rPr>
        <w:t xml:space="preserve">
     2) производственную, на которой расположены здания основного производства, а также производственная лаборатория, медицинский пункт или здравпункт, санитарно-бытовые помещения, столовая, автостоянка для автомолцистерн с навесом; </w:t>
      </w:r>
      <w:r>
        <w:br/>
      </w:r>
      <w:r>
        <w:rPr>
          <w:rFonts w:ascii="Times New Roman"/>
          <w:b w:val="false"/>
          <w:i w:val="false"/>
          <w:color w:val="000000"/>
          <w:sz w:val="28"/>
        </w:rPr>
        <w:t xml:space="preserve">
     3) хозяйственную - со зданиями вспомогательного назначения, складскими помещениями, ремонтно-механическими мастерскими, сооружениями для хранения резервных строительных материалов, тары и топлива, площадки с контейнерами для сбора мусора и дворовыми туалетами. </w:t>
      </w:r>
      <w:r>
        <w:br/>
      </w:r>
      <w:r>
        <w:rPr>
          <w:rFonts w:ascii="Times New Roman"/>
          <w:b w:val="false"/>
          <w:i w:val="false"/>
          <w:color w:val="000000"/>
          <w:sz w:val="28"/>
        </w:rPr>
        <w:t>
</w:t>
      </w:r>
      <w:r>
        <w:rPr>
          <w:rFonts w:ascii="Times New Roman"/>
          <w:b w:val="false"/>
          <w:i w:val="false"/>
          <w:color w:val="000000"/>
          <w:sz w:val="28"/>
        </w:rPr>
        <w:t xml:space="preserve">
     13. Погрузочно-разгрузочные площадки, переходы от железнодорожных и автомобильных платформ, площадки для хранения строительных материалов, топлива, тары, дороги для автотранспорта и пешеходные дорожки должны иметь ровное, водонепроницаемое покрытие. </w:t>
      </w:r>
      <w:r>
        <w:br/>
      </w:r>
      <w:r>
        <w:rPr>
          <w:rFonts w:ascii="Times New Roman"/>
          <w:b w:val="false"/>
          <w:i w:val="false"/>
          <w:color w:val="000000"/>
          <w:sz w:val="28"/>
        </w:rPr>
        <w:t>
</w:t>
      </w:r>
      <w:r>
        <w:rPr>
          <w:rFonts w:ascii="Times New Roman"/>
          <w:b w:val="false"/>
          <w:i w:val="false"/>
          <w:color w:val="000000"/>
          <w:sz w:val="28"/>
        </w:rPr>
        <w:t xml:space="preserve">
     14. Санитарные разрывы между функциональными зонами участка должны быть не менее 25 метров (далее - м). </w:t>
      </w:r>
      <w:r>
        <w:br/>
      </w:r>
      <w:r>
        <w:rPr>
          <w:rFonts w:ascii="Times New Roman"/>
          <w:b w:val="false"/>
          <w:i w:val="false"/>
          <w:color w:val="000000"/>
          <w:sz w:val="28"/>
        </w:rPr>
        <w:t>
</w:t>
      </w:r>
      <w:r>
        <w:rPr>
          <w:rFonts w:ascii="Times New Roman"/>
          <w:b w:val="false"/>
          <w:i w:val="false"/>
          <w:color w:val="000000"/>
          <w:sz w:val="28"/>
        </w:rPr>
        <w:t xml:space="preserve">
     15. Санитарные разрывы между зданиями и сооружениями должны быть не менее одной высоты противостоящих зданий и сооружений. </w:t>
      </w:r>
      <w:r>
        <w:br/>
      </w:r>
      <w:r>
        <w:rPr>
          <w:rFonts w:ascii="Times New Roman"/>
          <w:b w:val="false"/>
          <w:i w:val="false"/>
          <w:color w:val="000000"/>
          <w:sz w:val="28"/>
        </w:rPr>
        <w:t>
</w:t>
      </w:r>
      <w:r>
        <w:rPr>
          <w:rFonts w:ascii="Times New Roman"/>
          <w:b w:val="false"/>
          <w:i w:val="false"/>
          <w:color w:val="000000"/>
          <w:sz w:val="28"/>
        </w:rPr>
        <w:t xml:space="preserve">
     16. Расположение зданий, сооружений и устройств на территории должно обеспечивать возможность транспортировки сырья и готовой продукции без пересечения путей перевозок. </w:t>
      </w:r>
      <w:r>
        <w:br/>
      </w:r>
      <w:r>
        <w:rPr>
          <w:rFonts w:ascii="Times New Roman"/>
          <w:b w:val="false"/>
          <w:i w:val="false"/>
          <w:color w:val="000000"/>
          <w:sz w:val="28"/>
        </w:rPr>
        <w:t>
</w:t>
      </w:r>
      <w:r>
        <w:rPr>
          <w:rFonts w:ascii="Times New Roman"/>
          <w:b w:val="false"/>
          <w:i w:val="false"/>
          <w:color w:val="000000"/>
          <w:sz w:val="28"/>
        </w:rPr>
        <w:t xml:space="preserve">
     17. Для сбора мусора и отходов должны использоваться металлические контейнеры, устанавливаемые на асфальтированной площадке, размеры которой должны в три раза превышать площадь основания контейнеров и располагаться в хозяйственной зоне, но не ближе 25 м от производственных и вспомогательных помещений. Площадка для сбора мусора и отходов должна быть ограждена с трех сторон сплошной бетонированной или кирпичной стеной высотой 1,5 м. </w:t>
      </w:r>
      <w:r>
        <w:br/>
      </w:r>
      <w:r>
        <w:rPr>
          <w:rFonts w:ascii="Times New Roman"/>
          <w:b w:val="false"/>
          <w:i w:val="false"/>
          <w:color w:val="000000"/>
          <w:sz w:val="28"/>
        </w:rPr>
        <w:t>
</w:t>
      </w:r>
      <w:r>
        <w:rPr>
          <w:rFonts w:ascii="Times New Roman"/>
          <w:b w:val="false"/>
          <w:i w:val="false"/>
          <w:color w:val="000000"/>
          <w:sz w:val="28"/>
        </w:rPr>
        <w:t xml:space="preserve">
     18. Удаление мусора и отходов должно производиться при заполнении контейнеров не более чем на две трети емкости. После освобождения контейнеры должны быть помыты и дезинфицированы. </w:t>
      </w:r>
      <w:r>
        <w:br/>
      </w:r>
      <w:r>
        <w:rPr>
          <w:rFonts w:ascii="Times New Roman"/>
          <w:b w:val="false"/>
          <w:i w:val="false"/>
          <w:color w:val="000000"/>
          <w:sz w:val="28"/>
        </w:rPr>
        <w:t>
</w:t>
      </w:r>
      <w:r>
        <w:rPr>
          <w:rFonts w:ascii="Times New Roman"/>
          <w:b w:val="false"/>
          <w:i w:val="false"/>
          <w:color w:val="000000"/>
          <w:sz w:val="28"/>
        </w:rPr>
        <w:t xml:space="preserve">
     19. Водоснабжение для технологических, хозяйственно-питьевых целей должно осуществляться в соответствии с требованиями действующих СНиП и санитарно-эпидемиологических правил и норм, утвержденных приказом и.о.Министра здравоохранения Республики Казахстан от 28 июня 2004 года N </w:t>
      </w:r>
      <w:r>
        <w:rPr>
          <w:rFonts w:ascii="Times New Roman"/>
          <w:b w:val="false"/>
          <w:i w:val="false"/>
          <w:color w:val="000000"/>
          <w:sz w:val="28"/>
        </w:rPr>
        <w:t xml:space="preserve">506 </w:t>
      </w:r>
      <w:r>
        <w:rPr>
          <w:rFonts w:ascii="Times New Roman"/>
          <w:b w:val="false"/>
          <w:i w:val="false"/>
          <w:color w:val="000000"/>
          <w:sz w:val="28"/>
        </w:rPr>
        <w:t xml:space="preserve">"Об утверждении санитарно-эпидемиологических правил и норм по хозяйственно-питьевому водоснабжению и местам культурно-бытового водопользования", зарегистрированным в Реестре государственных нормативных правовых актов Республики Казахстан за N 2999. </w:t>
      </w:r>
    </w:p>
    <w:bookmarkEnd w:id="13"/>
    <w:bookmarkStart w:name="z37" w:id="14"/>
    <w:p>
      <w:pPr>
        <w:spacing w:after="0"/>
        <w:ind w:left="0"/>
        <w:jc w:val="both"/>
      </w:pPr>
      <w:r>
        <w:rPr>
          <w:rFonts w:ascii="Times New Roman"/>
          <w:b w:val="false"/>
          <w:i w:val="false"/>
          <w:color w:val="000000"/>
          <w:sz w:val="28"/>
        </w:rPr>
        <w:t xml:space="preserve">
     20. Ввод водопроводной воды должен находиться в изолированном закрывающемся помещении и иметь манометры, краны для отбора проб воды, трапы для стока, обратные клапаны. </w:t>
      </w:r>
      <w:r>
        <w:br/>
      </w:r>
      <w:r>
        <w:rPr>
          <w:rFonts w:ascii="Times New Roman"/>
          <w:b w:val="false"/>
          <w:i w:val="false"/>
          <w:color w:val="000000"/>
          <w:sz w:val="28"/>
        </w:rPr>
        <w:t>
</w:t>
      </w:r>
      <w:r>
        <w:rPr>
          <w:rFonts w:ascii="Times New Roman"/>
          <w:b w:val="false"/>
          <w:i w:val="false"/>
          <w:color w:val="000000"/>
          <w:sz w:val="28"/>
        </w:rPr>
        <w:t xml:space="preserve">
     21. Системы питьевого, технического и производственного водоснабжения должны быть раздельными, трубопроводы окрашены в отличительные цвета. В точках водозабора воды должны быть надписи "питьевая", "техническая". Техническую воду допускается использовать для компрессорной установки, расхода продувочных вод котельных, полива территории, наружной обмывки автомашин и туалетах. </w:t>
      </w:r>
      <w:r>
        <w:br/>
      </w:r>
      <w:r>
        <w:rPr>
          <w:rFonts w:ascii="Times New Roman"/>
          <w:b w:val="false"/>
          <w:i w:val="false"/>
          <w:color w:val="000000"/>
          <w:sz w:val="28"/>
        </w:rPr>
        <w:t>
</w:t>
      </w:r>
      <w:r>
        <w:rPr>
          <w:rFonts w:ascii="Times New Roman"/>
          <w:b w:val="false"/>
          <w:i w:val="false"/>
          <w:color w:val="000000"/>
          <w:sz w:val="28"/>
        </w:rPr>
        <w:t xml:space="preserve">
     22. Для хранения воды на производственные и хозяйственно-питьевые нужды в зависимости от мощности производства должны быть накопительные резервуары. Резервуары должны оборудоваться кранами для отбора проб воды на анализ, скобами, лестницами и люками, закрываться на замок, пломбироваться, маркироваться "Вода питьевая". </w:t>
      </w:r>
      <w:r>
        <w:br/>
      </w:r>
      <w:r>
        <w:rPr>
          <w:rFonts w:ascii="Times New Roman"/>
          <w:b w:val="false"/>
          <w:i w:val="false"/>
          <w:color w:val="000000"/>
          <w:sz w:val="28"/>
        </w:rPr>
        <w:t>
</w:t>
      </w:r>
      <w:r>
        <w:rPr>
          <w:rFonts w:ascii="Times New Roman"/>
          <w:b w:val="false"/>
          <w:i w:val="false"/>
          <w:color w:val="000000"/>
          <w:sz w:val="28"/>
        </w:rPr>
        <w:t xml:space="preserve">
     23. Обмен воды в резервуаре, предназначенном для хозяйственно-питьевых целей, производится каждые 48 часов. </w:t>
      </w:r>
      <w:r>
        <w:br/>
      </w:r>
      <w:r>
        <w:rPr>
          <w:rFonts w:ascii="Times New Roman"/>
          <w:b w:val="false"/>
          <w:i w:val="false"/>
          <w:color w:val="000000"/>
          <w:sz w:val="28"/>
        </w:rPr>
        <w:t xml:space="preserve">
     Очистка и дезинфекция накопительных резервуаров производится не реже одного раза в квартал, а также после устранения аварийных ситуаций, проведения ремонтных работ. После очистки и дезинфекции проводится лабораторный контроль (взятие смывов) с регистрацией результатов в журнале лаборатории. </w:t>
      </w:r>
      <w:r>
        <w:br/>
      </w:r>
      <w:r>
        <w:rPr>
          <w:rFonts w:ascii="Times New Roman"/>
          <w:b w:val="false"/>
          <w:i w:val="false"/>
          <w:color w:val="000000"/>
          <w:sz w:val="28"/>
        </w:rPr>
        <w:t>
</w:t>
      </w:r>
      <w:r>
        <w:rPr>
          <w:rFonts w:ascii="Times New Roman"/>
          <w:b w:val="false"/>
          <w:i w:val="false"/>
          <w:color w:val="000000"/>
          <w:sz w:val="28"/>
        </w:rPr>
        <w:t xml:space="preserve">
     24. Качество воды, подаваемой в резервуары для хозяйственно-питьевых нужд и в производственные цеха, должно контролироваться производственной лабораторией. </w:t>
      </w:r>
      <w:r>
        <w:br/>
      </w:r>
      <w:r>
        <w:rPr>
          <w:rFonts w:ascii="Times New Roman"/>
          <w:b w:val="false"/>
          <w:i w:val="false"/>
          <w:color w:val="000000"/>
          <w:sz w:val="28"/>
        </w:rPr>
        <w:t>
</w:t>
      </w:r>
      <w:r>
        <w:rPr>
          <w:rFonts w:ascii="Times New Roman"/>
          <w:b w:val="false"/>
          <w:i w:val="false"/>
          <w:color w:val="000000"/>
          <w:sz w:val="28"/>
        </w:rPr>
        <w:t xml:space="preserve">
     25. После каждых ремонтных работ водопровод должен промываться и дезинфицироваться с последующим лабораторным исследованием воды. После дезинфекции пробы воды должны отбираться в контрольных точках: на вводе, из резервуара, заквасочной, в аппаратном цехе и других цехах с учетом технологических процессов. </w:t>
      </w:r>
      <w:r>
        <w:br/>
      </w:r>
      <w:r>
        <w:rPr>
          <w:rFonts w:ascii="Times New Roman"/>
          <w:b w:val="false"/>
          <w:i w:val="false"/>
          <w:color w:val="000000"/>
          <w:sz w:val="28"/>
        </w:rPr>
        <w:t>
</w:t>
      </w:r>
      <w:r>
        <w:rPr>
          <w:rFonts w:ascii="Times New Roman"/>
          <w:b w:val="false"/>
          <w:i w:val="false"/>
          <w:color w:val="000000"/>
          <w:sz w:val="28"/>
        </w:rPr>
        <w:t xml:space="preserve">
     26. Аварии и ремонтные работы на водопроводе и канализации, отсутствие воды, пара и холода должны регистрироваться в журнале, согласно приложению </w:t>
      </w:r>
      <w:r>
        <w:rPr>
          <w:rFonts w:ascii="Times New Roman"/>
          <w:b w:val="false"/>
          <w:i w:val="false"/>
          <w:color w:val="000000"/>
          <w:sz w:val="28"/>
        </w:rPr>
        <w:t xml:space="preserve">1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27. Производственные помещения должны быть обеспечены холодной и горячей водой, смывными кранами для уборки, которые устанавливаются в цехах из расчета один кран на 500 квадратных метров (далее - м2). Для хранения шлангов должны предусматриваться кронштейны, оборудованные клапанами-наконечниками (пистолетами). </w:t>
      </w:r>
      <w:r>
        <w:br/>
      </w:r>
      <w:r>
        <w:rPr>
          <w:rFonts w:ascii="Times New Roman"/>
          <w:b w:val="false"/>
          <w:i w:val="false"/>
          <w:color w:val="000000"/>
          <w:sz w:val="28"/>
        </w:rPr>
        <w:t>
</w:t>
      </w:r>
      <w:r>
        <w:rPr>
          <w:rFonts w:ascii="Times New Roman"/>
          <w:b w:val="false"/>
          <w:i w:val="false"/>
          <w:color w:val="000000"/>
          <w:sz w:val="28"/>
        </w:rPr>
        <w:t xml:space="preserve">
     28. Не допускается использование горячей воды из системы водяного отопления для технологических процессов, санитарной обработки оборудования и помещений. </w:t>
      </w:r>
      <w:r>
        <w:br/>
      </w:r>
      <w:r>
        <w:rPr>
          <w:rFonts w:ascii="Times New Roman"/>
          <w:b w:val="false"/>
          <w:i w:val="false"/>
          <w:color w:val="000000"/>
          <w:sz w:val="28"/>
        </w:rPr>
        <w:t>
</w:t>
      </w:r>
      <w:r>
        <w:rPr>
          <w:rFonts w:ascii="Times New Roman"/>
          <w:b w:val="false"/>
          <w:i w:val="false"/>
          <w:color w:val="000000"/>
          <w:sz w:val="28"/>
        </w:rPr>
        <w:t xml:space="preserve">
     29. Устройство системы канализации должно отвечать требованиям действующих СНиП. Производственные цеха должны быть размещены над санитарными узлами и душевыми. </w:t>
      </w:r>
      <w:r>
        <w:br/>
      </w:r>
      <w:r>
        <w:rPr>
          <w:rFonts w:ascii="Times New Roman"/>
          <w:b w:val="false"/>
          <w:i w:val="false"/>
          <w:color w:val="000000"/>
          <w:sz w:val="28"/>
        </w:rPr>
        <w:t>
</w:t>
      </w:r>
      <w:r>
        <w:rPr>
          <w:rFonts w:ascii="Times New Roman"/>
          <w:b w:val="false"/>
          <w:i w:val="false"/>
          <w:color w:val="000000"/>
          <w:sz w:val="28"/>
        </w:rPr>
        <w:t xml:space="preserve">
     30. Производственные помещения должны быть оборудованы трапами диаметром 10 сантиметров (далее - см) и сетками для сбора смывных вод. Трубопроводы для стока отработанных вод от технологического оборудования и машин должны быть подсоединены к канализационной сети с устройством сифонов. </w:t>
      </w:r>
    </w:p>
    <w:bookmarkEnd w:id="14"/>
    <w:bookmarkStart w:name="z38" w:id="15"/>
    <w:p>
      <w:pPr>
        <w:spacing w:after="0"/>
        <w:ind w:left="0"/>
        <w:jc w:val="both"/>
      </w:pPr>
      <w:r>
        <w:rPr>
          <w:rFonts w:ascii="Times New Roman"/>
          <w:b w:val="false"/>
          <w:i w:val="false"/>
          <w:color w:val="000000"/>
          <w:sz w:val="28"/>
        </w:rPr>
        <w:t xml:space="preserve">
     31. Не допускается: </w:t>
      </w:r>
      <w:r>
        <w:br/>
      </w:r>
      <w:r>
        <w:rPr>
          <w:rFonts w:ascii="Times New Roman"/>
          <w:b w:val="false"/>
          <w:i w:val="false"/>
          <w:color w:val="000000"/>
          <w:sz w:val="28"/>
        </w:rPr>
        <w:t xml:space="preserve">
     1) устройство подвесных канализационных труб с технологическими и бытовыми стоками над рабочими местами и технологическим оборудованием; </w:t>
      </w:r>
      <w:r>
        <w:br/>
      </w:r>
      <w:r>
        <w:rPr>
          <w:rFonts w:ascii="Times New Roman"/>
          <w:b w:val="false"/>
          <w:i w:val="false"/>
          <w:color w:val="000000"/>
          <w:sz w:val="28"/>
        </w:rPr>
        <w:t xml:space="preserve">
     2) прохождение стояков для отвода бытовых стоков через производственные помещения. </w:t>
      </w:r>
      <w:r>
        <w:br/>
      </w:r>
      <w:r>
        <w:rPr>
          <w:rFonts w:ascii="Times New Roman"/>
          <w:b w:val="false"/>
          <w:i w:val="false"/>
          <w:color w:val="000000"/>
          <w:sz w:val="28"/>
        </w:rPr>
        <w:t>
</w:t>
      </w:r>
      <w:r>
        <w:rPr>
          <w:rFonts w:ascii="Times New Roman"/>
          <w:b w:val="false"/>
          <w:i w:val="false"/>
          <w:color w:val="000000"/>
          <w:sz w:val="28"/>
        </w:rPr>
        <w:t xml:space="preserve">
     32. Стояки для отвода производственных стоков должны располагаться в проходных каналах с доступом к ним непроизводственных помещений. </w:t>
      </w:r>
      <w:r>
        <w:br/>
      </w:r>
      <w:r>
        <w:rPr>
          <w:rFonts w:ascii="Times New Roman"/>
          <w:b w:val="false"/>
          <w:i w:val="false"/>
          <w:color w:val="000000"/>
          <w:sz w:val="28"/>
        </w:rPr>
        <w:t xml:space="preserve">
     Сточные воды должны подвергаться механической, химической (при необходимости), полной биологической очистке. </w:t>
      </w:r>
      <w:r>
        <w:br/>
      </w:r>
      <w:r>
        <w:rPr>
          <w:rFonts w:ascii="Times New Roman"/>
          <w:b w:val="false"/>
          <w:i w:val="false"/>
          <w:color w:val="000000"/>
          <w:sz w:val="28"/>
        </w:rPr>
        <w:t>
</w:t>
      </w:r>
      <w:r>
        <w:rPr>
          <w:rFonts w:ascii="Times New Roman"/>
          <w:b w:val="false"/>
          <w:i w:val="false"/>
          <w:color w:val="000000"/>
          <w:sz w:val="28"/>
        </w:rPr>
        <w:t xml:space="preserve">
     33. При размещении объектов в неканализованных населенных пунктах должна предусматриваться местная канализация и вывозная система очистки. </w:t>
      </w:r>
      <w:r>
        <w:br/>
      </w:r>
      <w:r>
        <w:rPr>
          <w:rFonts w:ascii="Times New Roman"/>
          <w:b w:val="false"/>
          <w:i w:val="false"/>
          <w:color w:val="000000"/>
          <w:sz w:val="28"/>
        </w:rPr>
        <w:t xml:space="preserve">
     Бетонированная яма для приема сточных вод должна иметь металлическую крышку и очищаться по мере накопления ее на две трети объема. Не допускается сброс в открытые водоемы производственных и бытовых сточных вод без соответствующей очистки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действующих СНиП. </w:t>
      </w:r>
      <w:r>
        <w:br/>
      </w:r>
      <w:r>
        <w:rPr>
          <w:rFonts w:ascii="Times New Roman"/>
          <w:b w:val="false"/>
          <w:i w:val="false"/>
          <w:color w:val="000000"/>
          <w:sz w:val="28"/>
        </w:rPr>
        <w:t>
</w:t>
      </w:r>
      <w:r>
        <w:rPr>
          <w:rFonts w:ascii="Times New Roman"/>
          <w:b w:val="false"/>
          <w:i w:val="false"/>
          <w:color w:val="000000"/>
          <w:sz w:val="28"/>
        </w:rPr>
        <w:t xml:space="preserve">
     34. Отдельно стоящие уборные должны устанавливаться на расстоянии не менее 25 м от основных производственных и складских помещений, содержаться в чистоте и дезинфицироваться один раз в неделю. </w:t>
      </w:r>
      <w:r>
        <w:br/>
      </w:r>
      <w:r>
        <w:rPr>
          <w:rFonts w:ascii="Times New Roman"/>
          <w:b w:val="false"/>
          <w:i w:val="false"/>
          <w:color w:val="000000"/>
          <w:sz w:val="28"/>
        </w:rPr>
        <w:t>
</w:t>
      </w:r>
      <w:r>
        <w:rPr>
          <w:rFonts w:ascii="Times New Roman"/>
          <w:b w:val="false"/>
          <w:i w:val="false"/>
          <w:color w:val="000000"/>
          <w:sz w:val="28"/>
        </w:rPr>
        <w:t xml:space="preserve">
     35. Производственные и вспомогательные помещения объекта должны иметь естественное и искусственное освещение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действующих СНиП. </w:t>
      </w:r>
      <w:r>
        <w:br/>
      </w:r>
      <w:r>
        <w:rPr>
          <w:rFonts w:ascii="Times New Roman"/>
          <w:b w:val="false"/>
          <w:i w:val="false"/>
          <w:color w:val="000000"/>
          <w:sz w:val="28"/>
        </w:rPr>
        <w:t>
</w:t>
      </w:r>
      <w:r>
        <w:rPr>
          <w:rFonts w:ascii="Times New Roman"/>
          <w:b w:val="false"/>
          <w:i w:val="false"/>
          <w:color w:val="000000"/>
          <w:sz w:val="28"/>
        </w:rPr>
        <w:t xml:space="preserve">
     36. Световые проемы не должны загромождаться тарой, оборудованием, как внутри, так и вне здания. Не допускается устанавливать в окнах составные стекла и заменять их непрозрачными материалами. </w:t>
      </w:r>
      <w:r>
        <w:br/>
      </w:r>
      <w:r>
        <w:rPr>
          <w:rFonts w:ascii="Times New Roman"/>
          <w:b w:val="false"/>
          <w:i w:val="false"/>
          <w:color w:val="000000"/>
          <w:sz w:val="28"/>
        </w:rPr>
        <w:t>
</w:t>
      </w:r>
      <w:r>
        <w:rPr>
          <w:rFonts w:ascii="Times New Roman"/>
          <w:b w:val="false"/>
          <w:i w:val="false"/>
          <w:color w:val="000000"/>
          <w:sz w:val="28"/>
        </w:rPr>
        <w:t xml:space="preserve">
     37. Источники освещения производственных и вспомогательных цехов должны иметь защитную арматуру или закрытые плафоны. </w:t>
      </w:r>
      <w:r>
        <w:br/>
      </w:r>
      <w:r>
        <w:rPr>
          <w:rFonts w:ascii="Times New Roman"/>
          <w:b w:val="false"/>
          <w:i w:val="false"/>
          <w:color w:val="000000"/>
          <w:sz w:val="28"/>
        </w:rPr>
        <w:t>
</w:t>
      </w:r>
      <w:r>
        <w:rPr>
          <w:rFonts w:ascii="Times New Roman"/>
          <w:b w:val="false"/>
          <w:i w:val="false"/>
          <w:color w:val="000000"/>
          <w:sz w:val="28"/>
        </w:rPr>
        <w:t xml:space="preserve">
     38. Для сбора и хранения вышедших из строя газоразрядных ламп с ртутным наполнителем, должно быть выделено отдельное помещение. Использованные лампы подлежат учету и регистрации в специальном журнале с последующей сдачей в пункты переработки (демеркуризации). </w:t>
      </w:r>
      <w:r>
        <w:br/>
      </w:r>
      <w:r>
        <w:rPr>
          <w:rFonts w:ascii="Times New Roman"/>
          <w:b w:val="false"/>
          <w:i w:val="false"/>
          <w:color w:val="000000"/>
          <w:sz w:val="28"/>
        </w:rPr>
        <w:t>
</w:t>
      </w:r>
      <w:r>
        <w:rPr>
          <w:rFonts w:ascii="Times New Roman"/>
          <w:b w:val="false"/>
          <w:i w:val="false"/>
          <w:color w:val="000000"/>
          <w:sz w:val="28"/>
        </w:rPr>
        <w:t xml:space="preserve">
     39. Светильники в помещениях с открытыми технологическими процессами (производство творога, сыра, мороженого и других продуктов в ваннах без крышек) не должны размещаться над технологическим оборудованием. </w:t>
      </w:r>
    </w:p>
    <w:bookmarkEnd w:id="15"/>
    <w:bookmarkStart w:name="z39" w:id="16"/>
    <w:p>
      <w:pPr>
        <w:spacing w:after="0"/>
        <w:ind w:left="0"/>
        <w:jc w:val="both"/>
      </w:pPr>
      <w:r>
        <w:rPr>
          <w:rFonts w:ascii="Times New Roman"/>
          <w:b w:val="false"/>
          <w:i w:val="false"/>
          <w:color w:val="000000"/>
          <w:sz w:val="28"/>
        </w:rPr>
        <w:t xml:space="preserve">
     40. Производственные, вспомогательные и бытовые помещения должны оборудоваться приточно-вытяжной вентиляцией или местными вентиляционными устройствами,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действующих СНиП. </w:t>
      </w:r>
      <w:r>
        <w:br/>
      </w:r>
      <w:r>
        <w:rPr>
          <w:rFonts w:ascii="Times New Roman"/>
          <w:b w:val="false"/>
          <w:i w:val="false"/>
          <w:color w:val="000000"/>
          <w:sz w:val="28"/>
        </w:rPr>
        <w:t>
</w:t>
      </w:r>
      <w:r>
        <w:rPr>
          <w:rFonts w:ascii="Times New Roman"/>
          <w:b w:val="false"/>
          <w:i w:val="false"/>
          <w:color w:val="000000"/>
          <w:sz w:val="28"/>
        </w:rPr>
        <w:t xml:space="preserve">
     41. Забор приточного воздуха для производственных помещений должен осуществляться из нижней зоны не ниже 2 м от уровня земли. В цехах с открытым технологическим процессом должна предусматриваться очистка подаваемого наружного воздуха. </w:t>
      </w:r>
      <w:r>
        <w:br/>
      </w:r>
      <w:r>
        <w:rPr>
          <w:rFonts w:ascii="Times New Roman"/>
          <w:b w:val="false"/>
          <w:i w:val="false"/>
          <w:color w:val="000000"/>
          <w:sz w:val="28"/>
        </w:rPr>
        <w:t xml:space="preserve">
     Приточный воздух, поступающий в помещения для заквасок и производственные помещения с открытыми технологическими процессами, цех детских молочных продуктов, отделение производства стерилизованного молока должен очищаться от пыли на фильтрах тонкой очистки. </w:t>
      </w:r>
      <w:r>
        <w:br/>
      </w:r>
      <w:r>
        <w:rPr>
          <w:rFonts w:ascii="Times New Roman"/>
          <w:b w:val="false"/>
          <w:i w:val="false"/>
          <w:color w:val="000000"/>
          <w:sz w:val="28"/>
        </w:rPr>
        <w:t>
</w:t>
      </w:r>
      <w:r>
        <w:rPr>
          <w:rFonts w:ascii="Times New Roman"/>
          <w:b w:val="false"/>
          <w:i w:val="false"/>
          <w:color w:val="000000"/>
          <w:sz w:val="28"/>
        </w:rPr>
        <w:t xml:space="preserve">
     42. На объектах, технологические процессы которых сопровождаются выделением аэрозолей (производство сухого молока, плавленого сыра, покрытие сыров парафином), должна проводиться очистка воздуха на специальных фильтрах. </w:t>
      </w:r>
      <w:r>
        <w:br/>
      </w:r>
      <w:r>
        <w:rPr>
          <w:rFonts w:ascii="Times New Roman"/>
          <w:b w:val="false"/>
          <w:i w:val="false"/>
          <w:color w:val="000000"/>
          <w:sz w:val="28"/>
        </w:rPr>
        <w:t>
</w:t>
      </w:r>
      <w:r>
        <w:rPr>
          <w:rFonts w:ascii="Times New Roman"/>
          <w:b w:val="false"/>
          <w:i w:val="false"/>
          <w:color w:val="000000"/>
          <w:sz w:val="28"/>
        </w:rPr>
        <w:t xml:space="preserve">
     43. Каждое помещение должно иметь естественное проветривание, если это допускается технологическими процессами. Оборудование, являющееся источником интенсивного выделения тепла, влаги и вредных веществ, должно снабжаться приточно-вытяжной вентиляцией с устройством, в необходимых случаях, местных отсосов. </w:t>
      </w:r>
      <w:r>
        <w:br/>
      </w:r>
      <w:r>
        <w:rPr>
          <w:rFonts w:ascii="Times New Roman"/>
          <w:b w:val="false"/>
          <w:i w:val="false"/>
          <w:color w:val="000000"/>
          <w:sz w:val="28"/>
        </w:rPr>
        <w:t>
</w:t>
      </w:r>
      <w:r>
        <w:rPr>
          <w:rFonts w:ascii="Times New Roman"/>
          <w:b w:val="false"/>
          <w:i w:val="false"/>
          <w:color w:val="000000"/>
          <w:sz w:val="28"/>
        </w:rPr>
        <w:t xml:space="preserve">
     44. Помещения заквасочной, лаборатории, санитарно-бытовые и туалеты должны быть оборудованы системами общеобменной и местной вентиляции. </w:t>
      </w:r>
      <w:r>
        <w:br/>
      </w:r>
      <w:r>
        <w:rPr>
          <w:rFonts w:ascii="Times New Roman"/>
          <w:b w:val="false"/>
          <w:i w:val="false"/>
          <w:color w:val="000000"/>
          <w:sz w:val="28"/>
        </w:rPr>
        <w:t>
</w:t>
      </w:r>
      <w:r>
        <w:rPr>
          <w:rFonts w:ascii="Times New Roman"/>
          <w:b w:val="false"/>
          <w:i w:val="false"/>
          <w:color w:val="000000"/>
          <w:sz w:val="28"/>
        </w:rPr>
        <w:t xml:space="preserve">
     45. В производственных и вспомогательных помещениях должны быть установлены системы централизованного или местного отопления. </w:t>
      </w:r>
      <w:r>
        <w:br/>
      </w:r>
      <w:r>
        <w:rPr>
          <w:rFonts w:ascii="Times New Roman"/>
          <w:b w:val="false"/>
          <w:i w:val="false"/>
          <w:color w:val="000000"/>
          <w:sz w:val="28"/>
        </w:rPr>
        <w:t>
</w:t>
      </w:r>
      <w:r>
        <w:rPr>
          <w:rFonts w:ascii="Times New Roman"/>
          <w:b w:val="false"/>
          <w:i w:val="false"/>
          <w:color w:val="000000"/>
          <w:sz w:val="28"/>
        </w:rPr>
        <w:t xml:space="preserve">
     46. При отсутствии тамбуров на входах в производственные и складские помещения должно предусматриваться устройство "воздушных завес" с подогревом воздуха. </w:t>
      </w:r>
      <w:r>
        <w:br/>
      </w:r>
      <w:r>
        <w:rPr>
          <w:rFonts w:ascii="Times New Roman"/>
          <w:b w:val="false"/>
          <w:i w:val="false"/>
          <w:color w:val="000000"/>
          <w:sz w:val="28"/>
        </w:rPr>
        <w:t>
</w:t>
      </w:r>
      <w:r>
        <w:rPr>
          <w:rFonts w:ascii="Times New Roman"/>
          <w:b w:val="false"/>
          <w:i w:val="false"/>
          <w:color w:val="000000"/>
          <w:sz w:val="28"/>
        </w:rPr>
        <w:t xml:space="preserve">
     47. Нагревательные приборы отопления должны быть легко доступными для очистки от пыли и ремонта. Не допускается установка нагревательных приборов с негладкой поверхностью и укрытие нагревательных приборов декоративными решетками. </w:t>
      </w:r>
    </w:p>
    <w:bookmarkEnd w:id="16"/>
    <w:bookmarkStart w:name="z11" w:id="17"/>
    <w:p>
      <w:pPr>
        <w:spacing w:after="0"/>
        <w:ind w:left="0"/>
        <w:jc w:val="left"/>
      </w:pPr>
      <w:r>
        <w:rPr>
          <w:rFonts w:ascii="Times New Roman"/>
          <w:b/>
          <w:i w:val="false"/>
          <w:color w:val="000000"/>
        </w:rPr>
        <w:t xml:space="preserve"> 
3. Санитарно-эпидемиологические требования к </w:t>
      </w:r>
      <w:r>
        <w:br/>
      </w:r>
      <w:r>
        <w:rPr>
          <w:rFonts w:ascii="Times New Roman"/>
          <w:b/>
          <w:i w:val="false"/>
          <w:color w:val="000000"/>
        </w:rPr>
        <w:t xml:space="preserve">
содержанию и эксплуатации зданий, </w:t>
      </w:r>
      <w:r>
        <w:br/>
      </w:r>
      <w:r>
        <w:rPr>
          <w:rFonts w:ascii="Times New Roman"/>
          <w:b/>
          <w:i w:val="false"/>
          <w:color w:val="000000"/>
        </w:rPr>
        <w:t xml:space="preserve">
производственных и бытовых помещений </w:t>
      </w:r>
    </w:p>
    <w:bookmarkEnd w:id="17"/>
    <w:bookmarkStart w:name="z103" w:id="18"/>
    <w:p>
      <w:pPr>
        <w:spacing w:after="0"/>
        <w:ind w:left="0"/>
        <w:jc w:val="both"/>
      </w:pPr>
      <w:r>
        <w:rPr>
          <w:rFonts w:ascii="Times New Roman"/>
          <w:b w:val="false"/>
          <w:i w:val="false"/>
          <w:color w:val="000000"/>
          <w:sz w:val="28"/>
        </w:rPr>
        <w:t xml:space="preserve">
     48. При установке нового технологического оборудования, линий должно быть получено санитарно-эпидемиологического заключение. </w:t>
      </w:r>
      <w:r>
        <w:br/>
      </w:r>
      <w:r>
        <w:rPr>
          <w:rFonts w:ascii="Times New Roman"/>
          <w:b w:val="false"/>
          <w:i w:val="false"/>
          <w:color w:val="000000"/>
          <w:sz w:val="28"/>
        </w:rPr>
        <w:t>
</w:t>
      </w:r>
      <w:r>
        <w:rPr>
          <w:rFonts w:ascii="Times New Roman"/>
          <w:b w:val="false"/>
          <w:i w:val="false"/>
          <w:color w:val="000000"/>
          <w:sz w:val="28"/>
        </w:rPr>
        <w:t xml:space="preserve">
     49. Расположение производственных цехов должно обеспечивать поточность технологических процессов, исключающих контакты сырой и готовой продукции, как для организаций большой, так и малой мощности (мини-производства). </w:t>
      </w:r>
    </w:p>
    <w:bookmarkEnd w:id="18"/>
    <w:bookmarkStart w:name="z12" w:id="19"/>
    <w:p>
      <w:pPr>
        <w:spacing w:after="0"/>
        <w:ind w:left="0"/>
        <w:jc w:val="both"/>
      </w:pPr>
      <w:r>
        <w:rPr>
          <w:rFonts w:ascii="Times New Roman"/>
          <w:b w:val="false"/>
          <w:i w:val="false"/>
          <w:color w:val="000000"/>
          <w:sz w:val="28"/>
        </w:rPr>
        <w:t xml:space="preserve">
     50. Объект малой мощности должен иметь следующий набор производственных помещений, площадью не менее: </w:t>
      </w:r>
      <w:r>
        <w:br/>
      </w:r>
      <w:r>
        <w:rPr>
          <w:rFonts w:ascii="Times New Roman"/>
          <w:b w:val="false"/>
          <w:i w:val="false"/>
          <w:color w:val="000000"/>
          <w:sz w:val="28"/>
        </w:rPr>
        <w:t xml:space="preserve">
     1) приемная молока - 6 м2; </w:t>
      </w:r>
      <w:r>
        <w:br/>
      </w:r>
      <w:r>
        <w:rPr>
          <w:rFonts w:ascii="Times New Roman"/>
          <w:b w:val="false"/>
          <w:i w:val="false"/>
          <w:color w:val="000000"/>
          <w:sz w:val="28"/>
        </w:rPr>
        <w:t xml:space="preserve">
     2) производственный цех, совмещенный с моечной производственного инвентаря - 30 м2; </w:t>
      </w:r>
      <w:r>
        <w:br/>
      </w:r>
      <w:r>
        <w:rPr>
          <w:rFonts w:ascii="Times New Roman"/>
          <w:b w:val="false"/>
          <w:i w:val="false"/>
          <w:color w:val="000000"/>
          <w:sz w:val="28"/>
        </w:rPr>
        <w:t xml:space="preserve">
     3) моечная оборотной тары - 6 м2; </w:t>
      </w:r>
      <w:r>
        <w:br/>
      </w:r>
      <w:r>
        <w:rPr>
          <w:rFonts w:ascii="Times New Roman"/>
          <w:b w:val="false"/>
          <w:i w:val="false"/>
          <w:color w:val="000000"/>
          <w:sz w:val="28"/>
        </w:rPr>
        <w:t xml:space="preserve">
     4) заквасочная - 6 м2. При использовании готовых к употреблению заквасок допускается совмещение заквасочной с производственным цехом; </w:t>
      </w:r>
      <w:r>
        <w:br/>
      </w:r>
      <w:r>
        <w:rPr>
          <w:rFonts w:ascii="Times New Roman"/>
          <w:b w:val="false"/>
          <w:i w:val="false"/>
          <w:color w:val="000000"/>
          <w:sz w:val="28"/>
        </w:rPr>
        <w:t xml:space="preserve">
     5) склад готовой продукции - 14 м2; </w:t>
      </w:r>
      <w:r>
        <w:br/>
      </w:r>
      <w:r>
        <w:rPr>
          <w:rFonts w:ascii="Times New Roman"/>
          <w:b w:val="false"/>
          <w:i w:val="false"/>
          <w:color w:val="000000"/>
          <w:sz w:val="28"/>
        </w:rPr>
        <w:t xml:space="preserve">
     6) производственная лаборатория - с набором помещений в соответствии с требованиями действующих НПА; </w:t>
      </w:r>
      <w:r>
        <w:br/>
      </w:r>
      <w:r>
        <w:rPr>
          <w:rFonts w:ascii="Times New Roman"/>
          <w:b w:val="false"/>
          <w:i w:val="false"/>
          <w:color w:val="000000"/>
          <w:sz w:val="28"/>
        </w:rPr>
        <w:t xml:space="preserve">
     7) бытовые помещения с гардеробной - 6 м2; </w:t>
      </w:r>
      <w:r>
        <w:br/>
      </w:r>
      <w:r>
        <w:rPr>
          <w:rFonts w:ascii="Times New Roman"/>
          <w:b w:val="false"/>
          <w:i w:val="false"/>
          <w:color w:val="000000"/>
          <w:sz w:val="28"/>
        </w:rPr>
        <w:t xml:space="preserve">
     8) туалетная комната - 3 м2; </w:t>
      </w:r>
      <w:r>
        <w:br/>
      </w:r>
      <w:r>
        <w:rPr>
          <w:rFonts w:ascii="Times New Roman"/>
          <w:b w:val="false"/>
          <w:i w:val="false"/>
          <w:color w:val="000000"/>
          <w:sz w:val="28"/>
        </w:rPr>
        <w:t xml:space="preserve">
     9) административные помещения. </w:t>
      </w:r>
      <w:r>
        <w:br/>
      </w:r>
      <w:r>
        <w:rPr>
          <w:rFonts w:ascii="Times New Roman"/>
          <w:b w:val="false"/>
          <w:i w:val="false"/>
          <w:color w:val="000000"/>
          <w:sz w:val="28"/>
        </w:rPr>
        <w:t>
</w:t>
      </w:r>
      <w:r>
        <w:rPr>
          <w:rFonts w:ascii="Times New Roman"/>
          <w:b w:val="false"/>
          <w:i w:val="false"/>
          <w:color w:val="000000"/>
          <w:sz w:val="28"/>
        </w:rPr>
        <w:t xml:space="preserve">
     51. В зависимости от профиля, набор помещений, оборудование, их содержание, технологические режимы, упаковка, транспортировка, хранение продукции должны быть приведены в соответствие с требованиями 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52. Приемка молока должна производиться в закрытом помещении или на разгрузочной платформе, оборудованной кронштейнами и шлангами. Шланги для перекачивания молока из фляг должны иметь наконечник из нержавеющей стали длиной 80-100 см. Для откачивания молока из цистерны должны быть оборудованы шланги с накидной гайкой, подключаемые к входным патрубкам цистерн. </w:t>
      </w:r>
      <w:r>
        <w:br/>
      </w:r>
      <w:r>
        <w:rPr>
          <w:rFonts w:ascii="Times New Roman"/>
          <w:b w:val="false"/>
          <w:i w:val="false"/>
          <w:color w:val="000000"/>
          <w:sz w:val="28"/>
        </w:rPr>
        <w:t>
</w:t>
      </w:r>
      <w:r>
        <w:rPr>
          <w:rFonts w:ascii="Times New Roman"/>
          <w:b w:val="false"/>
          <w:i w:val="false"/>
          <w:color w:val="000000"/>
          <w:sz w:val="28"/>
        </w:rPr>
        <w:t xml:space="preserve">
     53. Цех по производству кормовых продуктов (заменители цельного молока) должен размещаться в отдельном, изолированном от основного производства помещении. </w:t>
      </w:r>
    </w:p>
    <w:bookmarkEnd w:id="19"/>
    <w:bookmarkStart w:name="z13" w:id="20"/>
    <w:p>
      <w:pPr>
        <w:spacing w:after="0"/>
        <w:ind w:left="0"/>
        <w:jc w:val="both"/>
      </w:pPr>
      <w:r>
        <w:rPr>
          <w:rFonts w:ascii="Times New Roman"/>
          <w:b w:val="false"/>
          <w:i w:val="false"/>
          <w:color w:val="000000"/>
          <w:sz w:val="28"/>
        </w:rPr>
        <w:t xml:space="preserve">
     54. Пищевые компоненты и пищевые добавки должны храниться в упаковке завода-производителя и в отдельном помещении. В этом же помещении должна проводиться их подготовка к использованию в производстве, для чего должно быть предусмотрено соответствующее оборудование и инвентарь. </w:t>
      </w:r>
      <w:r>
        <w:br/>
      </w:r>
      <w:r>
        <w:rPr>
          <w:rFonts w:ascii="Times New Roman"/>
          <w:b w:val="false"/>
          <w:i w:val="false"/>
          <w:color w:val="000000"/>
          <w:sz w:val="28"/>
        </w:rPr>
        <w:t>
</w:t>
      </w:r>
      <w:r>
        <w:rPr>
          <w:rFonts w:ascii="Times New Roman"/>
          <w:b w:val="false"/>
          <w:i w:val="false"/>
          <w:color w:val="000000"/>
          <w:sz w:val="28"/>
        </w:rPr>
        <w:t xml:space="preserve">
     55. Стены основных производственных цехов, а также заквасочного отделения и лаборатории должны облицовываться на высоту не менее двух метров плиткой или другими материалами, разрешенными к применению в Республики Казахстан, выше - окрашиваться. </w:t>
      </w:r>
      <w:r>
        <w:br/>
      </w:r>
      <w:r>
        <w:rPr>
          <w:rFonts w:ascii="Times New Roman"/>
          <w:b w:val="false"/>
          <w:i w:val="false"/>
          <w:color w:val="000000"/>
          <w:sz w:val="28"/>
        </w:rPr>
        <w:t>
</w:t>
      </w:r>
      <w:r>
        <w:rPr>
          <w:rFonts w:ascii="Times New Roman"/>
          <w:b w:val="false"/>
          <w:i w:val="false"/>
          <w:color w:val="000000"/>
          <w:sz w:val="28"/>
        </w:rPr>
        <w:t xml:space="preserve">
     56. Текущий ремонт помещений должен проводиться не реже одного раза в год. Побелка или покраска стен и потолков производственных и вспомогательных помещений должна проводиться не реже 2-х раз в год и совмещаться с дезинфекцией. </w:t>
      </w:r>
      <w:r>
        <w:br/>
      </w:r>
      <w:r>
        <w:rPr>
          <w:rFonts w:ascii="Times New Roman"/>
          <w:b w:val="false"/>
          <w:i w:val="false"/>
          <w:color w:val="000000"/>
          <w:sz w:val="28"/>
        </w:rPr>
        <w:t>
</w:t>
      </w:r>
      <w:r>
        <w:rPr>
          <w:rFonts w:ascii="Times New Roman"/>
          <w:b w:val="false"/>
          <w:i w:val="false"/>
          <w:color w:val="000000"/>
          <w:sz w:val="28"/>
        </w:rPr>
        <w:t xml:space="preserve">
     57. Полы во всех помещениях должны быть ровными, гладкими, покрытыми водонепроницаемыми материалами с уклоном в сторону трапов, расположенных в стороне от рабочих мест и проходов. Полы производственных цехов, связанных с повышенным загрязнением жиром, должны оборудоваться деревянными решетками. </w:t>
      </w:r>
      <w:r>
        <w:br/>
      </w:r>
      <w:r>
        <w:rPr>
          <w:rFonts w:ascii="Times New Roman"/>
          <w:b w:val="false"/>
          <w:i w:val="false"/>
          <w:color w:val="000000"/>
          <w:sz w:val="28"/>
        </w:rPr>
        <w:t>
</w:t>
      </w:r>
      <w:r>
        <w:rPr>
          <w:rFonts w:ascii="Times New Roman"/>
          <w:b w:val="false"/>
          <w:i w:val="false"/>
          <w:color w:val="000000"/>
          <w:sz w:val="28"/>
        </w:rPr>
        <w:t xml:space="preserve">
     58. В производственных помещениях и холодильниках хранение отходов, а также инвентаря и оборудования, неиспользуемых в технологическом процессе не допускается. </w:t>
      </w:r>
      <w:r>
        <w:br/>
      </w:r>
      <w:r>
        <w:rPr>
          <w:rFonts w:ascii="Times New Roman"/>
          <w:b w:val="false"/>
          <w:i w:val="false"/>
          <w:color w:val="000000"/>
          <w:sz w:val="28"/>
        </w:rPr>
        <w:t>
</w:t>
      </w:r>
      <w:r>
        <w:rPr>
          <w:rFonts w:ascii="Times New Roman"/>
          <w:b w:val="false"/>
          <w:i w:val="false"/>
          <w:color w:val="000000"/>
          <w:sz w:val="28"/>
        </w:rPr>
        <w:t xml:space="preserve">
     59. Внутренние поверхности оконного, фонарного остекления и рам, электроосветительная арматура и оконные стекла должны промываться и протираться не реже одного раза в месяц, наружные - не реже двух раз в год, в теплое время года - по мере загрязнения. На летний период открываемые окна и двери должны быть закрыты защитными сетками. </w:t>
      </w:r>
    </w:p>
    <w:bookmarkEnd w:id="20"/>
    <w:bookmarkStart w:name="z40" w:id="21"/>
    <w:p>
      <w:pPr>
        <w:spacing w:after="0"/>
        <w:ind w:left="0"/>
        <w:jc w:val="both"/>
      </w:pPr>
      <w:r>
        <w:rPr>
          <w:rFonts w:ascii="Times New Roman"/>
          <w:b w:val="false"/>
          <w:i w:val="false"/>
          <w:color w:val="000000"/>
          <w:sz w:val="28"/>
        </w:rPr>
        <w:t xml:space="preserve">
     60. Поверхности панелей, двери в производственных цехах, заквасочном отделении, цехах по производству детских молочных продуктов должны не реже одного раза в неделю промываться горячей водой с мылом и дезинфицироваться с использованием дезинфицирующих средств, разрешенных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61. Для хранения уборочного инвентаря, моющих и дезинфицирующих средств должно быть выделено отдельное помещение, оборудованное сливом для грязной воды, раковинами с подводкой холодной и горячей воды, устройством для сушки ветоши. Уборочный инвентарь (уборочные машины, тележки, ведра, щетки) должен быть промаркирован. Не допускается использование уборочного инвентаря не по назначению. </w:t>
      </w:r>
      <w:r>
        <w:br/>
      </w:r>
      <w:r>
        <w:rPr>
          <w:rFonts w:ascii="Times New Roman"/>
          <w:b w:val="false"/>
          <w:i w:val="false"/>
          <w:color w:val="000000"/>
          <w:sz w:val="28"/>
        </w:rPr>
        <w:t>
</w:t>
      </w:r>
      <w:r>
        <w:rPr>
          <w:rFonts w:ascii="Times New Roman"/>
          <w:b w:val="false"/>
          <w:i w:val="false"/>
          <w:color w:val="000000"/>
          <w:sz w:val="28"/>
        </w:rPr>
        <w:t xml:space="preserve">
     62. Уборка пола в производственных помещениях должна проводиться влажным способом в процессе работы и по окончании смены горячим мыльно-щелочным раствором с последующей дезинфекцией. </w:t>
      </w:r>
      <w:r>
        <w:br/>
      </w:r>
      <w:r>
        <w:rPr>
          <w:rFonts w:ascii="Times New Roman"/>
          <w:b w:val="false"/>
          <w:i w:val="false"/>
          <w:color w:val="000000"/>
          <w:sz w:val="28"/>
        </w:rPr>
        <w:t>
</w:t>
      </w:r>
      <w:r>
        <w:rPr>
          <w:rFonts w:ascii="Times New Roman"/>
          <w:b w:val="false"/>
          <w:i w:val="false"/>
          <w:color w:val="000000"/>
          <w:sz w:val="28"/>
        </w:rPr>
        <w:t xml:space="preserve">
     63. Лотки, трапы, умывальники, раковины, урны в течение и после окончания смены должны очищаться, промываться и дезинфицироваться. </w:t>
      </w:r>
      <w:r>
        <w:br/>
      </w:r>
      <w:r>
        <w:rPr>
          <w:rFonts w:ascii="Times New Roman"/>
          <w:b w:val="false"/>
          <w:i w:val="false"/>
          <w:color w:val="000000"/>
          <w:sz w:val="28"/>
        </w:rPr>
        <w:t>
</w:t>
      </w:r>
      <w:r>
        <w:rPr>
          <w:rFonts w:ascii="Times New Roman"/>
          <w:b w:val="false"/>
          <w:i w:val="false"/>
          <w:color w:val="000000"/>
          <w:sz w:val="28"/>
        </w:rPr>
        <w:t xml:space="preserve">
     64. Дезинфицирующие коврики у входов в производственный корпус и в каждый цех должны каждую смену смачиваться дезинфицирующим раствором. </w:t>
      </w:r>
      <w:r>
        <w:br/>
      </w:r>
      <w:r>
        <w:rPr>
          <w:rFonts w:ascii="Times New Roman"/>
          <w:b w:val="false"/>
          <w:i w:val="false"/>
          <w:color w:val="000000"/>
          <w:sz w:val="28"/>
        </w:rPr>
        <w:t>
</w:t>
      </w:r>
      <w:r>
        <w:rPr>
          <w:rFonts w:ascii="Times New Roman"/>
          <w:b w:val="false"/>
          <w:i w:val="false"/>
          <w:color w:val="000000"/>
          <w:sz w:val="28"/>
        </w:rPr>
        <w:t xml:space="preserve">
     65. Не менее одного раза в месяц должен проводиться санитарный день для проведения генеральной уборки и дезинфекцией всех помещений, оборудования и инвентаря. </w:t>
      </w:r>
      <w:r>
        <w:br/>
      </w:r>
      <w:r>
        <w:rPr>
          <w:rFonts w:ascii="Times New Roman"/>
          <w:b w:val="false"/>
          <w:i w:val="false"/>
          <w:color w:val="000000"/>
          <w:sz w:val="28"/>
        </w:rPr>
        <w:t>
</w:t>
      </w:r>
      <w:r>
        <w:rPr>
          <w:rFonts w:ascii="Times New Roman"/>
          <w:b w:val="false"/>
          <w:i w:val="false"/>
          <w:color w:val="000000"/>
          <w:sz w:val="28"/>
        </w:rPr>
        <w:t xml:space="preserve">
     66. Бытовые помещения должны оборудоваться по типу санитарного пропускника. </w:t>
      </w:r>
      <w:r>
        <w:br/>
      </w:r>
      <w:r>
        <w:rPr>
          <w:rFonts w:ascii="Times New Roman"/>
          <w:b w:val="false"/>
          <w:i w:val="false"/>
          <w:color w:val="000000"/>
          <w:sz w:val="28"/>
        </w:rPr>
        <w:t>
</w:t>
      </w:r>
      <w:r>
        <w:rPr>
          <w:rFonts w:ascii="Times New Roman"/>
          <w:b w:val="false"/>
          <w:i w:val="false"/>
          <w:color w:val="000000"/>
          <w:sz w:val="28"/>
        </w:rPr>
        <w:t xml:space="preserve">
     67. Для персонала, работающего в цехе по производству детских молочных продуктов и в ремонтно-механических мастерских, котельной, компрессорной должны предусматриваться отдельные бытовые помещения. </w:t>
      </w:r>
      <w:r>
        <w:br/>
      </w:r>
      <w:r>
        <w:rPr>
          <w:rFonts w:ascii="Times New Roman"/>
          <w:b w:val="false"/>
          <w:i w:val="false"/>
          <w:color w:val="000000"/>
          <w:sz w:val="28"/>
        </w:rPr>
        <w:t>
</w:t>
      </w:r>
      <w:r>
        <w:rPr>
          <w:rFonts w:ascii="Times New Roman"/>
          <w:b w:val="false"/>
          <w:i w:val="false"/>
          <w:color w:val="000000"/>
          <w:sz w:val="28"/>
        </w:rPr>
        <w:t xml:space="preserve">
     68. В состав бытовых помещений должны входить раздельные гардеробные верхней, личной и санитарной одежды и обуви, бельевая для хранения чистой одежды, помещение для приема грязной санитарной одежды, душевые и раковины для мытья рук, сушилка для одежды и обуви, прачечная и помещение для хранения уборочного инвентаря. При количестве женщин более 100, должна оборудоваться комната для личной гигиены женщины (далее - ЛГЖ), при меньшем количестве - предусматриваться специальная кабина с гигиеническим душем. Столовая или буфет для работающих должны размещаться в составе бытовых помещений или в отдельно стоящих зданиях. </w:t>
      </w:r>
      <w:r>
        <w:br/>
      </w:r>
      <w:r>
        <w:rPr>
          <w:rFonts w:ascii="Times New Roman"/>
          <w:b w:val="false"/>
          <w:i w:val="false"/>
          <w:color w:val="000000"/>
          <w:sz w:val="28"/>
        </w:rPr>
        <w:t xml:space="preserve">
     На объектах с числом работающих от 50 до 300 организовывается медицинский пункт, более 300 - здравпункт. </w:t>
      </w:r>
      <w:r>
        <w:br/>
      </w:r>
      <w:r>
        <w:rPr>
          <w:rFonts w:ascii="Times New Roman"/>
          <w:b w:val="false"/>
          <w:i w:val="false"/>
          <w:color w:val="000000"/>
          <w:sz w:val="28"/>
        </w:rPr>
        <w:t>
</w:t>
      </w:r>
      <w:r>
        <w:rPr>
          <w:rFonts w:ascii="Times New Roman"/>
          <w:b w:val="false"/>
          <w:i w:val="false"/>
          <w:color w:val="000000"/>
          <w:sz w:val="28"/>
        </w:rPr>
        <w:t xml:space="preserve">
     69. Не допускается располагать туалеты, душевые, прачечные и умывальные над производственными цехами и столовой. </w:t>
      </w:r>
    </w:p>
    <w:bookmarkEnd w:id="21"/>
    <w:bookmarkStart w:name="z41" w:id="22"/>
    <w:p>
      <w:pPr>
        <w:spacing w:after="0"/>
        <w:ind w:left="0"/>
        <w:jc w:val="both"/>
      </w:pPr>
      <w:r>
        <w:rPr>
          <w:rFonts w:ascii="Times New Roman"/>
          <w:b w:val="false"/>
          <w:i w:val="false"/>
          <w:color w:val="000000"/>
          <w:sz w:val="28"/>
        </w:rPr>
        <w:t xml:space="preserve">
     70. Туалеты должны оборудоваться самозакрывающимися дверями. Шлюзы должны иметь вешалки для санитарной одежды, раковины для мытья рук с подводкой горячей и холодной воды, мыло, щетки, электросушилку для рук или полотенца разового пользования. При входе в шлюз должны оборудоваться дезинфекционные коврики, смоченные дезинфицирующими средствами. </w:t>
      </w:r>
      <w:r>
        <w:br/>
      </w:r>
      <w:r>
        <w:rPr>
          <w:rFonts w:ascii="Times New Roman"/>
          <w:b w:val="false"/>
          <w:i w:val="false"/>
          <w:color w:val="000000"/>
          <w:sz w:val="28"/>
        </w:rPr>
        <w:t>
</w:t>
      </w:r>
      <w:r>
        <w:rPr>
          <w:rFonts w:ascii="Times New Roman"/>
          <w:b w:val="false"/>
          <w:i w:val="false"/>
          <w:color w:val="000000"/>
          <w:sz w:val="28"/>
        </w:rPr>
        <w:t xml:space="preserve">
     71. Стены в душевых должны облицовываться плиткой на всю высоту помещения; в гардеробных санитарной одежды, в санитарных узлах и комнате гигиены женщин - на высоту два метра, выше - стены окрашиваются материалами, разрешенными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72. Бытовые помещения ежедневно по окончании работы должны убираться: стены и полы должны промываться мыльно-щелочным раствором и горячей водой; шкафы в гардеробных очищаться влажным способом и не реже одного раза в неделю подвергаться дезинфекции. </w:t>
      </w:r>
      <w:r>
        <w:br/>
      </w:r>
      <w:r>
        <w:rPr>
          <w:rFonts w:ascii="Times New Roman"/>
          <w:b w:val="false"/>
          <w:i w:val="false"/>
          <w:color w:val="000000"/>
          <w:sz w:val="28"/>
        </w:rPr>
        <w:t>
</w:t>
      </w:r>
      <w:r>
        <w:rPr>
          <w:rFonts w:ascii="Times New Roman"/>
          <w:b w:val="false"/>
          <w:i w:val="false"/>
          <w:color w:val="000000"/>
          <w:sz w:val="28"/>
        </w:rPr>
        <w:t xml:space="preserve">
     73. Для уборки и дезинфекции туалетов должен быть инвентарь (ведра, щетки, ветошь), имеющий маркировку. После каждой уборки уборочный инвентарь должен погружаться на 2 часа в дезинфицирующий раствор. </w:t>
      </w:r>
      <w:r>
        <w:br/>
      </w:r>
      <w:r>
        <w:rPr>
          <w:rFonts w:ascii="Times New Roman"/>
          <w:b w:val="false"/>
          <w:i w:val="false"/>
          <w:color w:val="000000"/>
          <w:sz w:val="28"/>
        </w:rPr>
        <w:t xml:space="preserve">
     Уборочный инвентарь для туалетов должен храниться в специально отведенном месте отдельно от уборочного инвентаря других помещений. Для уборки туалетов должен быть выделен специальный персонал, привлечение которого для уборки других помещений не допускается. </w:t>
      </w:r>
      <w:r>
        <w:br/>
      </w:r>
      <w:r>
        <w:rPr>
          <w:rFonts w:ascii="Times New Roman"/>
          <w:b w:val="false"/>
          <w:i w:val="false"/>
          <w:color w:val="000000"/>
          <w:sz w:val="28"/>
        </w:rPr>
        <w:t>
</w:t>
      </w:r>
      <w:r>
        <w:rPr>
          <w:rFonts w:ascii="Times New Roman"/>
          <w:b w:val="false"/>
          <w:i w:val="false"/>
          <w:color w:val="000000"/>
          <w:sz w:val="28"/>
        </w:rPr>
        <w:t xml:space="preserve">
     74. У входа в столовую должны быть вешалки для санитарной одежды, умывальные с подводкой горячей и холодной воды, мылом и электросушилкой; при необходимости - гардеробные с числом крючков соответствующих числу посадочных мест. </w:t>
      </w:r>
      <w:r>
        <w:br/>
      </w:r>
      <w:r>
        <w:rPr>
          <w:rFonts w:ascii="Times New Roman"/>
          <w:b w:val="false"/>
          <w:i w:val="false"/>
          <w:color w:val="000000"/>
          <w:sz w:val="28"/>
        </w:rPr>
        <w:t xml:space="preserve">
     Принимать пищу непосредственно в цехах не допускается. </w:t>
      </w:r>
    </w:p>
    <w:bookmarkEnd w:id="22"/>
    <w:bookmarkStart w:name="z14" w:id="23"/>
    <w:p>
      <w:pPr>
        <w:spacing w:after="0"/>
        <w:ind w:left="0"/>
        <w:jc w:val="both"/>
      </w:pPr>
      <w:r>
        <w:rPr>
          <w:rFonts w:ascii="Times New Roman"/>
          <w:b w:val="false"/>
          <w:i w:val="false"/>
          <w:color w:val="000000"/>
          <w:sz w:val="28"/>
        </w:rPr>
        <w:t xml:space="preserve">
     75. Для защиты от проникновения грызунов должны проводиться следующие мероприятия: </w:t>
      </w:r>
      <w:r>
        <w:br/>
      </w:r>
      <w:r>
        <w:rPr>
          <w:rFonts w:ascii="Times New Roman"/>
          <w:b w:val="false"/>
          <w:i w:val="false"/>
          <w:color w:val="000000"/>
          <w:sz w:val="28"/>
        </w:rPr>
        <w:t xml:space="preserve">
     1) обивать пороги и двери помещений (на высоту 40-50 см) листовым железом или металлической сеткой; </w:t>
      </w:r>
      <w:r>
        <w:br/>
      </w:r>
      <w:r>
        <w:rPr>
          <w:rFonts w:ascii="Times New Roman"/>
          <w:b w:val="false"/>
          <w:i w:val="false"/>
          <w:color w:val="000000"/>
          <w:sz w:val="28"/>
        </w:rPr>
        <w:t xml:space="preserve">
     2) закрывать окна в подвальных этажах и отверстия вентиляционных каналов защитными сетками; </w:t>
      </w:r>
      <w:r>
        <w:br/>
      </w:r>
      <w:r>
        <w:rPr>
          <w:rFonts w:ascii="Times New Roman"/>
          <w:b w:val="false"/>
          <w:i w:val="false"/>
          <w:color w:val="000000"/>
          <w:sz w:val="28"/>
        </w:rPr>
        <w:t xml:space="preserve">
     3) заделывать отверстия в стенах, полах, около трубопроводов и радиаторов цементом с металлической стружкой; </w:t>
      </w:r>
      <w:r>
        <w:br/>
      </w:r>
      <w:r>
        <w:rPr>
          <w:rFonts w:ascii="Times New Roman"/>
          <w:b w:val="false"/>
          <w:i w:val="false"/>
          <w:color w:val="000000"/>
          <w:sz w:val="28"/>
        </w:rPr>
        <w:t xml:space="preserve">
     4) своевременно очищать цеха от пищевых остатков и других отбросов, по окончании работы укрывать сырье и готовую продукцию; </w:t>
      </w:r>
      <w:r>
        <w:br/>
      </w:r>
      <w:r>
        <w:rPr>
          <w:rFonts w:ascii="Times New Roman"/>
          <w:b w:val="false"/>
          <w:i w:val="false"/>
          <w:color w:val="000000"/>
          <w:sz w:val="28"/>
        </w:rPr>
        <w:t xml:space="preserve">
     5) проводить дератизационные мероприятия организациями, имеющими лицензию на данный вид деятельности. </w:t>
      </w:r>
    </w:p>
    <w:bookmarkEnd w:id="23"/>
    <w:bookmarkStart w:name="z15" w:id="24"/>
    <w:p>
      <w:pPr>
        <w:spacing w:after="0"/>
        <w:ind w:left="0"/>
        <w:jc w:val="left"/>
      </w:pPr>
      <w:r>
        <w:rPr>
          <w:rFonts w:ascii="Times New Roman"/>
          <w:b/>
          <w:i w:val="false"/>
          <w:color w:val="000000"/>
        </w:rPr>
        <w:t xml:space="preserve"> 
4. Санитарно-эпидемиологические требования к </w:t>
      </w:r>
      <w:r>
        <w:br/>
      </w:r>
      <w:r>
        <w:rPr>
          <w:rFonts w:ascii="Times New Roman"/>
          <w:b/>
          <w:i w:val="false"/>
          <w:color w:val="000000"/>
        </w:rPr>
        <w:t xml:space="preserve">
технологическому оборудованию, аппаратуре, инвентарю </w:t>
      </w:r>
    </w:p>
    <w:bookmarkEnd w:id="24"/>
    <w:bookmarkStart w:name="z126" w:id="25"/>
    <w:p>
      <w:pPr>
        <w:spacing w:after="0"/>
        <w:ind w:left="0"/>
        <w:jc w:val="both"/>
      </w:pPr>
      <w:r>
        <w:rPr>
          <w:rFonts w:ascii="Times New Roman"/>
          <w:b w:val="false"/>
          <w:i w:val="false"/>
          <w:color w:val="000000"/>
          <w:sz w:val="28"/>
        </w:rPr>
        <w:t xml:space="preserve">
     76. Технологическое оборудование, аппаратура, посуда, тара, инвентарь, должны быть изготовлены из материалов, разрешенных к применению в Республики Казахстан. </w:t>
      </w:r>
      <w:r>
        <w:br/>
      </w:r>
      <w:r>
        <w:rPr>
          <w:rFonts w:ascii="Times New Roman"/>
          <w:b w:val="false"/>
          <w:i w:val="false"/>
          <w:color w:val="000000"/>
          <w:sz w:val="28"/>
        </w:rPr>
        <w:t xml:space="preserve">
     Для упаковки готовой продукции не допускается использование готовых полиэтиленовых пакетов независимо от мощности объекта. </w:t>
      </w:r>
      <w:r>
        <w:br/>
      </w:r>
      <w:r>
        <w:rPr>
          <w:rFonts w:ascii="Times New Roman"/>
          <w:b w:val="false"/>
          <w:i w:val="false"/>
          <w:color w:val="000000"/>
          <w:sz w:val="28"/>
        </w:rPr>
        <w:t>
</w:t>
      </w:r>
      <w:r>
        <w:rPr>
          <w:rFonts w:ascii="Times New Roman"/>
          <w:b w:val="false"/>
          <w:i w:val="false"/>
          <w:color w:val="000000"/>
          <w:sz w:val="28"/>
        </w:rPr>
        <w:t xml:space="preserve">
     77. Внутренняя поверхность ванн, металлической посуды, емкостей, лотков, желобов, поверхности столов должны быть ровными, гладкими, без щелей и зазоров, легко очищаться. </w:t>
      </w:r>
      <w:r>
        <w:br/>
      </w:r>
      <w:r>
        <w:rPr>
          <w:rFonts w:ascii="Times New Roman"/>
          <w:b w:val="false"/>
          <w:i w:val="false"/>
          <w:color w:val="000000"/>
          <w:sz w:val="28"/>
        </w:rPr>
        <w:t>
</w:t>
      </w:r>
      <w:r>
        <w:rPr>
          <w:rFonts w:ascii="Times New Roman"/>
          <w:b w:val="false"/>
          <w:i w:val="false"/>
          <w:color w:val="000000"/>
          <w:sz w:val="28"/>
        </w:rPr>
        <w:t xml:space="preserve">
     78. Расстановка технологического оборудования должна обеспечивать поточность технологического процесса, возможность доступа к оборудованию работающих лиц. </w:t>
      </w:r>
      <w:r>
        <w:br/>
      </w:r>
      <w:r>
        <w:rPr>
          <w:rFonts w:ascii="Times New Roman"/>
          <w:b w:val="false"/>
          <w:i w:val="false"/>
          <w:color w:val="000000"/>
          <w:sz w:val="28"/>
        </w:rPr>
        <w:t>
</w:t>
      </w:r>
      <w:r>
        <w:rPr>
          <w:rFonts w:ascii="Times New Roman"/>
          <w:b w:val="false"/>
          <w:i w:val="false"/>
          <w:color w:val="000000"/>
          <w:sz w:val="28"/>
        </w:rPr>
        <w:t xml:space="preserve">
     79. Оборудование, аппаратура и молокопроводы должны быть смонтированы таким образом, чтобы обеспечивался полный слив молока, моющих и дезинфицирующих растворов. Все части, соприкасающиеся с молоком и молочными продуктами, должны быть доступны для очистки, мытья и дезинфекции. Металлические молокопроводы должны быть разъемными. </w:t>
      </w:r>
      <w:r>
        <w:br/>
      </w:r>
      <w:r>
        <w:rPr>
          <w:rFonts w:ascii="Times New Roman"/>
          <w:b w:val="false"/>
          <w:i w:val="false"/>
          <w:color w:val="000000"/>
          <w:sz w:val="28"/>
        </w:rPr>
        <w:t xml:space="preserve">
     Не допускается использование стеклянных термометров без защитной оправы. </w:t>
      </w:r>
    </w:p>
    <w:bookmarkEnd w:id="25"/>
    <w:bookmarkStart w:name="z42" w:id="26"/>
    <w:p>
      <w:pPr>
        <w:spacing w:after="0"/>
        <w:ind w:left="0"/>
        <w:jc w:val="both"/>
      </w:pPr>
      <w:r>
        <w:rPr>
          <w:rFonts w:ascii="Times New Roman"/>
          <w:b w:val="false"/>
          <w:i w:val="false"/>
          <w:color w:val="000000"/>
          <w:sz w:val="28"/>
        </w:rPr>
        <w:t xml:space="preserve">
     80. Шумовиброгенерирующее оборудование должно иметь виброгасящее устройство. </w:t>
      </w:r>
      <w:r>
        <w:br/>
      </w:r>
      <w:r>
        <w:rPr>
          <w:rFonts w:ascii="Times New Roman"/>
          <w:b w:val="false"/>
          <w:i w:val="false"/>
          <w:color w:val="000000"/>
          <w:sz w:val="28"/>
        </w:rPr>
        <w:t>
</w:t>
      </w:r>
      <w:r>
        <w:rPr>
          <w:rFonts w:ascii="Times New Roman"/>
          <w:b w:val="false"/>
          <w:i w:val="false"/>
          <w:color w:val="000000"/>
          <w:sz w:val="28"/>
        </w:rPr>
        <w:t xml:space="preserve">
     81. Резервуары, в которых производится изготовление и хранение молочных продуктов (кроме творога и сыра), должны быть снабжены плотно закрывающимися крышками. </w:t>
      </w:r>
      <w:r>
        <w:br/>
      </w:r>
      <w:r>
        <w:rPr>
          <w:rFonts w:ascii="Times New Roman"/>
          <w:b w:val="false"/>
          <w:i w:val="false"/>
          <w:color w:val="000000"/>
          <w:sz w:val="28"/>
        </w:rPr>
        <w:t>
</w:t>
      </w:r>
      <w:r>
        <w:rPr>
          <w:rFonts w:ascii="Times New Roman"/>
          <w:b w:val="false"/>
          <w:i w:val="false"/>
          <w:color w:val="000000"/>
          <w:sz w:val="28"/>
        </w:rPr>
        <w:t xml:space="preserve">
     82. Внутризаводской транспорт и внутрицеховая тара должны быть закреплены за отдельными видами сырья и готовой продукции и соответственно промаркированы. </w:t>
      </w:r>
      <w:r>
        <w:br/>
      </w:r>
      <w:r>
        <w:rPr>
          <w:rFonts w:ascii="Times New Roman"/>
          <w:b w:val="false"/>
          <w:i w:val="false"/>
          <w:color w:val="000000"/>
          <w:sz w:val="28"/>
        </w:rPr>
        <w:t>
</w:t>
      </w:r>
      <w:r>
        <w:rPr>
          <w:rFonts w:ascii="Times New Roman"/>
          <w:b w:val="false"/>
          <w:i w:val="false"/>
          <w:color w:val="000000"/>
          <w:sz w:val="28"/>
        </w:rPr>
        <w:t xml:space="preserve">
     83. Мойку и дезинфекцию оборудования должен производить специально выделенный и обученный персонал, обеспеченный специальной одеждой и обувью, средствами индивидуальной защиты (противогаз, респиратор, защитные очки, резиновые перчатки), а также отдельно выделенным уборочным инвентарем, имеющим отличительную окраску и маркировку. </w:t>
      </w:r>
      <w:r>
        <w:br/>
      </w:r>
      <w:r>
        <w:rPr>
          <w:rFonts w:ascii="Times New Roman"/>
          <w:b w:val="false"/>
          <w:i w:val="false"/>
          <w:color w:val="000000"/>
          <w:sz w:val="28"/>
        </w:rPr>
        <w:t xml:space="preserve">
     Для мытья и дезинфекции должны использоваться моющие и дезинфицирующие средства, разрешенные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84. Оборудование, неиспользуемое после мойки и дезинфекции более 6 часов, перед началом работы должно подвергаться вторичной дезинфекции с последующим микробиологическим контролем качества мойки и дезинфекции согласно приложению </w:t>
      </w:r>
      <w:r>
        <w:rPr>
          <w:rFonts w:ascii="Times New Roman"/>
          <w:b w:val="false"/>
          <w:i w:val="false"/>
          <w:color w:val="000000"/>
          <w:sz w:val="28"/>
        </w:rPr>
        <w:t xml:space="preserve">4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85. Санитарная обработка резервуаров для производства и хранения молока и молочных продуктов должна проводиться после каждого их опорожнения (освобождения). </w:t>
      </w:r>
      <w:r>
        <w:br/>
      </w:r>
      <w:r>
        <w:rPr>
          <w:rFonts w:ascii="Times New Roman"/>
          <w:b w:val="false"/>
          <w:i w:val="false"/>
          <w:color w:val="000000"/>
          <w:sz w:val="28"/>
        </w:rPr>
        <w:t>
</w:t>
      </w:r>
      <w:r>
        <w:rPr>
          <w:rFonts w:ascii="Times New Roman"/>
          <w:b w:val="false"/>
          <w:i w:val="false"/>
          <w:color w:val="000000"/>
          <w:sz w:val="28"/>
        </w:rPr>
        <w:t xml:space="preserve">
     86. В случае вынужденных простоев оборудования из-за технических неполадок или перерывов в подаче воды, пара, электроэнергии в течение двух часов и более пастеризованное молоко или нормализованные смеси, находящиеся в емкостях должны быть слиты и направлены на повторную пастеризацию. Освободившееся оборудование должно подвергаться мойке и дезинфекции. </w:t>
      </w:r>
      <w:r>
        <w:br/>
      </w:r>
      <w:r>
        <w:rPr>
          <w:rFonts w:ascii="Times New Roman"/>
          <w:b w:val="false"/>
          <w:i w:val="false"/>
          <w:color w:val="000000"/>
          <w:sz w:val="28"/>
        </w:rPr>
        <w:t>
</w:t>
      </w:r>
      <w:r>
        <w:rPr>
          <w:rFonts w:ascii="Times New Roman"/>
          <w:b w:val="false"/>
          <w:i w:val="false"/>
          <w:color w:val="000000"/>
          <w:sz w:val="28"/>
        </w:rPr>
        <w:t xml:space="preserve">
     87. Для мойки оборудования должно быть предусмотрено централизованное приготовление моющих и дезинфицирующих растворов, с использованием специальных установок безразборной циркулярной мойки. </w:t>
      </w:r>
      <w:r>
        <w:br/>
      </w:r>
      <w:r>
        <w:rPr>
          <w:rFonts w:ascii="Times New Roman"/>
          <w:b w:val="false"/>
          <w:i w:val="false"/>
          <w:color w:val="000000"/>
          <w:sz w:val="28"/>
        </w:rPr>
        <w:t>
</w:t>
      </w:r>
      <w:r>
        <w:rPr>
          <w:rFonts w:ascii="Times New Roman"/>
          <w:b w:val="false"/>
          <w:i w:val="false"/>
          <w:color w:val="000000"/>
          <w:sz w:val="28"/>
        </w:rPr>
        <w:t xml:space="preserve">
     88. При отсутствии устройства для автоматического контроля концентрации моющих растворов, она должна контролироваться лабораторией не менее 2-3 раз в смену. </w:t>
      </w:r>
      <w:r>
        <w:br/>
      </w:r>
      <w:r>
        <w:rPr>
          <w:rFonts w:ascii="Times New Roman"/>
          <w:b w:val="false"/>
          <w:i w:val="false"/>
          <w:color w:val="000000"/>
          <w:sz w:val="28"/>
        </w:rPr>
        <w:t>
</w:t>
      </w:r>
      <w:r>
        <w:rPr>
          <w:rFonts w:ascii="Times New Roman"/>
          <w:b w:val="false"/>
          <w:i w:val="false"/>
          <w:color w:val="000000"/>
          <w:sz w:val="28"/>
        </w:rPr>
        <w:t xml:space="preserve">
     89. Для мойки и дезинфекции инвентаря, тары, транспортных средств должны быть оборудованы специальные моечные помещения с водонепроницаемым полом, подводкой пара, горячей и холодной воды, сливом для отвода сточных вод, вентиляцией. </w:t>
      </w:r>
    </w:p>
    <w:bookmarkEnd w:id="26"/>
    <w:bookmarkStart w:name="z43" w:id="27"/>
    <w:p>
      <w:pPr>
        <w:spacing w:after="0"/>
        <w:ind w:left="0"/>
        <w:jc w:val="both"/>
      </w:pPr>
      <w:r>
        <w:rPr>
          <w:rFonts w:ascii="Times New Roman"/>
          <w:b w:val="false"/>
          <w:i w:val="false"/>
          <w:color w:val="000000"/>
          <w:sz w:val="28"/>
        </w:rPr>
        <w:t xml:space="preserve">
     90. Для ручной мойки разборных деталей оборудования (трубопроводы, краны, дозирующие устройства) должны быть предусмотрены трехсекционные передвижные ванны со штуцерами для слива растворов. Расположение штуцеров должно обеспечивать полный их слив. Ванны должны быть оборудованы полками для сушки деталей. </w:t>
      </w:r>
      <w:r>
        <w:br/>
      </w:r>
      <w:r>
        <w:rPr>
          <w:rFonts w:ascii="Times New Roman"/>
          <w:b w:val="false"/>
          <w:i w:val="false"/>
          <w:color w:val="000000"/>
          <w:sz w:val="28"/>
        </w:rPr>
        <w:t>
</w:t>
      </w:r>
      <w:r>
        <w:rPr>
          <w:rFonts w:ascii="Times New Roman"/>
          <w:b w:val="false"/>
          <w:i w:val="false"/>
          <w:color w:val="000000"/>
          <w:sz w:val="28"/>
        </w:rPr>
        <w:t xml:space="preserve">
     91. Мойку молочных танков ручным способом должен проводить обученный персонал. Мойщики танков не должны привлекаться к уборке других помещений и санитарных узлов. Для мойки танков должна использоваться отдельная специальная одежда и обувь. Резиновые сапоги после дезинфекции надевают около танка на резиновом коврике предварительно продезинфицированном. Специальная одежда мойщиков и инвентарь должны храниться в отдельных промаркированных шкафах. </w:t>
      </w:r>
      <w:r>
        <w:br/>
      </w:r>
      <w:r>
        <w:rPr>
          <w:rFonts w:ascii="Times New Roman"/>
          <w:b w:val="false"/>
          <w:i w:val="false"/>
          <w:color w:val="000000"/>
          <w:sz w:val="28"/>
        </w:rPr>
        <w:t>
</w:t>
      </w:r>
      <w:r>
        <w:rPr>
          <w:rFonts w:ascii="Times New Roman"/>
          <w:b w:val="false"/>
          <w:i w:val="false"/>
          <w:color w:val="000000"/>
          <w:sz w:val="28"/>
        </w:rPr>
        <w:t xml:space="preserve">
     92. Стеклянная посуда, перед заполнением молочными продуктами, должна подвергаться визуальному осмотру на целостность, качество мойки и отсутствие посторонних предметов на специально оборудованном световом фильтре. Электролампы должны ограждаться экраном. </w:t>
      </w:r>
      <w:r>
        <w:br/>
      </w:r>
      <w:r>
        <w:rPr>
          <w:rFonts w:ascii="Times New Roman"/>
          <w:b w:val="false"/>
          <w:i w:val="false"/>
          <w:color w:val="000000"/>
          <w:sz w:val="28"/>
        </w:rPr>
        <w:t xml:space="preserve">
     Рабочее место контролера на световом фильтре должно быть оснащено сиденьем - стулом с подлокотниками и подножкой. </w:t>
      </w:r>
      <w:r>
        <w:br/>
      </w:r>
      <w:r>
        <w:rPr>
          <w:rFonts w:ascii="Times New Roman"/>
          <w:b w:val="false"/>
          <w:i w:val="false"/>
          <w:color w:val="000000"/>
          <w:sz w:val="28"/>
        </w:rPr>
        <w:t>
</w:t>
      </w:r>
      <w:r>
        <w:rPr>
          <w:rFonts w:ascii="Times New Roman"/>
          <w:b w:val="false"/>
          <w:i w:val="false"/>
          <w:color w:val="000000"/>
          <w:sz w:val="28"/>
        </w:rPr>
        <w:t xml:space="preserve">
     93. Фильтрующие материалы должны промываться и дезинфицироваться после каждого использования. При непрерывной приемке молока через автоматические счетчики, мойка и дезинфекция фильтра должна проводиться не реже одного раза в смену. </w:t>
      </w:r>
      <w:r>
        <w:br/>
      </w:r>
      <w:r>
        <w:rPr>
          <w:rFonts w:ascii="Times New Roman"/>
          <w:b w:val="false"/>
          <w:i w:val="false"/>
          <w:color w:val="000000"/>
          <w:sz w:val="28"/>
        </w:rPr>
        <w:t>
</w:t>
      </w:r>
      <w:r>
        <w:rPr>
          <w:rFonts w:ascii="Times New Roman"/>
          <w:b w:val="false"/>
          <w:i w:val="false"/>
          <w:color w:val="000000"/>
          <w:sz w:val="28"/>
        </w:rPr>
        <w:t xml:space="preserve">
     94. Использованные для прессования творога мешочки сразу после окончания технологического процесса должны очищаться, стираться и кипятиться в течение 10-15 минут. Мешочки должны просушиваться в сушильной камере, шкафу или на воздухе (в выделенном месте). Санитарная обработка мешочков должна производиться в отдельном помещении, обработка их в общей прачечной не допускается. </w:t>
      </w:r>
      <w:r>
        <w:br/>
      </w:r>
      <w:r>
        <w:rPr>
          <w:rFonts w:ascii="Times New Roman"/>
          <w:b w:val="false"/>
          <w:i w:val="false"/>
          <w:color w:val="000000"/>
          <w:sz w:val="28"/>
        </w:rPr>
        <w:t>
</w:t>
      </w:r>
      <w:r>
        <w:rPr>
          <w:rFonts w:ascii="Times New Roman"/>
          <w:b w:val="false"/>
          <w:i w:val="false"/>
          <w:color w:val="000000"/>
          <w:sz w:val="28"/>
        </w:rPr>
        <w:t xml:space="preserve">
     95. Транспортеры, конвейеры, соприкасающиеся с пищевыми продуктами, по окончании смены должны очищаться, обрабатываться горячим раствором кальцинированной соды или моющего средства, после чего промываться горячей водой. </w:t>
      </w:r>
      <w:r>
        <w:br/>
      </w:r>
      <w:r>
        <w:rPr>
          <w:rFonts w:ascii="Times New Roman"/>
          <w:b w:val="false"/>
          <w:i w:val="false"/>
          <w:color w:val="000000"/>
          <w:sz w:val="28"/>
        </w:rPr>
        <w:t>
</w:t>
      </w:r>
      <w:r>
        <w:rPr>
          <w:rFonts w:ascii="Times New Roman"/>
          <w:b w:val="false"/>
          <w:i w:val="false"/>
          <w:color w:val="000000"/>
          <w:sz w:val="28"/>
        </w:rPr>
        <w:t xml:space="preserve">
     96. Молочные автоцистерны после каждого освобождения от молока должны промываться и дезинфицироваться. После мойки цистерны должны быть опломбированы. </w:t>
      </w:r>
      <w:r>
        <w:br/>
      </w:r>
      <w:r>
        <w:rPr>
          <w:rFonts w:ascii="Times New Roman"/>
          <w:b w:val="false"/>
          <w:i w:val="false"/>
          <w:color w:val="000000"/>
          <w:sz w:val="28"/>
        </w:rPr>
        <w:t>
</w:t>
      </w:r>
      <w:r>
        <w:rPr>
          <w:rFonts w:ascii="Times New Roman"/>
          <w:b w:val="false"/>
          <w:i w:val="false"/>
          <w:color w:val="000000"/>
          <w:sz w:val="28"/>
        </w:rPr>
        <w:t xml:space="preserve">
     97. Качество вымытых технологических линий, оборудования, инвентаря и тары должно контролироваться производственной лабораторией объекта. </w:t>
      </w:r>
      <w:r>
        <w:br/>
      </w:r>
      <w:r>
        <w:rPr>
          <w:rFonts w:ascii="Times New Roman"/>
          <w:b w:val="false"/>
          <w:i w:val="false"/>
          <w:color w:val="000000"/>
          <w:sz w:val="28"/>
        </w:rPr>
        <w:t>
</w:t>
      </w:r>
      <w:r>
        <w:rPr>
          <w:rFonts w:ascii="Times New Roman"/>
          <w:b w:val="false"/>
          <w:i w:val="false"/>
          <w:color w:val="000000"/>
          <w:sz w:val="28"/>
        </w:rPr>
        <w:t xml:space="preserve">
     98. На объектах и в цехах по производству молочных продуктов для детей раннего возраста мойка и дезинфекция оборудования, контроль концентрации используемых моющих и дезинфицирующих средств должны осуществляться в автоматическом режиме. </w:t>
      </w:r>
    </w:p>
    <w:bookmarkEnd w:id="27"/>
    <w:bookmarkStart w:name="z16" w:id="28"/>
    <w:p>
      <w:pPr>
        <w:spacing w:after="0"/>
        <w:ind w:left="0"/>
        <w:jc w:val="left"/>
      </w:pPr>
      <w:r>
        <w:rPr>
          <w:rFonts w:ascii="Times New Roman"/>
          <w:b/>
          <w:i w:val="false"/>
          <w:color w:val="000000"/>
        </w:rPr>
        <w:t xml:space="preserve"> 
5. Санитарно-эпидемиологические требования к </w:t>
      </w:r>
      <w:r>
        <w:br/>
      </w:r>
      <w:r>
        <w:rPr>
          <w:rFonts w:ascii="Times New Roman"/>
          <w:b/>
          <w:i w:val="false"/>
          <w:color w:val="000000"/>
        </w:rPr>
        <w:t xml:space="preserve">
производству молока и молочной продукции </w:t>
      </w:r>
    </w:p>
    <w:bookmarkEnd w:id="28"/>
    <w:bookmarkStart w:name="z147" w:id="29"/>
    <w:p>
      <w:pPr>
        <w:spacing w:after="0"/>
        <w:ind w:left="0"/>
        <w:jc w:val="both"/>
      </w:pPr>
      <w:r>
        <w:rPr>
          <w:rFonts w:ascii="Times New Roman"/>
          <w:b w:val="false"/>
          <w:i w:val="false"/>
          <w:color w:val="000000"/>
          <w:sz w:val="28"/>
        </w:rPr>
        <w:t xml:space="preserve">
     99. Все процессы приемки, переработки и хранения молока и молочной продукции, независимо от мощности объектов, должны проводиться в условиях чистоты и охраны их от загрязнения и порчи, от попадания в них посторонних предметов и веществ. </w:t>
      </w:r>
      <w:r>
        <w:br/>
      </w:r>
      <w:r>
        <w:rPr>
          <w:rFonts w:ascii="Times New Roman"/>
          <w:b w:val="false"/>
          <w:i w:val="false"/>
          <w:color w:val="000000"/>
          <w:sz w:val="28"/>
        </w:rPr>
        <w:t>
</w:t>
      </w:r>
      <w:r>
        <w:rPr>
          <w:rFonts w:ascii="Times New Roman"/>
          <w:b w:val="false"/>
          <w:i w:val="false"/>
          <w:color w:val="000000"/>
          <w:sz w:val="28"/>
        </w:rPr>
        <w:t xml:space="preserve">
     100. Поступающие для переработки молоко, сливки должны сопровождаться документами, удостоверяющими их безопасность и качество, подвергаться входному производственному лабораторному контролю. </w:t>
      </w:r>
      <w:r>
        <w:br/>
      </w:r>
      <w:r>
        <w:rPr>
          <w:rFonts w:ascii="Times New Roman"/>
          <w:b w:val="false"/>
          <w:i w:val="false"/>
          <w:color w:val="000000"/>
          <w:sz w:val="28"/>
        </w:rPr>
        <w:t>
</w:t>
      </w:r>
      <w:r>
        <w:rPr>
          <w:rFonts w:ascii="Times New Roman"/>
          <w:b w:val="false"/>
          <w:i w:val="false"/>
          <w:color w:val="000000"/>
          <w:sz w:val="28"/>
        </w:rPr>
        <w:t xml:space="preserve">
     101. Не допускается принимать молоко из животноводческих организаций и физических лиц без документов о ветеринарно-санитарном благополучии животных по инфекционным заболеваниям. </w:t>
      </w:r>
      <w:r>
        <w:br/>
      </w:r>
      <w:r>
        <w:rPr>
          <w:rFonts w:ascii="Times New Roman"/>
          <w:b w:val="false"/>
          <w:i w:val="false"/>
          <w:color w:val="000000"/>
          <w:sz w:val="28"/>
        </w:rPr>
        <w:t>
</w:t>
      </w:r>
      <w:r>
        <w:rPr>
          <w:rFonts w:ascii="Times New Roman"/>
          <w:b w:val="false"/>
          <w:i w:val="false"/>
          <w:color w:val="000000"/>
          <w:sz w:val="28"/>
        </w:rPr>
        <w:t xml:space="preserve">
     102. Молоко и сливки, полученные от здорового скота из животноводческих хозяйств неблагополучных по инфекционным заболеваниям, должны приниматься только после термической обработки. </w:t>
      </w:r>
      <w:r>
        <w:br/>
      </w:r>
      <w:r>
        <w:rPr>
          <w:rFonts w:ascii="Times New Roman"/>
          <w:b w:val="false"/>
          <w:i w:val="false"/>
          <w:color w:val="000000"/>
          <w:sz w:val="28"/>
        </w:rPr>
        <w:t xml:space="preserve">
     В сопроводительных документах должна быть отметка о термической обработке такого молока с указанием температуры и времени пастеризации. </w:t>
      </w:r>
      <w:r>
        <w:br/>
      </w:r>
      <w:r>
        <w:rPr>
          <w:rFonts w:ascii="Times New Roman"/>
          <w:b w:val="false"/>
          <w:i w:val="false"/>
          <w:color w:val="000000"/>
          <w:sz w:val="28"/>
        </w:rPr>
        <w:t>
</w:t>
      </w:r>
      <w:r>
        <w:rPr>
          <w:rFonts w:ascii="Times New Roman"/>
          <w:b w:val="false"/>
          <w:i w:val="false"/>
          <w:color w:val="000000"/>
          <w:sz w:val="28"/>
        </w:rPr>
        <w:t xml:space="preserve">
     103. Производственная лаборатория объекта должна проверять каждую партию молока или сливок из животноводческих хозяйств неблагополучных по инфекционным заболеваниям на эффективность пастеризации. Продукция должна приниматься после получения отрицательной реакции на пероксидазу. </w:t>
      </w:r>
      <w:r>
        <w:br/>
      </w:r>
      <w:r>
        <w:rPr>
          <w:rFonts w:ascii="Times New Roman"/>
          <w:b w:val="false"/>
          <w:i w:val="false"/>
          <w:color w:val="000000"/>
          <w:sz w:val="28"/>
        </w:rPr>
        <w:t>
</w:t>
      </w:r>
      <w:r>
        <w:rPr>
          <w:rFonts w:ascii="Times New Roman"/>
          <w:b w:val="false"/>
          <w:i w:val="false"/>
          <w:color w:val="000000"/>
          <w:sz w:val="28"/>
        </w:rPr>
        <w:t xml:space="preserve">
     104. Молоко и сливки от здорового скота из животноводческих организаций неблагополучных по инфекционным заболеваниям должно использоваться на производство топленого масла. Изготовление из такого молока и сливок детских молочных продуктов не допускается. </w:t>
      </w:r>
      <w:r>
        <w:br/>
      </w:r>
      <w:r>
        <w:rPr>
          <w:rFonts w:ascii="Times New Roman"/>
          <w:b w:val="false"/>
          <w:i w:val="false"/>
          <w:color w:val="000000"/>
          <w:sz w:val="28"/>
        </w:rPr>
        <w:t>
</w:t>
      </w:r>
      <w:r>
        <w:rPr>
          <w:rFonts w:ascii="Times New Roman"/>
          <w:b w:val="false"/>
          <w:i w:val="false"/>
          <w:color w:val="000000"/>
          <w:sz w:val="28"/>
        </w:rPr>
        <w:t xml:space="preserve">
     105. Заготавливаемое молоко в животноводческих хозяйствах должно подвергаться охлаждению до температуры плюс 10 градусов Цельсия (далее -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29"/>
    <w:bookmarkStart w:name="z44" w:id="30"/>
    <w:p>
      <w:pPr>
        <w:spacing w:after="0"/>
        <w:ind w:left="0"/>
        <w:jc w:val="both"/>
      </w:pPr>
      <w:r>
        <w:rPr>
          <w:rFonts w:ascii="Times New Roman"/>
          <w:b w:val="false"/>
          <w:i w:val="false"/>
          <w:color w:val="000000"/>
          <w:sz w:val="28"/>
        </w:rPr>
        <w:t xml:space="preserve">
     106. Поступающее на переработку молоко должно фильтроваться, охлаждаться и храниться с соблюдением следующих правил: </w:t>
      </w:r>
      <w:r>
        <w:br/>
      </w:r>
      <w:r>
        <w:rPr>
          <w:rFonts w:ascii="Times New Roman"/>
          <w:b w:val="false"/>
          <w:i w:val="false"/>
          <w:color w:val="000000"/>
          <w:sz w:val="28"/>
        </w:rPr>
        <w:t xml:space="preserve">
     1) вновь принятое охлажденное молоко не должно смешиваться с хранившимся охлажденным молоком; </w:t>
      </w:r>
      <w:r>
        <w:br/>
      </w:r>
      <w:r>
        <w:rPr>
          <w:rFonts w:ascii="Times New Roman"/>
          <w:b w:val="false"/>
          <w:i w:val="false"/>
          <w:color w:val="000000"/>
          <w:sz w:val="28"/>
        </w:rPr>
        <w:t xml:space="preserve">
     2) молоко с кислотностью не более 18 градусов Тернера (далее - </w:t>
      </w:r>
      <w:r>
        <w:rPr>
          <w:rFonts w:ascii="Times New Roman"/>
          <w:b w:val="false"/>
          <w:i w:val="false"/>
          <w:color w:val="000000"/>
          <w:vertAlign w:val="superscript"/>
        </w:rPr>
        <w:t xml:space="preserve">о </w:t>
      </w:r>
      <w:r>
        <w:rPr>
          <w:rFonts w:ascii="Times New Roman"/>
          <w:b w:val="false"/>
          <w:i w:val="false"/>
          <w:color w:val="000000"/>
          <w:sz w:val="28"/>
        </w:rPr>
        <w:t xml:space="preserve">Т), охлажденное до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должно храниться до отправки на производство не более 6 часов, а охлажденное до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 не более 4 часов; </w:t>
      </w:r>
      <w:r>
        <w:br/>
      </w:r>
      <w:r>
        <w:rPr>
          <w:rFonts w:ascii="Times New Roman"/>
          <w:b w:val="false"/>
          <w:i w:val="false"/>
          <w:color w:val="000000"/>
          <w:sz w:val="28"/>
        </w:rPr>
        <w:t xml:space="preserve">
     3) при длительности транспортирования готового молока в торговую сеть до 10 часов оно должно отгружаться с температурой не выше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при длительности транспортирования до 16 часов оно должно быть охлаждено до температуры не выше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107. Перед приемкой молока молочные шланги и штуцеры цистерн должны быть продезинфицированы и ополоснуты питьевой водой. После окончания приемки молока шланги должны промываться, дезинфицироваться, закрываться заглушкой или водонепроницаемым чехлом и подвешиваться на кронштейны. Моющие и дезинфицирующие растворы для обработки шлангов и патрубков цистерн должны храниться в специально промаркированных емкостях. </w:t>
      </w:r>
      <w:r>
        <w:br/>
      </w:r>
      <w:r>
        <w:rPr>
          <w:rFonts w:ascii="Times New Roman"/>
          <w:b w:val="false"/>
          <w:i w:val="false"/>
          <w:color w:val="000000"/>
          <w:sz w:val="28"/>
        </w:rPr>
        <w:t>
</w:t>
      </w:r>
      <w:r>
        <w:rPr>
          <w:rFonts w:ascii="Times New Roman"/>
          <w:b w:val="false"/>
          <w:i w:val="false"/>
          <w:color w:val="000000"/>
          <w:sz w:val="28"/>
        </w:rPr>
        <w:t xml:space="preserve">
     108. Принятое молоко и сливки после фильтрации и охлаждения до температуры плюс 4-6 </w:t>
      </w:r>
      <w:r>
        <w:rPr>
          <w:rFonts w:ascii="Times New Roman"/>
          <w:b w:val="false"/>
          <w:i w:val="false"/>
          <w:color w:val="000000"/>
          <w:vertAlign w:val="superscript"/>
        </w:rPr>
        <w:t xml:space="preserve">о </w:t>
      </w:r>
      <w:r>
        <w:rPr>
          <w:rFonts w:ascii="Times New Roman"/>
          <w:b w:val="false"/>
          <w:i w:val="false"/>
          <w:color w:val="000000"/>
          <w:sz w:val="28"/>
        </w:rPr>
        <w:t xml:space="preserve">С должно направляться на пастеризацию. Допустимое время хранения охлажденного молока: 6 часов при температуре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4 часа - при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109. Для хранения и подачи сырого и пастеризованного молока на производство, должны быть отдельные промаркированные танки и молокопроводы. </w:t>
      </w:r>
    </w:p>
    <w:bookmarkEnd w:id="30"/>
    <w:bookmarkStart w:name="z45" w:id="31"/>
    <w:p>
      <w:pPr>
        <w:spacing w:after="0"/>
        <w:ind w:left="0"/>
        <w:jc w:val="both"/>
      </w:pPr>
      <w:r>
        <w:rPr>
          <w:rFonts w:ascii="Times New Roman"/>
          <w:b w:val="false"/>
          <w:i w:val="false"/>
          <w:color w:val="000000"/>
          <w:sz w:val="28"/>
        </w:rPr>
        <w:t xml:space="preserve">
     110. Сепарирование, нормализация и гомогенизация молока и сливок должны производиться перед пастеризацией. В случае сепарирования пастеризованного молока, полученные сливки, обезжиренное молоко и нормализованная смесь должны подвергаться дополнительной пастеризации. </w:t>
      </w:r>
      <w:r>
        <w:br/>
      </w:r>
      <w:r>
        <w:rPr>
          <w:rFonts w:ascii="Times New Roman"/>
          <w:b w:val="false"/>
          <w:i w:val="false"/>
          <w:color w:val="000000"/>
          <w:sz w:val="28"/>
        </w:rPr>
        <w:t>
</w:t>
      </w:r>
      <w:r>
        <w:rPr>
          <w:rFonts w:ascii="Times New Roman"/>
          <w:b w:val="false"/>
          <w:i w:val="false"/>
          <w:color w:val="000000"/>
          <w:sz w:val="28"/>
        </w:rPr>
        <w:t xml:space="preserve">
     111. Перед запуском пастеризационно-охладительных установок должна проверяться готовность оборудования и системы авторегулирования температуры пастеризации. </w:t>
      </w:r>
      <w:r>
        <w:br/>
      </w:r>
      <w:r>
        <w:rPr>
          <w:rFonts w:ascii="Times New Roman"/>
          <w:b w:val="false"/>
          <w:i w:val="false"/>
          <w:color w:val="000000"/>
          <w:sz w:val="28"/>
        </w:rPr>
        <w:t>
</w:t>
      </w:r>
      <w:r>
        <w:rPr>
          <w:rFonts w:ascii="Times New Roman"/>
          <w:b w:val="false"/>
          <w:i w:val="false"/>
          <w:color w:val="000000"/>
          <w:sz w:val="28"/>
        </w:rPr>
        <w:t xml:space="preserve">
     112. На термограмме в течение каждого цикла пастеризации аппаратчик отмечает: свою фамилию, тип и номер пастеризатора, дату, наименование продукта, для которого пастеризуется молоко, время начала и окончания работы. При изменении режимов пастеризации должны быть записаны причины отклонения от установленного режима. Записи должны делаться печатными буквами. Термограммы должны расшифровываться и храниться в лаборатории в течение года. </w:t>
      </w:r>
      <w:r>
        <w:br/>
      </w:r>
      <w:r>
        <w:rPr>
          <w:rFonts w:ascii="Times New Roman"/>
          <w:b w:val="false"/>
          <w:i w:val="false"/>
          <w:color w:val="000000"/>
          <w:sz w:val="28"/>
        </w:rPr>
        <w:t>
</w:t>
      </w:r>
      <w:r>
        <w:rPr>
          <w:rFonts w:ascii="Times New Roman"/>
          <w:b w:val="false"/>
          <w:i w:val="false"/>
          <w:color w:val="000000"/>
          <w:sz w:val="28"/>
        </w:rPr>
        <w:t xml:space="preserve">
     113. При отсутствии автоматических контрольно-регистрирующих приборов, контроль режима пастеризации должен осуществляться аппаратчиком, который производят замеры температуры термометром с внесением данных в журнал каждые 15-20 минут. Специалистами лаборатории должен проводиться выборочный контроль температуры пастеризации, не реже 3-4 раза в смену. </w:t>
      </w:r>
      <w:r>
        <w:br/>
      </w:r>
      <w:r>
        <w:rPr>
          <w:rFonts w:ascii="Times New Roman"/>
          <w:b w:val="false"/>
          <w:i w:val="false"/>
          <w:color w:val="000000"/>
          <w:sz w:val="28"/>
        </w:rPr>
        <w:t>
</w:t>
      </w:r>
      <w:r>
        <w:rPr>
          <w:rFonts w:ascii="Times New Roman"/>
          <w:b w:val="false"/>
          <w:i w:val="false"/>
          <w:color w:val="000000"/>
          <w:sz w:val="28"/>
        </w:rPr>
        <w:t xml:space="preserve">
     114. На переработку или на разлив молоко направляется после получения отрицательной реакции на фосфатазу или пероксидазу в зависимости от используемого режима пастеризации. </w:t>
      </w:r>
      <w:r>
        <w:br/>
      </w:r>
      <w:r>
        <w:rPr>
          <w:rFonts w:ascii="Times New Roman"/>
          <w:b w:val="false"/>
          <w:i w:val="false"/>
          <w:color w:val="000000"/>
          <w:sz w:val="28"/>
        </w:rPr>
        <w:t>
</w:t>
      </w:r>
      <w:r>
        <w:rPr>
          <w:rFonts w:ascii="Times New Roman"/>
          <w:b w:val="false"/>
          <w:i w:val="false"/>
          <w:color w:val="000000"/>
          <w:sz w:val="28"/>
        </w:rPr>
        <w:t xml:space="preserve">
     115. Эффективность тепловой обработки на линии стерилизации молока должно контролироваться лабораторией два раза в неделю путем исследования на промышленную стерильность. </w:t>
      </w:r>
      <w:r>
        <w:br/>
      </w:r>
      <w:r>
        <w:rPr>
          <w:rFonts w:ascii="Times New Roman"/>
          <w:b w:val="false"/>
          <w:i w:val="false"/>
          <w:color w:val="000000"/>
          <w:sz w:val="28"/>
        </w:rPr>
        <w:t>
</w:t>
      </w:r>
      <w:r>
        <w:rPr>
          <w:rFonts w:ascii="Times New Roman"/>
          <w:b w:val="false"/>
          <w:i w:val="false"/>
          <w:color w:val="000000"/>
          <w:sz w:val="28"/>
        </w:rPr>
        <w:t xml:space="preserve">
     116. После пастеризации молоко или сливки должны охлаждаться до температуры плюс 4 - 6 </w:t>
      </w:r>
      <w:r>
        <w:rPr>
          <w:rFonts w:ascii="Times New Roman"/>
          <w:b w:val="false"/>
          <w:i w:val="false"/>
          <w:color w:val="000000"/>
          <w:vertAlign w:val="superscript"/>
        </w:rPr>
        <w:t xml:space="preserve">о </w:t>
      </w:r>
      <w:r>
        <w:rPr>
          <w:rFonts w:ascii="Times New Roman"/>
          <w:b w:val="false"/>
          <w:i w:val="false"/>
          <w:color w:val="000000"/>
          <w:sz w:val="28"/>
        </w:rPr>
        <w:t xml:space="preserve">С и направляться на разлив. Максимальный срок допустимого хранения пастеризованного молока до разлива должен составлять не более 6 часов. В случае продления срока хранения пастеризованного молока в танке, перед разливом молоко должно подвергаться повторной пастеризации. </w:t>
      </w:r>
    </w:p>
    <w:bookmarkEnd w:id="31"/>
    <w:bookmarkStart w:name="z18" w:id="32"/>
    <w:p>
      <w:pPr>
        <w:spacing w:after="0"/>
        <w:ind w:left="0"/>
        <w:jc w:val="both"/>
      </w:pPr>
      <w:r>
        <w:rPr>
          <w:rFonts w:ascii="Times New Roman"/>
          <w:b w:val="false"/>
          <w:i w:val="false"/>
          <w:color w:val="000000"/>
          <w:sz w:val="28"/>
        </w:rPr>
        <w:t xml:space="preserve">
     117. В аппаратном цехе должен вестись журнал движения пастеризованного молока с указанием времени заполнения и освобождения танков. </w:t>
      </w:r>
      <w:r>
        <w:br/>
      </w:r>
      <w:r>
        <w:rPr>
          <w:rFonts w:ascii="Times New Roman"/>
          <w:b w:val="false"/>
          <w:i w:val="false"/>
          <w:color w:val="000000"/>
          <w:sz w:val="28"/>
        </w:rPr>
        <w:t>
</w:t>
      </w:r>
      <w:r>
        <w:rPr>
          <w:rFonts w:ascii="Times New Roman"/>
          <w:b w:val="false"/>
          <w:i w:val="false"/>
          <w:color w:val="000000"/>
          <w:sz w:val="28"/>
        </w:rPr>
        <w:t xml:space="preserve">
     118. При производстве кисломолочных продуктов молоко или сливки после пастеризации должны охлаждаться до температуры сквашивания и сразу направляться на заквашивание. Не допускается выдерживать молоко при температуре сквашивания без внесения закваски. В случае производственной необходимости допускается охлаждение пастеризованного молока до температуры от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и хранение его до использования до 6 часов. При более длительном хранении - молоко перед заквашиванием подлежит повторной пастеризации. </w:t>
      </w:r>
      <w:r>
        <w:br/>
      </w:r>
      <w:r>
        <w:rPr>
          <w:rFonts w:ascii="Times New Roman"/>
          <w:b w:val="false"/>
          <w:i w:val="false"/>
          <w:color w:val="000000"/>
          <w:sz w:val="28"/>
        </w:rPr>
        <w:t>
</w:t>
      </w:r>
      <w:r>
        <w:rPr>
          <w:rFonts w:ascii="Times New Roman"/>
          <w:b w:val="false"/>
          <w:i w:val="false"/>
          <w:color w:val="000000"/>
          <w:sz w:val="28"/>
        </w:rPr>
        <w:t xml:space="preserve">
     119. Для производства сметаны должны использоваться свежие сливки, заквашивание сливок с повышенной кислотностью не допускается. Созревание сметаны должно проводиться в холодильных камерах при температуре от 0 до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Созревание сметаны, расфасованной во фляги и бидоны должно осуществляться в течение 12-48 часов, в мелкую потребительскую тару - от 6 до 12 часов. </w:t>
      </w:r>
      <w:r>
        <w:br/>
      </w:r>
      <w:r>
        <w:rPr>
          <w:rFonts w:ascii="Times New Roman"/>
          <w:b w:val="false"/>
          <w:i w:val="false"/>
          <w:color w:val="000000"/>
          <w:sz w:val="28"/>
        </w:rPr>
        <w:t>
</w:t>
      </w:r>
      <w:r>
        <w:rPr>
          <w:rFonts w:ascii="Times New Roman"/>
          <w:b w:val="false"/>
          <w:i w:val="false"/>
          <w:color w:val="000000"/>
          <w:sz w:val="28"/>
        </w:rPr>
        <w:t xml:space="preserve">
     120. Молоко для производства детских молочных продуктов должно быть высшего или 1-го сортов. При производстве детских кисломолочных продуктов пастеризованное молоко и смеси должны быть охлаждены до температуры плюс 2-6 </w:t>
      </w:r>
      <w:r>
        <w:rPr>
          <w:rFonts w:ascii="Times New Roman"/>
          <w:b w:val="false"/>
          <w:i w:val="false"/>
          <w:color w:val="000000"/>
          <w:vertAlign w:val="superscript"/>
        </w:rPr>
        <w:t xml:space="preserve">о </w:t>
      </w:r>
      <w:r>
        <w:rPr>
          <w:rFonts w:ascii="Times New Roman"/>
          <w:b w:val="false"/>
          <w:i w:val="false"/>
          <w:color w:val="000000"/>
          <w:sz w:val="28"/>
        </w:rPr>
        <w:t xml:space="preserve">С, после чего их направляют на разлив или на последующую высокотемпературную обработку. В случае производственной необходимости допускается хранение пастеризованного молока или смеси перед разливом при температуре от плюс 2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не более 6 часов, при температуре от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 не более 3 часов. </w:t>
      </w:r>
      <w:r>
        <w:br/>
      </w:r>
      <w:r>
        <w:rPr>
          <w:rFonts w:ascii="Times New Roman"/>
          <w:b w:val="false"/>
          <w:i w:val="false"/>
          <w:color w:val="000000"/>
          <w:sz w:val="28"/>
        </w:rPr>
        <w:t>
</w:t>
      </w:r>
      <w:r>
        <w:rPr>
          <w:rFonts w:ascii="Times New Roman"/>
          <w:b w:val="false"/>
          <w:i w:val="false"/>
          <w:color w:val="000000"/>
          <w:sz w:val="28"/>
        </w:rPr>
        <w:t xml:space="preserve">
     121. В детские молочные продукты с целью адаптации их состава к составу женского молока, повышения биологической и пищевой ценности допускается внесение различных компонентов (витаминов, минеральных веществ, сахара, биологически активных добавок), разрешенных к применению в Республике Казахстан. </w:t>
      </w:r>
    </w:p>
    <w:bookmarkEnd w:id="32"/>
    <w:bookmarkStart w:name="z17" w:id="33"/>
    <w:p>
      <w:pPr>
        <w:spacing w:after="0"/>
        <w:ind w:left="0"/>
        <w:jc w:val="both"/>
      </w:pPr>
      <w:r>
        <w:rPr>
          <w:rFonts w:ascii="Times New Roman"/>
          <w:b w:val="false"/>
          <w:i w:val="false"/>
          <w:color w:val="000000"/>
          <w:sz w:val="28"/>
        </w:rPr>
        <w:t xml:space="preserve">
     122. При разливе кисломолочных продуктов на одном разливочно-укупорочном автомате должна соблюдаться следующая последовательность розлива: </w:t>
      </w:r>
      <w:r>
        <w:br/>
      </w:r>
      <w:r>
        <w:rPr>
          <w:rFonts w:ascii="Times New Roman"/>
          <w:b w:val="false"/>
          <w:i w:val="false"/>
          <w:color w:val="000000"/>
          <w:sz w:val="28"/>
        </w:rPr>
        <w:t xml:space="preserve">
     1) продукты, выработанные с бифидобактериями; </w:t>
      </w:r>
      <w:r>
        <w:br/>
      </w:r>
      <w:r>
        <w:rPr>
          <w:rFonts w:ascii="Times New Roman"/>
          <w:b w:val="false"/>
          <w:i w:val="false"/>
          <w:color w:val="000000"/>
          <w:sz w:val="28"/>
        </w:rPr>
        <w:t xml:space="preserve">
     2) с чистыми культурами молочнокислых бактерий; </w:t>
      </w:r>
      <w:r>
        <w:br/>
      </w:r>
      <w:r>
        <w:rPr>
          <w:rFonts w:ascii="Times New Roman"/>
          <w:b w:val="false"/>
          <w:i w:val="false"/>
          <w:color w:val="000000"/>
          <w:sz w:val="28"/>
        </w:rPr>
        <w:t xml:space="preserve">
     3) с пропиновокислыми бактериями; </w:t>
      </w:r>
      <w:r>
        <w:br/>
      </w:r>
      <w:r>
        <w:rPr>
          <w:rFonts w:ascii="Times New Roman"/>
          <w:b w:val="false"/>
          <w:i w:val="false"/>
          <w:color w:val="000000"/>
          <w:sz w:val="28"/>
        </w:rPr>
        <w:t xml:space="preserve">
     4) с ацидофильной палочкой и на кефирном грибке. </w:t>
      </w:r>
      <w:r>
        <w:br/>
      </w:r>
      <w:r>
        <w:rPr>
          <w:rFonts w:ascii="Times New Roman"/>
          <w:b w:val="false"/>
          <w:i w:val="false"/>
          <w:color w:val="000000"/>
          <w:sz w:val="28"/>
        </w:rPr>
        <w:t>
</w:t>
      </w:r>
      <w:r>
        <w:rPr>
          <w:rFonts w:ascii="Times New Roman"/>
          <w:b w:val="false"/>
          <w:i w:val="false"/>
          <w:color w:val="000000"/>
          <w:sz w:val="28"/>
        </w:rPr>
        <w:t xml:space="preserve">
     123. Все детские молочные продукты должны выпускаться в расфасованном виде в объемах не более 200 миллилитров на грамм (далее - мл/г). </w:t>
      </w:r>
      <w:r>
        <w:br/>
      </w:r>
      <w:r>
        <w:rPr>
          <w:rFonts w:ascii="Times New Roman"/>
          <w:b w:val="false"/>
          <w:i w:val="false"/>
          <w:color w:val="000000"/>
          <w:sz w:val="28"/>
        </w:rPr>
        <w:t>
</w:t>
      </w:r>
      <w:r>
        <w:rPr>
          <w:rFonts w:ascii="Times New Roman"/>
          <w:b w:val="false"/>
          <w:i w:val="false"/>
          <w:color w:val="000000"/>
          <w:sz w:val="28"/>
        </w:rPr>
        <w:t xml:space="preserve">
     124. Продукция из битых, недолитых бутылок и пакетов с пастеризованным или стерилизованным молоком или сливками должна быть слита через слой лавсана, с кисломолочными напитками - через двойной слой марли, после чего молоко или сливки направляются на повторную пастеризацию или стерилизацию, кисломолочные продукты - на промышленную переработку. </w:t>
      </w:r>
    </w:p>
    <w:bookmarkEnd w:id="33"/>
    <w:bookmarkStart w:name="z19" w:id="34"/>
    <w:p>
      <w:pPr>
        <w:spacing w:after="0"/>
        <w:ind w:left="0"/>
        <w:jc w:val="both"/>
      </w:pPr>
      <w:r>
        <w:rPr>
          <w:rFonts w:ascii="Times New Roman"/>
          <w:b w:val="false"/>
          <w:i w:val="false"/>
          <w:color w:val="000000"/>
          <w:sz w:val="28"/>
        </w:rPr>
        <w:t xml:space="preserve">
     125. В целях предупреждения попадания в готовую продукцию посторонних предметов, поступающие на производство мука и сахар должны просеиваться; изюм - перебираться и промываться; какао, кофе, ванилин - проверяться на наличие механических примесей. </w:t>
      </w:r>
      <w:r>
        <w:br/>
      </w:r>
      <w:r>
        <w:rPr>
          <w:rFonts w:ascii="Times New Roman"/>
          <w:b w:val="false"/>
          <w:i w:val="false"/>
          <w:color w:val="000000"/>
          <w:sz w:val="28"/>
        </w:rPr>
        <w:t>
</w:t>
      </w:r>
      <w:r>
        <w:rPr>
          <w:rFonts w:ascii="Times New Roman"/>
          <w:b w:val="false"/>
          <w:i w:val="false"/>
          <w:color w:val="000000"/>
          <w:sz w:val="28"/>
        </w:rPr>
        <w:t xml:space="preserve">
     126. Сыры твердые и мягкие должны изготавливаться из пастеризованного молока. Не допускается выпуск в реализацию сыров, не прошедших срок созревания. </w:t>
      </w:r>
      <w:r>
        <w:br/>
      </w:r>
      <w:r>
        <w:rPr>
          <w:rFonts w:ascii="Times New Roman"/>
          <w:b w:val="false"/>
          <w:i w:val="false"/>
          <w:color w:val="000000"/>
          <w:sz w:val="28"/>
        </w:rPr>
        <w:t>
</w:t>
      </w:r>
      <w:r>
        <w:rPr>
          <w:rFonts w:ascii="Times New Roman"/>
          <w:b w:val="false"/>
          <w:i w:val="false"/>
          <w:color w:val="000000"/>
          <w:sz w:val="28"/>
        </w:rPr>
        <w:t xml:space="preserve">
     127. Готовая молочная продукция должна упаковываться в потребительскую и транспортную тару из стекла, металла и полимерных материалов, разрешенных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128. Подача тары и других материалов для упаковки готового продукта должна осуществляться через коридоры или экспедицию, минуя другие производственные помещения. Не допускается хранение тары и упаковочных материалов непосредственно в производственных цехах. Они должны храниться в специально выделенном помещении. </w:t>
      </w:r>
      <w:r>
        <w:br/>
      </w:r>
      <w:r>
        <w:rPr>
          <w:rFonts w:ascii="Times New Roman"/>
          <w:b w:val="false"/>
          <w:i w:val="false"/>
          <w:color w:val="000000"/>
          <w:sz w:val="28"/>
        </w:rPr>
        <w:t>
</w:t>
      </w:r>
      <w:r>
        <w:rPr>
          <w:rFonts w:ascii="Times New Roman"/>
          <w:b w:val="false"/>
          <w:i w:val="false"/>
          <w:color w:val="000000"/>
          <w:sz w:val="28"/>
        </w:rPr>
        <w:t xml:space="preserve">
     129. Не допускается проведение ремонтных работ и дезинфекции помещений в период выработки продукции, оставлять в производственных цехах ремонтные инструменты. Во время производственного цикла допускается проведение ремонта оборудования при условии ограждения его переносными экранами. </w:t>
      </w:r>
      <w:r>
        <w:br/>
      </w:r>
      <w:r>
        <w:rPr>
          <w:rFonts w:ascii="Times New Roman"/>
          <w:b w:val="false"/>
          <w:i w:val="false"/>
          <w:color w:val="000000"/>
          <w:sz w:val="28"/>
        </w:rPr>
        <w:t>
</w:t>
      </w:r>
      <w:r>
        <w:rPr>
          <w:rFonts w:ascii="Times New Roman"/>
          <w:b w:val="false"/>
          <w:i w:val="false"/>
          <w:color w:val="000000"/>
          <w:sz w:val="28"/>
        </w:rPr>
        <w:t xml:space="preserve">
     130. В реализацию молоко и молочные продукты должны направляться при температуре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34"/>
    <w:bookmarkStart w:name="z20" w:id="35"/>
    <w:p>
      <w:pPr>
        <w:spacing w:after="0"/>
        <w:ind w:left="0"/>
        <w:jc w:val="both"/>
      </w:pPr>
      <w:r>
        <w:rPr>
          <w:rFonts w:ascii="Times New Roman"/>
          <w:b w:val="false"/>
          <w:i w:val="false"/>
          <w:color w:val="000000"/>
          <w:sz w:val="28"/>
        </w:rPr>
        <w:t xml:space="preserve">
     131. Для производства мороженого должен быть выделен следующий набор помещений: </w:t>
      </w:r>
      <w:r>
        <w:br/>
      </w:r>
      <w:r>
        <w:rPr>
          <w:rFonts w:ascii="Times New Roman"/>
          <w:b w:val="false"/>
          <w:i w:val="false"/>
          <w:color w:val="000000"/>
          <w:sz w:val="28"/>
        </w:rPr>
        <w:t xml:space="preserve">
     1) охлаждаемые камеры для хранения сырья, температура в которых должна быть не выше плюс 6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2) неохлаждаемый склад для хранения компонентов, используемых в производстве мороженого; </w:t>
      </w:r>
      <w:r>
        <w:br/>
      </w:r>
      <w:r>
        <w:rPr>
          <w:rFonts w:ascii="Times New Roman"/>
          <w:b w:val="false"/>
          <w:i w:val="false"/>
          <w:color w:val="000000"/>
          <w:sz w:val="28"/>
        </w:rPr>
        <w:t xml:space="preserve">
     3) складские помещения для хранения тары, упаковочного материала, инвентаря; </w:t>
      </w:r>
      <w:r>
        <w:br/>
      </w:r>
      <w:r>
        <w:rPr>
          <w:rFonts w:ascii="Times New Roman"/>
          <w:b w:val="false"/>
          <w:i w:val="false"/>
          <w:color w:val="000000"/>
          <w:sz w:val="28"/>
        </w:rPr>
        <w:t xml:space="preserve">
     4) распаковочное отделение; </w:t>
      </w:r>
      <w:r>
        <w:br/>
      </w:r>
      <w:r>
        <w:rPr>
          <w:rFonts w:ascii="Times New Roman"/>
          <w:b w:val="false"/>
          <w:i w:val="false"/>
          <w:color w:val="000000"/>
          <w:sz w:val="28"/>
        </w:rPr>
        <w:t xml:space="preserve">
     5) заготовительное отделение; </w:t>
      </w:r>
      <w:r>
        <w:br/>
      </w:r>
      <w:r>
        <w:rPr>
          <w:rFonts w:ascii="Times New Roman"/>
          <w:b w:val="false"/>
          <w:i w:val="false"/>
          <w:color w:val="000000"/>
          <w:sz w:val="28"/>
        </w:rPr>
        <w:t xml:space="preserve">
     6) аппаратное отделение; </w:t>
      </w:r>
      <w:r>
        <w:br/>
      </w:r>
      <w:r>
        <w:rPr>
          <w:rFonts w:ascii="Times New Roman"/>
          <w:b w:val="false"/>
          <w:i w:val="false"/>
          <w:color w:val="000000"/>
          <w:sz w:val="28"/>
        </w:rPr>
        <w:t xml:space="preserve">
     7) фризеро-фасовочное отделение; </w:t>
      </w:r>
      <w:r>
        <w:br/>
      </w:r>
      <w:r>
        <w:rPr>
          <w:rFonts w:ascii="Times New Roman"/>
          <w:b w:val="false"/>
          <w:i w:val="false"/>
          <w:color w:val="000000"/>
          <w:sz w:val="28"/>
        </w:rPr>
        <w:t xml:space="preserve">
     8) закалочная камера; </w:t>
      </w:r>
      <w:r>
        <w:br/>
      </w:r>
      <w:r>
        <w:rPr>
          <w:rFonts w:ascii="Times New Roman"/>
          <w:b w:val="false"/>
          <w:i w:val="false"/>
          <w:color w:val="000000"/>
          <w:sz w:val="28"/>
        </w:rPr>
        <w:t xml:space="preserve">
     9) камера хранения мороженого; </w:t>
      </w:r>
      <w:r>
        <w:br/>
      </w:r>
      <w:r>
        <w:rPr>
          <w:rFonts w:ascii="Times New Roman"/>
          <w:b w:val="false"/>
          <w:i w:val="false"/>
          <w:color w:val="000000"/>
          <w:sz w:val="28"/>
        </w:rPr>
        <w:t xml:space="preserve">
     10) отделение по производству вафель, имеющее в своем составе тестомесильное помещение и помещение для выпечки и хранения вафель. При использовании готовых вафельных стаканчиков данное отделение может отсутствовать; </w:t>
      </w:r>
      <w:r>
        <w:br/>
      </w:r>
      <w:r>
        <w:rPr>
          <w:rFonts w:ascii="Times New Roman"/>
          <w:b w:val="false"/>
          <w:i w:val="false"/>
          <w:color w:val="000000"/>
          <w:sz w:val="28"/>
        </w:rPr>
        <w:t xml:space="preserve">
     11) моечное отделение для мойки производственной посуды, инвентаря и тары; </w:t>
      </w:r>
      <w:r>
        <w:br/>
      </w:r>
      <w:r>
        <w:rPr>
          <w:rFonts w:ascii="Times New Roman"/>
          <w:b w:val="false"/>
          <w:i w:val="false"/>
          <w:color w:val="000000"/>
          <w:sz w:val="28"/>
        </w:rPr>
        <w:t xml:space="preserve">
     12) производственная лаборатория с бактериологическим отделением. </w:t>
      </w:r>
      <w:r>
        <w:br/>
      </w:r>
      <w:r>
        <w:rPr>
          <w:rFonts w:ascii="Times New Roman"/>
          <w:b w:val="false"/>
          <w:i w:val="false"/>
          <w:color w:val="000000"/>
          <w:sz w:val="28"/>
        </w:rPr>
        <w:t>
</w:t>
      </w:r>
      <w:r>
        <w:rPr>
          <w:rFonts w:ascii="Times New Roman"/>
          <w:b w:val="false"/>
          <w:i w:val="false"/>
          <w:color w:val="000000"/>
          <w:sz w:val="28"/>
        </w:rPr>
        <w:t xml:space="preserve">
     132. На объектах малой мощности неохлаждаемый склад допускается совмещать с хранением тары и распаковочным отделением, для которых выделяются отдельные участки. Допускается совмещение заготовительного и аппаратного отделений. </w:t>
      </w:r>
    </w:p>
    <w:bookmarkEnd w:id="35"/>
    <w:bookmarkStart w:name="z21" w:id="36"/>
    <w:p>
      <w:pPr>
        <w:spacing w:after="0"/>
        <w:ind w:left="0"/>
        <w:jc w:val="both"/>
      </w:pPr>
      <w:r>
        <w:rPr>
          <w:rFonts w:ascii="Times New Roman"/>
          <w:b w:val="false"/>
          <w:i w:val="false"/>
          <w:color w:val="000000"/>
          <w:sz w:val="28"/>
        </w:rPr>
        <w:t xml:space="preserve">
     133. Санитарно-бытовые помещения должны быть предусмотрены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134. Стены и колонны основных производственных помещений, а также душевых должны быть облицованы плиткой на высоту не менее 2,5 м; моечных, туалетов, лабораторий - на высоту 1,8 м. </w:t>
      </w:r>
      <w:r>
        <w:br/>
      </w:r>
      <w:r>
        <w:rPr>
          <w:rFonts w:ascii="Times New Roman"/>
          <w:b w:val="false"/>
          <w:i w:val="false"/>
          <w:color w:val="000000"/>
          <w:sz w:val="28"/>
        </w:rPr>
        <w:t>
</w:t>
      </w:r>
      <w:r>
        <w:rPr>
          <w:rFonts w:ascii="Times New Roman"/>
          <w:b w:val="false"/>
          <w:i w:val="false"/>
          <w:color w:val="000000"/>
          <w:sz w:val="28"/>
        </w:rPr>
        <w:t xml:space="preserve">
     135. Весь металлический инвентарь, аппаратура и тара, соприкасающиеся с мороженым или сырьем, должны быть из неокисляющегося металла или луженые оловом, с содержанием свинца не более 1%. Не допускается применение эмалированных ванн, посуды из оцинкованного железа и нелуженой меди. </w:t>
      </w:r>
      <w:r>
        <w:br/>
      </w:r>
      <w:r>
        <w:rPr>
          <w:rFonts w:ascii="Times New Roman"/>
          <w:b w:val="false"/>
          <w:i w:val="false"/>
          <w:color w:val="000000"/>
          <w:sz w:val="28"/>
        </w:rPr>
        <w:t>
</w:t>
      </w:r>
      <w:r>
        <w:rPr>
          <w:rFonts w:ascii="Times New Roman"/>
          <w:b w:val="false"/>
          <w:i w:val="false"/>
          <w:color w:val="000000"/>
          <w:sz w:val="28"/>
        </w:rPr>
        <w:t xml:space="preserve">
     136. Сиропы должны вариться в медных нелуженых котлах. </w:t>
      </w:r>
      <w:r>
        <w:br/>
      </w:r>
      <w:r>
        <w:rPr>
          <w:rFonts w:ascii="Times New Roman"/>
          <w:b w:val="false"/>
          <w:i w:val="false"/>
          <w:color w:val="000000"/>
          <w:sz w:val="28"/>
        </w:rPr>
        <w:t>
</w:t>
      </w:r>
      <w:r>
        <w:rPr>
          <w:rFonts w:ascii="Times New Roman"/>
          <w:b w:val="false"/>
          <w:i w:val="false"/>
          <w:color w:val="000000"/>
          <w:sz w:val="28"/>
        </w:rPr>
        <w:t xml:space="preserve">
     137. Деревянное оборудование и инвентарь должны быть изготовлены из твердых пород дерева. </w:t>
      </w:r>
      <w:r>
        <w:br/>
      </w:r>
      <w:r>
        <w:rPr>
          <w:rFonts w:ascii="Times New Roman"/>
          <w:b w:val="false"/>
          <w:i w:val="false"/>
          <w:color w:val="000000"/>
          <w:sz w:val="28"/>
        </w:rPr>
        <w:t>
</w:t>
      </w:r>
      <w:r>
        <w:rPr>
          <w:rFonts w:ascii="Times New Roman"/>
          <w:b w:val="false"/>
          <w:i w:val="false"/>
          <w:color w:val="000000"/>
          <w:sz w:val="28"/>
        </w:rPr>
        <w:t xml:space="preserve">
     138. Для мытья посуды и тары в моечных помещениях должны быть установлены металлические ванны с тремя отделениями с подводкой к ним холодной и горячей воды; для мытья фляг и гильз из-под мороженого устанавливается фонтанный пропариватель. </w:t>
      </w:r>
      <w:r>
        <w:br/>
      </w:r>
      <w:r>
        <w:rPr>
          <w:rFonts w:ascii="Times New Roman"/>
          <w:b w:val="false"/>
          <w:i w:val="false"/>
          <w:color w:val="000000"/>
          <w:sz w:val="28"/>
        </w:rPr>
        <w:t>
</w:t>
      </w:r>
      <w:r>
        <w:rPr>
          <w:rFonts w:ascii="Times New Roman"/>
          <w:b w:val="false"/>
          <w:i w:val="false"/>
          <w:color w:val="000000"/>
          <w:sz w:val="28"/>
        </w:rPr>
        <w:t xml:space="preserve">
     139. Для стерилизации труб и съемного оборудования в моечных отделениях или в помещении аппаратной должны устанавливаться стерилизаторы или передвижные ванны. </w:t>
      </w:r>
    </w:p>
    <w:bookmarkEnd w:id="36"/>
    <w:bookmarkStart w:name="z22" w:id="37"/>
    <w:p>
      <w:pPr>
        <w:spacing w:after="0"/>
        <w:ind w:left="0"/>
        <w:jc w:val="both"/>
      </w:pPr>
      <w:r>
        <w:rPr>
          <w:rFonts w:ascii="Times New Roman"/>
          <w:b w:val="false"/>
          <w:i w:val="false"/>
          <w:color w:val="000000"/>
          <w:sz w:val="28"/>
        </w:rPr>
        <w:t xml:space="preserve">
     140. Употребляемые для упаковки мороженого материал и краски для маркировки должны отвечать требованиям действующих стандартов. Алюминиевая или оловянная фольга, применяемая для обертки, должна содержать свинца не более 1%. Палочки для мороженого эскимо должны быть гладкими, стерилизованными и храниться в упаковке. </w:t>
      </w:r>
      <w:r>
        <w:br/>
      </w:r>
      <w:r>
        <w:rPr>
          <w:rFonts w:ascii="Times New Roman"/>
          <w:b w:val="false"/>
          <w:i w:val="false"/>
          <w:color w:val="000000"/>
          <w:sz w:val="28"/>
        </w:rPr>
        <w:t>
</w:t>
      </w:r>
      <w:r>
        <w:rPr>
          <w:rFonts w:ascii="Times New Roman"/>
          <w:b w:val="false"/>
          <w:i w:val="false"/>
          <w:color w:val="000000"/>
          <w:sz w:val="28"/>
        </w:rPr>
        <w:t xml:space="preserve">
     141. Сырье, вспомогательные материалы и пищевые добавки должны соответствовать требованиям действующих стандартов, подвергаться входному производственному лабораторному контролю. </w:t>
      </w:r>
      <w:r>
        <w:br/>
      </w:r>
      <w:r>
        <w:rPr>
          <w:rFonts w:ascii="Times New Roman"/>
          <w:b w:val="false"/>
          <w:i w:val="false"/>
          <w:color w:val="000000"/>
          <w:sz w:val="28"/>
        </w:rPr>
        <w:t>
</w:t>
      </w:r>
      <w:r>
        <w:rPr>
          <w:rFonts w:ascii="Times New Roman"/>
          <w:b w:val="false"/>
          <w:i w:val="false"/>
          <w:color w:val="000000"/>
          <w:sz w:val="28"/>
        </w:rPr>
        <w:t xml:space="preserve">
     142. В производстве мороженого должны использоваться куриные яйца или яичный порошок. Не допускается применение уксусной кислоты, гусиных, утиных, а также куриных яиц из хозяйств неблагополучных по инфекционным заболеваниям. </w:t>
      </w:r>
    </w:p>
    <w:bookmarkEnd w:id="37"/>
    <w:bookmarkStart w:name="z23" w:id="38"/>
    <w:p>
      <w:pPr>
        <w:spacing w:after="0"/>
        <w:ind w:left="0"/>
        <w:jc w:val="both"/>
      </w:pPr>
      <w:r>
        <w:rPr>
          <w:rFonts w:ascii="Times New Roman"/>
          <w:b w:val="false"/>
          <w:i w:val="false"/>
          <w:color w:val="000000"/>
          <w:sz w:val="28"/>
        </w:rPr>
        <w:t xml:space="preserve">
     143. На всех этапах производства мороженого должны соблюдаться следующие требования: </w:t>
      </w:r>
      <w:r>
        <w:br/>
      </w:r>
      <w:r>
        <w:rPr>
          <w:rFonts w:ascii="Times New Roman"/>
          <w:b w:val="false"/>
          <w:i w:val="false"/>
          <w:color w:val="000000"/>
          <w:sz w:val="28"/>
        </w:rPr>
        <w:t xml:space="preserve">
     1) распаковка сырья и подготовка смеси должны проводится в отдельном помещении; </w:t>
      </w:r>
      <w:r>
        <w:br/>
      </w:r>
      <w:r>
        <w:rPr>
          <w:rFonts w:ascii="Times New Roman"/>
          <w:b w:val="false"/>
          <w:i w:val="false"/>
          <w:color w:val="000000"/>
          <w:sz w:val="28"/>
        </w:rPr>
        <w:t xml:space="preserve">
     2) передача жидких полуфабрикатов после пастеризации смеси производится по системе закрытых труб. Допускается перенос полуфабрикатов в закрытых алюминиевых или из нержавеющей стали луженых оловом емкостях; </w:t>
      </w:r>
      <w:r>
        <w:br/>
      </w:r>
      <w:r>
        <w:rPr>
          <w:rFonts w:ascii="Times New Roman"/>
          <w:b w:val="false"/>
          <w:i w:val="false"/>
          <w:color w:val="000000"/>
          <w:sz w:val="28"/>
        </w:rPr>
        <w:t xml:space="preserve">
     3) мороженая смесь, сахарный сироп и другие пищевые добавки фильтруются через специальные фильтры или стерильную марлю, которые меняются по мере загрязнения; </w:t>
      </w:r>
      <w:r>
        <w:br/>
      </w:r>
      <w:r>
        <w:rPr>
          <w:rFonts w:ascii="Times New Roman"/>
          <w:b w:val="false"/>
          <w:i w:val="false"/>
          <w:color w:val="000000"/>
          <w:sz w:val="28"/>
        </w:rPr>
        <w:t xml:space="preserve">
     4) пастеризация смеси должна производиться при температуре при плюс 70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30 минут; при плюс 75 </w:t>
      </w:r>
      <w:r>
        <w:rPr>
          <w:rFonts w:ascii="Times New Roman"/>
          <w:b w:val="false"/>
          <w:i w:val="false"/>
          <w:color w:val="000000"/>
          <w:vertAlign w:val="superscript"/>
        </w:rPr>
        <w:t xml:space="preserve">о </w:t>
      </w:r>
      <w:r>
        <w:rPr>
          <w:rFonts w:ascii="Times New Roman"/>
          <w:b w:val="false"/>
          <w:i w:val="false"/>
          <w:color w:val="000000"/>
          <w:sz w:val="28"/>
        </w:rPr>
        <w:t xml:space="preserve">С - 20 минут; при плюс 80 </w:t>
      </w:r>
      <w:r>
        <w:rPr>
          <w:rFonts w:ascii="Times New Roman"/>
          <w:b w:val="false"/>
          <w:i w:val="false"/>
          <w:color w:val="000000"/>
          <w:vertAlign w:val="superscript"/>
        </w:rPr>
        <w:t xml:space="preserve">о </w:t>
      </w:r>
      <w:r>
        <w:rPr>
          <w:rFonts w:ascii="Times New Roman"/>
          <w:b w:val="false"/>
          <w:i w:val="false"/>
          <w:color w:val="000000"/>
          <w:sz w:val="28"/>
        </w:rPr>
        <w:t xml:space="preserve">С - 10 минут; при плюс 85 </w:t>
      </w:r>
      <w:r>
        <w:rPr>
          <w:rFonts w:ascii="Times New Roman"/>
          <w:b w:val="false"/>
          <w:i w:val="false"/>
          <w:color w:val="000000"/>
          <w:vertAlign w:val="superscript"/>
        </w:rPr>
        <w:t xml:space="preserve">о </w:t>
      </w:r>
      <w:r>
        <w:rPr>
          <w:rFonts w:ascii="Times New Roman"/>
          <w:b w:val="false"/>
          <w:i w:val="false"/>
          <w:color w:val="000000"/>
          <w:sz w:val="28"/>
        </w:rPr>
        <w:t xml:space="preserve">С - 5 минут; </w:t>
      </w:r>
      <w:r>
        <w:br/>
      </w:r>
      <w:r>
        <w:rPr>
          <w:rFonts w:ascii="Times New Roman"/>
          <w:b w:val="false"/>
          <w:i w:val="false"/>
          <w:color w:val="000000"/>
          <w:sz w:val="28"/>
        </w:rPr>
        <w:t xml:space="preserve">
     5) контроль качества пастеризации должен проводится с помощью контрольно-измерительной аппаратуры (манометрических самопишущих термометров или термометров в металлической оправе). Заполненные термограммы с температурной кривой должны храниться в цехе мороженого или производственной лаборатории в течение трех месяцев; </w:t>
      </w:r>
      <w:r>
        <w:br/>
      </w:r>
      <w:r>
        <w:rPr>
          <w:rFonts w:ascii="Times New Roman"/>
          <w:b w:val="false"/>
          <w:i w:val="false"/>
          <w:color w:val="000000"/>
          <w:sz w:val="28"/>
        </w:rPr>
        <w:t xml:space="preserve">
     6) после пастеризации смесь охлаждается до температуры плюс 6 </w:t>
      </w:r>
      <w:r>
        <w:rPr>
          <w:rFonts w:ascii="Times New Roman"/>
          <w:b w:val="false"/>
          <w:i w:val="false"/>
          <w:color w:val="000000"/>
          <w:vertAlign w:val="superscript"/>
        </w:rPr>
        <w:t xml:space="preserve">o </w:t>
      </w:r>
      <w:r>
        <w:rPr>
          <w:rFonts w:ascii="Times New Roman"/>
          <w:b w:val="false"/>
          <w:i w:val="false"/>
          <w:color w:val="000000"/>
          <w:sz w:val="28"/>
        </w:rPr>
        <w:t xml:space="preserve">С и хранится не более 24 часов; </w:t>
      </w:r>
      <w:r>
        <w:br/>
      </w:r>
      <w:r>
        <w:rPr>
          <w:rFonts w:ascii="Times New Roman"/>
          <w:b w:val="false"/>
          <w:i w:val="false"/>
          <w:color w:val="000000"/>
          <w:sz w:val="28"/>
        </w:rPr>
        <w:t xml:space="preserve">
     7) температура мороженого после фризерования должна быть не выше минус 3 </w:t>
      </w:r>
      <w:r>
        <w:rPr>
          <w:rFonts w:ascii="Times New Roman"/>
          <w:b w:val="false"/>
          <w:i w:val="false"/>
          <w:color w:val="000000"/>
          <w:vertAlign w:val="superscript"/>
        </w:rPr>
        <w:t xml:space="preserve">о </w:t>
      </w:r>
      <w:r>
        <w:rPr>
          <w:rFonts w:ascii="Times New Roman"/>
          <w:b w:val="false"/>
          <w:i w:val="false"/>
          <w:color w:val="000000"/>
          <w:sz w:val="28"/>
        </w:rPr>
        <w:t xml:space="preserve">С, после закалки и хранения - не выше минус 12 </w:t>
      </w:r>
      <w:r>
        <w:rPr>
          <w:rFonts w:ascii="Times New Roman"/>
          <w:b w:val="false"/>
          <w:i w:val="false"/>
          <w:color w:val="000000"/>
          <w:vertAlign w:val="superscript"/>
        </w:rPr>
        <w:t xml:space="preserve">о </w:t>
      </w:r>
      <w:r>
        <w:rPr>
          <w:rFonts w:ascii="Times New Roman"/>
          <w:b w:val="false"/>
          <w:i w:val="false"/>
          <w:color w:val="000000"/>
          <w:sz w:val="28"/>
        </w:rPr>
        <w:t xml:space="preserve">С, для фруктово-ягодных и ароматических видов мороженого - не выше минус 14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8) незакаленное весовое мороженое после фризерования должно иметь температуру не выше минус 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9) не допускается принимать из торговой сети для переработки оттаявшее в виде жидкой смеси и с механическим загрязнением мороженое; </w:t>
      </w:r>
      <w:r>
        <w:br/>
      </w:r>
      <w:r>
        <w:rPr>
          <w:rFonts w:ascii="Times New Roman"/>
          <w:b w:val="false"/>
          <w:i w:val="false"/>
          <w:color w:val="000000"/>
          <w:sz w:val="28"/>
        </w:rPr>
        <w:t xml:space="preserve">
     10) в процессе приготовления и хранения мороженого должен осуществляться ежедневный производственный лабораторный контроль с отметкой результатов в журналах. </w:t>
      </w:r>
      <w:r>
        <w:br/>
      </w:r>
      <w:r>
        <w:rPr>
          <w:rFonts w:ascii="Times New Roman"/>
          <w:b w:val="false"/>
          <w:i w:val="false"/>
          <w:color w:val="000000"/>
          <w:sz w:val="28"/>
        </w:rPr>
        <w:t>
</w:t>
      </w:r>
      <w:r>
        <w:rPr>
          <w:rFonts w:ascii="Times New Roman"/>
          <w:b w:val="false"/>
          <w:i w:val="false"/>
          <w:color w:val="000000"/>
          <w:sz w:val="28"/>
        </w:rPr>
        <w:t xml:space="preserve">
     144. Транспортируется мороженое в условиях, обеспечивающих температуру в закаленном мороженом не выше минус 12 </w:t>
      </w:r>
      <w:r>
        <w:rPr>
          <w:rFonts w:ascii="Times New Roman"/>
          <w:b w:val="false"/>
          <w:i w:val="false"/>
          <w:color w:val="000000"/>
          <w:vertAlign w:val="superscript"/>
        </w:rPr>
        <w:t xml:space="preserve">о </w:t>
      </w:r>
      <w:r>
        <w:rPr>
          <w:rFonts w:ascii="Times New Roman"/>
          <w:b w:val="false"/>
          <w:i w:val="false"/>
          <w:color w:val="000000"/>
          <w:sz w:val="28"/>
        </w:rPr>
        <w:t xml:space="preserve">С, в незакаленном состоянии - не выше минус 5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38"/>
    <w:bookmarkStart w:name="z24" w:id="39"/>
    <w:p>
      <w:pPr>
        <w:spacing w:after="0"/>
        <w:ind w:left="0"/>
        <w:jc w:val="both"/>
      </w:pPr>
      <w:r>
        <w:rPr>
          <w:rFonts w:ascii="Times New Roman"/>
          <w:b w:val="false"/>
          <w:i w:val="false"/>
          <w:color w:val="000000"/>
          <w:sz w:val="28"/>
        </w:rPr>
        <w:t xml:space="preserve">
     145. Мороженое должно фасоваться в потребительскую и транспортную тару: </w:t>
      </w:r>
      <w:r>
        <w:br/>
      </w:r>
      <w:r>
        <w:rPr>
          <w:rFonts w:ascii="Times New Roman"/>
          <w:b w:val="false"/>
          <w:i w:val="false"/>
          <w:color w:val="000000"/>
          <w:sz w:val="28"/>
        </w:rPr>
        <w:t xml:space="preserve">
     1) мороженое должно выпускаться в мелкой упаковке и укладывается в коробки из картона, контейнеры и лотки. Коробки должны оклеиваться бумажной лентой, контейнеры и лотки - пломбироваться; </w:t>
      </w:r>
      <w:r>
        <w:br/>
      </w:r>
      <w:r>
        <w:rPr>
          <w:rFonts w:ascii="Times New Roman"/>
          <w:b w:val="false"/>
          <w:i w:val="false"/>
          <w:color w:val="000000"/>
          <w:sz w:val="28"/>
        </w:rPr>
        <w:t xml:space="preserve">
     2) гильзы должны быть из нержавеющей или из декапированной стали, с плотно закрывающимися крышками, покрытыми внутри и снаружи оловом или пищевым лаком. Под крышкой гильзы должна укладываться прокладка из подпергамента, пергамента или целлофана, каждая гильза должна пломбироваться. </w:t>
      </w:r>
      <w:r>
        <w:br/>
      </w:r>
      <w:r>
        <w:rPr>
          <w:rFonts w:ascii="Times New Roman"/>
          <w:b w:val="false"/>
          <w:i w:val="false"/>
          <w:color w:val="000000"/>
          <w:sz w:val="28"/>
        </w:rPr>
        <w:t>
</w:t>
      </w:r>
      <w:r>
        <w:rPr>
          <w:rFonts w:ascii="Times New Roman"/>
          <w:b w:val="false"/>
          <w:i w:val="false"/>
          <w:color w:val="000000"/>
          <w:sz w:val="28"/>
        </w:rPr>
        <w:t xml:space="preserve">
     146. Мороженое в вафельных трубочках, рожках, конусах, вафельных стаканчиках дополнительно должно обертываться герметичным пакетом из бумаги, фольги или целлофана. </w:t>
      </w:r>
      <w:r>
        <w:br/>
      </w:r>
      <w:r>
        <w:rPr>
          <w:rFonts w:ascii="Times New Roman"/>
          <w:b w:val="false"/>
          <w:i w:val="false"/>
          <w:color w:val="000000"/>
          <w:sz w:val="28"/>
        </w:rPr>
        <w:t>
</w:t>
      </w:r>
      <w:r>
        <w:rPr>
          <w:rFonts w:ascii="Times New Roman"/>
          <w:b w:val="false"/>
          <w:i w:val="false"/>
          <w:color w:val="000000"/>
          <w:sz w:val="28"/>
        </w:rPr>
        <w:t xml:space="preserve">
     147. Все применяемые для фасовки и упаковки мороженого материалы должны быть разрешены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148. Содержание, мойка и дезинфекция помещений, оборудования и инвентаря должны производиться в соответствии с требованиями главы 6 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149. Все мелкие части машин, разобранные трубы, краны, мелкий инвентарь после промывки водой и горячим щелочным раствором должны подвергаться обработке паром или кипячению в специальных закрытых емкостях в течение 10 минут (далее - мин). </w:t>
      </w:r>
    </w:p>
    <w:bookmarkEnd w:id="39"/>
    <w:bookmarkStart w:name="z25" w:id="40"/>
    <w:p>
      <w:pPr>
        <w:spacing w:after="0"/>
        <w:ind w:left="0"/>
        <w:jc w:val="both"/>
      </w:pPr>
      <w:r>
        <w:rPr>
          <w:rFonts w:ascii="Times New Roman"/>
          <w:b w:val="false"/>
          <w:i w:val="false"/>
          <w:color w:val="000000"/>
          <w:sz w:val="28"/>
        </w:rPr>
        <w:t xml:space="preserve">
     150. Собранный трубопровод внутри должен пропариваться паром в течение 2 мин. При отсутствии пара собранные трубы должны обрабатываться дезинфицирующим раствором в течение 10 мин, затем горячей водой при температуре воды от плюс 60 </w:t>
      </w:r>
      <w:r>
        <w:rPr>
          <w:rFonts w:ascii="Times New Roman"/>
          <w:b w:val="false"/>
          <w:i w:val="false"/>
          <w:color w:val="000000"/>
          <w:vertAlign w:val="superscript"/>
        </w:rPr>
        <w:t xml:space="preserve">о </w:t>
      </w:r>
      <w:r>
        <w:rPr>
          <w:rFonts w:ascii="Times New Roman"/>
          <w:b w:val="false"/>
          <w:i w:val="false"/>
          <w:color w:val="000000"/>
          <w:sz w:val="28"/>
        </w:rPr>
        <w:t xml:space="preserve">С до 65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40"/>
    <w:bookmarkStart w:name="z26" w:id="41"/>
    <w:p>
      <w:pPr>
        <w:spacing w:after="0"/>
        <w:ind w:left="0"/>
        <w:jc w:val="both"/>
      </w:pPr>
      <w:r>
        <w:rPr>
          <w:rFonts w:ascii="Times New Roman"/>
          <w:b w:val="false"/>
          <w:i w:val="false"/>
          <w:color w:val="000000"/>
          <w:sz w:val="28"/>
        </w:rPr>
        <w:t xml:space="preserve">
     151. Санитарная обработка металлических и стеклянных трубопроводов без их разбора должна проводиться в следующем порядке: </w:t>
      </w:r>
      <w:r>
        <w:br/>
      </w:r>
      <w:r>
        <w:rPr>
          <w:rFonts w:ascii="Times New Roman"/>
          <w:b w:val="false"/>
          <w:i w:val="false"/>
          <w:color w:val="000000"/>
          <w:sz w:val="28"/>
        </w:rPr>
        <w:t xml:space="preserve">
     1) мойка холодной водой 3-5 мин; </w:t>
      </w:r>
      <w:r>
        <w:br/>
      </w:r>
      <w:r>
        <w:rPr>
          <w:rFonts w:ascii="Times New Roman"/>
          <w:b w:val="false"/>
          <w:i w:val="false"/>
          <w:color w:val="000000"/>
          <w:sz w:val="28"/>
        </w:rPr>
        <w:t xml:space="preserve">
     2) мойка 0,5-1% раствором кальцинированной соды или 0,15 % раствором каустической соды с температурой плюс 50-55 </w:t>
      </w:r>
      <w:r>
        <w:rPr>
          <w:rFonts w:ascii="Times New Roman"/>
          <w:b w:val="false"/>
          <w:i w:val="false"/>
          <w:color w:val="000000"/>
          <w:vertAlign w:val="superscript"/>
        </w:rPr>
        <w:t xml:space="preserve">о </w:t>
      </w:r>
      <w:r>
        <w:rPr>
          <w:rFonts w:ascii="Times New Roman"/>
          <w:b w:val="false"/>
          <w:i w:val="false"/>
          <w:color w:val="000000"/>
          <w:sz w:val="28"/>
        </w:rPr>
        <w:t xml:space="preserve">С - 15-20 мин; </w:t>
      </w:r>
      <w:r>
        <w:br/>
      </w:r>
      <w:r>
        <w:rPr>
          <w:rFonts w:ascii="Times New Roman"/>
          <w:b w:val="false"/>
          <w:i w:val="false"/>
          <w:color w:val="000000"/>
          <w:sz w:val="28"/>
        </w:rPr>
        <w:t xml:space="preserve">
     3) мойка горячей водой с температурой от плюс 60 </w:t>
      </w:r>
      <w:r>
        <w:rPr>
          <w:rFonts w:ascii="Times New Roman"/>
          <w:b w:val="false"/>
          <w:i w:val="false"/>
          <w:color w:val="000000"/>
          <w:vertAlign w:val="superscript"/>
        </w:rPr>
        <w:t xml:space="preserve">о </w:t>
      </w:r>
      <w:r>
        <w:rPr>
          <w:rFonts w:ascii="Times New Roman"/>
          <w:b w:val="false"/>
          <w:i w:val="false"/>
          <w:color w:val="000000"/>
          <w:sz w:val="28"/>
        </w:rPr>
        <w:t xml:space="preserve">С до 65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4) обработка металлических трубопроводов - паром в течение 5-7 мин; стеклянных трубопроводов - раствором дезинфицирующего средства; </w:t>
      </w:r>
      <w:r>
        <w:br/>
      </w:r>
      <w:r>
        <w:rPr>
          <w:rFonts w:ascii="Times New Roman"/>
          <w:b w:val="false"/>
          <w:i w:val="false"/>
          <w:color w:val="000000"/>
          <w:sz w:val="28"/>
        </w:rPr>
        <w:t xml:space="preserve">
     5) полоскание холодной водой. </w:t>
      </w:r>
      <w:r>
        <w:br/>
      </w:r>
      <w:r>
        <w:rPr>
          <w:rFonts w:ascii="Times New Roman"/>
          <w:b w:val="false"/>
          <w:i w:val="false"/>
          <w:color w:val="000000"/>
          <w:sz w:val="28"/>
        </w:rPr>
        <w:t xml:space="preserve">
     152. Перед мойкой фризера из рубашечного пространства должен удаляться холодильный агент, затем фризер ополаскивается последовательно холодной, теплой водой, после чего промывается щелочным, дезинфицирующим растворами и ополаскивается горячей водой. </w:t>
      </w:r>
    </w:p>
    <w:bookmarkEnd w:id="41"/>
    <w:bookmarkStart w:name="z27" w:id="42"/>
    <w:p>
      <w:pPr>
        <w:spacing w:after="0"/>
        <w:ind w:left="0"/>
        <w:jc w:val="left"/>
      </w:pPr>
      <w:r>
        <w:rPr>
          <w:rFonts w:ascii="Times New Roman"/>
          <w:b/>
          <w:i w:val="false"/>
          <w:color w:val="000000"/>
        </w:rPr>
        <w:t xml:space="preserve"> 
6. Санитарно-эпидемиологические требования </w:t>
      </w:r>
      <w:r>
        <w:br/>
      </w:r>
      <w:r>
        <w:rPr>
          <w:rFonts w:ascii="Times New Roman"/>
          <w:b/>
          <w:i w:val="false"/>
          <w:color w:val="000000"/>
        </w:rPr>
        <w:t xml:space="preserve">
к производству заквасок </w:t>
      </w:r>
    </w:p>
    <w:bookmarkEnd w:id="42"/>
    <w:bookmarkStart w:name="z188" w:id="43"/>
    <w:p>
      <w:pPr>
        <w:spacing w:after="0"/>
        <w:ind w:left="0"/>
        <w:jc w:val="both"/>
      </w:pPr>
      <w:r>
        <w:rPr>
          <w:rFonts w:ascii="Times New Roman"/>
          <w:b w:val="false"/>
          <w:i w:val="false"/>
          <w:color w:val="000000"/>
          <w:sz w:val="28"/>
        </w:rPr>
        <w:t xml:space="preserve">
     153. Приготовление лабораторной и производственной закваски должно производиться в соответствии с технологической инструкцией данного объекта. </w:t>
      </w:r>
      <w:r>
        <w:br/>
      </w:r>
      <w:r>
        <w:rPr>
          <w:rFonts w:ascii="Times New Roman"/>
          <w:b w:val="false"/>
          <w:i w:val="false"/>
          <w:color w:val="000000"/>
          <w:sz w:val="28"/>
        </w:rPr>
        <w:t>
</w:t>
      </w:r>
      <w:r>
        <w:rPr>
          <w:rFonts w:ascii="Times New Roman"/>
          <w:b w:val="false"/>
          <w:i w:val="false"/>
          <w:color w:val="000000"/>
          <w:sz w:val="28"/>
        </w:rPr>
        <w:t xml:space="preserve">
     154. Отделение по приготовлению бактериальных заквасок должно размещаться в производственном здании, изолировано от производственных помещений и максимально приближено к цехам, использующим закваски. Помещение для изготовления заквасок не должно быть проходным. При входе в отделение должен быть тамбур для смены санитарной одежды. </w:t>
      </w:r>
      <w:r>
        <w:br/>
      </w:r>
      <w:r>
        <w:rPr>
          <w:rFonts w:ascii="Times New Roman"/>
          <w:b w:val="false"/>
          <w:i w:val="false"/>
          <w:color w:val="000000"/>
          <w:sz w:val="28"/>
        </w:rPr>
        <w:t>
</w:t>
      </w:r>
      <w:r>
        <w:rPr>
          <w:rFonts w:ascii="Times New Roman"/>
          <w:b w:val="false"/>
          <w:i w:val="false"/>
          <w:color w:val="000000"/>
          <w:sz w:val="28"/>
        </w:rPr>
        <w:t xml:space="preserve">
     155. В заквасочном отделении должны выделяться помещения для приготовления кефирной и ацидофильной заквасок мойки, дезинфекции и хранения посуды и инвентаря. </w:t>
      </w:r>
      <w:r>
        <w:br/>
      </w:r>
      <w:r>
        <w:rPr>
          <w:rFonts w:ascii="Times New Roman"/>
          <w:b w:val="false"/>
          <w:i w:val="false"/>
          <w:color w:val="000000"/>
          <w:sz w:val="28"/>
        </w:rPr>
        <w:t>
</w:t>
      </w:r>
      <w:r>
        <w:rPr>
          <w:rFonts w:ascii="Times New Roman"/>
          <w:b w:val="false"/>
          <w:i w:val="false"/>
          <w:color w:val="000000"/>
          <w:sz w:val="28"/>
        </w:rPr>
        <w:t xml:space="preserve">
     156. При изготовлении небольших объемов заквасок допускается приготовление закваски на чистых культурах, кефирной и ацидофильной в одном помещении. Для приготовления и транспортировки в отделения заквасок на чистых культурах, кефирной и ацидофильной должны быть раздельные резервуары и трубопроводы, которые должны быть промаркированы. </w:t>
      </w:r>
      <w:r>
        <w:br/>
      </w:r>
      <w:r>
        <w:rPr>
          <w:rFonts w:ascii="Times New Roman"/>
          <w:b w:val="false"/>
          <w:i w:val="false"/>
          <w:color w:val="000000"/>
          <w:sz w:val="28"/>
        </w:rPr>
        <w:t xml:space="preserve">
     После вскрытия флакона с готовой к употреблению закваской дальнейшее ее хранение и использование не допускается. </w:t>
      </w:r>
      <w:r>
        <w:br/>
      </w:r>
      <w:r>
        <w:rPr>
          <w:rFonts w:ascii="Times New Roman"/>
          <w:b w:val="false"/>
          <w:i w:val="false"/>
          <w:color w:val="000000"/>
          <w:sz w:val="28"/>
        </w:rPr>
        <w:t>
</w:t>
      </w:r>
      <w:r>
        <w:rPr>
          <w:rFonts w:ascii="Times New Roman"/>
          <w:b w:val="false"/>
          <w:i w:val="false"/>
          <w:color w:val="000000"/>
          <w:sz w:val="28"/>
        </w:rPr>
        <w:t xml:space="preserve">
     157. В заквасочном отделении не допускается прохождение транспортных магистралей, инженерных коммуникаций пара, холода, вентиляции и канализационных стояков. </w:t>
      </w:r>
      <w:r>
        <w:br/>
      </w:r>
      <w:r>
        <w:rPr>
          <w:rFonts w:ascii="Times New Roman"/>
          <w:b w:val="false"/>
          <w:i w:val="false"/>
          <w:color w:val="000000"/>
          <w:sz w:val="28"/>
        </w:rPr>
        <w:t xml:space="preserve">
     Должна предусматриваться очистка подаваемого наружного воздуха от пыли в системах механической приточной вентиляции, не допускается движение воздуха, создаваемое сквозняками. </w:t>
      </w:r>
      <w:r>
        <w:br/>
      </w:r>
      <w:r>
        <w:rPr>
          <w:rFonts w:ascii="Times New Roman"/>
          <w:b w:val="false"/>
          <w:i w:val="false"/>
          <w:color w:val="000000"/>
          <w:sz w:val="28"/>
        </w:rPr>
        <w:t>
</w:t>
      </w:r>
      <w:r>
        <w:rPr>
          <w:rFonts w:ascii="Times New Roman"/>
          <w:b w:val="false"/>
          <w:i w:val="false"/>
          <w:color w:val="000000"/>
          <w:sz w:val="28"/>
        </w:rPr>
        <w:t xml:space="preserve">
     158. Для стерилизации воздуха в заквасочных отделениях и тамбуре должны устанавливаться бактерицидные лампы. Входить в отделение должны только работники, занимающиеся приготовлением закваски и уборкой помещений. </w:t>
      </w:r>
      <w:r>
        <w:br/>
      </w:r>
      <w:r>
        <w:rPr>
          <w:rFonts w:ascii="Times New Roman"/>
          <w:b w:val="false"/>
          <w:i w:val="false"/>
          <w:color w:val="000000"/>
          <w:sz w:val="28"/>
        </w:rPr>
        <w:t>
</w:t>
      </w:r>
      <w:r>
        <w:rPr>
          <w:rFonts w:ascii="Times New Roman"/>
          <w:b w:val="false"/>
          <w:i w:val="false"/>
          <w:color w:val="000000"/>
          <w:sz w:val="28"/>
        </w:rPr>
        <w:t xml:space="preserve">
     159. Термостаты и холодильники, используемые для приготовления и хранения заквасок, не допускается использовать для других целей. В микробиологической лаборатории должно быть отделение или бокс для приготовления лабораторной закваски и работы с чистыми культурами. </w:t>
      </w:r>
    </w:p>
    <w:bookmarkEnd w:id="43"/>
    <w:bookmarkStart w:name="z28" w:id="44"/>
    <w:p>
      <w:pPr>
        <w:spacing w:after="0"/>
        <w:ind w:left="0"/>
        <w:jc w:val="both"/>
      </w:pPr>
      <w:r>
        <w:rPr>
          <w:rFonts w:ascii="Times New Roman"/>
          <w:b w:val="false"/>
          <w:i w:val="false"/>
          <w:color w:val="000000"/>
          <w:sz w:val="28"/>
        </w:rPr>
        <w:t xml:space="preserve">
     160. После использования тара и инвентарь должна мыться и дезинфицироваться, закрываться чистым пергаментом или полиэтиленовой пленкой и хранятся на продезинфицированных стеллажах. При хранении более 24 часов перед употреблением чистая тара и инвентарь должны подвергаться повторной дезинфекции. </w:t>
      </w:r>
      <w:r>
        <w:br/>
      </w:r>
      <w:r>
        <w:rPr>
          <w:rFonts w:ascii="Times New Roman"/>
          <w:b w:val="false"/>
          <w:i w:val="false"/>
          <w:color w:val="000000"/>
          <w:sz w:val="28"/>
        </w:rPr>
        <w:t>
</w:t>
      </w:r>
      <w:r>
        <w:rPr>
          <w:rFonts w:ascii="Times New Roman"/>
          <w:b w:val="false"/>
          <w:i w:val="false"/>
          <w:color w:val="000000"/>
          <w:sz w:val="28"/>
        </w:rPr>
        <w:t xml:space="preserve">
     161. Стерилизация молока для приготовления пересадочной лабораторной закваски на стерилизованном молоке должна проводиться в заквасочном отделении или в микробиологической лаборатории. </w:t>
      </w:r>
      <w:r>
        <w:br/>
      </w:r>
      <w:r>
        <w:rPr>
          <w:rFonts w:ascii="Times New Roman"/>
          <w:b w:val="false"/>
          <w:i w:val="false"/>
          <w:color w:val="000000"/>
          <w:sz w:val="28"/>
        </w:rPr>
        <w:t>
</w:t>
      </w:r>
      <w:r>
        <w:rPr>
          <w:rFonts w:ascii="Times New Roman"/>
          <w:b w:val="false"/>
          <w:i w:val="false"/>
          <w:color w:val="000000"/>
          <w:sz w:val="28"/>
        </w:rPr>
        <w:t xml:space="preserve">
     162. При производстве закваски на пастеризованном молоке весь цикл ее приготовления - пастеризация, охлаждение молока до температуры заквашивания, сквашивание и охлаждение закваски должен производиться в одной емкости. </w:t>
      </w:r>
      <w:r>
        <w:br/>
      </w:r>
      <w:r>
        <w:rPr>
          <w:rFonts w:ascii="Times New Roman"/>
          <w:b w:val="false"/>
          <w:i w:val="false"/>
          <w:color w:val="000000"/>
          <w:sz w:val="28"/>
        </w:rPr>
        <w:t>
</w:t>
      </w:r>
      <w:r>
        <w:rPr>
          <w:rFonts w:ascii="Times New Roman"/>
          <w:b w:val="false"/>
          <w:i w:val="false"/>
          <w:color w:val="000000"/>
          <w:sz w:val="28"/>
        </w:rPr>
        <w:t xml:space="preserve">
     163. На каждую партию закваски должны оформляться документы, удостоверяющие безопасность и качество, после чего закваска передается на производство. Не допускается использование закваски (сухой лабораторной или производственной) с истекшим сроком годности и с повышенной кислотностью. </w:t>
      </w:r>
      <w:r>
        <w:br/>
      </w:r>
      <w:r>
        <w:rPr>
          <w:rFonts w:ascii="Times New Roman"/>
          <w:b w:val="false"/>
          <w:i w:val="false"/>
          <w:color w:val="000000"/>
          <w:sz w:val="28"/>
        </w:rPr>
        <w:t>
</w:t>
      </w:r>
      <w:r>
        <w:rPr>
          <w:rFonts w:ascii="Times New Roman"/>
          <w:b w:val="false"/>
          <w:i w:val="false"/>
          <w:color w:val="000000"/>
          <w:sz w:val="28"/>
        </w:rPr>
        <w:t xml:space="preserve">
     164. При использовании небольших количеств закваски, а также пересадочной закваски на стерилизованном молоке допускается перенос ее в закрытых емкостях. Перед переливанием закваски края емкости должны быть протерты спиртом и профламбированы. Работник, вносящий закваску, должен надеть чистый халат, вымыть и продезинфицировать руки. </w:t>
      </w:r>
      <w:r>
        <w:br/>
      </w:r>
      <w:r>
        <w:rPr>
          <w:rFonts w:ascii="Times New Roman"/>
          <w:b w:val="false"/>
          <w:i w:val="false"/>
          <w:color w:val="000000"/>
          <w:sz w:val="28"/>
        </w:rPr>
        <w:t>
</w:t>
      </w:r>
      <w:r>
        <w:rPr>
          <w:rFonts w:ascii="Times New Roman"/>
          <w:b w:val="false"/>
          <w:i w:val="false"/>
          <w:color w:val="000000"/>
          <w:sz w:val="28"/>
        </w:rPr>
        <w:t xml:space="preserve">
     165. Приготовление лабораторной закваски, контроль качества лабораторной, пересадочной и производственной заквасок должен осуществляться производственной лабораторией. </w:t>
      </w:r>
      <w:r>
        <w:br/>
      </w:r>
      <w:r>
        <w:rPr>
          <w:rFonts w:ascii="Times New Roman"/>
          <w:b w:val="false"/>
          <w:i w:val="false"/>
          <w:color w:val="000000"/>
          <w:sz w:val="28"/>
        </w:rPr>
        <w:t>
</w:t>
      </w:r>
      <w:r>
        <w:rPr>
          <w:rFonts w:ascii="Times New Roman"/>
          <w:b w:val="false"/>
          <w:i w:val="false"/>
          <w:color w:val="000000"/>
          <w:sz w:val="28"/>
        </w:rPr>
        <w:t xml:space="preserve">
     166. На объектах малой мощности при отсутствии производственной микробиологической лаборатории или микробиолога, приготовление лабораторной, пересадочной и производственной заквасок должен осуществлять специально выделенный и подготовленный работник. </w:t>
      </w:r>
    </w:p>
    <w:bookmarkEnd w:id="44"/>
    <w:bookmarkStart w:name="z29" w:id="45"/>
    <w:p>
      <w:pPr>
        <w:spacing w:after="0"/>
        <w:ind w:left="0"/>
        <w:jc w:val="left"/>
      </w:pPr>
      <w:r>
        <w:rPr>
          <w:rFonts w:ascii="Times New Roman"/>
          <w:b/>
          <w:i w:val="false"/>
          <w:color w:val="000000"/>
        </w:rPr>
        <w:t xml:space="preserve"> 
7. Санитарно-эпидемиологические требования </w:t>
      </w:r>
      <w:r>
        <w:br/>
      </w:r>
      <w:r>
        <w:rPr>
          <w:rFonts w:ascii="Times New Roman"/>
          <w:b/>
          <w:i w:val="false"/>
          <w:color w:val="000000"/>
        </w:rPr>
        <w:t xml:space="preserve">
к правилам хранения, транспортировки и реализации </w:t>
      </w:r>
      <w:r>
        <w:br/>
      </w:r>
      <w:r>
        <w:rPr>
          <w:rFonts w:ascii="Times New Roman"/>
          <w:b/>
          <w:i w:val="false"/>
          <w:color w:val="000000"/>
        </w:rPr>
        <w:t xml:space="preserve">
молока и молочной продукции </w:t>
      </w:r>
    </w:p>
    <w:bookmarkEnd w:id="45"/>
    <w:bookmarkStart w:name="z201" w:id="46"/>
    <w:p>
      <w:pPr>
        <w:spacing w:after="0"/>
        <w:ind w:left="0"/>
        <w:jc w:val="both"/>
      </w:pPr>
      <w:r>
        <w:rPr>
          <w:rFonts w:ascii="Times New Roman"/>
          <w:b w:val="false"/>
          <w:i w:val="false"/>
          <w:color w:val="000000"/>
          <w:sz w:val="28"/>
        </w:rPr>
        <w:t xml:space="preserve">
     167. Объект должен обеспечиваться достаточным количеством складских помещений для хранения сырья, готовой продукции, упаковочных и вспомогательных материалов. Для хранения пищевого сырья и вспомогательных материалов должны использоваться подтоварники, стеллажи, полки, складирование их на пол не допускается. </w:t>
      </w:r>
      <w:r>
        <w:br/>
      </w:r>
      <w:r>
        <w:rPr>
          <w:rFonts w:ascii="Times New Roman"/>
          <w:b w:val="false"/>
          <w:i w:val="false"/>
          <w:color w:val="000000"/>
          <w:sz w:val="28"/>
        </w:rPr>
        <w:t>
</w:t>
      </w:r>
      <w:r>
        <w:rPr>
          <w:rFonts w:ascii="Times New Roman"/>
          <w:b w:val="false"/>
          <w:i w:val="false"/>
          <w:color w:val="000000"/>
          <w:sz w:val="28"/>
        </w:rPr>
        <w:t xml:space="preserve">
     168. Складские помещения должны содержаться в чистоте. Дезинфекция, дезинсекция и дератизация должна проводиться лицами, имеющими лицензию на указанный вид деятельности. </w:t>
      </w:r>
      <w:r>
        <w:br/>
      </w:r>
      <w:r>
        <w:rPr>
          <w:rFonts w:ascii="Times New Roman"/>
          <w:b w:val="false"/>
          <w:i w:val="false"/>
          <w:color w:val="000000"/>
          <w:sz w:val="28"/>
        </w:rPr>
        <w:t>
</w:t>
      </w:r>
      <w:r>
        <w:rPr>
          <w:rFonts w:ascii="Times New Roman"/>
          <w:b w:val="false"/>
          <w:i w:val="false"/>
          <w:color w:val="000000"/>
          <w:sz w:val="28"/>
        </w:rPr>
        <w:t xml:space="preserve">
     169. Размещение сырья, припасов и готовой продукции и камере или складе для ее хранения должно осуществляться по партиям с указанием даты, смены выработки и номера партии. </w:t>
      </w:r>
      <w:r>
        <w:br/>
      </w:r>
      <w:r>
        <w:rPr>
          <w:rFonts w:ascii="Times New Roman"/>
          <w:b w:val="false"/>
          <w:i w:val="false"/>
          <w:color w:val="000000"/>
          <w:sz w:val="28"/>
        </w:rPr>
        <w:t>
</w:t>
      </w:r>
      <w:r>
        <w:rPr>
          <w:rFonts w:ascii="Times New Roman"/>
          <w:b w:val="false"/>
          <w:i w:val="false"/>
          <w:color w:val="000000"/>
          <w:sz w:val="28"/>
        </w:rPr>
        <w:t xml:space="preserve">
     170. Температура и влажность в камере или складе хранения готовой продукции должна контролироваться лабораторией 2-3 раза в смену. Результаты контроля должны фиксироваться в журнале. </w:t>
      </w:r>
    </w:p>
    <w:bookmarkEnd w:id="46"/>
    <w:bookmarkStart w:name="z30" w:id="47"/>
    <w:p>
      <w:pPr>
        <w:spacing w:after="0"/>
        <w:ind w:left="0"/>
        <w:jc w:val="both"/>
      </w:pPr>
      <w:r>
        <w:rPr>
          <w:rFonts w:ascii="Times New Roman"/>
          <w:b w:val="false"/>
          <w:i w:val="false"/>
          <w:color w:val="000000"/>
          <w:sz w:val="28"/>
        </w:rPr>
        <w:t xml:space="preserve">
     171. Хранилища сыров должны оборудоваться полками и стеллажами, изготовленными из материалов, разрешенных к применению в Республике Казахстан и позволяющих проводить их мойку и дезинфекцию. </w:t>
      </w:r>
      <w:r>
        <w:br/>
      </w:r>
      <w:r>
        <w:rPr>
          <w:rFonts w:ascii="Times New Roman"/>
          <w:b w:val="false"/>
          <w:i w:val="false"/>
          <w:color w:val="000000"/>
          <w:sz w:val="28"/>
        </w:rPr>
        <w:t>
</w:t>
      </w:r>
      <w:r>
        <w:rPr>
          <w:rFonts w:ascii="Times New Roman"/>
          <w:b w:val="false"/>
          <w:i w:val="false"/>
          <w:color w:val="000000"/>
          <w:sz w:val="28"/>
        </w:rPr>
        <w:t xml:space="preserve">
     172. В камерах хранения масла и сыра должна осуществляться побелка и дезинфекция два раза в год при полном освобождении камер от продукции. Для стерилизации воздуха в помещениях посола, обсушки и упаковки сыра в пленку должны быть установлены бактерицидные лампы. </w:t>
      </w:r>
      <w:r>
        <w:br/>
      </w:r>
      <w:r>
        <w:rPr>
          <w:rFonts w:ascii="Times New Roman"/>
          <w:b w:val="false"/>
          <w:i w:val="false"/>
          <w:color w:val="000000"/>
          <w:sz w:val="28"/>
        </w:rPr>
        <w:t>
</w:t>
      </w:r>
      <w:r>
        <w:rPr>
          <w:rFonts w:ascii="Times New Roman"/>
          <w:b w:val="false"/>
          <w:i w:val="false"/>
          <w:color w:val="000000"/>
          <w:sz w:val="28"/>
        </w:rPr>
        <w:t xml:space="preserve">
     173. Не допускается реализация продукции в загрязненной, поврежденной упаковке, с нечеткой маркировкой, нарушенной пломбой. </w:t>
      </w:r>
      <w:r>
        <w:br/>
      </w:r>
      <w:r>
        <w:rPr>
          <w:rFonts w:ascii="Times New Roman"/>
          <w:b w:val="false"/>
          <w:i w:val="false"/>
          <w:color w:val="000000"/>
          <w:sz w:val="28"/>
        </w:rPr>
        <w:t>
</w:t>
      </w:r>
      <w:r>
        <w:rPr>
          <w:rFonts w:ascii="Times New Roman"/>
          <w:b w:val="false"/>
          <w:i w:val="false"/>
          <w:color w:val="000000"/>
          <w:sz w:val="28"/>
        </w:rPr>
        <w:t xml:space="preserve">
     174. Для борьбы с плесенью стены, потолки и углы холодильных камер, коридоров, воздушных каналов с воздухоохладителями должны обрабатываться дезинфицирующими средствами, разрешенными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175. В холодильных камерах продукция, упакованная в таре, должна укладываться на деревянные решетки или поддоны. Допускается хранение продукции во флягах и фасованной продукции в металлических и пластмассовых корзинах без поддонов и решеток. </w:t>
      </w:r>
      <w:r>
        <w:br/>
      </w:r>
      <w:r>
        <w:rPr>
          <w:rFonts w:ascii="Times New Roman"/>
          <w:b w:val="false"/>
          <w:i w:val="false"/>
          <w:color w:val="000000"/>
          <w:sz w:val="28"/>
        </w:rPr>
        <w:t>
</w:t>
      </w:r>
      <w:r>
        <w:rPr>
          <w:rFonts w:ascii="Times New Roman"/>
          <w:b w:val="false"/>
          <w:i w:val="false"/>
          <w:color w:val="000000"/>
          <w:sz w:val="28"/>
        </w:rPr>
        <w:t xml:space="preserve">
     176. Перевозка молока и молочных продуктов должна осуществляться специализированным транспортным средством - рефрижераторами, молочными автоцистернами, машинами с изотермическими кузовами. </w:t>
      </w:r>
      <w:r>
        <w:br/>
      </w:r>
      <w:r>
        <w:rPr>
          <w:rFonts w:ascii="Times New Roman"/>
          <w:b w:val="false"/>
          <w:i w:val="false"/>
          <w:color w:val="000000"/>
          <w:sz w:val="28"/>
        </w:rPr>
        <w:t>
</w:t>
      </w:r>
      <w:r>
        <w:rPr>
          <w:rFonts w:ascii="Times New Roman"/>
          <w:b w:val="false"/>
          <w:i w:val="false"/>
          <w:color w:val="000000"/>
          <w:sz w:val="28"/>
        </w:rPr>
        <w:t xml:space="preserve">
     177. Транспортные средства, используемые для перевозки молока и молочных продуктов должны быть чистыми, в исправном состоянии, кузов машины должен иметь гигиеническое покрытие, легко поддающееся мойке. Транспортные средства должны иметь </w:t>
      </w:r>
      <w:r>
        <w:rPr>
          <w:rFonts w:ascii="Times New Roman"/>
          <w:b w:val="false"/>
          <w:i w:val="false"/>
          <w:color w:val="000000"/>
          <w:sz w:val="28"/>
        </w:rPr>
        <w:t>санитарный паспорт</w:t>
      </w:r>
      <w:r>
        <w:rPr>
          <w:rFonts w:ascii="Times New Roman"/>
          <w:b w:val="false"/>
          <w:i w:val="false"/>
          <w:color w:val="000000"/>
          <w:sz w:val="28"/>
        </w:rPr>
        <w:t xml:space="preserve"> в соответствии с приказом и.о. Министра здравоохранения Республики Казахстан от 20 апреля 2004 года N </w:t>
      </w:r>
      <w:r>
        <w:rPr>
          <w:rFonts w:ascii="Times New Roman"/>
          <w:b w:val="false"/>
          <w:i w:val="false"/>
          <w:color w:val="000000"/>
          <w:sz w:val="28"/>
        </w:rPr>
        <w:t xml:space="preserve">349 </w:t>
      </w:r>
      <w:r>
        <w:rPr>
          <w:rFonts w:ascii="Times New Roman"/>
          <w:b w:val="false"/>
          <w:i w:val="false"/>
          <w:color w:val="000000"/>
          <w:sz w:val="28"/>
        </w:rPr>
        <w:t xml:space="preserve">"Об утверждении Правил выдачи, учета и ведения санитарного паспорта на транспортное средство", зарегистрированным в Реестре государственной регистрации нормативных правовых актов Республики Казахстан за N 2840. </w:t>
      </w:r>
      <w:r>
        <w:br/>
      </w:r>
      <w:r>
        <w:rPr>
          <w:rFonts w:ascii="Times New Roman"/>
          <w:b w:val="false"/>
          <w:i w:val="false"/>
          <w:color w:val="000000"/>
          <w:sz w:val="28"/>
        </w:rPr>
        <w:t>
</w:t>
      </w:r>
      <w:r>
        <w:rPr>
          <w:rFonts w:ascii="Times New Roman"/>
          <w:b w:val="false"/>
          <w:i w:val="false"/>
          <w:color w:val="000000"/>
          <w:sz w:val="28"/>
        </w:rPr>
        <w:t xml:space="preserve">
     178. Транспортировка молочных продуктов вместе с сырыми продуктами полуфабрикатами, а также в транспортном средстве, на котором ранее перевозились вещества со специфическим, резким запахом и ядовитые вещества не допускается. </w:t>
      </w:r>
    </w:p>
    <w:bookmarkEnd w:id="47"/>
    <w:bookmarkStart w:name="z46" w:id="48"/>
    <w:p>
      <w:pPr>
        <w:spacing w:after="0"/>
        <w:ind w:left="0"/>
        <w:jc w:val="both"/>
      </w:pPr>
      <w:r>
        <w:rPr>
          <w:rFonts w:ascii="Times New Roman"/>
          <w:b w:val="false"/>
          <w:i w:val="false"/>
          <w:color w:val="000000"/>
          <w:sz w:val="28"/>
        </w:rPr>
        <w:t xml:space="preserve">
     179. Сроки транспортировки и реализации молочных продуктов должны соответствовать требованиям действующих санитарных правил, утвержденных приказом Главного государственного врача Республики Казахстан от 1 августа 2002 года N </w:t>
      </w:r>
      <w:r>
        <w:rPr>
          <w:rFonts w:ascii="Times New Roman"/>
          <w:b w:val="false"/>
          <w:i w:val="false"/>
          <w:color w:val="000000"/>
          <w:sz w:val="28"/>
        </w:rPr>
        <w:t xml:space="preserve">32 </w:t>
      </w:r>
      <w:r>
        <w:rPr>
          <w:rFonts w:ascii="Times New Roman"/>
          <w:b w:val="false"/>
          <w:i w:val="false"/>
          <w:color w:val="000000"/>
          <w:sz w:val="28"/>
        </w:rPr>
        <w:t xml:space="preserve">"Об утверждении санитарных правил и норм "Санитарно-гигиенические требования к условиям хранения и срокам реализации скоропортящихся продуктов", зарегистрированным в Реестре государственной регистрации нормативных правовых актов Республики Казахстан за N 1989. </w:t>
      </w:r>
      <w:r>
        <w:br/>
      </w:r>
      <w:r>
        <w:rPr>
          <w:rFonts w:ascii="Times New Roman"/>
          <w:b w:val="false"/>
          <w:i w:val="false"/>
          <w:color w:val="000000"/>
          <w:sz w:val="28"/>
        </w:rPr>
        <w:t>
</w:t>
      </w:r>
      <w:r>
        <w:rPr>
          <w:rFonts w:ascii="Times New Roman"/>
          <w:b w:val="false"/>
          <w:i w:val="false"/>
          <w:color w:val="000000"/>
          <w:sz w:val="28"/>
        </w:rPr>
        <w:t xml:space="preserve">
     180. Шофер-экспедитор или экспедитор должны иметь при себе </w:t>
      </w:r>
      <w:r>
        <w:rPr>
          <w:rFonts w:ascii="Times New Roman"/>
          <w:b w:val="false"/>
          <w:i w:val="false"/>
          <w:color w:val="000000"/>
          <w:sz w:val="28"/>
        </w:rPr>
        <w:t>личную медицинскую книжку</w:t>
      </w:r>
      <w:r>
        <w:rPr>
          <w:rFonts w:ascii="Times New Roman"/>
          <w:b w:val="false"/>
          <w:i w:val="false"/>
          <w:color w:val="000000"/>
          <w:sz w:val="28"/>
        </w:rPr>
        <w:t xml:space="preserve"> согласно приказу Министра здравоохранения Республики Казахстан "Об утверждении Формы личной медицинской представителей декретированной группы населения и Правил выдачи, учета и ведения личной медицинской книжки" от 4 ноября 2003 года N </w:t>
      </w:r>
      <w:r>
        <w:rPr>
          <w:rFonts w:ascii="Times New Roman"/>
          <w:b w:val="false"/>
          <w:i w:val="false"/>
          <w:color w:val="000000"/>
          <w:sz w:val="28"/>
        </w:rPr>
        <w:t xml:space="preserve">816 </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Республики Казахстан за N 2575 (далее - приказ N 816). Должны работать в санитарной одежде, соблюдать правила личной гигиены и правила транспортирования молочных продуктов. </w:t>
      </w:r>
      <w:r>
        <w:br/>
      </w:r>
      <w:r>
        <w:rPr>
          <w:rFonts w:ascii="Times New Roman"/>
          <w:b w:val="false"/>
          <w:i w:val="false"/>
          <w:color w:val="000000"/>
          <w:sz w:val="28"/>
        </w:rPr>
        <w:t>
</w:t>
      </w:r>
      <w:r>
        <w:rPr>
          <w:rFonts w:ascii="Times New Roman"/>
          <w:b w:val="false"/>
          <w:i w:val="false"/>
          <w:color w:val="000000"/>
          <w:sz w:val="28"/>
        </w:rPr>
        <w:t xml:space="preserve">
     181. Для санитарной обработки транспортного средства, молочных цистерн, фляг, предназначенных для транспортировки молока и молочных продуктов, должно быть оборудовано моечное отделение с водонепроницаемым полом, подводкой пара, горячей и холодной воды и трапами для стока смывной воды в канализацию. </w:t>
      </w:r>
    </w:p>
    <w:bookmarkEnd w:id="48"/>
    <w:bookmarkStart w:name="z31" w:id="49"/>
    <w:p>
      <w:pPr>
        <w:spacing w:after="0"/>
        <w:ind w:left="0"/>
        <w:jc w:val="left"/>
      </w:pPr>
      <w:r>
        <w:rPr>
          <w:rFonts w:ascii="Times New Roman"/>
          <w:b/>
          <w:i w:val="false"/>
          <w:color w:val="000000"/>
        </w:rPr>
        <w:t xml:space="preserve"> 
8. Санитарно-эпидемиологические требования к </w:t>
      </w:r>
      <w:r>
        <w:br/>
      </w:r>
      <w:r>
        <w:rPr>
          <w:rFonts w:ascii="Times New Roman"/>
          <w:b/>
          <w:i w:val="false"/>
          <w:color w:val="000000"/>
        </w:rPr>
        <w:t xml:space="preserve">
условиям труда работающих </w:t>
      </w:r>
    </w:p>
    <w:bookmarkEnd w:id="49"/>
    <w:bookmarkStart w:name="z214" w:id="50"/>
    <w:p>
      <w:pPr>
        <w:spacing w:after="0"/>
        <w:ind w:left="0"/>
        <w:jc w:val="both"/>
      </w:pPr>
      <w:r>
        <w:rPr>
          <w:rFonts w:ascii="Times New Roman"/>
          <w:b w:val="false"/>
          <w:i w:val="false"/>
          <w:color w:val="000000"/>
          <w:sz w:val="28"/>
        </w:rPr>
        <w:t xml:space="preserve">
     182. На объектах должен осуществляться контроль условий труда, включающий оценку производственных факторов: параметры микроклимата, производственного шума на рабочих местах, естественного, искусственного освещения, загрязнения воздуха рабочей зоны аэрозолями и газами; психофизических факторов, оценку бытовых условий, организации питания, медицинского обслуживания. </w:t>
      </w:r>
      <w:r>
        <w:br/>
      </w:r>
      <w:r>
        <w:rPr>
          <w:rFonts w:ascii="Times New Roman"/>
          <w:b w:val="false"/>
          <w:i w:val="false"/>
          <w:color w:val="000000"/>
          <w:sz w:val="28"/>
        </w:rPr>
        <w:t>
</w:t>
      </w:r>
      <w:r>
        <w:rPr>
          <w:rFonts w:ascii="Times New Roman"/>
          <w:b w:val="false"/>
          <w:i w:val="false"/>
          <w:color w:val="000000"/>
          <w:sz w:val="28"/>
        </w:rPr>
        <w:t xml:space="preserve">
     183. Лица, подвергающиеся воздействию вредных и неблагоприятных производственных факторов, должны проходить предварительные при приеме на работу и периодические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в соответствии с приказом Министра здравоохранения Республики Казахстан от 12 марта 2004 года N </w:t>
      </w:r>
      <w:r>
        <w:rPr>
          <w:rFonts w:ascii="Times New Roman"/>
          <w:b w:val="false"/>
          <w:i w:val="false"/>
          <w:color w:val="000000"/>
          <w:sz w:val="28"/>
        </w:rPr>
        <w:t xml:space="preserve">243 </w:t>
      </w:r>
      <w:r>
        <w:rPr>
          <w:rFonts w:ascii="Times New Roman"/>
          <w:b w:val="false"/>
          <w:i w:val="false"/>
          <w:color w:val="000000"/>
          <w:sz w:val="28"/>
        </w:rPr>
        <w:t xml:space="preserve">"Об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зарегистрированным в Реестре государственной регистрации нормативных правовых актов Республики Казахстан за N 2780. </w:t>
      </w:r>
    </w:p>
    <w:bookmarkEnd w:id="50"/>
    <w:bookmarkStart w:name="z32" w:id="51"/>
    <w:p>
      <w:pPr>
        <w:spacing w:after="0"/>
        <w:ind w:left="0"/>
        <w:jc w:val="both"/>
      </w:pPr>
      <w:r>
        <w:rPr>
          <w:rFonts w:ascii="Times New Roman"/>
          <w:b w:val="false"/>
          <w:i w:val="false"/>
          <w:color w:val="000000"/>
          <w:sz w:val="28"/>
        </w:rPr>
        <w:t xml:space="preserve">
     184. Работающие на объектах по производству молока и молочной продукции, а также учащиеся специальных учебных заведений должны проходить предварительные при поступлении на работу и периодические медицинские осмотры в соответствии с приказом Министра здравоохранения Республики Казахстан от 20 октября 2003 года N </w:t>
      </w:r>
      <w:r>
        <w:rPr>
          <w:rFonts w:ascii="Times New Roman"/>
          <w:b w:val="false"/>
          <w:i w:val="false"/>
          <w:color w:val="000000"/>
          <w:sz w:val="28"/>
        </w:rPr>
        <w:t xml:space="preserve">766 </w:t>
      </w:r>
      <w:r>
        <w:rPr>
          <w:rFonts w:ascii="Times New Roman"/>
          <w:b w:val="false"/>
          <w:i w:val="false"/>
          <w:color w:val="000000"/>
          <w:sz w:val="28"/>
        </w:rPr>
        <w:t xml:space="preserve">"Об утверждении правил проведения обязательных медицинских осмотров декретированных групп населения", зарегистрированным в Реестре государственной регистрации нормативных правовых актов Республики Казахстан за N 2556. Работники комплекса должны проходить </w:t>
      </w:r>
      <w:r>
        <w:rPr>
          <w:rFonts w:ascii="Times New Roman"/>
          <w:b w:val="false"/>
          <w:i w:val="false"/>
          <w:color w:val="000000"/>
          <w:sz w:val="28"/>
        </w:rPr>
        <w:t>гигиеническое обучение</w:t>
      </w:r>
      <w:r>
        <w:rPr>
          <w:rFonts w:ascii="Times New Roman"/>
          <w:b w:val="false"/>
          <w:i w:val="false"/>
          <w:color w:val="000000"/>
          <w:sz w:val="28"/>
        </w:rPr>
        <w:t xml:space="preserve"> в соответствии с приказом Министра здравоохранения Республики Казахстан от 17 сентября 2003 года N </w:t>
      </w:r>
      <w:r>
        <w:rPr>
          <w:rFonts w:ascii="Times New Roman"/>
          <w:b w:val="false"/>
          <w:i w:val="false"/>
          <w:color w:val="000000"/>
          <w:sz w:val="28"/>
        </w:rPr>
        <w:t xml:space="preserve">688 </w:t>
      </w:r>
      <w:r>
        <w:rPr>
          <w:rFonts w:ascii="Times New Roman"/>
          <w:b w:val="false"/>
          <w:i w:val="false"/>
          <w:color w:val="000000"/>
          <w:sz w:val="28"/>
        </w:rPr>
        <w:t xml:space="preserve">"Об утверждении Правил по организации и проведению гигиенического обучения декретированной группы населения", зарегистрированным в Реестре государственной регистрации нормативных правовых актов Республики Казахстан за N 2531. Каждый работник должен иметь личную медицинскую книжку установленного образца. </w:t>
      </w:r>
      <w:r>
        <w:br/>
      </w:r>
      <w:r>
        <w:rPr>
          <w:rFonts w:ascii="Times New Roman"/>
          <w:b w:val="false"/>
          <w:i w:val="false"/>
          <w:color w:val="000000"/>
          <w:sz w:val="28"/>
        </w:rPr>
        <w:t>
</w:t>
      </w:r>
      <w:r>
        <w:rPr>
          <w:rFonts w:ascii="Times New Roman"/>
          <w:b w:val="false"/>
          <w:i w:val="false"/>
          <w:color w:val="000000"/>
          <w:sz w:val="28"/>
        </w:rPr>
        <w:t xml:space="preserve">
     185. Персонал объекта должен следить за чистотой рук, работать в санитарной одежде, при выходе из объекта и перед посещением туалета снимать санитарную одежду, мыть руки с мылом перед началом работы и после посещения туалета, а также после каждого перерыва в работе и соприкосновения с загрязненными предметами. </w:t>
      </w:r>
      <w:r>
        <w:br/>
      </w:r>
      <w:r>
        <w:rPr>
          <w:rFonts w:ascii="Times New Roman"/>
          <w:b w:val="false"/>
          <w:i w:val="false"/>
          <w:color w:val="000000"/>
          <w:sz w:val="28"/>
        </w:rPr>
        <w:t>
</w:t>
      </w:r>
      <w:r>
        <w:rPr>
          <w:rFonts w:ascii="Times New Roman"/>
          <w:b w:val="false"/>
          <w:i w:val="false"/>
          <w:color w:val="000000"/>
          <w:sz w:val="28"/>
        </w:rPr>
        <w:t xml:space="preserve">
     186. Во избежание попадания посторонних предметов в сырье и готовую продукцию не допускается вносить и хранить в пищевых цехах мелкие стеклянные и металлические предметы (кроме технологического инвентаря); застегивать санитарную одежду булавками, иголками и хранить в карманах халатов предметы личного обихода (зеркала, расчески, кольца, значки, сигареты, спички). В каждом пищевом цехе должен быть организован учет бьющихся предметов. </w:t>
      </w:r>
      <w:r>
        <w:br/>
      </w:r>
      <w:r>
        <w:rPr>
          <w:rFonts w:ascii="Times New Roman"/>
          <w:b w:val="false"/>
          <w:i w:val="false"/>
          <w:color w:val="000000"/>
          <w:sz w:val="28"/>
        </w:rPr>
        <w:t>
</w:t>
      </w:r>
      <w:r>
        <w:rPr>
          <w:rFonts w:ascii="Times New Roman"/>
          <w:b w:val="false"/>
          <w:i w:val="false"/>
          <w:color w:val="000000"/>
          <w:sz w:val="28"/>
        </w:rPr>
        <w:t xml:space="preserve">
     187. Ежедневно перед началом работы должны проводиться осмотры персонала специалистами, выделенными в каждом цехе. Лица с гнойничковыми заболеваниями, порезами, ожогами, подозрениями на инфекционные заболевания к работе не допускаются. Результаты осмотра заносятся в журнал установленной формы согласно приложению </w:t>
      </w:r>
      <w:r>
        <w:rPr>
          <w:rFonts w:ascii="Times New Roman"/>
          <w:b w:val="false"/>
          <w:i w:val="false"/>
          <w:color w:val="000000"/>
          <w:sz w:val="28"/>
        </w:rPr>
        <w:t xml:space="preserve">2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188. Стирка и дезинфекция санитарной одежды должна проводиться в прачечной, запрещается производить стирку на дому. </w:t>
      </w:r>
      <w:r>
        <w:br/>
      </w:r>
      <w:r>
        <w:rPr>
          <w:rFonts w:ascii="Times New Roman"/>
          <w:b w:val="false"/>
          <w:i w:val="false"/>
          <w:color w:val="000000"/>
          <w:sz w:val="28"/>
        </w:rPr>
        <w:t>
</w:t>
      </w:r>
      <w:r>
        <w:rPr>
          <w:rFonts w:ascii="Times New Roman"/>
          <w:b w:val="false"/>
          <w:i w:val="false"/>
          <w:color w:val="000000"/>
          <w:sz w:val="28"/>
        </w:rPr>
        <w:t xml:space="preserve">
     189. Слесари, электромонтеры и другие работники, занятые ремонтными работами в производственных, складских помещениях должны выполнять правила личной гигиены, работать в цехах в санитарной одежде, инструменты переносить в специальных закрытых ящиках с ручками и принимать меры по предупреждению возможности попадания посторонних предметов в продукцию. </w:t>
      </w:r>
      <w:r>
        <w:br/>
      </w:r>
      <w:r>
        <w:rPr>
          <w:rFonts w:ascii="Times New Roman"/>
          <w:b w:val="false"/>
          <w:i w:val="false"/>
          <w:color w:val="000000"/>
          <w:sz w:val="28"/>
        </w:rPr>
        <w:t>
</w:t>
      </w:r>
      <w:r>
        <w:rPr>
          <w:rFonts w:ascii="Times New Roman"/>
          <w:b w:val="false"/>
          <w:i w:val="false"/>
          <w:color w:val="000000"/>
          <w:sz w:val="28"/>
        </w:rPr>
        <w:t xml:space="preserve">
     190. Объект должен быть обеспечен аптечкой с набором медикаментов для оказания первой медицинской помощи. </w:t>
      </w:r>
    </w:p>
    <w:bookmarkEnd w:id="51"/>
    <w:bookmarkStart w:name="z33" w:id="5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объектам по производству, </w:t>
      </w:r>
      <w:r>
        <w:br/>
      </w:r>
      <w:r>
        <w:rPr>
          <w:rFonts w:ascii="Times New Roman"/>
          <w:b w:val="false"/>
          <w:i w:val="false"/>
          <w:color w:val="000000"/>
          <w:sz w:val="28"/>
        </w:rPr>
        <w:t xml:space="preserve">
транспортировке и реализации </w:t>
      </w:r>
      <w:r>
        <w:br/>
      </w:r>
      <w:r>
        <w:rPr>
          <w:rFonts w:ascii="Times New Roman"/>
          <w:b w:val="false"/>
          <w:i w:val="false"/>
          <w:color w:val="000000"/>
          <w:sz w:val="28"/>
        </w:rPr>
        <w:t xml:space="preserve">
молока и молочных продуктов" </w:t>
      </w:r>
    </w:p>
    <w:bookmarkEnd w:id="52"/>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учета выявлений и ликвидаций аварий </w:t>
      </w:r>
      <w:r>
        <w:br/>
      </w:r>
      <w:r>
        <w:rPr>
          <w:rFonts w:ascii="Times New Roman"/>
          <w:b w:val="false"/>
          <w:i w:val="false"/>
          <w:color w:val="000000"/>
          <w:sz w:val="28"/>
        </w:rPr>
        <w:t>
</w:t>
      </w:r>
      <w:r>
        <w:rPr>
          <w:rFonts w:ascii="Times New Roman"/>
          <w:b/>
          <w:i w:val="false"/>
          <w:color w:val="000000"/>
          <w:sz w:val="28"/>
        </w:rPr>
        <w:t xml:space="preserve">      и ремонтных работ на водопроводе и канализации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1413"/>
        <w:gridCol w:w="1233"/>
        <w:gridCol w:w="1773"/>
        <w:gridCol w:w="2533"/>
        <w:gridCol w:w="2733"/>
        <w:gridCol w:w="21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дата и время аварии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 </w:t>
            </w:r>
            <w:r>
              <w:br/>
            </w:r>
            <w:r>
              <w:rPr>
                <w:rFonts w:ascii="Times New Roman"/>
                <w:b w:val="false"/>
                <w:i w:val="false"/>
                <w:color w:val="000000"/>
                <w:sz w:val="20"/>
              </w:rPr>
              <w:t xml:space="preserve">
ктер пов- </w:t>
            </w:r>
            <w:r>
              <w:br/>
            </w:r>
            <w:r>
              <w:rPr>
                <w:rFonts w:ascii="Times New Roman"/>
                <w:b w:val="false"/>
                <w:i w:val="false"/>
                <w:color w:val="000000"/>
                <w:sz w:val="20"/>
              </w:rPr>
              <w:t xml:space="preserve">
реж- </w:t>
            </w:r>
            <w:r>
              <w:br/>
            </w:r>
            <w:r>
              <w:rPr>
                <w:rFonts w:ascii="Times New Roman"/>
                <w:b w:val="false"/>
                <w:i w:val="false"/>
                <w:color w:val="000000"/>
                <w:sz w:val="20"/>
              </w:rPr>
              <w:t xml:space="preserve">
де- </w:t>
            </w:r>
            <w:r>
              <w:br/>
            </w:r>
            <w:r>
              <w:rPr>
                <w:rFonts w:ascii="Times New Roman"/>
                <w:b w:val="false"/>
                <w:i w:val="false"/>
                <w:color w:val="000000"/>
                <w:sz w:val="20"/>
              </w:rPr>
              <w:t xml:space="preserve">
ний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время прове- </w:t>
            </w:r>
            <w:r>
              <w:br/>
            </w:r>
            <w:r>
              <w:rPr>
                <w:rFonts w:ascii="Times New Roman"/>
                <w:b w:val="false"/>
                <w:i w:val="false"/>
                <w:color w:val="000000"/>
                <w:sz w:val="20"/>
              </w:rPr>
              <w:t xml:space="preserve">
дения ремонта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 как и когда была проведена дезинфекция водопро- </w:t>
            </w:r>
            <w:r>
              <w:br/>
            </w:r>
            <w:r>
              <w:rPr>
                <w:rFonts w:ascii="Times New Roman"/>
                <w:b w:val="false"/>
                <w:i w:val="false"/>
                <w:color w:val="000000"/>
                <w:sz w:val="20"/>
              </w:rPr>
              <w:t xml:space="preserve">
водной сети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баканализов воды после проведения дезинфекции водопроводной сети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Росписи ответст- </w:t>
            </w:r>
            <w:r>
              <w:br/>
            </w:r>
            <w:r>
              <w:rPr>
                <w:rFonts w:ascii="Times New Roman"/>
                <w:b w:val="false"/>
                <w:i w:val="false"/>
                <w:color w:val="000000"/>
                <w:sz w:val="20"/>
              </w:rPr>
              <w:t xml:space="preserve">
венного за участок и проводив- </w:t>
            </w:r>
            <w:r>
              <w:br/>
            </w:r>
            <w:r>
              <w:rPr>
                <w:rFonts w:ascii="Times New Roman"/>
                <w:b w:val="false"/>
                <w:i w:val="false"/>
                <w:color w:val="000000"/>
                <w:sz w:val="20"/>
              </w:rPr>
              <w:t xml:space="preserve">
шего ремонт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bookmarkStart w:name="z48" w:id="5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объектам по производству, </w:t>
      </w:r>
      <w:r>
        <w:br/>
      </w:r>
      <w:r>
        <w:rPr>
          <w:rFonts w:ascii="Times New Roman"/>
          <w:b w:val="false"/>
          <w:i w:val="false"/>
          <w:color w:val="000000"/>
          <w:sz w:val="28"/>
        </w:rPr>
        <w:t xml:space="preserve">
транспортировке и реализации </w:t>
      </w:r>
      <w:r>
        <w:br/>
      </w:r>
      <w:r>
        <w:rPr>
          <w:rFonts w:ascii="Times New Roman"/>
          <w:b w:val="false"/>
          <w:i w:val="false"/>
          <w:color w:val="000000"/>
          <w:sz w:val="28"/>
        </w:rPr>
        <w:t xml:space="preserve">
молока и молочных продуктов" </w:t>
      </w:r>
    </w:p>
    <w:bookmarkEnd w:id="53"/>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результатов медицинских осмотров работников цеха </w:t>
      </w:r>
    </w:p>
    <w:p>
      <w:pPr>
        <w:spacing w:after="0"/>
        <w:ind w:left="0"/>
        <w:jc w:val="both"/>
      </w:pPr>
      <w:r>
        <w:rPr>
          <w:rFonts w:ascii="Times New Roman"/>
          <w:b w:val="false"/>
          <w:i w:val="false"/>
          <w:color w:val="000000"/>
          <w:sz w:val="28"/>
        </w:rPr>
        <w:t xml:space="preserve">Цех (бригада) 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Начальник (бригадир) 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(фамилия, имя, отчество)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1260"/>
        <w:gridCol w:w="1142"/>
        <w:gridCol w:w="864"/>
        <w:gridCol w:w="904"/>
        <w:gridCol w:w="864"/>
        <w:gridCol w:w="884"/>
        <w:gridCol w:w="1458"/>
        <w:gridCol w:w="924"/>
        <w:gridCol w:w="963"/>
        <w:gridCol w:w="944"/>
        <w:gridCol w:w="944"/>
        <w:gridCol w:w="1597"/>
      </w:tblGrid>
      <w:tr>
        <w:trPr>
          <w:trHeight w:val="30"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 </w:t>
            </w:r>
            <w:r>
              <w:br/>
            </w:r>
            <w:r>
              <w:rPr>
                <w:rFonts w:ascii="Times New Roman"/>
                <w:b w:val="false"/>
                <w:i w:val="false"/>
                <w:color w:val="000000"/>
                <w:sz w:val="20"/>
              </w:rPr>
              <w:t xml:space="preserve">
лия, имя, отче- </w:t>
            </w:r>
            <w:r>
              <w:br/>
            </w:r>
            <w:r>
              <w:rPr>
                <w:rFonts w:ascii="Times New Roman"/>
                <w:b w:val="false"/>
                <w:i w:val="false"/>
                <w:color w:val="000000"/>
                <w:sz w:val="20"/>
              </w:rPr>
              <w:t xml:space="preserve">
ство </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Цех, долж- </w:t>
            </w:r>
            <w:r>
              <w:br/>
            </w:r>
            <w:r>
              <w:rPr>
                <w:rFonts w:ascii="Times New Roman"/>
                <w:b w:val="false"/>
                <w:i w:val="false"/>
                <w:color w:val="000000"/>
                <w:sz w:val="20"/>
              </w:rPr>
              <w:t xml:space="preserve">
ность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Месяц/дни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д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т </w:t>
            </w:r>
            <w:r>
              <w:br/>
            </w:r>
            <w:r>
              <w:rPr>
                <w:rFonts w:ascii="Times New Roman"/>
                <w:b w:val="false"/>
                <w:i w:val="false"/>
                <w:color w:val="000000"/>
                <w:sz w:val="20"/>
              </w:rPr>
              <w:t xml:space="preserve">
п </w:t>
            </w:r>
            <w:r>
              <w:br/>
            </w:r>
            <w:r>
              <w:rPr>
                <w:rFonts w:ascii="Times New Roman"/>
                <w:b w:val="false"/>
                <w:i w:val="false"/>
                <w:color w:val="000000"/>
                <w:sz w:val="20"/>
              </w:rPr>
              <w:t xml:space="preserve">
у </w:t>
            </w:r>
            <w:r>
              <w:br/>
            </w:r>
            <w:r>
              <w:rPr>
                <w:rFonts w:ascii="Times New Roman"/>
                <w:b w:val="false"/>
                <w:i w:val="false"/>
                <w:color w:val="000000"/>
                <w:sz w:val="20"/>
              </w:rPr>
              <w:t xml:space="preserve">
с </w:t>
            </w:r>
            <w:r>
              <w:br/>
            </w:r>
            <w:r>
              <w:rPr>
                <w:rFonts w:ascii="Times New Roman"/>
                <w:b w:val="false"/>
                <w:i w:val="false"/>
                <w:color w:val="000000"/>
                <w:sz w:val="20"/>
              </w:rPr>
              <w:t xml:space="preserve">
к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н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ы </w:t>
            </w:r>
            <w:r>
              <w:br/>
            </w:r>
            <w:r>
              <w:rPr>
                <w:rFonts w:ascii="Times New Roman"/>
                <w:b w:val="false"/>
                <w:i w:val="false"/>
                <w:color w:val="000000"/>
                <w:sz w:val="20"/>
              </w:rPr>
              <w:t xml:space="preserve">
х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Отст- </w:t>
            </w:r>
            <w:r>
              <w:br/>
            </w:r>
            <w:r>
              <w:rPr>
                <w:rFonts w:ascii="Times New Roman"/>
                <w:b w:val="false"/>
                <w:i w:val="false"/>
                <w:color w:val="000000"/>
                <w:sz w:val="20"/>
              </w:rPr>
              <w:t xml:space="preserve">
ранен </w:t>
            </w:r>
            <w:r>
              <w:br/>
            </w:r>
            <w:r>
              <w:rPr>
                <w:rFonts w:ascii="Times New Roman"/>
                <w:b w:val="false"/>
                <w:i w:val="false"/>
                <w:color w:val="000000"/>
                <w:sz w:val="20"/>
              </w:rPr>
              <w:t xml:space="preserve">
от </w:t>
            </w:r>
            <w:r>
              <w:br/>
            </w:r>
            <w:r>
              <w:rPr>
                <w:rFonts w:ascii="Times New Roman"/>
                <w:b w:val="false"/>
                <w:i w:val="false"/>
                <w:color w:val="000000"/>
                <w:sz w:val="20"/>
              </w:rPr>
              <w:t xml:space="preserve">
рабо- </w:t>
            </w:r>
            <w:r>
              <w:br/>
            </w:r>
            <w:r>
              <w:rPr>
                <w:rFonts w:ascii="Times New Roman"/>
                <w:b w:val="false"/>
                <w:i w:val="false"/>
                <w:color w:val="000000"/>
                <w:sz w:val="20"/>
              </w:rPr>
              <w:t xml:space="preserve">
ты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д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т </w:t>
            </w:r>
            <w:r>
              <w:br/>
            </w:r>
            <w:r>
              <w:rPr>
                <w:rFonts w:ascii="Times New Roman"/>
                <w:b w:val="false"/>
                <w:i w:val="false"/>
                <w:color w:val="000000"/>
                <w:sz w:val="20"/>
              </w:rPr>
              <w:t xml:space="preserve">
п </w:t>
            </w:r>
            <w:r>
              <w:br/>
            </w:r>
            <w:r>
              <w:rPr>
                <w:rFonts w:ascii="Times New Roman"/>
                <w:b w:val="false"/>
                <w:i w:val="false"/>
                <w:color w:val="000000"/>
                <w:sz w:val="20"/>
              </w:rPr>
              <w:t xml:space="preserve">
у </w:t>
            </w:r>
            <w:r>
              <w:br/>
            </w:r>
            <w:r>
              <w:rPr>
                <w:rFonts w:ascii="Times New Roman"/>
                <w:b w:val="false"/>
                <w:i w:val="false"/>
                <w:color w:val="000000"/>
                <w:sz w:val="20"/>
              </w:rPr>
              <w:t xml:space="preserve">
с </w:t>
            </w:r>
            <w:r>
              <w:br/>
            </w:r>
            <w:r>
              <w:rPr>
                <w:rFonts w:ascii="Times New Roman"/>
                <w:b w:val="false"/>
                <w:i w:val="false"/>
                <w:color w:val="000000"/>
                <w:sz w:val="20"/>
              </w:rPr>
              <w:t xml:space="preserve">
к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н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ы </w:t>
            </w:r>
            <w:r>
              <w:br/>
            </w:r>
            <w:r>
              <w:rPr>
                <w:rFonts w:ascii="Times New Roman"/>
                <w:b w:val="false"/>
                <w:i w:val="false"/>
                <w:color w:val="000000"/>
                <w:sz w:val="20"/>
              </w:rPr>
              <w:t xml:space="preserve">
х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Отст- </w:t>
            </w:r>
            <w:r>
              <w:br/>
            </w:r>
            <w:r>
              <w:rPr>
                <w:rFonts w:ascii="Times New Roman"/>
                <w:b w:val="false"/>
                <w:i w:val="false"/>
                <w:color w:val="000000"/>
                <w:sz w:val="20"/>
              </w:rPr>
              <w:t xml:space="preserve">
ранен </w:t>
            </w:r>
            <w:r>
              <w:br/>
            </w:r>
            <w:r>
              <w:rPr>
                <w:rFonts w:ascii="Times New Roman"/>
                <w:b w:val="false"/>
                <w:i w:val="false"/>
                <w:color w:val="000000"/>
                <w:sz w:val="20"/>
              </w:rPr>
              <w:t xml:space="preserve">
от </w:t>
            </w:r>
            <w:r>
              <w:br/>
            </w:r>
            <w:r>
              <w:rPr>
                <w:rFonts w:ascii="Times New Roman"/>
                <w:b w:val="false"/>
                <w:i w:val="false"/>
                <w:color w:val="000000"/>
                <w:sz w:val="20"/>
              </w:rPr>
              <w:t xml:space="preserve">
рабо- </w:t>
            </w:r>
            <w:r>
              <w:br/>
            </w:r>
            <w:r>
              <w:rPr>
                <w:rFonts w:ascii="Times New Roman"/>
                <w:b w:val="false"/>
                <w:i w:val="false"/>
                <w:color w:val="000000"/>
                <w:sz w:val="20"/>
              </w:rPr>
              <w:t xml:space="preserve">
ты </w:t>
            </w:r>
          </w:p>
        </w:tc>
      </w:tr>
      <w:tr>
        <w:trPr>
          <w:trHeight w:val="6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213"/>
        <w:gridCol w:w="1213"/>
        <w:gridCol w:w="1213"/>
        <w:gridCol w:w="1473"/>
        <w:gridCol w:w="1273"/>
        <w:gridCol w:w="1273"/>
        <w:gridCol w:w="1273"/>
        <w:gridCol w:w="1273"/>
        <w:gridCol w:w="16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Месяц/дни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5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д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т </w:t>
            </w:r>
            <w:r>
              <w:br/>
            </w:r>
            <w:r>
              <w:rPr>
                <w:rFonts w:ascii="Times New Roman"/>
                <w:b w:val="false"/>
                <w:i w:val="false"/>
                <w:color w:val="000000"/>
                <w:sz w:val="20"/>
              </w:rPr>
              <w:t xml:space="preserve">
п </w:t>
            </w:r>
            <w:r>
              <w:br/>
            </w:r>
            <w:r>
              <w:rPr>
                <w:rFonts w:ascii="Times New Roman"/>
                <w:b w:val="false"/>
                <w:i w:val="false"/>
                <w:color w:val="000000"/>
                <w:sz w:val="20"/>
              </w:rPr>
              <w:t xml:space="preserve">
у </w:t>
            </w:r>
            <w:r>
              <w:br/>
            </w:r>
            <w:r>
              <w:rPr>
                <w:rFonts w:ascii="Times New Roman"/>
                <w:b w:val="false"/>
                <w:i w:val="false"/>
                <w:color w:val="000000"/>
                <w:sz w:val="20"/>
              </w:rPr>
              <w:t xml:space="preserve">
с </w:t>
            </w:r>
            <w:r>
              <w:br/>
            </w:r>
            <w:r>
              <w:rPr>
                <w:rFonts w:ascii="Times New Roman"/>
                <w:b w:val="false"/>
                <w:i w:val="false"/>
                <w:color w:val="000000"/>
                <w:sz w:val="20"/>
              </w:rPr>
              <w:t xml:space="preserve">
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ы </w:t>
            </w:r>
            <w:r>
              <w:br/>
            </w:r>
            <w:r>
              <w:rPr>
                <w:rFonts w:ascii="Times New Roman"/>
                <w:b w:val="false"/>
                <w:i w:val="false"/>
                <w:color w:val="000000"/>
                <w:sz w:val="20"/>
              </w:rPr>
              <w:t xml:space="preserve">
х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Отст- </w:t>
            </w:r>
            <w:r>
              <w:br/>
            </w:r>
            <w:r>
              <w:rPr>
                <w:rFonts w:ascii="Times New Roman"/>
                <w:b w:val="false"/>
                <w:i w:val="false"/>
                <w:color w:val="000000"/>
                <w:sz w:val="20"/>
              </w:rPr>
              <w:t xml:space="preserve">
ранен </w:t>
            </w:r>
            <w:r>
              <w:br/>
            </w:r>
            <w:r>
              <w:rPr>
                <w:rFonts w:ascii="Times New Roman"/>
                <w:b w:val="false"/>
                <w:i w:val="false"/>
                <w:color w:val="000000"/>
                <w:sz w:val="20"/>
              </w:rPr>
              <w:t xml:space="preserve">
от </w:t>
            </w:r>
            <w:r>
              <w:br/>
            </w:r>
            <w:r>
              <w:rPr>
                <w:rFonts w:ascii="Times New Roman"/>
                <w:b w:val="false"/>
                <w:i w:val="false"/>
                <w:color w:val="000000"/>
                <w:sz w:val="20"/>
              </w:rPr>
              <w:t xml:space="preserve">
рабо- </w:t>
            </w:r>
            <w:r>
              <w:br/>
            </w:r>
            <w:r>
              <w:rPr>
                <w:rFonts w:ascii="Times New Roman"/>
                <w:b w:val="false"/>
                <w:i w:val="false"/>
                <w:color w:val="000000"/>
                <w:sz w:val="20"/>
              </w:rPr>
              <w:t xml:space="preserve">
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д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т </w:t>
            </w:r>
            <w:r>
              <w:br/>
            </w:r>
            <w:r>
              <w:rPr>
                <w:rFonts w:ascii="Times New Roman"/>
                <w:b w:val="false"/>
                <w:i w:val="false"/>
                <w:color w:val="000000"/>
                <w:sz w:val="20"/>
              </w:rPr>
              <w:t xml:space="preserve">
п </w:t>
            </w:r>
            <w:r>
              <w:br/>
            </w:r>
            <w:r>
              <w:rPr>
                <w:rFonts w:ascii="Times New Roman"/>
                <w:b w:val="false"/>
                <w:i w:val="false"/>
                <w:color w:val="000000"/>
                <w:sz w:val="20"/>
              </w:rPr>
              <w:t xml:space="preserve">
у </w:t>
            </w:r>
            <w:r>
              <w:br/>
            </w:r>
            <w:r>
              <w:rPr>
                <w:rFonts w:ascii="Times New Roman"/>
                <w:b w:val="false"/>
                <w:i w:val="false"/>
                <w:color w:val="000000"/>
                <w:sz w:val="20"/>
              </w:rPr>
              <w:t xml:space="preserve">
с </w:t>
            </w:r>
            <w:r>
              <w:br/>
            </w:r>
            <w:r>
              <w:rPr>
                <w:rFonts w:ascii="Times New Roman"/>
                <w:b w:val="false"/>
                <w:i w:val="false"/>
                <w:color w:val="000000"/>
                <w:sz w:val="20"/>
              </w:rPr>
              <w:t xml:space="preserve">
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ы </w:t>
            </w:r>
            <w:r>
              <w:br/>
            </w:r>
            <w:r>
              <w:rPr>
                <w:rFonts w:ascii="Times New Roman"/>
                <w:b w:val="false"/>
                <w:i w:val="false"/>
                <w:color w:val="000000"/>
                <w:sz w:val="20"/>
              </w:rPr>
              <w:t xml:space="preserve">
х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Отст- </w:t>
            </w:r>
            <w:r>
              <w:br/>
            </w:r>
            <w:r>
              <w:rPr>
                <w:rFonts w:ascii="Times New Roman"/>
                <w:b w:val="false"/>
                <w:i w:val="false"/>
                <w:color w:val="000000"/>
                <w:sz w:val="20"/>
              </w:rPr>
              <w:t xml:space="preserve">
ранен </w:t>
            </w:r>
            <w:r>
              <w:br/>
            </w:r>
            <w:r>
              <w:rPr>
                <w:rFonts w:ascii="Times New Roman"/>
                <w:b w:val="false"/>
                <w:i w:val="false"/>
                <w:color w:val="000000"/>
                <w:sz w:val="20"/>
              </w:rPr>
              <w:t xml:space="preserve">
от </w:t>
            </w:r>
            <w:r>
              <w:br/>
            </w:r>
            <w:r>
              <w:rPr>
                <w:rFonts w:ascii="Times New Roman"/>
                <w:b w:val="false"/>
                <w:i w:val="false"/>
                <w:color w:val="000000"/>
                <w:sz w:val="20"/>
              </w:rPr>
              <w:t xml:space="preserve">
рабо- </w:t>
            </w:r>
            <w:r>
              <w:br/>
            </w:r>
            <w:r>
              <w:rPr>
                <w:rFonts w:ascii="Times New Roman"/>
                <w:b w:val="false"/>
                <w:i w:val="false"/>
                <w:color w:val="000000"/>
                <w:sz w:val="20"/>
              </w:rPr>
              <w:t xml:space="preserve">
ты </w:t>
            </w:r>
          </w:p>
        </w:tc>
      </w:tr>
      <w:tr>
        <w:trPr>
          <w:trHeight w:val="6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233"/>
        <w:gridCol w:w="1233"/>
        <w:gridCol w:w="1233"/>
        <w:gridCol w:w="14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Месяц/дни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15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w:t>
            </w:r>
            <w:r>
              <w:br/>
            </w:r>
            <w:r>
              <w:rPr>
                <w:rFonts w:ascii="Times New Roman"/>
                <w:b w:val="false"/>
                <w:i w:val="false"/>
                <w:color w:val="000000"/>
                <w:sz w:val="20"/>
              </w:rPr>
              <w:t xml:space="preserve">
д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о </w:t>
            </w:r>
            <w:r>
              <w:br/>
            </w:r>
            <w:r>
              <w:rPr>
                <w:rFonts w:ascii="Times New Roman"/>
                <w:b w:val="false"/>
                <w:i w:val="false"/>
                <w:color w:val="000000"/>
                <w:sz w:val="20"/>
              </w:rPr>
              <w:t xml:space="preserve">
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т </w:t>
            </w:r>
            <w:r>
              <w:br/>
            </w:r>
            <w:r>
              <w:rPr>
                <w:rFonts w:ascii="Times New Roman"/>
                <w:b w:val="false"/>
                <w:i w:val="false"/>
                <w:color w:val="000000"/>
                <w:sz w:val="20"/>
              </w:rPr>
              <w:t xml:space="preserve">
п </w:t>
            </w:r>
            <w:r>
              <w:br/>
            </w:r>
            <w:r>
              <w:rPr>
                <w:rFonts w:ascii="Times New Roman"/>
                <w:b w:val="false"/>
                <w:i w:val="false"/>
                <w:color w:val="000000"/>
                <w:sz w:val="20"/>
              </w:rPr>
              <w:t xml:space="preserve">
у </w:t>
            </w:r>
            <w:r>
              <w:br/>
            </w:r>
            <w:r>
              <w:rPr>
                <w:rFonts w:ascii="Times New Roman"/>
                <w:b w:val="false"/>
                <w:i w:val="false"/>
                <w:color w:val="000000"/>
                <w:sz w:val="20"/>
              </w:rPr>
              <w:t xml:space="preserve">
с </w:t>
            </w:r>
            <w:r>
              <w:br/>
            </w:r>
            <w:r>
              <w:rPr>
                <w:rFonts w:ascii="Times New Roman"/>
                <w:b w:val="false"/>
                <w:i w:val="false"/>
                <w:color w:val="000000"/>
                <w:sz w:val="20"/>
              </w:rPr>
              <w:t xml:space="preserve">
к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r>
              <w:br/>
            </w:r>
            <w:r>
              <w:rPr>
                <w:rFonts w:ascii="Times New Roman"/>
                <w:b w:val="false"/>
                <w:i w:val="false"/>
                <w:color w:val="000000"/>
                <w:sz w:val="20"/>
              </w:rPr>
              <w:t xml:space="preserve">
о </w:t>
            </w:r>
            <w:r>
              <w:br/>
            </w:r>
            <w:r>
              <w:rPr>
                <w:rFonts w:ascii="Times New Roman"/>
                <w:b w:val="false"/>
                <w:i w:val="false"/>
                <w:color w:val="000000"/>
                <w:sz w:val="20"/>
              </w:rPr>
              <w:t xml:space="preserve">
л </w:t>
            </w:r>
            <w:r>
              <w:br/>
            </w:r>
            <w:r>
              <w:rPr>
                <w:rFonts w:ascii="Times New Roman"/>
                <w:b w:val="false"/>
                <w:i w:val="false"/>
                <w:color w:val="000000"/>
                <w:sz w:val="20"/>
              </w:rPr>
              <w:t xml:space="preserve">
е </w:t>
            </w:r>
            <w:r>
              <w:br/>
            </w:r>
            <w:r>
              <w:rPr>
                <w:rFonts w:ascii="Times New Roman"/>
                <w:b w:val="false"/>
                <w:i w:val="false"/>
                <w:color w:val="000000"/>
                <w:sz w:val="20"/>
              </w:rPr>
              <w:t xml:space="preserve">
н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ы </w:t>
            </w:r>
            <w:r>
              <w:br/>
            </w:r>
            <w:r>
              <w:rPr>
                <w:rFonts w:ascii="Times New Roman"/>
                <w:b w:val="false"/>
                <w:i w:val="false"/>
                <w:color w:val="000000"/>
                <w:sz w:val="20"/>
              </w:rPr>
              <w:t xml:space="preserve">
х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Отст- </w:t>
            </w:r>
            <w:r>
              <w:br/>
            </w:r>
            <w:r>
              <w:rPr>
                <w:rFonts w:ascii="Times New Roman"/>
                <w:b w:val="false"/>
                <w:i w:val="false"/>
                <w:color w:val="000000"/>
                <w:sz w:val="20"/>
              </w:rPr>
              <w:t xml:space="preserve">
ранен </w:t>
            </w:r>
            <w:r>
              <w:br/>
            </w:r>
            <w:r>
              <w:rPr>
                <w:rFonts w:ascii="Times New Roman"/>
                <w:b w:val="false"/>
                <w:i w:val="false"/>
                <w:color w:val="000000"/>
                <w:sz w:val="20"/>
              </w:rPr>
              <w:t xml:space="preserve">
от </w:t>
            </w:r>
            <w:r>
              <w:br/>
            </w:r>
            <w:r>
              <w:rPr>
                <w:rFonts w:ascii="Times New Roman"/>
                <w:b w:val="false"/>
                <w:i w:val="false"/>
                <w:color w:val="000000"/>
                <w:sz w:val="20"/>
              </w:rPr>
              <w:t xml:space="preserve">
рабо- </w:t>
            </w:r>
            <w:r>
              <w:br/>
            </w:r>
            <w:r>
              <w:rPr>
                <w:rFonts w:ascii="Times New Roman"/>
                <w:b w:val="false"/>
                <w:i w:val="false"/>
                <w:color w:val="000000"/>
                <w:sz w:val="20"/>
              </w:rPr>
              <w:t xml:space="preserve">
ты </w:t>
            </w:r>
          </w:p>
        </w:tc>
      </w:tr>
      <w:tr>
        <w:trPr>
          <w:trHeight w:val="6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5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объектам по производству, </w:t>
      </w:r>
      <w:r>
        <w:br/>
      </w:r>
      <w:r>
        <w:rPr>
          <w:rFonts w:ascii="Times New Roman"/>
          <w:b w:val="false"/>
          <w:i w:val="false"/>
          <w:color w:val="000000"/>
          <w:sz w:val="28"/>
        </w:rPr>
        <w:t xml:space="preserve">
транспортировке и реализации </w:t>
      </w:r>
      <w:r>
        <w:br/>
      </w:r>
      <w:r>
        <w:rPr>
          <w:rFonts w:ascii="Times New Roman"/>
          <w:b w:val="false"/>
          <w:i w:val="false"/>
          <w:color w:val="000000"/>
          <w:sz w:val="28"/>
        </w:rPr>
        <w:t xml:space="preserve">
молока и молочных продуктов" </w:t>
      </w:r>
    </w:p>
    <w:bookmarkEnd w:id="54"/>
    <w:p>
      <w:pPr>
        <w:spacing w:after="0"/>
        <w:ind w:left="0"/>
        <w:jc w:val="both"/>
      </w:pPr>
      <w:r>
        <w:rPr>
          <w:rFonts w:ascii="Times New Roman"/>
          <w:b/>
          <w:i w:val="false"/>
          <w:color w:val="000000"/>
          <w:sz w:val="28"/>
        </w:rPr>
        <w:t xml:space="preserve">             Схема организации микробиологического контроля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2534"/>
        <w:gridCol w:w="2054"/>
        <w:gridCol w:w="2195"/>
        <w:gridCol w:w="1674"/>
        <w:gridCol w:w="1335"/>
      </w:tblGrid>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 </w:t>
            </w:r>
            <w:r>
              <w:br/>
            </w:r>
            <w:r>
              <w:rPr>
                <w:rFonts w:ascii="Times New Roman"/>
                <w:b w:val="false"/>
                <w:i w:val="false"/>
                <w:color w:val="000000"/>
                <w:sz w:val="20"/>
              </w:rPr>
              <w:t xml:space="preserve">
дуемые техноло- </w:t>
            </w:r>
            <w:r>
              <w:br/>
            </w:r>
            <w:r>
              <w:rPr>
                <w:rFonts w:ascii="Times New Roman"/>
                <w:b w:val="false"/>
                <w:i w:val="false"/>
                <w:color w:val="000000"/>
                <w:sz w:val="20"/>
              </w:rPr>
              <w:t xml:space="preserve">
гические процессы и мате- </w:t>
            </w:r>
            <w:r>
              <w:br/>
            </w:r>
            <w:r>
              <w:rPr>
                <w:rFonts w:ascii="Times New Roman"/>
                <w:b w:val="false"/>
                <w:i w:val="false"/>
                <w:color w:val="000000"/>
                <w:sz w:val="20"/>
              </w:rPr>
              <w:t xml:space="preserve">
риалы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Исследуемые объекты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r>
              <w:br/>
            </w:r>
            <w:r>
              <w:rPr>
                <w:rFonts w:ascii="Times New Roman"/>
                <w:b w:val="false"/>
                <w:i w:val="false"/>
                <w:color w:val="000000"/>
                <w:sz w:val="20"/>
              </w:rPr>
              <w:t xml:space="preserve">
анализа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Откуда </w:t>
            </w:r>
            <w:r>
              <w:br/>
            </w:r>
            <w:r>
              <w:rPr>
                <w:rFonts w:ascii="Times New Roman"/>
                <w:b w:val="false"/>
                <w:i w:val="false"/>
                <w:color w:val="000000"/>
                <w:sz w:val="20"/>
              </w:rPr>
              <w:t xml:space="preserve">
берут </w:t>
            </w:r>
            <w:r>
              <w:br/>
            </w:r>
            <w:r>
              <w:rPr>
                <w:rFonts w:ascii="Times New Roman"/>
                <w:b w:val="false"/>
                <w:i w:val="false"/>
                <w:color w:val="000000"/>
                <w:sz w:val="20"/>
              </w:rPr>
              <w:t xml:space="preserve">
пробу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 </w:t>
            </w:r>
            <w:r>
              <w:br/>
            </w:r>
            <w:r>
              <w:rPr>
                <w:rFonts w:ascii="Times New Roman"/>
                <w:b w:val="false"/>
                <w:i w:val="false"/>
                <w:color w:val="000000"/>
                <w:sz w:val="20"/>
              </w:rPr>
              <w:t xml:space="preserve">
дичность </w:t>
            </w:r>
            <w:r>
              <w:br/>
            </w:r>
            <w:r>
              <w:rPr>
                <w:rFonts w:ascii="Times New Roman"/>
                <w:b w:val="false"/>
                <w:i w:val="false"/>
                <w:color w:val="000000"/>
                <w:sz w:val="20"/>
              </w:rPr>
              <w:t xml:space="preserve">
контроля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Разве- </w:t>
            </w:r>
            <w:r>
              <w:br/>
            </w:r>
            <w:r>
              <w:rPr>
                <w:rFonts w:ascii="Times New Roman"/>
                <w:b w:val="false"/>
                <w:i w:val="false"/>
                <w:color w:val="000000"/>
                <w:sz w:val="20"/>
              </w:rPr>
              <w:t xml:space="preserve">
дения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посту- </w:t>
            </w:r>
            <w:r>
              <w:br/>
            </w:r>
            <w:r>
              <w:rPr>
                <w:rFonts w:ascii="Times New Roman"/>
                <w:b w:val="false"/>
                <w:i w:val="false"/>
                <w:color w:val="000000"/>
                <w:sz w:val="20"/>
              </w:rPr>
              <w:t xml:space="preserve">
пающее на завод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w:t>
            </w:r>
            <w:r>
              <w:br/>
            </w:r>
            <w:r>
              <w:rPr>
                <w:rFonts w:ascii="Times New Roman"/>
                <w:b w:val="false"/>
                <w:i w:val="false"/>
                <w:color w:val="000000"/>
                <w:sz w:val="20"/>
              </w:rPr>
              <w:t xml:space="preserve">
сырое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Редуктаз- </w:t>
            </w:r>
            <w:r>
              <w:br/>
            </w:r>
            <w:r>
              <w:rPr>
                <w:rFonts w:ascii="Times New Roman"/>
                <w:b w:val="false"/>
                <w:i w:val="false"/>
                <w:color w:val="000000"/>
                <w:sz w:val="20"/>
              </w:rPr>
              <w:t xml:space="preserve">
ная проба ингиби- </w:t>
            </w:r>
            <w:r>
              <w:br/>
            </w:r>
            <w:r>
              <w:rPr>
                <w:rFonts w:ascii="Times New Roman"/>
                <w:b w:val="false"/>
                <w:i w:val="false"/>
                <w:color w:val="000000"/>
                <w:sz w:val="20"/>
              </w:rPr>
              <w:t xml:space="preserve">
рующие </w:t>
            </w:r>
            <w:r>
              <w:br/>
            </w:r>
            <w:r>
              <w:rPr>
                <w:rFonts w:ascii="Times New Roman"/>
                <w:b w:val="false"/>
                <w:i w:val="false"/>
                <w:color w:val="000000"/>
                <w:sz w:val="20"/>
              </w:rPr>
              <w:t xml:space="preserve">
вещества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проба сливок и молока от поставщика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декаду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сырые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Редуктаз- </w:t>
            </w:r>
            <w:r>
              <w:br/>
            </w:r>
            <w:r>
              <w:rPr>
                <w:rFonts w:ascii="Times New Roman"/>
                <w:b w:val="false"/>
                <w:i w:val="false"/>
                <w:color w:val="000000"/>
                <w:sz w:val="20"/>
              </w:rPr>
              <w:t xml:space="preserve">
ная проба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 сливки, направляемые на стерилизацию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Споры мезофиль- </w:t>
            </w:r>
            <w:r>
              <w:br/>
            </w:r>
            <w:r>
              <w:rPr>
                <w:rFonts w:ascii="Times New Roman"/>
                <w:b w:val="false"/>
                <w:i w:val="false"/>
                <w:color w:val="000000"/>
                <w:sz w:val="20"/>
              </w:rPr>
              <w:t xml:space="preserve">
ных аэробных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случае появле- </w:t>
            </w:r>
            <w:r>
              <w:br/>
            </w:r>
            <w:r>
              <w:rPr>
                <w:rFonts w:ascii="Times New Roman"/>
                <w:b w:val="false"/>
                <w:i w:val="false"/>
                <w:color w:val="000000"/>
                <w:sz w:val="20"/>
              </w:rPr>
              <w:t xml:space="preserve">
ния порчи готового продукта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Пастери- </w:t>
            </w:r>
            <w:r>
              <w:br/>
            </w:r>
            <w:r>
              <w:rPr>
                <w:rFonts w:ascii="Times New Roman"/>
                <w:b w:val="false"/>
                <w:i w:val="false"/>
                <w:color w:val="000000"/>
                <w:sz w:val="20"/>
              </w:rPr>
              <w:t xml:space="preserve">
зация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 сливки до пастеризации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емкости до пастери- </w:t>
            </w:r>
            <w:r>
              <w:br/>
            </w:r>
            <w:r>
              <w:rPr>
                <w:rFonts w:ascii="Times New Roman"/>
                <w:b w:val="false"/>
                <w:i w:val="false"/>
                <w:color w:val="000000"/>
                <w:sz w:val="20"/>
              </w:rPr>
              <w:t xml:space="preserve">
зации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 сливки после пастеризации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кол-во бактерий </w:t>
            </w:r>
          </w:p>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крана на выходе из секции охлаждения </w:t>
            </w:r>
          </w:p>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декаду </w:t>
            </w:r>
          </w:p>
          <w:p>
            <w:pPr>
              <w:spacing w:after="20"/>
              <w:ind w:left="20"/>
              <w:jc w:val="both"/>
            </w:pPr>
            <w:r>
              <w:rPr>
                <w:rFonts w:ascii="Times New Roman"/>
                <w:b w:val="false"/>
                <w:i w:val="false"/>
                <w:color w:val="000000"/>
                <w:sz w:val="20"/>
              </w:rPr>
              <w:t xml:space="preserve">1 раз в декаду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Пастериз- </w:t>
            </w:r>
            <w:r>
              <w:br/>
            </w:r>
            <w:r>
              <w:rPr>
                <w:rFonts w:ascii="Times New Roman"/>
                <w:b w:val="false"/>
                <w:i w:val="false"/>
                <w:color w:val="000000"/>
                <w:sz w:val="20"/>
              </w:rPr>
              <w:t xml:space="preserve">
ванное </w:t>
            </w:r>
            <w:r>
              <w:br/>
            </w:r>
            <w:r>
              <w:rPr>
                <w:rFonts w:ascii="Times New Roman"/>
                <w:b w:val="false"/>
                <w:i w:val="false"/>
                <w:color w:val="000000"/>
                <w:sz w:val="20"/>
              </w:rPr>
              <w:t xml:space="preserve">
молоко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танков в момент их розлива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 сливки из потребитель- </w:t>
            </w:r>
            <w:r>
              <w:br/>
            </w:r>
            <w:r>
              <w:rPr>
                <w:rFonts w:ascii="Times New Roman"/>
                <w:b w:val="false"/>
                <w:i w:val="false"/>
                <w:color w:val="000000"/>
                <w:sz w:val="20"/>
              </w:rPr>
              <w:t xml:space="preserve">
ской тары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бутылки в цехе </w:t>
            </w:r>
            <w:r>
              <w:br/>
            </w:r>
            <w:r>
              <w:rPr>
                <w:rFonts w:ascii="Times New Roman"/>
                <w:b w:val="false"/>
                <w:i w:val="false"/>
                <w:color w:val="000000"/>
                <w:sz w:val="20"/>
              </w:rPr>
              <w:t xml:space="preserve">
розлива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 сливки из потребитель- </w:t>
            </w:r>
            <w:r>
              <w:br/>
            </w:r>
            <w:r>
              <w:rPr>
                <w:rFonts w:ascii="Times New Roman"/>
                <w:b w:val="false"/>
                <w:i w:val="false"/>
                <w:color w:val="000000"/>
                <w:sz w:val="20"/>
              </w:rPr>
              <w:t xml:space="preserve">
ской тары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бутылки в экспедиции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5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 </w:t>
            </w:r>
            <w:r>
              <w:br/>
            </w:r>
            <w:r>
              <w:rPr>
                <w:rFonts w:ascii="Times New Roman"/>
                <w:b w:val="false"/>
                <w:i w:val="false"/>
                <w:color w:val="000000"/>
                <w:sz w:val="20"/>
              </w:rPr>
              <w:t xml:space="preserve">
дство стерили- </w:t>
            </w:r>
            <w:r>
              <w:br/>
            </w:r>
            <w:r>
              <w:rPr>
                <w:rFonts w:ascii="Times New Roman"/>
                <w:b w:val="false"/>
                <w:i w:val="false"/>
                <w:color w:val="000000"/>
                <w:sz w:val="20"/>
              </w:rPr>
              <w:t xml:space="preserve">
зован- </w:t>
            </w:r>
            <w:r>
              <w:br/>
            </w:r>
            <w:r>
              <w:rPr>
                <w:rFonts w:ascii="Times New Roman"/>
                <w:b w:val="false"/>
                <w:i w:val="false"/>
                <w:color w:val="000000"/>
                <w:sz w:val="20"/>
              </w:rPr>
              <w:t xml:space="preserve">
ного </w:t>
            </w:r>
            <w:r>
              <w:br/>
            </w:r>
            <w:r>
              <w:rPr>
                <w:rFonts w:ascii="Times New Roman"/>
                <w:b w:val="false"/>
                <w:i w:val="false"/>
                <w:color w:val="000000"/>
                <w:sz w:val="20"/>
              </w:rPr>
              <w:t xml:space="preserve">
молока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Стерилизо- </w:t>
            </w:r>
            <w:r>
              <w:br/>
            </w:r>
            <w:r>
              <w:rPr>
                <w:rFonts w:ascii="Times New Roman"/>
                <w:b w:val="false"/>
                <w:i w:val="false"/>
                <w:color w:val="000000"/>
                <w:sz w:val="20"/>
              </w:rPr>
              <w:t xml:space="preserve">
ванное молоко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 </w:t>
            </w:r>
            <w:r>
              <w:br/>
            </w:r>
            <w:r>
              <w:rPr>
                <w:rFonts w:ascii="Times New Roman"/>
                <w:b w:val="false"/>
                <w:i w:val="false"/>
                <w:color w:val="000000"/>
                <w:sz w:val="20"/>
              </w:rPr>
              <w:t xml:space="preserve">
ление промыш- </w:t>
            </w:r>
            <w:r>
              <w:br/>
            </w:r>
            <w:r>
              <w:rPr>
                <w:rFonts w:ascii="Times New Roman"/>
                <w:b w:val="false"/>
                <w:i w:val="false"/>
                <w:color w:val="000000"/>
                <w:sz w:val="20"/>
              </w:rPr>
              <w:t xml:space="preserve">
ленной стериль- </w:t>
            </w:r>
            <w:r>
              <w:br/>
            </w:r>
            <w:r>
              <w:rPr>
                <w:rFonts w:ascii="Times New Roman"/>
                <w:b w:val="false"/>
                <w:i w:val="false"/>
                <w:color w:val="000000"/>
                <w:sz w:val="20"/>
              </w:rPr>
              <w:t xml:space="preserve">
ности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контроль- </w:t>
            </w:r>
            <w:r>
              <w:br/>
            </w:r>
            <w:r>
              <w:rPr>
                <w:rFonts w:ascii="Times New Roman"/>
                <w:b w:val="false"/>
                <w:i w:val="false"/>
                <w:color w:val="000000"/>
                <w:sz w:val="20"/>
              </w:rPr>
              <w:t xml:space="preserve">
ной колбы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раза в неделю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Стерилизо- </w:t>
            </w:r>
            <w:r>
              <w:br/>
            </w:r>
            <w:r>
              <w:rPr>
                <w:rFonts w:ascii="Times New Roman"/>
                <w:b w:val="false"/>
                <w:i w:val="false"/>
                <w:color w:val="000000"/>
                <w:sz w:val="20"/>
              </w:rPr>
              <w:t xml:space="preserve">
ванное молоко после розлива в тару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количество спор термофиль- </w:t>
            </w:r>
            <w:r>
              <w:br/>
            </w:r>
            <w:r>
              <w:rPr>
                <w:rFonts w:ascii="Times New Roman"/>
                <w:b w:val="false"/>
                <w:i w:val="false"/>
                <w:color w:val="000000"/>
                <w:sz w:val="20"/>
              </w:rPr>
              <w:t xml:space="preserve">
ных бак- </w:t>
            </w:r>
            <w:r>
              <w:br/>
            </w:r>
            <w:r>
              <w:rPr>
                <w:rFonts w:ascii="Times New Roman"/>
                <w:b w:val="false"/>
                <w:i w:val="false"/>
                <w:color w:val="000000"/>
                <w:sz w:val="20"/>
              </w:rPr>
              <w:t xml:space="preserve">
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бутылки после розлива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раза в смену по бу- </w:t>
            </w:r>
            <w:r>
              <w:br/>
            </w:r>
            <w:r>
              <w:rPr>
                <w:rFonts w:ascii="Times New Roman"/>
                <w:b w:val="false"/>
                <w:i w:val="false"/>
                <w:color w:val="000000"/>
                <w:sz w:val="20"/>
              </w:rPr>
              <w:t xml:space="preserve">
тылке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стерилизо- </w:t>
            </w:r>
            <w:r>
              <w:br/>
            </w:r>
            <w:r>
              <w:rPr>
                <w:rFonts w:ascii="Times New Roman"/>
                <w:b w:val="false"/>
                <w:i w:val="false"/>
                <w:color w:val="000000"/>
                <w:sz w:val="20"/>
              </w:rPr>
              <w:t xml:space="preserve">
ванное (готовая </w:t>
            </w:r>
            <w:r>
              <w:br/>
            </w:r>
            <w:r>
              <w:rPr>
                <w:rFonts w:ascii="Times New Roman"/>
                <w:b w:val="false"/>
                <w:i w:val="false"/>
                <w:color w:val="000000"/>
                <w:sz w:val="20"/>
              </w:rPr>
              <w:t xml:space="preserve">
продукция)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 </w:t>
            </w:r>
            <w:r>
              <w:br/>
            </w:r>
            <w:r>
              <w:rPr>
                <w:rFonts w:ascii="Times New Roman"/>
                <w:b w:val="false"/>
                <w:i w:val="false"/>
                <w:color w:val="000000"/>
                <w:sz w:val="20"/>
              </w:rPr>
              <w:t xml:space="preserve">
ление промыш- </w:t>
            </w:r>
            <w:r>
              <w:br/>
            </w:r>
            <w:r>
              <w:rPr>
                <w:rFonts w:ascii="Times New Roman"/>
                <w:b w:val="false"/>
                <w:i w:val="false"/>
                <w:color w:val="000000"/>
                <w:sz w:val="20"/>
              </w:rPr>
              <w:t xml:space="preserve">
ленной стериль- </w:t>
            </w:r>
            <w:r>
              <w:br/>
            </w:r>
            <w:r>
              <w:rPr>
                <w:rFonts w:ascii="Times New Roman"/>
                <w:b w:val="false"/>
                <w:i w:val="false"/>
                <w:color w:val="000000"/>
                <w:sz w:val="20"/>
              </w:rPr>
              <w:t xml:space="preserve">
ности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расфасо- </w:t>
            </w:r>
            <w:r>
              <w:br/>
            </w:r>
            <w:r>
              <w:rPr>
                <w:rFonts w:ascii="Times New Roman"/>
                <w:b w:val="false"/>
                <w:i w:val="false"/>
                <w:color w:val="000000"/>
                <w:sz w:val="20"/>
              </w:rPr>
              <w:t xml:space="preserve">
вочного автомата через 1 час по 1 пакету (ВТИС и Сорди) и по 2 бутылки (при ступен- </w:t>
            </w:r>
            <w:r>
              <w:br/>
            </w:r>
            <w:r>
              <w:rPr>
                <w:rFonts w:ascii="Times New Roman"/>
                <w:b w:val="false"/>
                <w:i w:val="false"/>
                <w:color w:val="000000"/>
                <w:sz w:val="20"/>
              </w:rPr>
              <w:t xml:space="preserve">
чатом способе) в течение смены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раза в неделю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заквасок для произ- </w:t>
            </w:r>
            <w:r>
              <w:br/>
            </w:r>
            <w:r>
              <w:rPr>
                <w:rFonts w:ascii="Times New Roman"/>
                <w:b w:val="false"/>
                <w:i w:val="false"/>
                <w:color w:val="000000"/>
                <w:sz w:val="20"/>
              </w:rPr>
              <w:t xml:space="preserve">
водства кисло- </w:t>
            </w:r>
            <w:r>
              <w:br/>
            </w:r>
            <w:r>
              <w:rPr>
                <w:rFonts w:ascii="Times New Roman"/>
                <w:b w:val="false"/>
                <w:i w:val="false"/>
                <w:color w:val="000000"/>
                <w:sz w:val="20"/>
              </w:rPr>
              <w:t xml:space="preserve">
молочных продук- </w:t>
            </w:r>
            <w:r>
              <w:br/>
            </w:r>
            <w:r>
              <w:rPr>
                <w:rFonts w:ascii="Times New Roman"/>
                <w:b w:val="false"/>
                <w:i w:val="false"/>
                <w:color w:val="000000"/>
                <w:sz w:val="20"/>
              </w:rPr>
              <w:t xml:space="preserve">
тов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для закваски после пастеризации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 </w:t>
            </w:r>
            <w:r>
              <w:br/>
            </w:r>
            <w:r>
              <w:rPr>
                <w:rFonts w:ascii="Times New Roman"/>
                <w:b w:val="false"/>
                <w:i w:val="false"/>
                <w:color w:val="000000"/>
                <w:sz w:val="20"/>
              </w:rPr>
              <w:t xml:space="preserve">
ление   бактерий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w:t>
            </w:r>
            <w:r>
              <w:br/>
            </w:r>
            <w:r>
              <w:rPr>
                <w:rFonts w:ascii="Times New Roman"/>
                <w:b w:val="false"/>
                <w:i w:val="false"/>
                <w:color w:val="000000"/>
                <w:sz w:val="20"/>
              </w:rPr>
              <w:t xml:space="preserve">
емкости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Проба на эффективность пас- </w:t>
            </w:r>
            <w:r>
              <w:br/>
            </w:r>
            <w:r>
              <w:rPr>
                <w:rFonts w:ascii="Times New Roman"/>
                <w:b w:val="false"/>
                <w:i w:val="false"/>
                <w:color w:val="000000"/>
                <w:sz w:val="20"/>
              </w:rPr>
              <w:t xml:space="preserve">
теризации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w:t>
            </w:r>
            <w:r>
              <w:br/>
            </w:r>
            <w:r>
              <w:rPr>
                <w:rFonts w:ascii="Times New Roman"/>
                <w:b w:val="false"/>
                <w:i w:val="false"/>
                <w:color w:val="000000"/>
                <w:sz w:val="20"/>
              </w:rPr>
              <w:t xml:space="preserve">
емкости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случаях обнаружения в заквас- </w:t>
            </w:r>
            <w:r>
              <w:br/>
            </w:r>
            <w:r>
              <w:rPr>
                <w:rFonts w:ascii="Times New Roman"/>
                <w:b w:val="false"/>
                <w:i w:val="false"/>
                <w:color w:val="000000"/>
                <w:sz w:val="20"/>
              </w:rPr>
              <w:t xml:space="preserve">
ках термоустойчивых молочно-кислых </w:t>
            </w:r>
            <w:r>
              <w:br/>
            </w:r>
            <w:r>
              <w:rPr>
                <w:rFonts w:ascii="Times New Roman"/>
                <w:b w:val="false"/>
                <w:i w:val="false"/>
                <w:color w:val="000000"/>
                <w:sz w:val="20"/>
              </w:rPr>
              <w:t xml:space="preserve">
палочек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Закваска кефирная закваска на чистых культурах на пастеризо- </w:t>
            </w:r>
            <w:r>
              <w:br/>
            </w:r>
            <w:r>
              <w:rPr>
                <w:rFonts w:ascii="Times New Roman"/>
                <w:b w:val="false"/>
                <w:i w:val="false"/>
                <w:color w:val="000000"/>
                <w:sz w:val="20"/>
              </w:rPr>
              <w:t xml:space="preserve">
ванном молоке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свертыва- </w:t>
            </w:r>
            <w:r>
              <w:br/>
            </w:r>
            <w:r>
              <w:rPr>
                <w:rFonts w:ascii="Times New Roman"/>
                <w:b w:val="false"/>
                <w:i w:val="false"/>
                <w:color w:val="000000"/>
                <w:sz w:val="20"/>
              </w:rPr>
              <w:t xml:space="preserve">
ния, кислот- </w:t>
            </w:r>
            <w:r>
              <w:br/>
            </w:r>
            <w:r>
              <w:rPr>
                <w:rFonts w:ascii="Times New Roman"/>
                <w:b w:val="false"/>
                <w:i w:val="false"/>
                <w:color w:val="000000"/>
                <w:sz w:val="20"/>
              </w:rPr>
              <w:t xml:space="preserve">
ность, органолеп- </w:t>
            </w:r>
            <w:r>
              <w:br/>
            </w:r>
            <w:r>
              <w:rPr>
                <w:rFonts w:ascii="Times New Roman"/>
                <w:b w:val="false"/>
                <w:i w:val="false"/>
                <w:color w:val="000000"/>
                <w:sz w:val="20"/>
              </w:rPr>
              <w:t xml:space="preserve">
тическая оценка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всех емкостей с грибковой и производ- </w:t>
            </w:r>
            <w:r>
              <w:br/>
            </w:r>
            <w:r>
              <w:rPr>
                <w:rFonts w:ascii="Times New Roman"/>
                <w:b w:val="false"/>
                <w:i w:val="false"/>
                <w:color w:val="000000"/>
                <w:sz w:val="20"/>
              </w:rPr>
              <w:t xml:space="preserve">
ственной закваской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 </w:t>
            </w:r>
            <w:r>
              <w:br/>
            </w:r>
            <w:r>
              <w:rPr>
                <w:rFonts w:ascii="Times New Roman"/>
                <w:b w:val="false"/>
                <w:i w:val="false"/>
                <w:color w:val="000000"/>
                <w:sz w:val="20"/>
              </w:rPr>
              <w:t xml:space="preserve">
невно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 </w:t>
            </w:r>
            <w:r>
              <w:br/>
            </w:r>
            <w:r>
              <w:rPr>
                <w:rFonts w:ascii="Times New Roman"/>
                <w:b w:val="false"/>
                <w:i w:val="false"/>
                <w:color w:val="000000"/>
                <w:sz w:val="20"/>
              </w:rPr>
              <w:t xml:space="preserve">
пический препарат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см </w:t>
            </w:r>
            <w:r>
              <w:rPr>
                <w:rFonts w:ascii="Times New Roman"/>
                <w:b w:val="false"/>
                <w:i w:val="false"/>
                <w:color w:val="000000"/>
                <w:vertAlign w:val="superscript"/>
              </w:rPr>
              <w:t xml:space="preserve">3 </w:t>
            </w:r>
            <w:r>
              <w:rPr>
                <w:rFonts w:ascii="Times New Roman"/>
                <w:b w:val="false"/>
                <w:i w:val="false"/>
                <w:color w:val="000000"/>
                <w:sz w:val="20"/>
              </w:rPr>
              <w:t xml:space="preserve">для кефирной закваски </w:t>
            </w:r>
          </w:p>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r>
              <w:rPr>
                <w:rFonts w:ascii="Times New Roman"/>
                <w:b w:val="false"/>
                <w:i w:val="false"/>
                <w:color w:val="000000"/>
                <w:sz w:val="20"/>
              </w:rPr>
              <w:t xml:space="preserve">для заквасок на чистых культурах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Закваска на чистых культурах на стерилизо- </w:t>
            </w:r>
            <w:r>
              <w:br/>
            </w:r>
            <w:r>
              <w:rPr>
                <w:rFonts w:ascii="Times New Roman"/>
                <w:b w:val="false"/>
                <w:i w:val="false"/>
                <w:color w:val="000000"/>
                <w:sz w:val="20"/>
              </w:rPr>
              <w:t xml:space="preserve">
ванном молоке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сверты- </w:t>
            </w:r>
            <w:r>
              <w:br/>
            </w:r>
            <w:r>
              <w:rPr>
                <w:rFonts w:ascii="Times New Roman"/>
                <w:b w:val="false"/>
                <w:i w:val="false"/>
                <w:color w:val="000000"/>
                <w:sz w:val="20"/>
              </w:rPr>
              <w:t xml:space="preserve">
вания, микроско- </w:t>
            </w:r>
            <w:r>
              <w:br/>
            </w:r>
            <w:r>
              <w:rPr>
                <w:rFonts w:ascii="Times New Roman"/>
                <w:b w:val="false"/>
                <w:i w:val="false"/>
                <w:color w:val="000000"/>
                <w:sz w:val="20"/>
              </w:rPr>
              <w:t xml:space="preserve">
пический препарат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из 1 бидона от партии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 </w:t>
            </w:r>
            <w:r>
              <w:br/>
            </w:r>
            <w:r>
              <w:rPr>
                <w:rFonts w:ascii="Times New Roman"/>
                <w:b w:val="false"/>
                <w:i w:val="false"/>
                <w:color w:val="000000"/>
                <w:sz w:val="20"/>
              </w:rPr>
              <w:t xml:space="preserve">
вно в случае увели- </w:t>
            </w:r>
            <w:r>
              <w:br/>
            </w:r>
            <w:r>
              <w:rPr>
                <w:rFonts w:ascii="Times New Roman"/>
                <w:b w:val="false"/>
                <w:i w:val="false"/>
                <w:color w:val="000000"/>
                <w:sz w:val="20"/>
              </w:rPr>
              <w:t xml:space="preserve">
чения продол- </w:t>
            </w:r>
            <w:r>
              <w:br/>
            </w:r>
            <w:r>
              <w:rPr>
                <w:rFonts w:ascii="Times New Roman"/>
                <w:b w:val="false"/>
                <w:i w:val="false"/>
                <w:color w:val="000000"/>
                <w:sz w:val="20"/>
              </w:rPr>
              <w:t xml:space="preserve">
житель- </w:t>
            </w:r>
            <w:r>
              <w:br/>
            </w:r>
            <w:r>
              <w:rPr>
                <w:rFonts w:ascii="Times New Roman"/>
                <w:b w:val="false"/>
                <w:i w:val="false"/>
                <w:color w:val="000000"/>
                <w:sz w:val="20"/>
              </w:rPr>
              <w:t xml:space="preserve">
ности скваши- </w:t>
            </w:r>
            <w:r>
              <w:br/>
            </w:r>
            <w:r>
              <w:rPr>
                <w:rFonts w:ascii="Times New Roman"/>
                <w:b w:val="false"/>
                <w:i w:val="false"/>
                <w:color w:val="000000"/>
                <w:sz w:val="20"/>
              </w:rPr>
              <w:t xml:space="preserve">
вания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до пастеризации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баланси- </w:t>
            </w:r>
            <w:r>
              <w:br/>
            </w:r>
            <w:r>
              <w:rPr>
                <w:rFonts w:ascii="Times New Roman"/>
                <w:b w:val="false"/>
                <w:i w:val="false"/>
                <w:color w:val="000000"/>
                <w:sz w:val="20"/>
              </w:rPr>
              <w:t xml:space="preserve">
ровочного бачка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4, 5, 6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r>
              <w:rPr>
                <w:rFonts w:ascii="Times New Roman"/>
                <w:b w:val="false"/>
                <w:i w:val="false"/>
                <w:color w:val="000000"/>
                <w:sz w:val="20"/>
              </w:rPr>
              <w:t xml:space="preserve">молока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крана на выходе секции охлаждения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месяц (одновременно с иссле- </w:t>
            </w:r>
            <w:r>
              <w:br/>
            </w:r>
            <w:r>
              <w:rPr>
                <w:rFonts w:ascii="Times New Roman"/>
                <w:b w:val="false"/>
                <w:i w:val="false"/>
                <w:color w:val="000000"/>
                <w:sz w:val="20"/>
              </w:rPr>
              <w:t xml:space="preserve">
дованием сырого молока)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r>
              <w:rPr>
                <w:rFonts w:ascii="Times New Roman"/>
                <w:b w:val="false"/>
                <w:i w:val="false"/>
                <w:color w:val="000000"/>
                <w:sz w:val="20"/>
              </w:rPr>
              <w:t xml:space="preserve">молока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перед внесением закваски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после внесения закваски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 или танков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сквашенное перед розливом (при резервуарном способе)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танков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сквашенное после розлива (при резе- </w:t>
            </w:r>
            <w:r>
              <w:br/>
            </w:r>
            <w:r>
              <w:rPr>
                <w:rFonts w:ascii="Times New Roman"/>
                <w:b w:val="false"/>
                <w:i w:val="false"/>
                <w:color w:val="000000"/>
                <w:sz w:val="20"/>
              </w:rPr>
              <w:t xml:space="preserve">
рвуарном способе)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бутылок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зак- </w:t>
            </w:r>
            <w:r>
              <w:br/>
            </w:r>
            <w:r>
              <w:rPr>
                <w:rFonts w:ascii="Times New Roman"/>
                <w:b w:val="false"/>
                <w:i w:val="false"/>
                <w:color w:val="000000"/>
                <w:sz w:val="20"/>
              </w:rPr>
              <w:t xml:space="preserve">
вашенное после розлива в бутылки (при резервуарном способе)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бутылок в цехе </w:t>
            </w:r>
            <w:r>
              <w:br/>
            </w:r>
            <w:r>
              <w:rPr>
                <w:rFonts w:ascii="Times New Roman"/>
                <w:b w:val="false"/>
                <w:i w:val="false"/>
                <w:color w:val="000000"/>
                <w:sz w:val="20"/>
              </w:rPr>
              <w:t xml:space="preserve">
розлива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заквашенное </w:t>
            </w:r>
            <w:r>
              <w:br/>
            </w:r>
            <w:r>
              <w:rPr>
                <w:rFonts w:ascii="Times New Roman"/>
                <w:b w:val="false"/>
                <w:i w:val="false"/>
                <w:color w:val="000000"/>
                <w:sz w:val="20"/>
              </w:rPr>
              <w:t xml:space="preserve">
после розлива в бутылки (при термостатном способе)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бутылок в цехе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Готовая продукция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тары в экспедиции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5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 </w:t>
            </w:r>
            <w:r>
              <w:br/>
            </w:r>
            <w:r>
              <w:rPr>
                <w:rFonts w:ascii="Times New Roman"/>
                <w:b w:val="false"/>
                <w:i w:val="false"/>
                <w:color w:val="000000"/>
                <w:sz w:val="20"/>
              </w:rPr>
              <w:t xml:space="preserve">
пический препарат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 </w:t>
            </w:r>
            <w:r>
              <w:br/>
            </w:r>
            <w:r>
              <w:rPr>
                <w:rFonts w:ascii="Times New Roman"/>
                <w:b w:val="false"/>
                <w:i w:val="false"/>
                <w:color w:val="000000"/>
                <w:sz w:val="20"/>
              </w:rPr>
              <w:t xml:space="preserve">
ство творога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пастеризо- </w:t>
            </w:r>
            <w:r>
              <w:br/>
            </w:r>
            <w:r>
              <w:rPr>
                <w:rFonts w:ascii="Times New Roman"/>
                <w:b w:val="false"/>
                <w:i w:val="false"/>
                <w:color w:val="000000"/>
                <w:sz w:val="20"/>
              </w:rPr>
              <w:t xml:space="preserve">
ванное из ванны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2 раза в </w:t>
            </w:r>
            <w:r>
              <w:br/>
            </w:r>
            <w:r>
              <w:rPr>
                <w:rFonts w:ascii="Times New Roman"/>
                <w:b w:val="false"/>
                <w:i w:val="false"/>
                <w:color w:val="000000"/>
                <w:sz w:val="20"/>
              </w:rPr>
              <w:t xml:space="preserve">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термоустойчивых молочно- </w:t>
            </w:r>
            <w:r>
              <w:br/>
            </w:r>
            <w:r>
              <w:rPr>
                <w:rFonts w:ascii="Times New Roman"/>
                <w:b w:val="false"/>
                <w:i w:val="false"/>
                <w:color w:val="000000"/>
                <w:sz w:val="20"/>
              </w:rPr>
              <w:t xml:space="preserve">
кислых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из ванн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появле- </w:t>
            </w:r>
            <w:r>
              <w:br/>
            </w:r>
            <w:r>
              <w:rPr>
                <w:rFonts w:ascii="Times New Roman"/>
                <w:b w:val="false"/>
                <w:i w:val="false"/>
                <w:color w:val="000000"/>
                <w:sz w:val="20"/>
              </w:rPr>
              <w:t xml:space="preserve">
ния "излиш- </w:t>
            </w:r>
            <w:r>
              <w:br/>
            </w:r>
            <w:r>
              <w:rPr>
                <w:rFonts w:ascii="Times New Roman"/>
                <w:b w:val="false"/>
                <w:i w:val="false"/>
                <w:color w:val="000000"/>
                <w:sz w:val="20"/>
              </w:rPr>
              <w:t xml:space="preserve">
ней кислотности"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Заквашенное молоко и сгусток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2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54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Творог после прессования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партии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день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4; 5; 6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Творог после охлаждения (готовая продукция)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день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4; 5; 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 </w:t>
            </w:r>
            <w:r>
              <w:br/>
            </w:r>
            <w:r>
              <w:rPr>
                <w:rFonts w:ascii="Times New Roman"/>
                <w:b w:val="false"/>
                <w:i w:val="false"/>
                <w:color w:val="000000"/>
                <w:sz w:val="20"/>
              </w:rPr>
              <w:t xml:space="preserve">
пический препарат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Творог, отправляемый на крупные молочные заводы или базы-холо- </w:t>
            </w:r>
            <w:r>
              <w:br/>
            </w:r>
            <w:r>
              <w:rPr>
                <w:rFonts w:ascii="Times New Roman"/>
                <w:b w:val="false"/>
                <w:i w:val="false"/>
                <w:color w:val="000000"/>
                <w:sz w:val="20"/>
              </w:rPr>
              <w:t xml:space="preserve">
дильники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бочек или пачек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Каждая партия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1 - 6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Творог, получаемый заводами и базами- </w:t>
            </w:r>
            <w:r>
              <w:br/>
            </w:r>
            <w:r>
              <w:rPr>
                <w:rFonts w:ascii="Times New Roman"/>
                <w:b w:val="false"/>
                <w:i w:val="false"/>
                <w:color w:val="000000"/>
                <w:sz w:val="20"/>
              </w:rPr>
              <w:t xml:space="preserve">
холодиль- </w:t>
            </w:r>
            <w:r>
              <w:br/>
            </w:r>
            <w:r>
              <w:rPr>
                <w:rFonts w:ascii="Times New Roman"/>
                <w:b w:val="false"/>
                <w:i w:val="false"/>
                <w:color w:val="000000"/>
                <w:sz w:val="20"/>
              </w:rPr>
              <w:t xml:space="preserve">
никами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5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Сырковая масса (готовая продукция)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5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1 - 6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Сырки (готовая продукция)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1 - 6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 </w:t>
            </w:r>
            <w:r>
              <w:br/>
            </w:r>
            <w:r>
              <w:rPr>
                <w:rFonts w:ascii="Times New Roman"/>
                <w:b w:val="false"/>
                <w:i w:val="false"/>
                <w:color w:val="000000"/>
                <w:sz w:val="20"/>
              </w:rPr>
              <w:t xml:space="preserve">
дство сметаны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до пастеризации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ванны </w:t>
            </w:r>
          </w:p>
          <w:p>
            <w:pPr>
              <w:spacing w:after="20"/>
              <w:ind w:left="20"/>
              <w:jc w:val="both"/>
            </w:pPr>
            <w:r>
              <w:rPr>
                <w:rFonts w:ascii="Times New Roman"/>
                <w:b w:val="false"/>
                <w:i w:val="false"/>
                <w:color w:val="000000"/>
                <w:sz w:val="20"/>
              </w:rPr>
              <w:t xml:space="preserve">Тоже </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2 раз в месяц </w:t>
            </w:r>
          </w:p>
          <w:p>
            <w:pPr>
              <w:spacing w:after="20"/>
              <w:ind w:left="20"/>
              <w:jc w:val="both"/>
            </w:pPr>
            <w:r>
              <w:rPr>
                <w:rFonts w:ascii="Times New Roman"/>
                <w:b w:val="false"/>
                <w:i w:val="false"/>
                <w:color w:val="000000"/>
                <w:sz w:val="20"/>
              </w:rPr>
              <w:t xml:space="preserve">тоже </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2, 2, 6 </w:t>
            </w:r>
          </w:p>
          <w:p>
            <w:pPr>
              <w:spacing w:after="20"/>
              <w:ind w:left="20"/>
              <w:jc w:val="both"/>
            </w:pPr>
            <w:r>
              <w:rPr>
                <w:rFonts w:ascii="Times New Roman"/>
                <w:b w:val="false"/>
                <w:i w:val="false"/>
                <w:color w:val="000000"/>
                <w:sz w:val="20"/>
              </w:rPr>
              <w:t xml:space="preserve">2, 6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после </w:t>
            </w:r>
            <w:r>
              <w:br/>
            </w:r>
            <w:r>
              <w:rPr>
                <w:rFonts w:ascii="Times New Roman"/>
                <w:b w:val="false"/>
                <w:i w:val="false"/>
                <w:color w:val="000000"/>
                <w:sz w:val="20"/>
              </w:rPr>
              <w:t xml:space="preserve">
пастеризации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пасте- </w:t>
            </w:r>
            <w:r>
              <w:br/>
            </w:r>
            <w:r>
              <w:rPr>
                <w:rFonts w:ascii="Times New Roman"/>
                <w:b w:val="false"/>
                <w:i w:val="false"/>
                <w:color w:val="000000"/>
                <w:sz w:val="20"/>
              </w:rPr>
              <w:t xml:space="preserve">
ризатора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пастери- </w:t>
            </w:r>
            <w:r>
              <w:br/>
            </w:r>
            <w:r>
              <w:rPr>
                <w:rFonts w:ascii="Times New Roman"/>
                <w:b w:val="false"/>
                <w:i w:val="false"/>
                <w:color w:val="000000"/>
                <w:sz w:val="20"/>
              </w:rPr>
              <w:t xml:space="preserve">
затора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перед закваши- </w:t>
            </w:r>
            <w:r>
              <w:br/>
            </w:r>
            <w:r>
              <w:rPr>
                <w:rFonts w:ascii="Times New Roman"/>
                <w:b w:val="false"/>
                <w:i w:val="false"/>
                <w:color w:val="000000"/>
                <w:sz w:val="20"/>
              </w:rPr>
              <w:t xml:space="preserve">
ванием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p>
            <w:pPr>
              <w:spacing w:after="20"/>
              <w:ind w:left="20"/>
              <w:jc w:val="both"/>
            </w:pPr>
            <w:r>
              <w:rPr>
                <w:rFonts w:ascii="Times New Roman"/>
                <w:b w:val="false"/>
                <w:i w:val="false"/>
                <w:color w:val="000000"/>
                <w:sz w:val="20"/>
              </w:rPr>
              <w:t xml:space="preserve">Наличие термоустойчивых молочно- </w:t>
            </w:r>
            <w:r>
              <w:br/>
            </w:r>
            <w:r>
              <w:rPr>
                <w:rFonts w:ascii="Times New Roman"/>
                <w:b w:val="false"/>
                <w:i w:val="false"/>
                <w:color w:val="000000"/>
                <w:sz w:val="20"/>
              </w:rPr>
              <w:t xml:space="preserve">
кислых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ванны </w:t>
            </w:r>
          </w:p>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раза в месяц </w:t>
            </w:r>
          </w:p>
          <w:p>
            <w:pPr>
              <w:spacing w:after="20"/>
              <w:ind w:left="20"/>
              <w:jc w:val="both"/>
            </w:pPr>
            <w:r>
              <w:rPr>
                <w:rFonts w:ascii="Times New Roman"/>
                <w:b w:val="false"/>
                <w:i w:val="false"/>
                <w:color w:val="000000"/>
                <w:sz w:val="20"/>
              </w:rPr>
              <w:t xml:space="preserve">В случаях появле- </w:t>
            </w:r>
            <w:r>
              <w:br/>
            </w:r>
            <w:r>
              <w:rPr>
                <w:rFonts w:ascii="Times New Roman"/>
                <w:b w:val="false"/>
                <w:i w:val="false"/>
                <w:color w:val="000000"/>
                <w:sz w:val="20"/>
              </w:rPr>
              <w:t xml:space="preserve">
ния в продук- </w:t>
            </w:r>
            <w:r>
              <w:br/>
            </w:r>
            <w:r>
              <w:rPr>
                <w:rFonts w:ascii="Times New Roman"/>
                <w:b w:val="false"/>
                <w:i w:val="false"/>
                <w:color w:val="000000"/>
                <w:sz w:val="20"/>
              </w:rPr>
              <w:t xml:space="preserve">
ции порока "излиш- </w:t>
            </w:r>
            <w:r>
              <w:br/>
            </w:r>
            <w:r>
              <w:rPr>
                <w:rFonts w:ascii="Times New Roman"/>
                <w:b w:val="false"/>
                <w:i w:val="false"/>
                <w:color w:val="000000"/>
                <w:sz w:val="20"/>
              </w:rPr>
              <w:t xml:space="preserve">
няя кислот- </w:t>
            </w:r>
            <w:r>
              <w:br/>
            </w:r>
            <w:r>
              <w:rPr>
                <w:rFonts w:ascii="Times New Roman"/>
                <w:b w:val="false"/>
                <w:i w:val="false"/>
                <w:color w:val="000000"/>
                <w:sz w:val="20"/>
              </w:rPr>
              <w:t xml:space="preserve">
ность"»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после заква- </w:t>
            </w:r>
            <w:r>
              <w:br/>
            </w:r>
            <w:r>
              <w:rPr>
                <w:rFonts w:ascii="Times New Roman"/>
                <w:b w:val="false"/>
                <w:i w:val="false"/>
                <w:color w:val="000000"/>
                <w:sz w:val="20"/>
              </w:rPr>
              <w:t xml:space="preserve">
шивания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Сметана после охлаждения и фасовки (готовой продукции)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кадок, фляг, банок, </w:t>
            </w:r>
            <w:r>
              <w:br/>
            </w:r>
            <w:r>
              <w:rPr>
                <w:rFonts w:ascii="Times New Roman"/>
                <w:b w:val="false"/>
                <w:i w:val="false"/>
                <w:color w:val="000000"/>
                <w:sz w:val="20"/>
              </w:rPr>
              <w:t xml:space="preserve">
пачек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3 дня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 </w:t>
            </w:r>
            <w:r>
              <w:br/>
            </w:r>
            <w:r>
              <w:rPr>
                <w:rFonts w:ascii="Times New Roman"/>
                <w:b w:val="false"/>
                <w:i w:val="false"/>
                <w:color w:val="000000"/>
                <w:sz w:val="20"/>
              </w:rPr>
              <w:t xml:space="preserve">
пический препарат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3 дня и в случае появле- </w:t>
            </w:r>
            <w:r>
              <w:br/>
            </w:r>
            <w:r>
              <w:rPr>
                <w:rFonts w:ascii="Times New Roman"/>
                <w:b w:val="false"/>
                <w:i w:val="false"/>
                <w:color w:val="000000"/>
                <w:sz w:val="20"/>
              </w:rPr>
              <w:t xml:space="preserve">
ния в продукте порока "вспучи- </w:t>
            </w:r>
            <w:r>
              <w:br/>
            </w:r>
            <w:r>
              <w:rPr>
                <w:rFonts w:ascii="Times New Roman"/>
                <w:b w:val="false"/>
                <w:i w:val="false"/>
                <w:color w:val="000000"/>
                <w:sz w:val="20"/>
              </w:rPr>
              <w:t xml:space="preserve">
вание"»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Сметана, отправляемая на крупные молочные заводы или базы- </w:t>
            </w:r>
            <w:r>
              <w:br/>
            </w:r>
            <w:r>
              <w:rPr>
                <w:rFonts w:ascii="Times New Roman"/>
                <w:b w:val="false"/>
                <w:i w:val="false"/>
                <w:color w:val="000000"/>
                <w:sz w:val="20"/>
              </w:rPr>
              <w:t xml:space="preserve">
холодильники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фляг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Каждая партия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Сметана, получаемая заводами и базами- </w:t>
            </w:r>
            <w:r>
              <w:br/>
            </w:r>
            <w:r>
              <w:rPr>
                <w:rFonts w:ascii="Times New Roman"/>
                <w:b w:val="false"/>
                <w:i w:val="false"/>
                <w:color w:val="000000"/>
                <w:sz w:val="20"/>
              </w:rPr>
              <w:t xml:space="preserve">
холодиль- </w:t>
            </w:r>
            <w:r>
              <w:br/>
            </w:r>
            <w:r>
              <w:rPr>
                <w:rFonts w:ascii="Times New Roman"/>
                <w:b w:val="false"/>
                <w:i w:val="false"/>
                <w:color w:val="000000"/>
                <w:sz w:val="20"/>
              </w:rPr>
              <w:t xml:space="preserve">
никами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5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855"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 </w:t>
            </w:r>
            <w:r>
              <w:br/>
            </w:r>
            <w:r>
              <w:rPr>
                <w:rFonts w:ascii="Times New Roman"/>
                <w:b w:val="false"/>
                <w:i w:val="false"/>
                <w:color w:val="000000"/>
                <w:sz w:val="20"/>
              </w:rPr>
              <w:t xml:space="preserve">
ство закваски для масла и сыра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сырое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Редуктаз- </w:t>
            </w:r>
            <w:r>
              <w:br/>
            </w:r>
            <w:r>
              <w:rPr>
                <w:rFonts w:ascii="Times New Roman"/>
                <w:b w:val="false"/>
                <w:i w:val="false"/>
                <w:color w:val="000000"/>
                <w:sz w:val="20"/>
              </w:rPr>
              <w:t xml:space="preserve">
ная проба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каждой партии молока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раза в неделю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после пасте- </w:t>
            </w:r>
            <w:r>
              <w:br/>
            </w:r>
            <w:r>
              <w:rPr>
                <w:rFonts w:ascii="Times New Roman"/>
                <w:b w:val="false"/>
                <w:i w:val="false"/>
                <w:color w:val="000000"/>
                <w:sz w:val="20"/>
              </w:rPr>
              <w:t xml:space="preserve">
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заква- </w:t>
            </w:r>
            <w:r>
              <w:br/>
            </w:r>
            <w:r>
              <w:rPr>
                <w:rFonts w:ascii="Times New Roman"/>
                <w:b w:val="false"/>
                <w:i w:val="false"/>
                <w:color w:val="000000"/>
                <w:sz w:val="20"/>
              </w:rPr>
              <w:t xml:space="preserve">
сочника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Закваска (первичная, пересадочная и производст- </w:t>
            </w:r>
            <w:r>
              <w:br/>
            </w:r>
            <w:r>
              <w:rPr>
                <w:rFonts w:ascii="Times New Roman"/>
                <w:b w:val="false"/>
                <w:i w:val="false"/>
                <w:color w:val="000000"/>
                <w:sz w:val="20"/>
              </w:rPr>
              <w:t xml:space="preserve">
венная)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Просмотр под микро- </w:t>
            </w:r>
            <w:r>
              <w:br/>
            </w:r>
            <w:r>
              <w:rPr>
                <w:rFonts w:ascii="Times New Roman"/>
                <w:b w:val="false"/>
                <w:i w:val="false"/>
                <w:color w:val="000000"/>
                <w:sz w:val="20"/>
              </w:rPr>
              <w:t xml:space="preserve">
скопом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каждой емкости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 </w:t>
            </w:r>
            <w:r>
              <w:br/>
            </w:r>
            <w:r>
              <w:rPr>
                <w:rFonts w:ascii="Times New Roman"/>
                <w:b w:val="false"/>
                <w:i w:val="false"/>
                <w:color w:val="000000"/>
                <w:sz w:val="20"/>
              </w:rPr>
              <w:t xml:space="preserve">
но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Мазок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Закваска производ- </w:t>
            </w:r>
            <w:r>
              <w:br/>
            </w:r>
            <w:r>
              <w:rPr>
                <w:rFonts w:ascii="Times New Roman"/>
                <w:b w:val="false"/>
                <w:i w:val="false"/>
                <w:color w:val="000000"/>
                <w:sz w:val="20"/>
              </w:rPr>
              <w:t xml:space="preserve">
ственная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ацетоина+ </w:t>
            </w:r>
            <w:r>
              <w:br/>
            </w:r>
            <w:r>
              <w:rPr>
                <w:rFonts w:ascii="Times New Roman"/>
                <w:b w:val="false"/>
                <w:i w:val="false"/>
                <w:color w:val="000000"/>
                <w:sz w:val="20"/>
              </w:rPr>
              <w:t xml:space="preserve">
диацетила и угле- </w:t>
            </w:r>
            <w:r>
              <w:br/>
            </w:r>
            <w:r>
              <w:rPr>
                <w:rFonts w:ascii="Times New Roman"/>
                <w:b w:val="false"/>
                <w:i w:val="false"/>
                <w:color w:val="000000"/>
                <w:sz w:val="20"/>
              </w:rPr>
              <w:t xml:space="preserve">
кислоты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 </w:t>
            </w:r>
            <w:r>
              <w:br/>
            </w:r>
            <w:r>
              <w:rPr>
                <w:rFonts w:ascii="Times New Roman"/>
                <w:b w:val="false"/>
                <w:i w:val="false"/>
                <w:color w:val="000000"/>
                <w:sz w:val="20"/>
              </w:rPr>
              <w:t xml:space="preserve">
ствии с инст- </w:t>
            </w:r>
            <w:r>
              <w:br/>
            </w:r>
            <w:r>
              <w:rPr>
                <w:rFonts w:ascii="Times New Roman"/>
                <w:b w:val="false"/>
                <w:i w:val="false"/>
                <w:color w:val="000000"/>
                <w:sz w:val="20"/>
              </w:rPr>
              <w:t xml:space="preserve">
рукцией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Материнская и производст- </w:t>
            </w:r>
            <w:r>
              <w:br/>
            </w:r>
            <w:r>
              <w:rPr>
                <w:rFonts w:ascii="Times New Roman"/>
                <w:b w:val="false"/>
                <w:i w:val="false"/>
                <w:color w:val="000000"/>
                <w:sz w:val="20"/>
              </w:rPr>
              <w:t xml:space="preserve">
венная </w:t>
            </w:r>
            <w:r>
              <w:br/>
            </w:r>
            <w:r>
              <w:rPr>
                <w:rFonts w:ascii="Times New Roman"/>
                <w:b w:val="false"/>
                <w:i w:val="false"/>
                <w:color w:val="000000"/>
                <w:sz w:val="20"/>
              </w:rPr>
              <w:t xml:space="preserve">
закваски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по 3.23.3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 </w:t>
            </w:r>
            <w:r>
              <w:br/>
            </w:r>
            <w:r>
              <w:rPr>
                <w:rFonts w:ascii="Times New Roman"/>
                <w:b w:val="false"/>
                <w:i w:val="false"/>
                <w:color w:val="000000"/>
                <w:sz w:val="20"/>
              </w:rPr>
              <w:t xml:space="preserve">
дство сыра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сырое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Сычужно- </w:t>
            </w:r>
            <w:r>
              <w:br/>
            </w:r>
            <w:r>
              <w:rPr>
                <w:rFonts w:ascii="Times New Roman"/>
                <w:b w:val="false"/>
                <w:i w:val="false"/>
                <w:color w:val="000000"/>
                <w:sz w:val="20"/>
              </w:rPr>
              <w:t xml:space="preserve">
бродильная проба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проба молока от каждого поставщика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Проба на брожение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спор мезофиль- </w:t>
            </w:r>
            <w:r>
              <w:br/>
            </w:r>
            <w:r>
              <w:rPr>
                <w:rFonts w:ascii="Times New Roman"/>
                <w:b w:val="false"/>
                <w:i w:val="false"/>
                <w:color w:val="000000"/>
                <w:sz w:val="20"/>
              </w:rPr>
              <w:t xml:space="preserve">
ных анаэробных лактосб- </w:t>
            </w:r>
            <w:r>
              <w:br/>
            </w:r>
            <w:r>
              <w:rPr>
                <w:rFonts w:ascii="Times New Roman"/>
                <w:b w:val="false"/>
                <w:i w:val="false"/>
                <w:color w:val="000000"/>
                <w:sz w:val="20"/>
              </w:rPr>
              <w:t xml:space="preserve">
раживающих </w:t>
            </w:r>
            <w:r>
              <w:br/>
            </w:r>
            <w:r>
              <w:rPr>
                <w:rFonts w:ascii="Times New Roman"/>
                <w:b w:val="false"/>
                <w:i w:val="false"/>
                <w:color w:val="000000"/>
                <w:sz w:val="20"/>
              </w:rPr>
              <w:t xml:space="preserve">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из пастериза- </w:t>
            </w:r>
            <w:r>
              <w:br/>
            </w:r>
            <w:r>
              <w:rPr>
                <w:rFonts w:ascii="Times New Roman"/>
                <w:b w:val="false"/>
                <w:i w:val="false"/>
                <w:color w:val="000000"/>
                <w:sz w:val="20"/>
              </w:rPr>
              <w:t xml:space="preserve">
тора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пастеризатора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мл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после пастеризации (перед внесением закваски)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ванны или сыроизго- </w:t>
            </w:r>
            <w:r>
              <w:br/>
            </w:r>
            <w:r>
              <w:rPr>
                <w:rFonts w:ascii="Times New Roman"/>
                <w:b w:val="false"/>
                <w:i w:val="false"/>
                <w:color w:val="000000"/>
                <w:sz w:val="20"/>
              </w:rPr>
              <w:t xml:space="preserve">
товителя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спор мезофиль- </w:t>
            </w:r>
            <w:r>
              <w:br/>
            </w:r>
            <w:r>
              <w:rPr>
                <w:rFonts w:ascii="Times New Roman"/>
                <w:b w:val="false"/>
                <w:i w:val="false"/>
                <w:color w:val="000000"/>
                <w:sz w:val="20"/>
              </w:rPr>
              <w:t xml:space="preserve">
ных анаэробных лактосбра- </w:t>
            </w:r>
            <w:r>
              <w:br/>
            </w:r>
            <w:r>
              <w:rPr>
                <w:rFonts w:ascii="Times New Roman"/>
                <w:b w:val="false"/>
                <w:i w:val="false"/>
                <w:color w:val="000000"/>
                <w:sz w:val="20"/>
              </w:rPr>
              <w:t xml:space="preserve">
живающих </w:t>
            </w:r>
            <w:r>
              <w:br/>
            </w:r>
            <w:r>
              <w:rPr>
                <w:rFonts w:ascii="Times New Roman"/>
                <w:b w:val="false"/>
                <w:i w:val="false"/>
                <w:color w:val="000000"/>
                <w:sz w:val="20"/>
              </w:rPr>
              <w:t xml:space="preserve">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 после прессования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из одной головки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 </w:t>
            </w:r>
            <w:r>
              <w:br/>
            </w:r>
            <w:r>
              <w:rPr>
                <w:rFonts w:ascii="Times New Roman"/>
                <w:b w:val="false"/>
                <w:i w:val="false"/>
                <w:color w:val="000000"/>
                <w:sz w:val="20"/>
              </w:rPr>
              <w:t xml:space="preserve">
ние рН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Каждую варку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 в конце созревания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из одной головки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Каждую партию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спор мезофиль- </w:t>
            </w:r>
            <w:r>
              <w:br/>
            </w:r>
            <w:r>
              <w:rPr>
                <w:rFonts w:ascii="Times New Roman"/>
                <w:b w:val="false"/>
                <w:i w:val="false"/>
                <w:color w:val="000000"/>
                <w:sz w:val="20"/>
              </w:rPr>
              <w:t xml:space="preserve">
ных анаэробных лактосб- </w:t>
            </w:r>
            <w:r>
              <w:br/>
            </w:r>
            <w:r>
              <w:rPr>
                <w:rFonts w:ascii="Times New Roman"/>
                <w:b w:val="false"/>
                <w:i w:val="false"/>
                <w:color w:val="000000"/>
                <w:sz w:val="20"/>
              </w:rPr>
              <w:t xml:space="preserve">
раживающих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наличии вспучивания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произво- </w:t>
            </w:r>
            <w:r>
              <w:br/>
            </w:r>
            <w:r>
              <w:rPr>
                <w:rFonts w:ascii="Times New Roman"/>
                <w:b w:val="false"/>
                <w:i w:val="false"/>
                <w:color w:val="000000"/>
                <w:sz w:val="20"/>
              </w:rPr>
              <w:t xml:space="preserve">
дства плавлен- </w:t>
            </w:r>
            <w:r>
              <w:br/>
            </w:r>
            <w:r>
              <w:rPr>
                <w:rFonts w:ascii="Times New Roman"/>
                <w:b w:val="false"/>
                <w:i w:val="false"/>
                <w:color w:val="000000"/>
                <w:sz w:val="20"/>
              </w:rPr>
              <w:t xml:space="preserve">
ного сыра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 сычужные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из 1-2 головок от каждой партии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компоненты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 </w:t>
            </w:r>
            <w:r>
              <w:br/>
            </w:r>
            <w:r>
              <w:rPr>
                <w:rFonts w:ascii="Times New Roman"/>
                <w:b w:val="false"/>
                <w:i w:val="false"/>
                <w:color w:val="000000"/>
                <w:sz w:val="20"/>
              </w:rPr>
              <w:t xml:space="preserve">
ствие микробиологическим показате- </w:t>
            </w:r>
            <w:r>
              <w:br/>
            </w:r>
            <w:r>
              <w:rPr>
                <w:rFonts w:ascii="Times New Roman"/>
                <w:b w:val="false"/>
                <w:i w:val="false"/>
                <w:color w:val="000000"/>
                <w:sz w:val="20"/>
              </w:rPr>
              <w:t xml:space="preserve">
лям, тре-бованиям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из каждой партии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Каждую партию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зависимости от норма- </w:t>
            </w:r>
            <w:r>
              <w:br/>
            </w:r>
            <w:r>
              <w:rPr>
                <w:rFonts w:ascii="Times New Roman"/>
                <w:b w:val="false"/>
                <w:i w:val="false"/>
                <w:color w:val="000000"/>
                <w:sz w:val="20"/>
              </w:rPr>
              <w:t xml:space="preserve">
тивов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 плавленый (готовый продукт)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проба от партии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спор мезофиль- </w:t>
            </w:r>
            <w:r>
              <w:br/>
            </w:r>
            <w:r>
              <w:rPr>
                <w:rFonts w:ascii="Times New Roman"/>
                <w:b w:val="false"/>
                <w:i w:val="false"/>
                <w:color w:val="000000"/>
                <w:sz w:val="20"/>
              </w:rPr>
              <w:t xml:space="preserve">
ных анаэробных лактосб- </w:t>
            </w:r>
            <w:r>
              <w:br/>
            </w:r>
            <w:r>
              <w:rPr>
                <w:rFonts w:ascii="Times New Roman"/>
                <w:b w:val="false"/>
                <w:i w:val="false"/>
                <w:color w:val="000000"/>
                <w:sz w:val="20"/>
              </w:rPr>
              <w:t xml:space="preserve">
раживающих </w:t>
            </w:r>
            <w:r>
              <w:br/>
            </w:r>
            <w:r>
              <w:rPr>
                <w:rFonts w:ascii="Times New Roman"/>
                <w:b w:val="false"/>
                <w:i w:val="false"/>
                <w:color w:val="000000"/>
                <w:sz w:val="20"/>
              </w:rPr>
              <w:t xml:space="preserve">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Каждую партию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 </w:t>
            </w:r>
            <w:r>
              <w:br/>
            </w:r>
            <w:r>
              <w:rPr>
                <w:rFonts w:ascii="Times New Roman"/>
                <w:b w:val="false"/>
                <w:i w:val="false"/>
                <w:color w:val="000000"/>
                <w:sz w:val="20"/>
              </w:rPr>
              <w:t xml:space="preserve">
дство масла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после пас- </w:t>
            </w:r>
            <w:r>
              <w:br/>
            </w:r>
            <w:r>
              <w:rPr>
                <w:rFonts w:ascii="Times New Roman"/>
                <w:b w:val="false"/>
                <w:i w:val="false"/>
                <w:color w:val="000000"/>
                <w:sz w:val="20"/>
              </w:rPr>
              <w:t xml:space="preserve">
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пасте- </w:t>
            </w:r>
            <w:r>
              <w:br/>
            </w:r>
            <w:r>
              <w:rPr>
                <w:rFonts w:ascii="Times New Roman"/>
                <w:b w:val="false"/>
                <w:i w:val="false"/>
                <w:color w:val="000000"/>
                <w:sz w:val="20"/>
              </w:rPr>
              <w:t xml:space="preserve">
ризатора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после охладителя (метод сбивания)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ох- </w:t>
            </w:r>
            <w:r>
              <w:br/>
            </w:r>
            <w:r>
              <w:rPr>
                <w:rFonts w:ascii="Times New Roman"/>
                <w:b w:val="false"/>
                <w:i w:val="false"/>
                <w:color w:val="000000"/>
                <w:sz w:val="20"/>
              </w:rPr>
              <w:t xml:space="preserve">
ладителя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перед </w:t>
            </w:r>
            <w:r>
              <w:br/>
            </w:r>
            <w:r>
              <w:rPr>
                <w:rFonts w:ascii="Times New Roman"/>
                <w:b w:val="false"/>
                <w:i w:val="false"/>
                <w:color w:val="000000"/>
                <w:sz w:val="20"/>
              </w:rPr>
              <w:t xml:space="preserve">
взбиванием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каждой ванны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редуци- </w:t>
            </w:r>
            <w:r>
              <w:br/>
            </w:r>
            <w:r>
              <w:rPr>
                <w:rFonts w:ascii="Times New Roman"/>
                <w:b w:val="false"/>
                <w:i w:val="false"/>
                <w:color w:val="000000"/>
                <w:sz w:val="20"/>
              </w:rPr>
              <w:t xml:space="preserve">
рующихся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из-под сепаратора (метод преобразо- </w:t>
            </w:r>
            <w:r>
              <w:br/>
            </w:r>
            <w:r>
              <w:rPr>
                <w:rFonts w:ascii="Times New Roman"/>
                <w:b w:val="false"/>
                <w:i w:val="false"/>
                <w:color w:val="000000"/>
                <w:sz w:val="20"/>
              </w:rPr>
              <w:t xml:space="preserve">
вания высокожирных сливок)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сепаратора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Сливки высокожирные после норма- </w:t>
            </w:r>
            <w:r>
              <w:br/>
            </w:r>
            <w:r>
              <w:rPr>
                <w:rFonts w:ascii="Times New Roman"/>
                <w:b w:val="false"/>
                <w:i w:val="false"/>
                <w:color w:val="000000"/>
                <w:sz w:val="20"/>
              </w:rPr>
              <w:t xml:space="preserve">
лизации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каждой ванны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редуцирую- </w:t>
            </w:r>
            <w:r>
              <w:br/>
            </w:r>
            <w:r>
              <w:rPr>
                <w:rFonts w:ascii="Times New Roman"/>
                <w:b w:val="false"/>
                <w:i w:val="false"/>
                <w:color w:val="000000"/>
                <w:sz w:val="20"/>
              </w:rPr>
              <w:t xml:space="preserve">
щихся бак- </w:t>
            </w:r>
            <w:r>
              <w:br/>
            </w:r>
            <w:r>
              <w:rPr>
                <w:rFonts w:ascii="Times New Roman"/>
                <w:b w:val="false"/>
                <w:i w:val="false"/>
                <w:color w:val="000000"/>
                <w:sz w:val="20"/>
              </w:rPr>
              <w:t xml:space="preserve">
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готовый продукт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(для сладкого сливочного масла)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из одного ящика от каждой партии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раза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протеоли- </w:t>
            </w:r>
            <w:r>
              <w:br/>
            </w:r>
            <w:r>
              <w:rPr>
                <w:rFonts w:ascii="Times New Roman"/>
                <w:b w:val="false"/>
                <w:i w:val="false"/>
                <w:color w:val="000000"/>
                <w:sz w:val="20"/>
              </w:rPr>
              <w:t xml:space="preserve">
тических </w:t>
            </w:r>
            <w:r>
              <w:br/>
            </w:r>
            <w:r>
              <w:rPr>
                <w:rFonts w:ascii="Times New Roman"/>
                <w:b w:val="false"/>
                <w:i w:val="false"/>
                <w:color w:val="000000"/>
                <w:sz w:val="20"/>
              </w:rPr>
              <w:t xml:space="preserve">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дрожжей и плесневых грибов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липо- </w:t>
            </w:r>
            <w:r>
              <w:br/>
            </w:r>
            <w:r>
              <w:rPr>
                <w:rFonts w:ascii="Times New Roman"/>
                <w:b w:val="false"/>
                <w:i w:val="false"/>
                <w:color w:val="000000"/>
                <w:sz w:val="20"/>
              </w:rPr>
              <w:t xml:space="preserve">
литических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случае появле- </w:t>
            </w:r>
            <w:r>
              <w:br/>
            </w:r>
            <w:r>
              <w:rPr>
                <w:rFonts w:ascii="Times New Roman"/>
                <w:b w:val="false"/>
                <w:i w:val="false"/>
                <w:color w:val="000000"/>
                <w:sz w:val="20"/>
              </w:rPr>
              <w:t xml:space="preserve">
ния пороков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(метод </w:t>
            </w:r>
            <w:r>
              <w:br/>
            </w:r>
            <w:r>
              <w:rPr>
                <w:rFonts w:ascii="Times New Roman"/>
                <w:b w:val="false"/>
                <w:i w:val="false"/>
                <w:color w:val="000000"/>
                <w:sz w:val="20"/>
              </w:rPr>
              <w:t xml:space="preserve">
сбивания)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редуци- </w:t>
            </w:r>
            <w:r>
              <w:br/>
            </w:r>
            <w:r>
              <w:rPr>
                <w:rFonts w:ascii="Times New Roman"/>
                <w:b w:val="false"/>
                <w:i w:val="false"/>
                <w:color w:val="000000"/>
                <w:sz w:val="20"/>
              </w:rPr>
              <w:t xml:space="preserve">
рующих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Масло (метод пре- </w:t>
            </w:r>
            <w:r>
              <w:br/>
            </w:r>
            <w:r>
              <w:rPr>
                <w:rFonts w:ascii="Times New Roman"/>
                <w:b w:val="false"/>
                <w:i w:val="false"/>
                <w:color w:val="000000"/>
                <w:sz w:val="20"/>
              </w:rPr>
              <w:t xml:space="preserve">
образования высокожирных сливок)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 </w:t>
            </w:r>
            <w:r>
              <w:br/>
            </w:r>
            <w:r>
              <w:rPr>
                <w:rFonts w:ascii="Times New Roman"/>
                <w:b w:val="false"/>
                <w:i w:val="false"/>
                <w:color w:val="000000"/>
                <w:sz w:val="20"/>
              </w:rPr>
              <w:t xml:space="preserve">
дство сгущен- </w:t>
            </w:r>
            <w:r>
              <w:br/>
            </w:r>
            <w:r>
              <w:rPr>
                <w:rFonts w:ascii="Times New Roman"/>
                <w:b w:val="false"/>
                <w:i w:val="false"/>
                <w:color w:val="000000"/>
                <w:sz w:val="20"/>
              </w:rPr>
              <w:t xml:space="preserve">
ных молочных консер- </w:t>
            </w:r>
            <w:r>
              <w:br/>
            </w:r>
            <w:r>
              <w:rPr>
                <w:rFonts w:ascii="Times New Roman"/>
                <w:b w:val="false"/>
                <w:i w:val="false"/>
                <w:color w:val="000000"/>
                <w:sz w:val="20"/>
              </w:rPr>
              <w:t xml:space="preserve">
вов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Нормализо- </w:t>
            </w:r>
            <w:r>
              <w:br/>
            </w:r>
            <w:r>
              <w:rPr>
                <w:rFonts w:ascii="Times New Roman"/>
                <w:b w:val="false"/>
                <w:i w:val="false"/>
                <w:color w:val="000000"/>
                <w:sz w:val="20"/>
              </w:rPr>
              <w:t xml:space="preserve">
ванное молоко до пастеризации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танков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Нормализо- </w:t>
            </w:r>
            <w:r>
              <w:br/>
            </w:r>
            <w:r>
              <w:rPr>
                <w:rFonts w:ascii="Times New Roman"/>
                <w:b w:val="false"/>
                <w:i w:val="false"/>
                <w:color w:val="000000"/>
                <w:sz w:val="20"/>
              </w:rPr>
              <w:t xml:space="preserve">
ванное молоко после пастеризации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всех работающих пастеризо- </w:t>
            </w:r>
            <w:r>
              <w:br/>
            </w:r>
            <w:r>
              <w:rPr>
                <w:rFonts w:ascii="Times New Roman"/>
                <w:b w:val="false"/>
                <w:i w:val="false"/>
                <w:color w:val="000000"/>
                <w:sz w:val="20"/>
              </w:rPr>
              <w:t xml:space="preserve">
ванных установок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см </w:t>
            </w:r>
            <w:r>
              <w:rPr>
                <w:rFonts w:ascii="Times New Roman"/>
                <w:b w:val="false"/>
                <w:i w:val="false"/>
                <w:color w:val="000000"/>
                <w:vertAlign w:val="superscript"/>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промежуточ- </w:t>
            </w:r>
            <w:r>
              <w:br/>
            </w:r>
            <w:r>
              <w:rPr>
                <w:rFonts w:ascii="Times New Roman"/>
                <w:b w:val="false"/>
                <w:i w:val="false"/>
                <w:color w:val="000000"/>
                <w:sz w:val="20"/>
              </w:rPr>
              <w:t xml:space="preserve">
ного танка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танка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Сахарный сироп перед поступлением в вакуум- </w:t>
            </w:r>
            <w:r>
              <w:br/>
            </w:r>
            <w:r>
              <w:rPr>
                <w:rFonts w:ascii="Times New Roman"/>
                <w:b w:val="false"/>
                <w:i w:val="false"/>
                <w:color w:val="000000"/>
                <w:sz w:val="20"/>
              </w:rPr>
              <w:t xml:space="preserve">
аппарат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сиропова- </w:t>
            </w:r>
            <w:r>
              <w:br/>
            </w:r>
            <w:r>
              <w:rPr>
                <w:rFonts w:ascii="Times New Roman"/>
                <w:b w:val="false"/>
                <w:i w:val="false"/>
                <w:color w:val="000000"/>
                <w:sz w:val="20"/>
              </w:rPr>
              <w:t xml:space="preserve">
рочного котла, из танка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Лактоза перед внесением в сгущенное молоко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емкости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Раствор кофе и какао перед поступлением в вакуум- </w:t>
            </w:r>
            <w:r>
              <w:br/>
            </w:r>
            <w:r>
              <w:rPr>
                <w:rFonts w:ascii="Times New Roman"/>
                <w:b w:val="false"/>
                <w:i w:val="false"/>
                <w:color w:val="000000"/>
                <w:sz w:val="20"/>
              </w:rPr>
              <w:t xml:space="preserve">
аппарат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Сгущенная молочная смесь после вакуум- </w:t>
            </w:r>
            <w:r>
              <w:br/>
            </w:r>
            <w:r>
              <w:rPr>
                <w:rFonts w:ascii="Times New Roman"/>
                <w:b w:val="false"/>
                <w:i w:val="false"/>
                <w:color w:val="000000"/>
                <w:sz w:val="20"/>
              </w:rPr>
              <w:t xml:space="preserve">
аппарата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вакуум- </w:t>
            </w:r>
            <w:r>
              <w:br/>
            </w:r>
            <w:r>
              <w:rPr>
                <w:rFonts w:ascii="Times New Roman"/>
                <w:b w:val="false"/>
                <w:i w:val="false"/>
                <w:color w:val="000000"/>
                <w:sz w:val="20"/>
              </w:rPr>
              <w:t xml:space="preserve">
аппарата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Сгущенные молочные консервы из вакуум-крис-таллизатора или охлади- </w:t>
            </w:r>
            <w:r>
              <w:br/>
            </w:r>
            <w:r>
              <w:rPr>
                <w:rFonts w:ascii="Times New Roman"/>
                <w:b w:val="false"/>
                <w:i w:val="false"/>
                <w:color w:val="000000"/>
                <w:sz w:val="20"/>
              </w:rPr>
              <w:t xml:space="preserve">
тельной ванны после наполнения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Пастеризо- </w:t>
            </w:r>
            <w:r>
              <w:br/>
            </w:r>
            <w:r>
              <w:rPr>
                <w:rFonts w:ascii="Times New Roman"/>
                <w:b w:val="false"/>
                <w:i w:val="false"/>
                <w:color w:val="000000"/>
                <w:sz w:val="20"/>
              </w:rPr>
              <w:t xml:space="preserve">
ванная вода для нормализации сгущенных молочных консервов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Сгущенные молочные консервы из вакуум-крис-таллизатора или охладитель- </w:t>
            </w:r>
            <w:r>
              <w:br/>
            </w:r>
            <w:r>
              <w:rPr>
                <w:rFonts w:ascii="Times New Roman"/>
                <w:b w:val="false"/>
                <w:i w:val="false"/>
                <w:color w:val="000000"/>
                <w:sz w:val="20"/>
              </w:rPr>
              <w:t xml:space="preserve">
ной ванны перед </w:t>
            </w:r>
            <w:r>
              <w:br/>
            </w:r>
            <w:r>
              <w:rPr>
                <w:rFonts w:ascii="Times New Roman"/>
                <w:b w:val="false"/>
                <w:i w:val="false"/>
                <w:color w:val="000000"/>
                <w:sz w:val="20"/>
              </w:rPr>
              <w:t xml:space="preserve">
выпуском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вакуум- </w:t>
            </w:r>
            <w:r>
              <w:br/>
            </w:r>
            <w:r>
              <w:rPr>
                <w:rFonts w:ascii="Times New Roman"/>
                <w:b w:val="false"/>
                <w:i w:val="false"/>
                <w:color w:val="000000"/>
                <w:sz w:val="20"/>
              </w:rPr>
              <w:t xml:space="preserve">
кристал- </w:t>
            </w:r>
            <w:r>
              <w:br/>
            </w:r>
            <w:r>
              <w:rPr>
                <w:rFonts w:ascii="Times New Roman"/>
                <w:b w:val="false"/>
                <w:i w:val="false"/>
                <w:color w:val="000000"/>
                <w:sz w:val="20"/>
              </w:rPr>
              <w:t xml:space="preserve">
лизатора или охлади- </w:t>
            </w:r>
            <w:r>
              <w:br/>
            </w:r>
            <w:r>
              <w:rPr>
                <w:rFonts w:ascii="Times New Roman"/>
                <w:b w:val="false"/>
                <w:i w:val="false"/>
                <w:color w:val="000000"/>
                <w:sz w:val="20"/>
              </w:rPr>
              <w:t xml:space="preserve">
тельной ванны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Сгущенные молочные консервы из разливочной машины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бочки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Сгущенные молочные консервы после разливочно- </w:t>
            </w:r>
            <w:r>
              <w:br/>
            </w:r>
            <w:r>
              <w:rPr>
                <w:rFonts w:ascii="Times New Roman"/>
                <w:b w:val="false"/>
                <w:i w:val="false"/>
                <w:color w:val="000000"/>
                <w:sz w:val="20"/>
              </w:rPr>
              <w:t xml:space="preserve">
закаточной машины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фляги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Каждая партия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Производство сухих молочных консер- </w:t>
            </w:r>
            <w:r>
              <w:br/>
            </w:r>
            <w:r>
              <w:rPr>
                <w:rFonts w:ascii="Times New Roman"/>
                <w:b w:val="false"/>
                <w:i w:val="false"/>
                <w:color w:val="000000"/>
                <w:sz w:val="20"/>
              </w:rPr>
              <w:t xml:space="preserve">
вов и ЗЦМ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Нормализованное молоко до пасте- </w:t>
            </w:r>
            <w:r>
              <w:br/>
            </w:r>
            <w:r>
              <w:rPr>
                <w:rFonts w:ascii="Times New Roman"/>
                <w:b w:val="false"/>
                <w:i w:val="false"/>
                <w:color w:val="000000"/>
                <w:sz w:val="20"/>
              </w:rPr>
              <w:t xml:space="preserve">
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танка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Нормализо- </w:t>
            </w:r>
            <w:r>
              <w:br/>
            </w:r>
            <w:r>
              <w:rPr>
                <w:rFonts w:ascii="Times New Roman"/>
                <w:b w:val="false"/>
                <w:i w:val="false"/>
                <w:color w:val="000000"/>
                <w:sz w:val="20"/>
              </w:rPr>
              <w:t xml:space="preserve">
ванное молоко после пастеризации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всех работающих пастери- </w:t>
            </w:r>
            <w:r>
              <w:br/>
            </w:r>
            <w:r>
              <w:rPr>
                <w:rFonts w:ascii="Times New Roman"/>
                <w:b w:val="false"/>
                <w:i w:val="false"/>
                <w:color w:val="000000"/>
                <w:sz w:val="20"/>
              </w:rPr>
              <w:t xml:space="preserve">
заторов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10 дней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промежу- </w:t>
            </w:r>
            <w:r>
              <w:br/>
            </w:r>
            <w:r>
              <w:rPr>
                <w:rFonts w:ascii="Times New Roman"/>
                <w:b w:val="false"/>
                <w:i w:val="false"/>
                <w:color w:val="000000"/>
                <w:sz w:val="20"/>
              </w:rPr>
              <w:t xml:space="preserve">
точной ванны перед пуском в вакуум- </w:t>
            </w:r>
            <w:r>
              <w:br/>
            </w:r>
            <w:r>
              <w:rPr>
                <w:rFonts w:ascii="Times New Roman"/>
                <w:b w:val="false"/>
                <w:i w:val="false"/>
                <w:color w:val="000000"/>
                <w:sz w:val="20"/>
              </w:rPr>
              <w:t xml:space="preserve">
аппарат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ванны или танка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вакуум- </w:t>
            </w:r>
            <w:r>
              <w:br/>
            </w:r>
            <w:r>
              <w:rPr>
                <w:rFonts w:ascii="Times New Roman"/>
                <w:b w:val="false"/>
                <w:i w:val="false"/>
                <w:color w:val="000000"/>
                <w:sz w:val="20"/>
              </w:rPr>
              <w:t xml:space="preserve">
аппарата после сгущения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вакуум- </w:t>
            </w:r>
            <w:r>
              <w:br/>
            </w:r>
            <w:r>
              <w:rPr>
                <w:rFonts w:ascii="Times New Roman"/>
                <w:b w:val="false"/>
                <w:i w:val="false"/>
                <w:color w:val="000000"/>
                <w:sz w:val="20"/>
              </w:rPr>
              <w:t xml:space="preserve">
аппарата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ванны для сгущения молока перед сушилкой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ванны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Сухое молоко после сушильной камеры из-под шнека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сушильной камеры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Сухое молоко после упаковки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упаковки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Каждая партия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 </w:t>
            </w:r>
            <w:r>
              <w:br/>
            </w:r>
            <w:r>
              <w:rPr>
                <w:rFonts w:ascii="Times New Roman"/>
                <w:b w:val="false"/>
                <w:i w:val="false"/>
                <w:color w:val="000000"/>
                <w:sz w:val="20"/>
              </w:rPr>
              <w:t xml:space="preserve">
гатель- </w:t>
            </w:r>
            <w:r>
              <w:br/>
            </w:r>
            <w:r>
              <w:rPr>
                <w:rFonts w:ascii="Times New Roman"/>
                <w:b w:val="false"/>
                <w:i w:val="false"/>
                <w:color w:val="000000"/>
                <w:sz w:val="20"/>
              </w:rPr>
              <w:t xml:space="preserve">
ные материа- </w:t>
            </w:r>
            <w:r>
              <w:br/>
            </w:r>
            <w:r>
              <w:rPr>
                <w:rFonts w:ascii="Times New Roman"/>
                <w:b w:val="false"/>
                <w:i w:val="false"/>
                <w:color w:val="000000"/>
                <w:sz w:val="20"/>
              </w:rPr>
              <w:t xml:space="preserve">
лы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Пергамент, клепка, пленка полистиро- </w:t>
            </w:r>
            <w:r>
              <w:br/>
            </w:r>
            <w:r>
              <w:rPr>
                <w:rFonts w:ascii="Times New Roman"/>
                <w:b w:val="false"/>
                <w:i w:val="false"/>
                <w:color w:val="000000"/>
                <w:sz w:val="20"/>
              </w:rPr>
              <w:t xml:space="preserve">
ловая, ПВХ и др. упаковочные материалы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каждой партии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раза в год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 </w:t>
            </w:r>
            <w:r>
              <w:br/>
            </w:r>
            <w:r>
              <w:rPr>
                <w:rFonts w:ascii="Times New Roman"/>
                <w:b w:val="false"/>
                <w:i w:val="false"/>
                <w:color w:val="000000"/>
                <w:sz w:val="20"/>
              </w:rPr>
              <w:t xml:space="preserve">
щадь 100см </w:t>
            </w:r>
            <w:r>
              <w:rPr>
                <w:rFonts w:ascii="Times New Roman"/>
                <w:b w:val="false"/>
                <w:i w:val="false"/>
                <w:color w:val="000000"/>
                <w:vertAlign w:val="superscript"/>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Сычужный порошок, пепсин, препарат ВНИИМС и др. препараты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Каждая партия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дрожжей и плесени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каждой партии по мере поступ-ления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Мука, экстракты, порошки фруктовые, пектины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мешков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каждой партии по мере поступ-ления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дрожжей и плесени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Плодовоя- </w:t>
            </w:r>
            <w:r>
              <w:br/>
            </w:r>
            <w:r>
              <w:rPr>
                <w:rFonts w:ascii="Times New Roman"/>
                <w:b w:val="false"/>
                <w:i w:val="false"/>
                <w:color w:val="000000"/>
                <w:sz w:val="20"/>
              </w:rPr>
              <w:t xml:space="preserve">
годные наполнители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дрожжей и плесени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бочек или другой тары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каждой партии по мере поступ- </w:t>
            </w:r>
            <w:r>
              <w:br/>
            </w:r>
            <w:r>
              <w:rPr>
                <w:rFonts w:ascii="Times New Roman"/>
                <w:b w:val="false"/>
                <w:i w:val="false"/>
                <w:color w:val="000000"/>
                <w:sz w:val="20"/>
              </w:rPr>
              <w:t xml:space="preserve">
ления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Молочно- </w:t>
            </w:r>
            <w:r>
              <w:br/>
            </w:r>
            <w:r>
              <w:rPr>
                <w:rFonts w:ascii="Times New Roman"/>
                <w:b w:val="false"/>
                <w:i w:val="false"/>
                <w:color w:val="000000"/>
                <w:sz w:val="20"/>
              </w:rPr>
              <w:t xml:space="preserve">
кислые бактерии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 </w:t>
            </w:r>
            <w:r>
              <w:br/>
            </w:r>
            <w:r>
              <w:rPr>
                <w:rFonts w:ascii="Times New Roman"/>
                <w:b w:val="false"/>
                <w:i w:val="false"/>
                <w:color w:val="000000"/>
                <w:sz w:val="20"/>
              </w:rPr>
              <w:t xml:space="preserve">
но- </w:t>
            </w:r>
            <w:r>
              <w:br/>
            </w:r>
            <w:r>
              <w:rPr>
                <w:rFonts w:ascii="Times New Roman"/>
                <w:b w:val="false"/>
                <w:i w:val="false"/>
                <w:color w:val="000000"/>
                <w:sz w:val="20"/>
              </w:rPr>
              <w:t xml:space="preserve">
гигие- </w:t>
            </w:r>
            <w:r>
              <w:br/>
            </w:r>
            <w:r>
              <w:rPr>
                <w:rFonts w:ascii="Times New Roman"/>
                <w:b w:val="false"/>
                <w:i w:val="false"/>
                <w:color w:val="000000"/>
                <w:sz w:val="20"/>
              </w:rPr>
              <w:t xml:space="preserve">
ническое состоя- </w:t>
            </w:r>
            <w:r>
              <w:br/>
            </w:r>
            <w:r>
              <w:rPr>
                <w:rFonts w:ascii="Times New Roman"/>
                <w:b w:val="false"/>
                <w:i w:val="false"/>
                <w:color w:val="000000"/>
                <w:sz w:val="20"/>
              </w:rPr>
              <w:t xml:space="preserve">
ние произво- </w:t>
            </w:r>
            <w:r>
              <w:br/>
            </w:r>
            <w:r>
              <w:rPr>
                <w:rFonts w:ascii="Times New Roman"/>
                <w:b w:val="false"/>
                <w:i w:val="false"/>
                <w:color w:val="000000"/>
                <w:sz w:val="20"/>
              </w:rPr>
              <w:t xml:space="preserve">
дства </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Трубы, резервуары для закваски, бутылки, банки, линия для производства сгущенного молока с сахаром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 раза в декаду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Линия для производства стерилизо- </w:t>
            </w:r>
            <w:r>
              <w:br/>
            </w:r>
            <w:r>
              <w:rPr>
                <w:rFonts w:ascii="Times New Roman"/>
                <w:b w:val="false"/>
                <w:i w:val="false"/>
                <w:color w:val="000000"/>
                <w:sz w:val="20"/>
              </w:rPr>
              <w:t xml:space="preserve">
ванного </w:t>
            </w:r>
            <w:r>
              <w:br/>
            </w:r>
            <w:r>
              <w:rPr>
                <w:rFonts w:ascii="Times New Roman"/>
                <w:b w:val="false"/>
                <w:i w:val="false"/>
                <w:color w:val="000000"/>
                <w:sz w:val="20"/>
              </w:rPr>
              <w:t xml:space="preserve">
молока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случае появле- </w:t>
            </w:r>
            <w:r>
              <w:br/>
            </w:r>
            <w:r>
              <w:rPr>
                <w:rFonts w:ascii="Times New Roman"/>
                <w:b w:val="false"/>
                <w:i w:val="false"/>
                <w:color w:val="000000"/>
                <w:sz w:val="20"/>
              </w:rPr>
              <w:t xml:space="preserve">
ния порчи готового продукта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Остальное оборудование, посуда, инвентарь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менее 1 раза в декаду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для диетпродук- </w:t>
            </w:r>
            <w:r>
              <w:br/>
            </w:r>
            <w:r>
              <w:rPr>
                <w:rFonts w:ascii="Times New Roman"/>
                <w:b w:val="false"/>
                <w:i w:val="false"/>
                <w:color w:val="000000"/>
                <w:sz w:val="20"/>
              </w:rPr>
              <w:t xml:space="preserve">
тов, творога, сметаны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термоус- </w:t>
            </w:r>
            <w:r>
              <w:br/>
            </w:r>
            <w:r>
              <w:rPr>
                <w:rFonts w:ascii="Times New Roman"/>
                <w:b w:val="false"/>
                <w:i w:val="false"/>
                <w:color w:val="000000"/>
                <w:sz w:val="20"/>
              </w:rPr>
              <w:t xml:space="preserve">
тойчивых молочно- </w:t>
            </w:r>
            <w:r>
              <w:br/>
            </w:r>
            <w:r>
              <w:rPr>
                <w:rFonts w:ascii="Times New Roman"/>
                <w:b w:val="false"/>
                <w:i w:val="false"/>
                <w:color w:val="000000"/>
                <w:sz w:val="20"/>
              </w:rPr>
              <w:t xml:space="preserve">
кислых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Выборочно из отдельных емкостей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случае появле- </w:t>
            </w:r>
            <w:r>
              <w:br/>
            </w:r>
            <w:r>
              <w:rPr>
                <w:rFonts w:ascii="Times New Roman"/>
                <w:b w:val="false"/>
                <w:i w:val="false"/>
                <w:color w:val="000000"/>
                <w:sz w:val="20"/>
              </w:rPr>
              <w:t xml:space="preserve">
ния в продук- </w:t>
            </w:r>
            <w:r>
              <w:br/>
            </w:r>
            <w:r>
              <w:rPr>
                <w:rFonts w:ascii="Times New Roman"/>
                <w:b w:val="false"/>
                <w:i w:val="false"/>
                <w:color w:val="000000"/>
                <w:sz w:val="20"/>
              </w:rPr>
              <w:t xml:space="preserve">
тах порока "излиш- </w:t>
            </w:r>
            <w:r>
              <w:br/>
            </w:r>
            <w:r>
              <w:rPr>
                <w:rFonts w:ascii="Times New Roman"/>
                <w:b w:val="false"/>
                <w:i w:val="false"/>
                <w:color w:val="000000"/>
                <w:sz w:val="20"/>
              </w:rPr>
              <w:t xml:space="preserve">
няя кислот- </w:t>
            </w:r>
            <w:r>
              <w:br/>
            </w:r>
            <w:r>
              <w:rPr>
                <w:rFonts w:ascii="Times New Roman"/>
                <w:b w:val="false"/>
                <w:i w:val="false"/>
                <w:color w:val="000000"/>
                <w:sz w:val="20"/>
              </w:rPr>
              <w:t xml:space="preserve">
ность"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дрожжей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случае появле- </w:t>
            </w:r>
            <w:r>
              <w:br/>
            </w:r>
            <w:r>
              <w:rPr>
                <w:rFonts w:ascii="Times New Roman"/>
                <w:b w:val="false"/>
                <w:i w:val="false"/>
                <w:color w:val="000000"/>
                <w:sz w:val="20"/>
              </w:rPr>
              <w:t xml:space="preserve">
ния в продук- </w:t>
            </w:r>
            <w:r>
              <w:br/>
            </w:r>
            <w:r>
              <w:rPr>
                <w:rFonts w:ascii="Times New Roman"/>
                <w:b w:val="false"/>
                <w:i w:val="false"/>
                <w:color w:val="000000"/>
                <w:sz w:val="20"/>
              </w:rPr>
              <w:t xml:space="preserve">
тах порока "вспучи- </w:t>
            </w:r>
            <w:r>
              <w:br/>
            </w:r>
            <w:r>
              <w:rPr>
                <w:rFonts w:ascii="Times New Roman"/>
                <w:b w:val="false"/>
                <w:i w:val="false"/>
                <w:color w:val="000000"/>
                <w:sz w:val="20"/>
              </w:rPr>
              <w:t xml:space="preserve">
вание"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воздух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колоний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производственных помещений, маслосырохранилищ, </w:t>
            </w:r>
            <w:r>
              <w:br/>
            </w:r>
            <w:r>
              <w:rPr>
                <w:rFonts w:ascii="Times New Roman"/>
                <w:b w:val="false"/>
                <w:i w:val="false"/>
                <w:color w:val="000000"/>
                <w:sz w:val="20"/>
              </w:rPr>
              <w:t xml:space="preserve">
сыроподва- </w:t>
            </w:r>
            <w:r>
              <w:br/>
            </w:r>
            <w:r>
              <w:rPr>
                <w:rFonts w:ascii="Times New Roman"/>
                <w:b w:val="false"/>
                <w:i w:val="false"/>
                <w:color w:val="000000"/>
                <w:sz w:val="20"/>
              </w:rPr>
              <w:t xml:space="preserve">
лов,скла- </w:t>
            </w:r>
            <w:r>
              <w:br/>
            </w:r>
            <w:r>
              <w:rPr>
                <w:rFonts w:ascii="Times New Roman"/>
                <w:b w:val="false"/>
                <w:i w:val="false"/>
                <w:color w:val="000000"/>
                <w:sz w:val="20"/>
              </w:rPr>
              <w:t xml:space="preserve">
дов, из заквасоч- </w:t>
            </w:r>
            <w:r>
              <w:br/>
            </w:r>
            <w:r>
              <w:rPr>
                <w:rFonts w:ascii="Times New Roman"/>
                <w:b w:val="false"/>
                <w:i w:val="false"/>
                <w:color w:val="000000"/>
                <w:sz w:val="20"/>
              </w:rPr>
              <w:t xml:space="preserve">
ной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месяц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колоний дрожжей и плесени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вода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крана, в цехах, из водо- </w:t>
            </w:r>
            <w:r>
              <w:br/>
            </w:r>
            <w:r>
              <w:rPr>
                <w:rFonts w:ascii="Times New Roman"/>
                <w:b w:val="false"/>
                <w:i w:val="false"/>
                <w:color w:val="000000"/>
                <w:sz w:val="20"/>
              </w:rPr>
              <w:t xml:space="preserve">
источника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квартал (водопровод) или 1 раз в месяц (собст- </w:t>
            </w:r>
            <w:r>
              <w:br/>
            </w:r>
            <w:r>
              <w:rPr>
                <w:rFonts w:ascii="Times New Roman"/>
                <w:b w:val="false"/>
                <w:i w:val="false"/>
                <w:color w:val="000000"/>
                <w:sz w:val="20"/>
              </w:rPr>
              <w:t xml:space="preserve">
венный источ- </w:t>
            </w:r>
            <w:r>
              <w:br/>
            </w:r>
            <w:r>
              <w:rPr>
                <w:rFonts w:ascii="Times New Roman"/>
                <w:b w:val="false"/>
                <w:i w:val="false"/>
                <w:color w:val="000000"/>
                <w:sz w:val="20"/>
              </w:rPr>
              <w:t xml:space="preserve">
ник)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мл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 же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Руки рабочих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Бактерии группы кишечных </w:t>
            </w:r>
            <w:r>
              <w:br/>
            </w:r>
            <w:r>
              <w:rPr>
                <w:rFonts w:ascii="Times New Roman"/>
                <w:b w:val="false"/>
                <w:i w:val="false"/>
                <w:color w:val="000000"/>
                <w:sz w:val="20"/>
              </w:rPr>
              <w:t xml:space="preserve">
палочек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рук </w:t>
            </w:r>
            <w:r>
              <w:br/>
            </w:r>
            <w:r>
              <w:rPr>
                <w:rFonts w:ascii="Times New Roman"/>
                <w:b w:val="false"/>
                <w:i w:val="false"/>
                <w:color w:val="000000"/>
                <w:sz w:val="20"/>
              </w:rPr>
              <w:t xml:space="preserve">
рабочих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реже 1 раза в декаду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Йодкрах- </w:t>
            </w:r>
            <w:r>
              <w:br/>
            </w:r>
            <w:r>
              <w:rPr>
                <w:rFonts w:ascii="Times New Roman"/>
                <w:b w:val="false"/>
                <w:i w:val="false"/>
                <w:color w:val="000000"/>
                <w:sz w:val="20"/>
              </w:rPr>
              <w:t xml:space="preserve">
мальная проба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раз в неделю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bl>
    <w:p>
      <w:pPr>
        <w:spacing w:after="0"/>
        <w:ind w:left="0"/>
        <w:jc w:val="both"/>
      </w:pPr>
      <w:r>
        <w:rPr>
          <w:rFonts w:ascii="Times New Roman"/>
          <w:b w:val="false"/>
          <w:i w:val="false"/>
          <w:color w:val="000000"/>
          <w:sz w:val="28"/>
        </w:rPr>
        <w:t xml:space="preserve">    На объектах малой мощности каждый вид готовой продукции должен исследоваться на соответствие требованиям нормативной документации по микробиологическим показателям не реже 1 раза в месяц. В случае выявления нестандартной продукции проводится контроль по ходу технологического процесса по вышеприведенной схеме. </w:t>
      </w:r>
    </w:p>
    <w:bookmarkStart w:name="z49" w:id="5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w:t>
      </w:r>
      <w:r>
        <w:br/>
      </w:r>
      <w:r>
        <w:rPr>
          <w:rFonts w:ascii="Times New Roman"/>
          <w:b w:val="false"/>
          <w:i w:val="false"/>
          <w:color w:val="000000"/>
          <w:sz w:val="28"/>
        </w:rPr>
        <w:t xml:space="preserve">
к объектам по производству, </w:t>
      </w:r>
      <w:r>
        <w:br/>
      </w:r>
      <w:r>
        <w:rPr>
          <w:rFonts w:ascii="Times New Roman"/>
          <w:b w:val="false"/>
          <w:i w:val="false"/>
          <w:color w:val="000000"/>
          <w:sz w:val="28"/>
        </w:rPr>
        <w:t xml:space="preserve">
транспортировке и реализации </w:t>
      </w:r>
      <w:r>
        <w:br/>
      </w:r>
      <w:r>
        <w:rPr>
          <w:rFonts w:ascii="Times New Roman"/>
          <w:b w:val="false"/>
          <w:i w:val="false"/>
          <w:color w:val="000000"/>
          <w:sz w:val="28"/>
        </w:rPr>
        <w:t xml:space="preserve">
молока и молочных продуктов" </w:t>
      </w:r>
    </w:p>
    <w:bookmarkEnd w:id="55"/>
    <w:p>
      <w:pPr>
        <w:spacing w:after="0"/>
        <w:ind w:left="0"/>
        <w:jc w:val="left"/>
      </w:pPr>
      <w:r>
        <w:rPr>
          <w:rFonts w:ascii="Times New Roman"/>
          <w:b/>
          <w:i w:val="false"/>
          <w:color w:val="000000"/>
        </w:rPr>
        <w:t xml:space="preserve"> Микробиологические показатели чистоты </w:t>
      </w:r>
      <w:r>
        <w:br/>
      </w:r>
      <w:r>
        <w:rPr>
          <w:rFonts w:ascii="Times New Roman"/>
          <w:b/>
          <w:i w:val="false"/>
          <w:color w:val="000000"/>
        </w:rPr>
        <w:t xml:space="preserve">
тары, предназначенной для молочной продукции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2253"/>
        <w:gridCol w:w="2513"/>
        <w:gridCol w:w="2513"/>
      </w:tblGrid>
      <w:tr>
        <w:trPr>
          <w:trHeight w:val="30" w:hRule="atLeast"/>
        </w:trPr>
        <w:tc>
          <w:tcPr>
            <w:tcW w:w="4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Исследуемые объекты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Исследуемая поверхность (см или количество)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количество бактерий в см </w:t>
            </w:r>
            <w:r>
              <w:rPr>
                <w:rFonts w:ascii="Times New Roman"/>
                <w:b w:val="false"/>
                <w:i w:val="false"/>
                <w:color w:val="000000"/>
                <w:vertAlign w:val="superscript"/>
              </w:rPr>
              <w:t xml:space="preserve">3 </w:t>
            </w:r>
            <w:r>
              <w:rPr>
                <w:rFonts w:ascii="Times New Roman"/>
                <w:b w:val="false"/>
                <w:i w:val="false"/>
                <w:color w:val="000000"/>
                <w:sz w:val="20"/>
              </w:rPr>
              <w:t xml:space="preserve">или результат бродильной пробы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хорошо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плохо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Молочные цистерны железнодорожные (крышка, стенка, угол, дно)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см </w:t>
            </w:r>
            <w:r>
              <w:rPr>
                <w:rFonts w:ascii="Times New Roman"/>
                <w:b w:val="false"/>
                <w:i w:val="false"/>
                <w:color w:val="000000"/>
                <w:vertAlign w:val="superscript"/>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бактерий группы кишечных палочек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бактерий группы кишечных палочек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Молочные цистерны автомобильные (крышка, стенка, угол, дно) </w:t>
            </w:r>
          </w:p>
          <w:p>
            <w:pPr>
              <w:spacing w:after="20"/>
              <w:ind w:left="20"/>
              <w:jc w:val="both"/>
            </w:pPr>
            <w:r>
              <w:rPr>
                <w:rFonts w:ascii="Times New Roman"/>
                <w:b w:val="false"/>
                <w:i w:val="false"/>
                <w:color w:val="000000"/>
                <w:sz w:val="20"/>
              </w:rPr>
              <w:t xml:space="preserve">Молочные цистерны внутригородского обращения (крышка, стенка, угол, дно) </w:t>
            </w:r>
          </w:p>
          <w:p>
            <w:pPr>
              <w:spacing w:after="20"/>
              <w:ind w:left="20"/>
              <w:jc w:val="both"/>
            </w:pPr>
            <w:r>
              <w:rPr>
                <w:rFonts w:ascii="Times New Roman"/>
                <w:b w:val="false"/>
                <w:i w:val="false"/>
                <w:color w:val="000000"/>
                <w:sz w:val="20"/>
              </w:rPr>
              <w:t xml:space="preserve">Фляги, ушаты </w:t>
            </w:r>
          </w:p>
          <w:p>
            <w:pPr>
              <w:spacing w:after="20"/>
              <w:ind w:left="20"/>
              <w:jc w:val="both"/>
            </w:pPr>
            <w:r>
              <w:rPr>
                <w:rFonts w:ascii="Times New Roman"/>
                <w:b w:val="false"/>
                <w:i w:val="false"/>
                <w:color w:val="000000"/>
                <w:sz w:val="20"/>
              </w:rPr>
              <w:t xml:space="preserve">Трубы (краны) </w:t>
            </w:r>
          </w:p>
          <w:p>
            <w:pPr>
              <w:spacing w:after="20"/>
              <w:ind w:left="20"/>
              <w:jc w:val="both"/>
            </w:pPr>
            <w:r>
              <w:rPr>
                <w:rFonts w:ascii="Times New Roman"/>
                <w:b w:val="false"/>
                <w:i w:val="false"/>
                <w:color w:val="000000"/>
                <w:sz w:val="20"/>
              </w:rPr>
              <w:t xml:space="preserve">Резервуары (крышка, стенка, угол, дно)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Резервуары (резинка, мешала, щуп, верхний кран, нижний кран, трехходовой кран, отверстие стеклянной трубки)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Вся поверхность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бактерий группы кишечных палочек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бактерий группы кишечных палочек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Цилиндры, кран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Воздушная трубка, резина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Вся поверхность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бактерий группы кишечных палочек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бактерий группы кишечных палочек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Бутылки, банки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Вся внутренняя поверхность 10 бутылок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и менее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Капсюли и укупорочные для бутылок, банок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Поверхность 10 капсюлей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Крышки для банок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Вся поверхность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и менее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100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Ванны для заквасок (крышка, стенка, угол, дно, мешалка, кран и трубы)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см </w:t>
            </w:r>
            <w:r>
              <w:rPr>
                <w:rFonts w:ascii="Times New Roman"/>
                <w:b w:val="false"/>
                <w:i w:val="false"/>
                <w:color w:val="000000"/>
                <w:vertAlign w:val="superscript"/>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бактерий группы кишечных палочек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бактерий группы кишечных палочек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Ящики для молочных продуктов (крышка, стенка, дно) </w:t>
            </w:r>
          </w:p>
          <w:p>
            <w:pPr>
              <w:spacing w:after="20"/>
              <w:ind w:left="20"/>
              <w:jc w:val="both"/>
            </w:pPr>
            <w:r>
              <w:rPr>
                <w:rFonts w:ascii="Times New Roman"/>
                <w:b w:val="false"/>
                <w:i w:val="false"/>
                <w:color w:val="000000"/>
                <w:sz w:val="20"/>
              </w:rPr>
              <w:t xml:space="preserve">Ванны для производства творога (стенка, угол, дно, штуцер) </w:t>
            </w:r>
          </w:p>
          <w:p>
            <w:pPr>
              <w:spacing w:after="20"/>
              <w:ind w:left="20"/>
              <w:jc w:val="both"/>
            </w:pPr>
            <w:r>
              <w:rPr>
                <w:rFonts w:ascii="Times New Roman"/>
                <w:b w:val="false"/>
                <w:i w:val="false"/>
                <w:color w:val="000000"/>
                <w:sz w:val="20"/>
              </w:rPr>
              <w:t xml:space="preserve">Мешочки для творога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Автоматы для фасовки молочных продуктов: ОЗК (бункер, мешалка, дозатор, пуасон, два гнезда для фасованного продукта, бумага, транспортер)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Автоматы для фасовки молочных продуктов: мешалки, дозатор, пуасон, гнезда для фасованного продукта, бумага, транспортеры, дно ковша, стенка ковша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Пресс-охладитель Митрофанова (стенка, барабан, вальца)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см </w:t>
            </w:r>
            <w:r>
              <w:rPr>
                <w:rFonts w:ascii="Times New Roman"/>
                <w:b w:val="false"/>
                <w:i w:val="false"/>
                <w:color w:val="000000"/>
                <w:vertAlign w:val="superscript"/>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бактерий группы кишечных палочек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бактерий группы кишечных палочек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Ванны для самопрессования творога (стенка, угол, дно, решетка)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маслодельных и сыродельных заводов (сырные ванны, сыроизготовители, маслоизготовители)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Вакуум-аппарат (патрубок для входа молока, стенка, крышка, трубки катализатора, патрубок на выходе </w:t>
            </w:r>
            <w:r>
              <w:br/>
            </w:r>
            <w:r>
              <w:rPr>
                <w:rFonts w:ascii="Times New Roman"/>
                <w:b w:val="false"/>
                <w:i w:val="false"/>
                <w:color w:val="000000"/>
                <w:sz w:val="20"/>
              </w:rPr>
              <w:t xml:space="preserve">
сгущенного молока)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см </w:t>
            </w:r>
            <w:r>
              <w:rPr>
                <w:rFonts w:ascii="Times New Roman"/>
                <w:b w:val="false"/>
                <w:i w:val="false"/>
                <w:color w:val="000000"/>
                <w:vertAlign w:val="superscript"/>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и менее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500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Вакуум-кристаллизатор (стенка, мешалка, патрубок на выходе готового продукта)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Разливочно-закаточная машина (бачок, мерные стаканы для дозирования сгущенного молока и другие)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и менее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250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Прочий молочный инвентарь и тара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бактерий группы кишечных палочек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бактерий группы кишечных палочек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Деревянное оборудование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роста плесеней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плесеней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Руки работников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 руки (кисти) вся поверхность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бактерий группы кишечных палочек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бактерий группы кишечных палочек </w:t>
            </w:r>
          </w:p>
        </w:tc>
      </w:tr>
    </w:tbl>
    <w:p>
      <w:pPr>
        <w:spacing w:after="0"/>
        <w:ind w:left="0"/>
        <w:jc w:val="both"/>
      </w:pPr>
      <w:r>
        <w:rPr>
          <w:rFonts w:ascii="Times New Roman"/>
          <w:b w:val="false"/>
          <w:i w:val="false"/>
          <w:color w:val="000000"/>
          <w:sz w:val="28"/>
        </w:rPr>
        <w:t xml:space="preserve">     В случае появления газа в среде Кесслера ставят оценку "плохо" вне зависимости от количества микрофлоры.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