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96ab" w14:textId="2a79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6 декабря 2003 года № 438 "Об утверждении Инструкции о перечне, формах и сроках представления отчетности банками второго уровня, кредитными товариществами и ипотечными компаниями в Национальный Банк Республики Казахстан для составления денежно-кредитного и финансового обзора"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мая 2005 года № 59. Зарегистрировано в Министерстве юстиции Республики Казахстан 23 июня 2005 года за № 3688. Утратило силу постановлением Правления Национального Банка Республики Казахстан от 27 декабря 2010 года № 105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гос. регистрации в МЮ РК и распространяется на отношения, возникшие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отчетности, представляемой банками второго уровня, кредитными товариществами и ипотечными компаниями в Национальный Банк Республики Казахстан для составления денежно-кредитного и финансового обзора,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6 декабря 2003 года N 438 "Об утверждении Инструкции о перечне, формах и сроках представления отчетности банками второго уровня, кредитными товариществами и ипотечными компаниями в Национальный Банк Республики Казахстан  для составления денежно-кредитного и финансового обзора" (зарегистрированное в Реестре государственной регистрации нормативных правовых актов Республики Казахстан под N 2636, опубликованное 1-18 января 2004 года в изданиях Национального Банка Республики Казахстан "Казакстан Улттык Банкінін Хабаршысы" и "Вестник Национального Банка Казахстана")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1 к Инструкции о перечне, формах и сроках представления отчетности для составления денежно-кредитного и финансового обзора банками второго уровня, кредитными товариществами и ипотечными компаниями,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правом верхнем углу приложения 1 слова "к Инструкции о перечне, формах и сроках представления отчетности для составления денежно-кредитного и финансового обзора банками второго уровня, кредитными товариществами и ипотечными компаниями" заменить словами "к Инструкции о перечне, формах и сроках представления отчетности банками второго уровня, кредитными товариществами и ипотечными компаниями в Национальный Банк Республики Казахстан для составления денежно-кредитного и финансового обзора";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1005 233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"1006 0 0 0  Деньги в дорожных чеках в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 1 4 1  Деньги в дорожных чеках в пути в тенге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резидентов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 1 4 2  Деньги в дорожных чеках в пути в СКВ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 1 4 3  Деньги в дорожных чеках в пути в ДВВ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 2 3 1  Деньги в дорожных чеках в пути в тенге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 2 3 2  Деньги в дорожных чеках в пути в СКВ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 2 3 3  Деньги в дорожных чеках в пути в ДВВ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 2 4 1  Деньги в дорожных чеках в пути в тенге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 2 4 2  Деньги в дорожных чеках в пути в СКВ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  2 4 3  Деньги в дорожных чеках в пути в ДВВ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1008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"1009 0 0 0 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металлов,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  1 3 1 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металлов, в кассе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  2 3 2 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металлов, в кассе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  2 3 3 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металлов, в кассе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1052 243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"1054 0 0 0  Специальные резервы (провизии) на покрытие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корреспондентским счетам в других банках";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1104 133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"1105 0 0 0  Дисконт по вкладам, размещенным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1106  0 0 0  Премия по вкладам, размещенным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1251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"1251 1 6 1  Вклады в тенге, размещенные в акционерном обществе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"Казпочта" (далее - АО "Казпочта")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  1 6 2  Вклады в СКВ,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  1 6 3  Вклады в ДВВ,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(на одну ночь)";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1252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"1252 1 6 1  Вклады до востребования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  1 6 2  Вклады до востребования в СКВ,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  1 6 3  Вклады до востребования в ДВВ,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1253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"1253 1 6 1  Краткосрочные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  1 6 2  Краткосрочные вклады в СКВ,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  1 6 3  Краткосрочные вклады в ДВВ,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(до одного месяца)";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1254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"1254 1 6 1  Краткосрочные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  1 6 2  Краткосрочные вклады в СКВ,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  1 6 3  Краткосрочные вклады в ДВВ,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(до одного года)";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1255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"1255 1 6 1  Долгосрочные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  1 6 2  Долгосрочные вклады в СКВ,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  1 6 3  Долгосрочные вклады в ДВВ,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1256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"1256 1 6 1  Условные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  1 6 2  Условные вклады в СКВ,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  1 6 3  Условные вклады в ДВВ, размещенные в АО "Казпочта";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1257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"1257 1 6 1  Просроченная задолженность АО "Казпочта"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  1 6 2  Просроченная задолженность АО "Казпочта"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  1 6 3  Просроченная задолженность АО "Казпочта"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1264 000 - 1264 243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1264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"1265 0 0 0  Дисконт по вкладам,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1266  0 0 0  Премия по вкладам,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 0 0 0 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товарищества и ипотечной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 1 4 1 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товарищества и ипотечной компании, размещенных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банках-резидентах,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 1 4 2 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товарищества и ипотечной компании, размещенных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банках-резидентах,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 1 4 3 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товарищества и ипотечной компании, размещенных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банках-резидентах,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 2 4 1 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товарищества и ипотечной компании, размещенных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банках-нерезидентах,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 2 4 2 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товарищества и ипотечной компании, размещенных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банках-нерезидентах,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  2 4 3  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банка,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товарищества и ипотечной компании, размещенных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банках-нерезидентах,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1311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"1312 0 0 0  Дисконт по займам,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1313  0 0 0  Премия по займам, предоставленным другим банкам";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1329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"1330 0 0 0  Дисконт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1331  0 0 0  Премия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1403 123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"1403 1 3 1  Счета по кредитным карточкам в тенге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 1 3 2  Счета по кредитным карточкам в СКВ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 1 3 3  Счета по кредитным карточкам в ДВВ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1403 223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"1403 2 3 1  Счета по кредитным карточкам в тенге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 2 3 2  Счета по кредитным карточкам в СКВ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 2 3 3  Счета по кредитным карточкам в ДВВ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центрального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1405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"1406 0 0 0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1 1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1 1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1 1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1 5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1 6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1 7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1 8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1 9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1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1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1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2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2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2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5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5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5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6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6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6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7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7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7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8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8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8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9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9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9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1433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"1434 0 0 0  Дисконт по займам,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1435  0 0 0  Премия по займам, предоставленным клиентам";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1445 000 - 1445 253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1603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"1604 0 0 0 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металлов, на складе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  1 3 1 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металлов, на складе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  2 3 2 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металлов, на складе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  2 3 3  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металлов, на складе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1725 143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"1725 1 6 1  Начисленные доходы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  1 6 2  Начисленные доходы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  1 6 3  Начисленные доходы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АО "Казпочта"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1728 000 - 1728 243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исключить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"1740 1 5 1 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предоставленным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 1 5 2 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предоставленным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 1 5 3 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предоставленным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операций,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"1740 2 5 1 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 2 5 2 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 2 5 3  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"1741 1 5 1 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лизингу в тенге,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 1 5 2 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лизингу в СКВ,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 1 5 3 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лизингу в ДВВ,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"1741 2 5 1 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лизингу в тенге,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 2 5 2 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лизингу в СКВ,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 2 5 3  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лизингу в ДВВ,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1755 000 - 1755 253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1755 253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"1756 0 0 0  Начисленные доходы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1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1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1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3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3 2  Начисленные доходы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3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4 1  Начисленные доходы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4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4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5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организациями-резидентами,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5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5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6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6 2  Начисленные доходы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6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7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7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7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8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8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8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9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9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1 9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1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1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1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2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2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2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3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3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3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4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4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4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5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5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5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6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6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6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7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7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7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8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8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8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9 1  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9 2  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  2 9 3  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домашними хозяйствами-нерезидентами";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1792 293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"1793 000 Расходы будущих периодов";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1815 000 - 1815 200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1835 000 - 1835 200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1878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0 0 0  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1 1 1  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1 3 1  Начисленная неустойка (штраф, пеня) (Национальный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1 4 1  Начисленная неустойка (штраф, пеня) (банки-резиденты)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1 5 1  Начисленная неустойка (штраф, пеня) (организации-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резиденты, осуществляющие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1 6 1  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нефинансовые организации-резиденты)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1 7 1  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нефинансовые организации-резиденты)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1 8 1  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1 9 1  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1 1  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1 2  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1 3  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2 1  Начисленная неустойка (штраф, пеня) (местные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власти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2 2  Начисленная неустойка (штраф, пеня) (местные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власти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2 3  Начисленная неустойка (штраф, пеня) (местные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власти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3 1  Начисленная неустойка (штраф, пеня) (иностранные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центральные банки)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3 2  Начисленная неустойка (штраф, пеня) (иностранные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центральные банки)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3 3  Начисленная неустойка (штраф, пеня) (иностранные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центральные банки)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4 1  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(банки-нерезиденты)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4 2  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(банки-нерезиденты)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4 3  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(банки-нерезиденты)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5 1  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(организации-нерезиденты, осуществляющие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5 2  Начисленная неустойка (штраф, пеня) (организации-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нерезиденты, осуществляющие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5 3  Начисленная неустойка (штраф, пеня) (организации-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нерезиденты, осуществляющие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6 1  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6 2  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6 3  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7 1  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7 2  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7 3  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8 1  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организации-нерезиденты,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8 2  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организации-нерезиденты,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8 3  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организации-нерезиденты,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9 1  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9 2  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хозяйства-нерезиденты)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 2 9 3  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хозяйства-нерезиденты)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1891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"1891 1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1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1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1 9 1 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1 9 2 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1 9 3 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фьючерс";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1891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"1891 2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2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2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2 9 1 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2 9 2 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  2 9 3 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фьючерс";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1892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"1892 1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1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1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1 9 1 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1 9 2 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1 9 3 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1892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"1892 2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2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2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2 9 1 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2 9 2 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  2 9 3 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форвард";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1893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"1893 1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1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1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1 9 1 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1 9 2 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1 9 3 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1893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"1893 2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2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2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2 9 1 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2 9 2 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  2 9 3 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опционным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1894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"1894 1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1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1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1 9 1 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1 9 2 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1 9 3 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1894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"1894 2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2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2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2 9 1 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2 9 2  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  2 9 3 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спот";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1895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"1895 1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1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1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1 9 1 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1 9 2 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1 9 3 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своп";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1895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"1895 2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2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2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2 9 1  Требования в тенге к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2 9 2  Требования в СКВ к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  2 9 3 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операциям своп";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исключить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"1896 0 0 0  Требования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3 1  Требования в тенге к Национальному Банку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3 2  Требования в СКВ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Казахстан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3 3  Требования в ДВВ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Казахстан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4 1  Требования в тенге к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4 2  Требования в СКВ к другим банкам-резидентам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4 3  Требования в ДВВ к другим банкам-резидентам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5 1  Требования в тенге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5 2  Требования в СКВ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5 3  Требования в ДВВ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6 1  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6 2  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6 3  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7 1  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7 2  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1 7 3  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организациям-резидентам 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3 1  Требования в тенге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3 2  Требования в СКВ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3 3  Требования в ДВВ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4 1  Требования в тенге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4 2  Требования в СКВ к другим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4 3  Требования в ДВВ к другим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5 1  Требования в тенге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5 2  Требования в СКВ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5 3  Требования в ДВВ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6 1  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6 2  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6 3  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7 1  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7 2  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за проданный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1896  2 7 3  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 иностранного государства по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за проданный опцион";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1899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"1899 1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1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1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1 9 1  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1 9 2  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1 9 3  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1899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"1899 2 8 1  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2 8 2  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2 8 3  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2 9 1  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2 9 2  Требования в СКВ к домашним хозяйствам-нерезидентам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  2 9 3  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прочим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2014 153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"2014 1 6 1  Корреспондентские счета АО "Казпочта"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 1 6 2  Корреспондентские счета АО "Казпочта"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 1 6 3  Корреспондентские счета АО "Казпочта"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название счета 2016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"2016 0 0 0  Металлические счета других банков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драгоценных металлах";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2068 253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"2069 0 0 0  Премия по полученным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2070  0 0 0  Дисконт по полученным займам";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2130 000 - 2130 243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2130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"2131 0 0 0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 1 4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 1 4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других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 1 4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 2 4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других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 2 4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банков-нерезидентов,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 2 4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банков-нерезидентов,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2138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"2139 0 0 0  Премия по вкладам, привлеченным от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Казахстан,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2140  0 0 0  Дисконт по вкладам, привлеченным от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 Республики Казахстан,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 и других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2210 000 - 2210 293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2211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"2212 0 0 0  Металлические счета клиентов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1 1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1 5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1 6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1 7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1 8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1 9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1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2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местных органов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5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6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7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8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9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 0 0 0  Вклад, являющийся обеспечением обязательств клиентов,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относящийся к объекту обязательного коллективного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 1 9 1  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 1 9 2  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 1 9 3  Вклад в ДВВ,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 2 9 1  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хозяйств-нерезидентов,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 2 9 2  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хозяйств-нерезидентов,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 2 9 3  Вклад в ДВВ,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хозяйств-нерезидентов,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(страхования) вкладов (депозитов)";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2223 000 - 2223 293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2237 193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"2237 2 9 1  Счета хранения указаний отправителя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Казахстан, поступивших в пользу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 2 9 2  Счета хранения указаний отправителя в СКВ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поступивших в пользу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 2 9 3  Счета хранения указаний отправителя в ДВВ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поступивших в пользу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2238  0 0 0  Премия по вкладам, привлеченным от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2239  0 0 0  Дисконт по вкладам, привлеченным от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0 0 0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1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Казахстан,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1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Казахстан,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1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Казахстан,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5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5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5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6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организаций-резидентов,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6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организаций-резидентов,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6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организаций-резидентов,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7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организаций-резидентов,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7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организаций-резидентов,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7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организаций-резидентов,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8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8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8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9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9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1 9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1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1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1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2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2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2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5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5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5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6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6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6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7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7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7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8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8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8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9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9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9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нерезидентов,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после счета 2305 000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"2306 0 0 0  Выкупленные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3 1  Выкупленные облигации в тенге у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3 2  Выкупленные облигации в СКВ у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3 3  Выкупленные облигации в ДВВ у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4 1  Выкупленные облигации в тенге  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4 2  Выкупленные облигации в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4 3  Выкупленные облигации в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5 1  Выкупленные облигации в тенге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5 2  Выкупленные облигации в СКВ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5 3  Выкупленные облигации в ДВВ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6 1  Выкупленные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7 1  Выкупленные облигации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8 1  Выкупленные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1 9 1  Выкупленные облигации в тенге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3 1  Выкупленные облигации в тенге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3 2  Выкупленные облигации в СКВ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3 3  Выкупленные облигации в ДВВ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4 1  Выкупленные облигации в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4 2  Выкупленные облигации в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4 3  Выкупленные облигации в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5 1  Выкупленные облигации в тенге у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5 2  Выкупленные облигации в СКВ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5 3  Выкупленные облигации в ДВВ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6 1  Выкупленные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6 2  Выкупленные облигации в СКВ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6 3  Выкупленные облигации в ДВВ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7 1  Выкупленные облигации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7 2  Выкупленные облигации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7 3  Выкупленные облигации в ДВВ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8 1  Выкупленные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8 2  Выкупленные облигации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8 3  Выкупленные облигации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9 1  Выкупленные облигации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9 2  Выкупленные облигации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 2 9 3  Выкупленные облигации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хозяйств-нерезидентов";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2402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"2403 0 0 0  Премия по выпущенным в обращение субординированным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2404  0 0 0  Дисконт по выпущенным в обращение субординированным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0 0 0  Выкупленные субординированные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1 4 1 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1 5 1 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1 6 1 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1 7 1 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1 8 1 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1 9 1 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3 1 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3 2  Выкупленные субординированные облигации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3 3  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4 1  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4 2  Выкупленные субординированные облигации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4 3  Выкупленные субординированные облигации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5 1 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5 2  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5 3  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6 1 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6 2  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6 3  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7 1 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7 2  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7 3  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8 1 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8 2  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8 3  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9 1  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9 2  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 2 9 3  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0 0 0  Субординированные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1 4 1  Субординированные облигации в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1 5 1  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1 6 1  Субординированные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1 7 1  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1 8 1  Субординированные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1 9 1  Субординированные облигации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3 1  Субординированные облигации в тенге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3 2  Субординированные облигации в СКВ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3 3  Субординированные облигации в ДВВ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4 1  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4 2  Субординированные облигации в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4 3  Субординированные облигации в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5 1  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5 2  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5 3  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6 1  Субординированные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6 2  Субординированные облигации в СКВ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6 3  Субординированные облигации в ДВВ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7 1  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7 2  Субординированные облигации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7 3  Субординированные облигации в ДВВ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8 1  Субординированные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8 2  Субординированные облигации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8 3  Субординированные облигации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9 1  Субординированные облигации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9 2  Субординированные облигации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 2 9 3  Субординированные облигации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хозяйств-нерезидентов";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2700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"2701 0 0 0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3 1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Национального Банка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3 2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Национального Банка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3 3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Национального Банка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4 1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4 2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4 3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5 1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банковских операций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5 2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банковских операций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5 3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банковских операций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6 1  Начисленные расходы по корреспондентским счетам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"Казпочта"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6 2  Начисленные расходы по корреспондентским счетам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"Казпочта"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1 6 3  Начисленные расходы по корреспондентским счетам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"Казпочта"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2 3 1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иностранных центральных банков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2 3 2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иностранных центральных банков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2 3 3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иностранных центральных банков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2 4 1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2 4 2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 2 4 3  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банков-нерезидентов в ДВВ";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названии счета 2708 000 после слова "счетам" дополнить словами "других банков";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2713 000 - 2713 243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исключить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"2716 0 0 0  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услугам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2716  1 0 0  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услугам,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2716  2 0 0  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услугам, предоставленные нерезидентами";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2715 243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"2717 0 0 0  Начисленные расходы по металлическим счетам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1 1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Правительства Республики Казахстан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1 5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банковских операций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1 6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1 7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1 8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1 9 0  Начисленные расходы по металлическим счетам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хозяйств-резидентов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1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Правительства иностранного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2 0  Начисленные расходы по металлическим счетам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органов власти иностранного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5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6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7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8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9 0  Начисленные расходы по металлическим счетам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хозяйств-нерезидентов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названии счетов 2723 000 - 2723 293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2730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"2731 0 0 0  Начисленные расходы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1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1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1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3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3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3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4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4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4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5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5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5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6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6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6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7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7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7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8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8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8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9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9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1 9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1 1 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1 2 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1 3 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2 1 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2 2 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2 3 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3 1  Начисленные расходы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3 2  Начисленные расходы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3 3  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4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4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4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5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5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5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6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6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6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7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7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7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8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8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8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9 1  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9 2  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 2 9 3  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домашними хозяйствами-нерезидентами";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названии счетов 2747 000 - 2747 293 слова "(заклад, гарантия, задаток)"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названии счетов 2755 000 - 2755 293 слово "(трастовое)"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2755 293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"2770 0 0 0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1 6 1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тенге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1 7 1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тенге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1 8 1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тенге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1 9 1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тенге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6 1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тенге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6 2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СКВ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6 3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ДВВ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7 1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тенге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7 2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СКВ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7 3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ДВВ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8 1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тенге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8 2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СКВ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8 3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ДВВ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9 1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тенге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9 2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СКВ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 2 9 3  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деятельности в ДВВ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2793 253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"2794 0 0 0  Доходы будущих периодов";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названии счетов 2815 000 - 2815 200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2819 200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"2820 0 0 0  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услугам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2820  1 0 0  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услугам,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2820  2 0 0  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услугам, предоставленные нерезидентами";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названии счетов 2835 000 - 2835 200 слово "(трастовым)"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2860 293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"2861 0 0 0  Резерв на отпускные выплаты";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2891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"2891 1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1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1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1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1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1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фьючерс";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2891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"2891 2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2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2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2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2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 2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фьючерс";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2892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"2892 1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1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1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1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1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1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форвард";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2892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"2892 2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2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2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2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2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 2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форвард";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2893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"2893 1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1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1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1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1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1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опционным операциям";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2893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"2893 2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2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2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2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2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 2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опционным операциям";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2894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"2894 1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1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спот";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2894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"2894 2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 2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спот";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2895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"2895 1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1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1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1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1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1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операциям своп";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2895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"2895 2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2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2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2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2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 2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операциям своп";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исключить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"2896 0 0 0  Обязательства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3 1  Обязательства в тенге перед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3 2  Обязательства в СКВ перед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3 3  Обязательства в ДВВ перед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Республики Казахстан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4 1  Обязательства в тенге перед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банками-резидентами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4 2  Обязательства в СКВ перед другими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4 3  Обязательства в ДВВ перед другими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5 1  Обязательства в тенге перед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осуществляющими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5 2  Обязательства в СКВ перед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осуществляющими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5 3  Обязательства в ДВВ перед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осуществляющими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6 1  Обязательства в тенге перед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организациями-резидентами по премии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6 2  Обязательства в СКВ перед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организациями-резидентами по премии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6 3  Обязательства в ДВВ перед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организациями-резидентами по премии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7 1  Обязательства в тенге перед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организациями-резидентами по премии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7 2  Обязательства в СКВ перед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организациями-резидентами по премии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1 7 3  Обязательства в ДВВ перед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организациями-резидентами по премии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3 1  Обязательства в тенге перед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3 2  Обязательства в СКВ перед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3 3  Обязательства в ДВВ перед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4 1  Обязательства в тенге перед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банками-нерезидентами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4 2  Обязательства в СКВ перед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банками-нерезидентами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4 3  Обязательства в ДВВ перед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банками-нерезидентами 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5 1  Обязательства в тенге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операций, по премии за приобретаемый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5 2  Обязательства в СКВ перед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осуществляющими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5 3  Обязательства в ДВВ перед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осуществляющими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6 1  Обязательства в тенге перед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6 2  Обязательства в СКВ перед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6 3  Обязательства в ДВВ перед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7 1  Обязательства в тенге перед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7 2  Обязательства в СКВ перед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приобретаемый опцион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2896  2 7 3  Обязательства в ДВВ перед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по премии за приобретаемый опцион";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2899 173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"2899 1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1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1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1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1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1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хозяйствами-резидентами по прочим операциям";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2899 273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"2899 2 8 1  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2 8 2  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2 8 3  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2 9 1  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2 9 2  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 2 9 3  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хозяйствами-нерезидентами по прочим операциям";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названии счетов 3001 000, 3025 000 и 3051 000 слова "Объявленный уставный" заменить словом "Уставный";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3101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"3120 0 0 0  Дополнительные взносы участников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товарищества";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3589 000 дополнить следующим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"3590 0 0 0  Счет корректировки на гиперинфляцию";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приложении 2 к Инструкции о перечне, формах и сроках представления отчетности для составления денежно-кредитного и финансового обзора банками второго уровня, кредитными товариществами и ипотечными компаниями,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правом верхнем углу приложения 2 слова "к Инструкции о перечне, формах и сроках представления отчетности для составления денежно-кредитного и финансового обзора банками второго уровня, кредитными товариществами и ипотечными компаниями" заменить словами "к Инструкции о перечне, формах и сроках представления отчетности банками второго уровня, кредитными товариществами и ипотечными компаниями в Национальный Банк Республики Казахстан для составления денежно-кредитного и финансового обзора";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счета 1405 283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"1406 0 0 0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5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5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5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6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6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6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7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7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7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8 1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8 2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 2 8 3  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2211 283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"2212 0 0 0  Металлические счета клиентов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5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6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7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 2 8 0  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обслуживающих домашние хозяйства";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2232 283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"2240 0 0 0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5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5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5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6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6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6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7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7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7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8 1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8 2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 2 8 3  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хозяйства, в ДВВ";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после счета 2706 253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"2717 0 0 0  Начисленные расходы по металлическим счетам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5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виды банковских операций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6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государства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7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иностранного государства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 2 8 0  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домашние хозяйства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металлах".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государственной регистрации в Министерстве юстиции Республики Казахстан, а его действие распространяется на отношения, возникшие с 1 апреля 2005 года.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исследований и статистики (Акишев Д.Т.):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банков второго уровня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кредитных товариществ и ипотечных компаний.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постановления возложить на заместителя Председателя Национального Банка Республики Казахстан Айманбетову Г.З.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