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31eb" w14:textId="3b93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ведению единого карточного учета заявлений и сообщений о преступлениях, уголовных дел, результатов их расследования и судебного рассмотрения (Единая унифицированная статистическая система)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17 июня 2005 года № 27. Зарегистрирован в Министерстве юстиции Республики Казахстан 1 июля 2005 года № 3704. Утратил силу приказом Генерального прокурора Республики Казахстан от 18 ноября 2011 года № 122</w:t>
      </w:r>
    </w:p>
    <w:p>
      <w:pPr>
        <w:spacing w:after="0"/>
        <w:ind w:left="0"/>
        <w:jc w:val="both"/>
      </w:pPr>
      <w:bookmarkStart w:name="z5" w:id="0"/>
      <w:r>
        <w:rPr>
          <w:rFonts w:ascii="Times New Roman"/>
          <w:b w:val="false"/>
          <w:i w:val="false"/>
          <w:color w:val="ff0000"/>
          <w:sz w:val="28"/>
        </w:rPr>
        <w:t>
     Сноска. Утратил силу приказом Генерального прокурора РК от 18.11.2011 </w:t>
      </w:r>
      <w:r>
        <w:rPr>
          <w:rFonts w:ascii="Times New Roman"/>
          <w:b w:val="false"/>
          <w:i w:val="false"/>
          <w:color w:val="ff0000"/>
          <w:sz w:val="28"/>
        </w:rPr>
        <w:t>№ 122</w:t>
      </w:r>
      <w:r>
        <w:rPr>
          <w:rFonts w:ascii="Times New Roman"/>
          <w:b w:val="false"/>
          <w:i w:val="false"/>
          <w:color w:val="ff0000"/>
          <w:sz w:val="28"/>
        </w:rPr>
        <w:t> (вводится в действие с 01.01.2012).</w:t>
      </w:r>
    </w:p>
    <w:bookmarkEnd w:id="0"/>
    <w:p>
      <w:pPr>
        <w:spacing w:after="0"/>
        <w:ind w:left="0"/>
        <w:jc w:val="both"/>
      </w:pPr>
      <w:r>
        <w:rPr>
          <w:rFonts w:ascii="Times New Roman"/>
          <w:b w:val="false"/>
          <w:i w:val="false"/>
          <w:color w:val="ff0000"/>
          <w:sz w:val="28"/>
        </w:rPr>
        <w:t xml:space="preserve">     Сноска. В заголовок приказа внесены изменения приказом Генерального Прокурора РК от 15 сентября 2006 года </w:t>
      </w:r>
      <w:r>
        <w:rPr>
          <w:rFonts w:ascii="Times New Roman"/>
          <w:b w:val="false"/>
          <w:i w:val="false"/>
          <w:color w:val="ff0000"/>
          <w:sz w:val="28"/>
        </w:rPr>
        <w:t xml:space="preserve">N 51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целях дальнейшего совершенствования ведения единого карточного учета заявлений и сообщений о преступлениях, уголовных дел, результатах их расследования и судебного рассмотрения,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государственной правовой статистике и специальных учетах", руководствуясь подпунктом 4-1) </w:t>
      </w:r>
      <w:r>
        <w:rPr>
          <w:rFonts w:ascii="Times New Roman"/>
          <w:b w:val="false"/>
          <w:i w:val="false"/>
          <w:color w:val="000000"/>
          <w:sz w:val="28"/>
        </w:rPr>
        <w:t xml:space="preserve">статьи 11 </w:t>
      </w:r>
      <w:r>
        <w:rPr>
          <w:rFonts w:ascii="Times New Roman"/>
          <w:b w:val="false"/>
          <w:i w:val="false"/>
          <w:color w:val="000000"/>
          <w:sz w:val="28"/>
        </w:rPr>
        <w:t xml:space="preserve">Закона Республики Казахстан "О Прокуратуре", </w:t>
      </w:r>
      <w:r>
        <w:rPr>
          <w:rFonts w:ascii="Times New Roman"/>
          <w:b/>
          <w:i w:val="false"/>
          <w:color w:val="000000"/>
          <w:sz w:val="28"/>
        </w:rPr>
        <w:t xml:space="preserve">ПРИКАЗЫВАЮ: </w:t>
      </w:r>
    </w:p>
    <w:bookmarkStart w:name="z6" w:id="1"/>
    <w:p>
      <w:pPr>
        <w:spacing w:after="0"/>
        <w:ind w:left="0"/>
        <w:jc w:val="both"/>
      </w:pPr>
      <w:r>
        <w:rPr>
          <w:rFonts w:ascii="Times New Roman"/>
          <w:b w:val="false"/>
          <w:i w:val="false"/>
          <w:color w:val="000000"/>
          <w:sz w:val="28"/>
        </w:rPr>
        <w:t xml:space="preserve">
     1. Утвердить прилагаемую Инструкцию по ведению единого карточного учета заявлений и сообщений о преступлениях, уголовных дел, результатов их расследования и судебного рассмотрения (Единая унифицированная статистическая система).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приказом Генерального Прокурора РК от 15 сентября 2006 года </w:t>
      </w:r>
      <w:r>
        <w:rPr>
          <w:rFonts w:ascii="Times New Roman"/>
          <w:b w:val="false"/>
          <w:i w:val="false"/>
          <w:color w:val="000000"/>
          <w:sz w:val="28"/>
        </w:rPr>
        <w:t>N 51</w:t>
      </w:r>
      <w:r>
        <w:rPr>
          <w:rFonts w:ascii="Times New Roman"/>
          <w:b w:val="false"/>
          <w:i w:val="false"/>
          <w:color w:val="ff0000"/>
          <w:sz w:val="28"/>
        </w:rPr>
        <w:t xml:space="preserve">. </w:t>
      </w:r>
    </w:p>
    <w:bookmarkEnd w:id="1"/>
    <w:bookmarkStart w:name="z7" w:id="2"/>
    <w:p>
      <w:pPr>
        <w:spacing w:after="0"/>
        <w:ind w:left="0"/>
        <w:jc w:val="both"/>
      </w:pPr>
      <w:r>
        <w:rPr>
          <w:rFonts w:ascii="Times New Roman"/>
          <w:b w:val="false"/>
          <w:i w:val="false"/>
          <w:color w:val="000000"/>
          <w:sz w:val="28"/>
        </w:rPr>
        <w:t xml:space="preserve">
     2. Комитету по правовой статистике и специальным учетам (Ким Г.В.) обеспечить государственную регистрацию настоящего приказа в Министерстве юстиции Республики Казахстан. </w:t>
      </w:r>
    </w:p>
    <w:bookmarkEnd w:id="2"/>
    <w:bookmarkStart w:name="z8" w:id="3"/>
    <w:p>
      <w:pPr>
        <w:spacing w:after="0"/>
        <w:ind w:left="0"/>
        <w:jc w:val="both"/>
      </w:pPr>
      <w:r>
        <w:rPr>
          <w:rFonts w:ascii="Times New Roman"/>
          <w:b w:val="false"/>
          <w:i w:val="false"/>
          <w:color w:val="000000"/>
          <w:sz w:val="28"/>
        </w:rPr>
        <w:t xml:space="preserve">
     3. Приказ направить всем субъектам правовой статистики и специальных учетов, территориальным органам Комитета. </w:t>
      </w:r>
    </w:p>
    <w:bookmarkEnd w:id="3"/>
    <w:bookmarkStart w:name="z9"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Заместителя Генерального Прокурора - Председателя Комитета (Ким Г.В.). </w:t>
      </w:r>
    </w:p>
    <w:bookmarkEnd w:id="4"/>
    <w:bookmarkStart w:name="z10" w:id="5"/>
    <w:p>
      <w:pPr>
        <w:spacing w:after="0"/>
        <w:ind w:left="0"/>
        <w:jc w:val="both"/>
      </w:pPr>
      <w:r>
        <w:rPr>
          <w:rFonts w:ascii="Times New Roman"/>
          <w:b w:val="false"/>
          <w:i w:val="false"/>
          <w:color w:val="000000"/>
          <w:sz w:val="28"/>
        </w:rPr>
        <w:t xml:space="preserve">
     5. Отменить действующий приказ Генерального Прокурора Республики Казахстан "Об утверждении и введении в действие Инструкции "О порядке ведения единого карточного учета заявлений и сообщений о преступлениях, уголовных дел, результатах их расследования и судебного рассмотрения" от 25 декабря 2001 года N 143. </w:t>
      </w:r>
    </w:p>
    <w:bookmarkEnd w:id="5"/>
    <w:bookmarkStart w:name="z11" w:id="6"/>
    <w:p>
      <w:pPr>
        <w:spacing w:after="0"/>
        <w:ind w:left="0"/>
        <w:jc w:val="both"/>
      </w:pPr>
      <w:r>
        <w:rPr>
          <w:rFonts w:ascii="Times New Roman"/>
          <w:b w:val="false"/>
          <w:i w:val="false"/>
          <w:color w:val="000000"/>
          <w:sz w:val="28"/>
        </w:rPr>
        <w:t xml:space="preserve">
     6. Настоящий приказ вводится в действие со дня государственной регистрации в Министерстве юстиции Республики Казахстан. </w:t>
      </w:r>
    </w:p>
    <w:bookmarkEnd w:id="6"/>
    <w:p>
      <w:pPr>
        <w:spacing w:after="0"/>
        <w:ind w:left="0"/>
        <w:jc w:val="both"/>
      </w:pPr>
      <w:r>
        <w:rPr>
          <w:rFonts w:ascii="Times New Roman"/>
          <w:b w:val="false"/>
          <w:i/>
          <w:color w:val="000000"/>
          <w:sz w:val="28"/>
        </w:rPr>
        <w:t xml:space="preserve">    Генеральный Прокурор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2" w:id="7"/>
    <w:p>
      <w:pPr>
        <w:spacing w:after="0"/>
        <w:ind w:left="0"/>
        <w:jc w:val="both"/>
      </w:pPr>
      <w:r>
        <w:rPr>
          <w:rFonts w:ascii="Times New Roman"/>
          <w:b w:val="false"/>
          <w:i w:val="false"/>
          <w:color w:val="000000"/>
          <w:sz w:val="28"/>
        </w:rPr>
        <w:t xml:space="preserve">
Утверждена приказом               </w:t>
      </w:r>
      <w:r>
        <w:br/>
      </w:r>
      <w:r>
        <w:rPr>
          <w:rFonts w:ascii="Times New Roman"/>
          <w:b w:val="false"/>
          <w:i w:val="false"/>
          <w:color w:val="000000"/>
          <w:sz w:val="28"/>
        </w:rPr>
        <w:t xml:space="preserve">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июня 2005 года N 27            </w:t>
      </w:r>
    </w:p>
    <w:bookmarkEnd w:id="7"/>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ведению единого карточного учета заявлений </w:t>
      </w:r>
      <w:r>
        <w:br/>
      </w:r>
      <w:r>
        <w:rPr>
          <w:rFonts w:ascii="Times New Roman"/>
          <w:b/>
          <w:i w:val="false"/>
          <w:color w:val="000000"/>
        </w:rPr>
        <w:t xml:space="preserve">
и сообщений о преступлениях, уголовных дел, результатов </w:t>
      </w:r>
      <w:r>
        <w:br/>
      </w:r>
      <w:r>
        <w:rPr>
          <w:rFonts w:ascii="Times New Roman"/>
          <w:b/>
          <w:i w:val="false"/>
          <w:color w:val="000000"/>
        </w:rPr>
        <w:t xml:space="preserve">
их расследования и судебного рассмотрения </w:t>
      </w:r>
      <w:r>
        <w:br/>
      </w:r>
      <w:r>
        <w:rPr>
          <w:rFonts w:ascii="Times New Roman"/>
          <w:b/>
          <w:i w:val="false"/>
          <w:color w:val="000000"/>
        </w:rPr>
        <w:t xml:space="preserve">
(Единая унифицированная статистическая система) </w:t>
      </w:r>
    </w:p>
    <w:p>
      <w:pPr>
        <w:spacing w:after="0"/>
        <w:ind w:left="0"/>
        <w:jc w:val="both"/>
      </w:pPr>
      <w:r>
        <w:rPr>
          <w:rFonts w:ascii="Times New Roman"/>
          <w:b w:val="false"/>
          <w:i w:val="false"/>
          <w:color w:val="ff0000"/>
          <w:sz w:val="28"/>
        </w:rPr>
        <w:t xml:space="preserve">      Сноска. В заголовок Инструкции внесены изменения приказом Генерального Прокурора РК от 15 сентября 2006 года </w:t>
      </w:r>
      <w:r>
        <w:rPr>
          <w:rFonts w:ascii="Times New Roman"/>
          <w:b w:val="false"/>
          <w:i w:val="false"/>
          <w:color w:val="ff0000"/>
          <w:sz w:val="28"/>
        </w:rPr>
        <w:t xml:space="preserve">N 51 </w:t>
      </w:r>
    </w:p>
    <w:bookmarkStart w:name="z13" w:id="8"/>
    <w:p>
      <w:pPr>
        <w:spacing w:after="0"/>
        <w:ind w:left="0"/>
        <w:jc w:val="left"/>
      </w:pPr>
      <w:r>
        <w:rPr>
          <w:rFonts w:ascii="Times New Roman"/>
          <w:b/>
          <w:i w:val="false"/>
          <w:color w:val="000000"/>
        </w:rPr>
        <w:t xml:space="preserve"> 
Глава 1. Общие положения </w:t>
      </w:r>
    </w:p>
    <w:bookmarkEnd w:id="8"/>
    <w:bookmarkStart w:name="z66" w:id="9"/>
    <w:p>
      <w:pPr>
        <w:spacing w:after="0"/>
        <w:ind w:left="0"/>
        <w:jc w:val="both"/>
      </w:pPr>
      <w:r>
        <w:rPr>
          <w:rFonts w:ascii="Times New Roman"/>
          <w:b w:val="false"/>
          <w:i w:val="false"/>
          <w:color w:val="000000"/>
          <w:sz w:val="28"/>
        </w:rPr>
        <w:t xml:space="preserve">
     1. Настоящая Инструкция определяет порядок ведения единого карточного учета (далее - учет) заявлений и сообщений о преступлениях, их субъектах, уголовных дел, материалов, по которым вынесены постановления об отказе в возбуждении уголовных дел, производства предварительного следствия и дознания, отправления правосудия. </w:t>
      </w:r>
      <w:r>
        <w:br/>
      </w:r>
      <w:r>
        <w:rPr>
          <w:rFonts w:ascii="Times New Roman"/>
          <w:b w:val="false"/>
          <w:i w:val="false"/>
          <w:color w:val="000000"/>
          <w:sz w:val="28"/>
        </w:rPr>
        <w:t>
</w:t>
      </w:r>
      <w:r>
        <w:rPr>
          <w:rFonts w:ascii="Times New Roman"/>
          <w:b w:val="false"/>
          <w:i w:val="false"/>
          <w:color w:val="000000"/>
          <w:sz w:val="28"/>
        </w:rPr>
        <w:t xml:space="preserve">
     2. Назначение учета заключается в прозрачном статистическом наблюдении за досудебным производством по уголовному делу и обеспечении государственных органов, физических и юридических лиц объективными и достоверными данными о состоянии преступности, деятельности органов уголовного преследования, суда и органов, ведающих исполнением наказаний, посредством ведения единой унифицированной статистической системы (далее - ЕУСС). </w:t>
      </w:r>
      <w:r>
        <w:br/>
      </w:r>
      <w:r>
        <w:rPr>
          <w:rFonts w:ascii="Times New Roman"/>
          <w:b w:val="false"/>
          <w:i w:val="false"/>
          <w:color w:val="000000"/>
          <w:sz w:val="28"/>
        </w:rPr>
        <w:t xml:space="preserve">
     3. Учет ведется Комитетом по правовой статистике и специальным учетам Генеральной прокуратуры Республики Казахстан (далее - Комитет), территориальными органами Комитета по правовой статистике и специальным учетам, приравненными к ним (далее - Управление), группами и сотрудниками Управлений, дислоцированными в районных и приравненных к ним прокуратурах. </w:t>
      </w:r>
      <w:r>
        <w:br/>
      </w:r>
      <w:r>
        <w:rPr>
          <w:rFonts w:ascii="Times New Roman"/>
          <w:b w:val="false"/>
          <w:i w:val="false"/>
          <w:color w:val="000000"/>
          <w:sz w:val="28"/>
        </w:rPr>
        <w:t xml:space="preserve">
     4. К упоминаемым в настоящей Инструкции субъектам правовой статистики и специальных учетов (далее - субъект) относятся государственные органы, осуществляющие уголовное преследование, органы, ведающие исполнением наказаний, суды. </w:t>
      </w:r>
      <w:r>
        <w:br/>
      </w:r>
      <w:r>
        <w:rPr>
          <w:rFonts w:ascii="Times New Roman"/>
          <w:b w:val="false"/>
          <w:i w:val="false"/>
          <w:color w:val="000000"/>
          <w:sz w:val="28"/>
        </w:rPr>
        <w:t xml:space="preserve">
     5. Учет заявлений и сообщений о преступлениях, лиц, их совершивших, результатов деятельности органов предварительного следствия, дознания, прокуратуры и судов основывается и осуществляется путем выставления информационных учетных документов (далее - статистические карточки), перечисленных в Главе 2 настоящей Инструкции, в органы правовой статистики и специальных учетов (далее - уполномоченный орган). </w:t>
      </w:r>
      <w:r>
        <w:br/>
      </w:r>
      <w:r>
        <w:rPr>
          <w:rFonts w:ascii="Times New Roman"/>
          <w:b w:val="false"/>
          <w:i w:val="false"/>
          <w:color w:val="000000"/>
          <w:sz w:val="28"/>
        </w:rPr>
        <w:t xml:space="preserve">
     6. Статистические карточки в сроки, предусмотренные настоящей Инструкцией, представляются субъектами в уполномоченные органы, которые обеспечивают их регистрацию, автоматизированную обработку и формирование на их основе статистических отчетов. </w:t>
      </w:r>
      <w:r>
        <w:br/>
      </w:r>
      <w:r>
        <w:rPr>
          <w:rFonts w:ascii="Times New Roman"/>
          <w:b w:val="false"/>
          <w:i w:val="false"/>
          <w:color w:val="000000"/>
          <w:sz w:val="28"/>
        </w:rPr>
        <w:t xml:space="preserve">
     7. Разработка и введение единых форм статистических карточек, осуществляется Комитетом по согласованию с субъектами. </w:t>
      </w:r>
    </w:p>
    <w:bookmarkEnd w:id="9"/>
    <w:bookmarkStart w:name="z14" w:id="10"/>
    <w:p>
      <w:pPr>
        <w:spacing w:after="0"/>
        <w:ind w:left="0"/>
        <w:jc w:val="left"/>
      </w:pPr>
      <w:r>
        <w:rPr>
          <w:rFonts w:ascii="Times New Roman"/>
          <w:b/>
          <w:i w:val="false"/>
          <w:color w:val="000000"/>
        </w:rPr>
        <w:t xml:space="preserve"> 
Глава 2. Виды и формы статистических карточек </w:t>
      </w:r>
    </w:p>
    <w:bookmarkEnd w:id="10"/>
    <w:p>
      <w:pPr>
        <w:spacing w:after="0"/>
        <w:ind w:left="0"/>
        <w:jc w:val="both"/>
      </w:pPr>
      <w:r>
        <w:rPr>
          <w:rFonts w:ascii="Times New Roman"/>
          <w:b w:val="false"/>
          <w:i w:val="false"/>
          <w:color w:val="000000"/>
          <w:sz w:val="28"/>
        </w:rPr>
        <w:t xml:space="preserve">     8. Формирование уголовно-правовой статистики осуществляется на основании следующих видов статистических карточек: </w:t>
      </w:r>
      <w:r>
        <w:br/>
      </w:r>
      <w:r>
        <w:rPr>
          <w:rFonts w:ascii="Times New Roman"/>
          <w:b w:val="false"/>
          <w:i w:val="false"/>
          <w:color w:val="000000"/>
          <w:sz w:val="28"/>
        </w:rPr>
        <w:t xml:space="preserve">
     1) форма ЗС-1 "Карточка учета заявления, сообщения о преступлении, происшествии" (приложение N 1); </w:t>
      </w:r>
      <w:r>
        <w:br/>
      </w:r>
      <w:r>
        <w:rPr>
          <w:rFonts w:ascii="Times New Roman"/>
          <w:b w:val="false"/>
          <w:i w:val="false"/>
          <w:color w:val="000000"/>
          <w:sz w:val="28"/>
        </w:rPr>
        <w:t xml:space="preserve">
     2) форма ЗС-2 "Карточка учета решения по заявлению и сообщению о преступлении, происшествии" (приложение N 2); </w:t>
      </w:r>
      <w:r>
        <w:br/>
      </w:r>
      <w:r>
        <w:rPr>
          <w:rFonts w:ascii="Times New Roman"/>
          <w:b w:val="false"/>
          <w:i w:val="false"/>
          <w:color w:val="000000"/>
          <w:sz w:val="28"/>
        </w:rPr>
        <w:t xml:space="preserve">
     3) форма 1.0 "Карточка учета преступления" (приложение N 3); </w:t>
      </w:r>
      <w:r>
        <w:br/>
      </w:r>
      <w:r>
        <w:rPr>
          <w:rFonts w:ascii="Times New Roman"/>
          <w:b w:val="false"/>
          <w:i w:val="false"/>
          <w:color w:val="000000"/>
          <w:sz w:val="28"/>
        </w:rPr>
        <w:t xml:space="preserve">
     4) форма 1.1 "Карточка о ходе и результатах предварительного следствия (дознания)" (приложение N 4); </w:t>
      </w:r>
      <w:r>
        <w:br/>
      </w:r>
      <w:r>
        <w:rPr>
          <w:rFonts w:ascii="Times New Roman"/>
          <w:b w:val="false"/>
          <w:i w:val="false"/>
          <w:color w:val="000000"/>
          <w:sz w:val="28"/>
        </w:rPr>
        <w:t xml:space="preserve">
     5) форма 1-Н "Карточка учета изъятых и уничтоженных наркотических средств, психотропных и ядовитых веществ, прекурсоров (НПП) и площадей произрастания растений, содержащих наркотические вещества" (приложение N 5); </w:t>
      </w:r>
      <w:r>
        <w:br/>
      </w:r>
      <w:r>
        <w:rPr>
          <w:rFonts w:ascii="Times New Roman"/>
          <w:b w:val="false"/>
          <w:i w:val="false"/>
          <w:color w:val="000000"/>
          <w:sz w:val="28"/>
        </w:rPr>
        <w:t xml:space="preserve">
     6) форма 2.0 "Карточка на лицо, совершившее преступление" (приложение N 6); </w:t>
      </w:r>
      <w:r>
        <w:br/>
      </w:r>
      <w:r>
        <w:rPr>
          <w:rFonts w:ascii="Times New Roman"/>
          <w:b w:val="false"/>
          <w:i w:val="false"/>
          <w:color w:val="000000"/>
          <w:sz w:val="28"/>
        </w:rPr>
        <w:t xml:space="preserve">
     7) форма 2.1 "Карточка на лицо подозреваемое, обвиняемое, задержанное либо арестованное" (приложение N 7); </w:t>
      </w:r>
      <w:r>
        <w:br/>
      </w:r>
      <w:r>
        <w:rPr>
          <w:rFonts w:ascii="Times New Roman"/>
          <w:b w:val="false"/>
          <w:i w:val="false"/>
          <w:color w:val="000000"/>
          <w:sz w:val="28"/>
        </w:rPr>
        <w:t xml:space="preserve">
     8) форма 3.0 "Карточка о решении прокурора по уголовному делу" (приложение N 8);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 с изменениями, внесенными приказом Генерального Прокурора РК от 25.08.2008 </w:t>
      </w:r>
      <w:r>
        <w:rPr>
          <w:rFonts w:ascii="Times New Roman"/>
          <w:b w:val="false"/>
          <w:i w:val="false"/>
          <w:color w:val="000000"/>
          <w:sz w:val="28"/>
        </w:rPr>
        <w:t xml:space="preserve">№ 45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9. Цифровые коды для обозначения страны и национальности граждан иностранного государства, потерпевших от преступных посягательств, а также лиц, совершивших преступления, должны соответствовать "Словарю государств мира" (приложение N 9) и "Словарю национальностей" (приложение N 10). </w:t>
      </w:r>
    </w:p>
    <w:bookmarkStart w:name="z15" w:id="11"/>
    <w:p>
      <w:pPr>
        <w:spacing w:after="0"/>
        <w:ind w:left="0"/>
        <w:jc w:val="left"/>
      </w:pPr>
      <w:r>
        <w:rPr>
          <w:rFonts w:ascii="Times New Roman"/>
          <w:b/>
          <w:i w:val="false"/>
          <w:color w:val="000000"/>
        </w:rPr>
        <w:t xml:space="preserve"> 
Глава 3. Ведение и постановка на учет статистических карточек </w:t>
      </w:r>
    </w:p>
    <w:bookmarkEnd w:id="11"/>
    <w:bookmarkStart w:name="z68" w:id="12"/>
    <w:p>
      <w:pPr>
        <w:spacing w:after="0"/>
        <w:ind w:left="0"/>
        <w:jc w:val="both"/>
      </w:pPr>
      <w:r>
        <w:rPr>
          <w:rFonts w:ascii="Times New Roman"/>
          <w:b w:val="false"/>
          <w:i w:val="false"/>
          <w:color w:val="000000"/>
          <w:sz w:val="28"/>
        </w:rPr>
        <w:t xml:space="preserve">
     10. При заполнении статистических карточек необходимо подчеркивать имеющиеся в них данные в строгом соответствии с материалами по заявлению и сообщению о преступлении, уголовным делом. Размещенные справа графоклетки заполняются сотрудниками уполномоченного органа цифровыми индексами. Прокурор при подписании статистической карточки, составленной следователем либо дознавателем (начальником органа дознания), обязан произвести сверку соответствия данных статистической карточки с материалами дела, и после подписания статистической карточки лично представить ее уполномоченному органу. </w:t>
      </w:r>
      <w:r>
        <w:br/>
      </w:r>
      <w:r>
        <w:rPr>
          <w:rFonts w:ascii="Times New Roman"/>
          <w:b w:val="false"/>
          <w:i w:val="false"/>
          <w:color w:val="000000"/>
          <w:sz w:val="28"/>
        </w:rPr>
        <w:t xml:space="preserve">
     Запрещается внесение изменений в статистические карточки после подписания их прокурором. </w:t>
      </w:r>
      <w:r>
        <w:br/>
      </w:r>
      <w:r>
        <w:rPr>
          <w:rFonts w:ascii="Times New Roman"/>
          <w:b w:val="false"/>
          <w:i w:val="false"/>
          <w:color w:val="000000"/>
          <w:sz w:val="28"/>
        </w:rPr>
        <w:t>
     Все представленные субъектами правовой статистики и специальных учетов статистические карточки подлежат незамедлительной регистрации в канцелярии управления Комитета и в течение 24 часов подлежат вводу в административный банк данных ЕУСС (далее - АБД ЕУСС) управления. За своевременность ввода статистических карточек в АБД ЕУСС, а также за необоснованные сведения изменений в АБД ЕУСС несет персональную ответственность начальник соответствующего управления Комитета.</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изменениями, внесенными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 Статистические карточки, указанные в пункте 8 главы 2 настоящей Инструкции, подлежат регистрации в ведомственной Книге учета заявлений и сообщении о преступлениях и происшествиях (далее - КУЗ) (формы ЗС-1, ЗС-2), в Едином журнале учета уголовных дел, преступлений и лиц, их совершивших,  уполномоченного органа (формы 1.0, 1.1, 2.0, 2.1, 3.0, 1-Н,) (приложение N 11), в журнале учета статистических карточек по административным делам и отказным материалам по фактам изъятия и уничтожения наркотических средств, психотропных, ядовитых веществ, прекурсоров (далее - НПП) (формы N 1-Н по делам административного производства и иным актам, (приложение N 13)). </w:t>
      </w:r>
    </w:p>
    <w:bookmarkEnd w:id="12"/>
    <w:bookmarkStart w:name="z16" w:id="13"/>
    <w:p>
      <w:pPr>
        <w:spacing w:after="0"/>
        <w:ind w:left="0"/>
        <w:jc w:val="both"/>
      </w:pPr>
      <w:r>
        <w:rPr>
          <w:rFonts w:ascii="Times New Roman"/>
          <w:b w:val="false"/>
          <w:i w:val="false"/>
          <w:color w:val="000000"/>
          <w:sz w:val="28"/>
        </w:rPr>
        <w:t>
     12. Статистические карточки (форм 1.0, 1.1, 2.0, 2.1, 3.0, 1-Н), заполненные и подписанные должностным лицом (должностными лицами) субъекта должны быть в течение 24 часов с момента принятия процессуального решения представлены для регистрации в уполномоченный орган, но не позднее следующего рабочего дня.</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приказа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13. Регистрация материалов, по которым вынесены постановления об отказе в возбуждении уголовного дела, производится в Журнале учета материалов, по которым вынесены постановления об отказе в возбуждении уголовного дела. Указанный журнал ведется всеми подразделениями субъектов и хранится в течение срока, установленного нормативными правовыми актами, регламентирующими ведение делопроизводства. </w:t>
      </w:r>
      <w:r>
        <w:br/>
      </w:r>
      <w:r>
        <w:rPr>
          <w:rFonts w:ascii="Times New Roman"/>
          <w:b w:val="false"/>
          <w:i w:val="false"/>
          <w:color w:val="000000"/>
          <w:sz w:val="28"/>
        </w:rPr>
        <w:t>
</w:t>
      </w:r>
      <w:r>
        <w:rPr>
          <w:rFonts w:ascii="Times New Roman"/>
          <w:b w:val="false"/>
          <w:i w:val="false"/>
          <w:color w:val="000000"/>
          <w:sz w:val="28"/>
        </w:rPr>
        <w:t>
     14. Статистические карточки форм ЗС-1, ЗС-2, предоставляются в Управление электронной связью либо на магнитных носителях в формате, определяемом Комитетом. Оригиналы карточек форм ЗС-1, ЗС-2 хранятся у субъектов.</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приказа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15. Статистические карточки форм 1.0, 2.0 по делам частного обвинения заполняются судом и представляются в Управление в течение суток, после вступления приговора в законную силу. </w:t>
      </w:r>
      <w:r>
        <w:br/>
      </w:r>
      <w:r>
        <w:rPr>
          <w:rFonts w:ascii="Times New Roman"/>
          <w:b w:val="false"/>
          <w:i w:val="false"/>
          <w:color w:val="000000"/>
          <w:sz w:val="28"/>
        </w:rPr>
        <w:t>
</w:t>
      </w:r>
      <w:r>
        <w:rPr>
          <w:rFonts w:ascii="Times New Roman"/>
          <w:b w:val="false"/>
          <w:i w:val="false"/>
          <w:color w:val="000000"/>
          <w:sz w:val="28"/>
        </w:rPr>
        <w:t xml:space="preserve">
     16. В Управлениях в целях учета и контроля ведется контрольный Единый журнал, куда регистрируются статистические карточки, направленные группами Управлений, дислоцированными в районных и приравненных к ним прокуратурах. </w:t>
      </w:r>
    </w:p>
    <w:bookmarkEnd w:id="13"/>
    <w:bookmarkStart w:name="z17" w:id="14"/>
    <w:p>
      <w:pPr>
        <w:spacing w:after="0"/>
        <w:ind w:left="0"/>
        <w:jc w:val="both"/>
      </w:pPr>
      <w:r>
        <w:rPr>
          <w:rFonts w:ascii="Times New Roman"/>
          <w:b w:val="false"/>
          <w:i w:val="false"/>
          <w:color w:val="000000"/>
          <w:sz w:val="28"/>
        </w:rPr>
        <w:t xml:space="preserve">
     17. Учет статистических карточек о воинских преступлениях, их субъектах, уголовных делах, деятельности военных органов следствия, дознания, прокуратуры и суда, и лиц, осужденных за воинские преступления, производится Военным Управлением в соответствии с требованиями настоящей Инструкции. </w:t>
      </w:r>
      <w:r>
        <w:br/>
      </w:r>
      <w:r>
        <w:rPr>
          <w:rFonts w:ascii="Times New Roman"/>
          <w:b w:val="false"/>
          <w:i w:val="false"/>
          <w:color w:val="000000"/>
          <w:sz w:val="28"/>
        </w:rPr>
        <w:t xml:space="preserve">
     Учету в Военном Управлении также подлежат преступления, совершенные военнослужащими, лицами, проходящими военную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учреждений и приравненными к ним лицами. </w:t>
      </w:r>
      <w:r>
        <w:br/>
      </w:r>
      <w:r>
        <w:rPr>
          <w:rFonts w:ascii="Times New Roman"/>
          <w:b w:val="false"/>
          <w:i w:val="false"/>
          <w:color w:val="000000"/>
          <w:sz w:val="28"/>
        </w:rPr>
        <w:t xml:space="preserve">
     18. Статистические карточки о преступлениях, дела о которых находятся в производстве центральных структур органов уголовного преследования, выставляются в соответствующее Управление по месту совершения преступления. </w:t>
      </w:r>
      <w:r>
        <w:br/>
      </w:r>
      <w:r>
        <w:rPr>
          <w:rFonts w:ascii="Times New Roman"/>
          <w:b w:val="false"/>
          <w:i w:val="false"/>
          <w:color w:val="000000"/>
          <w:sz w:val="28"/>
        </w:rPr>
        <w:t>
     19. Статистические карточки о преступлениях, предусмотренных  </w:t>
      </w:r>
      <w:r>
        <w:rPr>
          <w:rFonts w:ascii="Times New Roman"/>
          <w:b w:val="false"/>
          <w:i w:val="false"/>
          <w:color w:val="000000"/>
          <w:sz w:val="28"/>
        </w:rPr>
        <w:t xml:space="preserve">статьями 330 </w:t>
      </w:r>
      <w:r>
        <w:rPr>
          <w:rFonts w:ascii="Times New Roman"/>
          <w:b w:val="false"/>
          <w:i w:val="false"/>
          <w:color w:val="000000"/>
          <w:sz w:val="28"/>
        </w:rPr>
        <w:t xml:space="preserve">часть 1 и 331 часть 1 Уголовного Кодекса Республики Казахстан (далее - УК РК), возбужденные органами Пограничной службы КНБ РК (далее - ПС КНБ РК), выставляются в Управления по месту совершения преступления. Уголовные дела и материалы, по которым отказано в возбуждении уголовного дела по таким преступлениям, регистрируются в соответствии с кодировкой, выделенной для органов ПС КНБ РК. При возбуждении уголовного дела ПС КНБ РК по иным статьям УК РК, статистические карточки выставляются в Управления по месту совершения преступления. </w:t>
      </w:r>
      <w:r>
        <w:br/>
      </w:r>
      <w:r>
        <w:rPr>
          <w:rFonts w:ascii="Times New Roman"/>
          <w:b w:val="false"/>
          <w:i w:val="false"/>
          <w:color w:val="000000"/>
          <w:sz w:val="28"/>
        </w:rPr>
        <w:t>
</w:t>
      </w:r>
      <w:r>
        <w:rPr>
          <w:rFonts w:ascii="Times New Roman"/>
          <w:b w:val="false"/>
          <w:i w:val="false"/>
          <w:color w:val="ff0000"/>
          <w:sz w:val="28"/>
        </w:rPr>
        <w:t xml:space="preserve">     Сноска. В пункт 19 внесены изменения приказом Генерального Прокурора РК от 15 сентября 2006 года </w:t>
      </w:r>
      <w:r>
        <w:rPr>
          <w:rFonts w:ascii="Times New Roman"/>
          <w:b w:val="false"/>
          <w:i w:val="false"/>
          <w:color w:val="000000"/>
          <w:sz w:val="28"/>
        </w:rPr>
        <w:t xml:space="preserve">N 51 </w:t>
      </w:r>
      <w:r>
        <w:rPr>
          <w:rFonts w:ascii="Times New Roman"/>
          <w:b w:val="false"/>
          <w:i w:val="false"/>
          <w:color w:val="ff0000"/>
          <w:sz w:val="28"/>
        </w:rPr>
        <w:t xml:space="preserve">. </w:t>
      </w:r>
      <w:r>
        <w:br/>
      </w:r>
      <w:r>
        <w:rPr>
          <w:rFonts w:ascii="Times New Roman"/>
          <w:b w:val="false"/>
          <w:i w:val="false"/>
          <w:color w:val="000000"/>
          <w:sz w:val="28"/>
        </w:rPr>
        <w:t xml:space="preserve">
     20. Уголовные дела, поступившие по подследственности из других органов уголовного преследования данного района (города, области), выделенные дела из ранее соединенных, а также поступившие для производства дополнительного расследования или выполнения отдельных поручений, повторной регистрации не подлежат. </w:t>
      </w:r>
      <w:r>
        <w:br/>
      </w:r>
      <w:r>
        <w:rPr>
          <w:rFonts w:ascii="Times New Roman"/>
          <w:b w:val="false"/>
          <w:i w:val="false"/>
          <w:color w:val="000000"/>
          <w:sz w:val="28"/>
        </w:rPr>
        <w:t xml:space="preserve">
     Подлежат повторной регистрации дела, поступившие из органов уголовного преследования других государств (в том числе СНГ). При поступлении уголовного дела из других областей Республики Казахстан, Управление ставит его на учет, как вновь зарегистрированное, однако номер уголовного дела остается прежний. </w:t>
      </w:r>
      <w:r>
        <w:br/>
      </w:r>
      <w:r>
        <w:rPr>
          <w:rFonts w:ascii="Times New Roman"/>
          <w:b w:val="false"/>
          <w:i w:val="false"/>
          <w:color w:val="000000"/>
          <w:sz w:val="28"/>
        </w:rPr>
        <w:t>
</w:t>
      </w:r>
      <w:r>
        <w:rPr>
          <w:rFonts w:ascii="Times New Roman"/>
          <w:b w:val="false"/>
          <w:i w:val="false"/>
          <w:color w:val="000000"/>
          <w:sz w:val="28"/>
        </w:rPr>
        <w:t xml:space="preserve">
     21. Запрещается принимать на учет статистические карточки, имеющие подчистки, исправления и иные корректировки. В этом случае, ненадлежаще оформленные статистические карточки незамедлительно подлежат возврату для замены сопроводительным письмом через прокурора, осуществляющего надзор, который обеспечивает контроль, за ее повторным выставлением либо дооформлением. Повторно статистические карточки должны быть немедленно выставлены, но не позднее 24 часов с момента возврата. </w:t>
      </w:r>
      <w:r>
        <w:br/>
      </w:r>
      <w:r>
        <w:rPr>
          <w:rFonts w:ascii="Times New Roman"/>
          <w:b w:val="false"/>
          <w:i w:val="false"/>
          <w:color w:val="000000"/>
          <w:sz w:val="28"/>
        </w:rPr>
        <w:t xml:space="preserve">
     Сотрудникам Комитета и Управлений запрещается самостоятельное исправление сведений в информационных учетных документах. </w:t>
      </w:r>
      <w:r>
        <w:br/>
      </w:r>
      <w:r>
        <w:rPr>
          <w:rFonts w:ascii="Times New Roman"/>
          <w:b w:val="false"/>
          <w:i w:val="false"/>
          <w:color w:val="000000"/>
          <w:sz w:val="28"/>
        </w:rPr>
        <w:t xml:space="preserve">
     22. В случае необходимости корректировки реквизитов статистических карточек, внесенных в базу данных, субъект через прокурора, осуществляющего надзор направляет в Управление рапорт о внесении изменений в соответствующие статистические карточки. Если данная корректировка повлекла искажение статистической отчетности предыдущих отчетных периодов, необходимые документы о внесении корректировок в статистическую отчетность в соответствии с требованиями, устанавливаемыми приказами Генерального Прокурора Республики Казахстан, Управлением направляются в Комитет. </w:t>
      </w:r>
      <w:r>
        <w:br/>
      </w:r>
      <w:r>
        <w:rPr>
          <w:rFonts w:ascii="Times New Roman"/>
          <w:b w:val="false"/>
          <w:i w:val="false"/>
          <w:color w:val="000000"/>
          <w:sz w:val="28"/>
        </w:rPr>
        <w:t xml:space="preserve">
     23. Ответственность за полноту и достоверность сведений, содержащихся в статистических карточках, своевременность его представления в Управление несут лица, подписавшие статистические карточки. </w:t>
      </w:r>
    </w:p>
    <w:bookmarkEnd w:id="14"/>
    <w:bookmarkStart w:name="z18" w:id="15"/>
    <w:p>
      <w:pPr>
        <w:spacing w:after="0"/>
        <w:ind w:left="0"/>
        <w:jc w:val="left"/>
      </w:pPr>
      <w:r>
        <w:rPr>
          <w:rFonts w:ascii="Times New Roman"/>
          <w:b/>
          <w:i w:val="false"/>
          <w:color w:val="000000"/>
        </w:rPr>
        <w:t xml:space="preserve"> 
Глава 4. Порядок выставления статистической карточки формы ЗС-1 </w:t>
      </w:r>
      <w:r>
        <w:br/>
      </w:r>
      <w:r>
        <w:rPr>
          <w:rFonts w:ascii="Times New Roman"/>
          <w:b/>
          <w:i w:val="false"/>
          <w:color w:val="000000"/>
        </w:rPr>
        <w:t xml:space="preserve">
"Карточка учета заявления, сообщения о преступлении, происшествии" </w:t>
      </w:r>
    </w:p>
    <w:bookmarkEnd w:id="15"/>
    <w:bookmarkStart w:name="z74" w:id="16"/>
    <w:p>
      <w:pPr>
        <w:spacing w:after="0"/>
        <w:ind w:left="0"/>
        <w:jc w:val="both"/>
      </w:pPr>
      <w:r>
        <w:rPr>
          <w:rFonts w:ascii="Times New Roman"/>
          <w:b w:val="false"/>
          <w:i w:val="false"/>
          <w:color w:val="000000"/>
          <w:sz w:val="28"/>
        </w:rPr>
        <w:t xml:space="preserve">     24. Статистическая карточка формы ЗС-1 состоит из двух частей. Часть первая носит общие сведения о зарегистрированном заявлении и сообщении о преступлении: наименование субъекта, зарегистрировавшего заявление (сообщение); район совершения преступления, происшествия; номер заявления, сообщения о преступлении; данные о первоначальной регистрации; субъект, откуда поступило заявление, сообщение; номер КУЗа; дата поступления статистической карточки в Управление; описание события (происшествия), сумма ущерба; предварительная квалификация преступления; дополнительные отметки; общее количество потерпевших; количество установленных либо задержанных лиц. </w:t>
      </w:r>
      <w:r>
        <w:br/>
      </w:r>
      <w:r>
        <w:rPr>
          <w:rFonts w:ascii="Times New Roman"/>
          <w:b w:val="false"/>
          <w:i w:val="false"/>
          <w:color w:val="000000"/>
          <w:sz w:val="28"/>
        </w:rPr>
        <w:t xml:space="preserve">
     Часть вторая статистической карточки (на обороте) содержит сведения для внутриведомственного оперативного учета: данные о заявителе, очевидцах преступления, потерпевших, подозреваемом, месте совершения преступления, объекте преступного посягательства и для уполномоченного органа не носит обязательного характера. </w:t>
      </w:r>
      <w:r>
        <w:br/>
      </w:r>
      <w:r>
        <w:rPr>
          <w:rFonts w:ascii="Times New Roman"/>
          <w:b w:val="false"/>
          <w:i w:val="false"/>
          <w:color w:val="000000"/>
          <w:sz w:val="28"/>
        </w:rPr>
        <w:t>
     25. Субъект, зарегистрировавший заявление, сообщение о преступлении в КУЗ, немедленно заполняет статистическую карточку формы ЗС-1 и ее электронный вариант, в течение 24 часов направляет в областной аппарат (приравненного к нему) органа уголовного преследования, военные органы следствия, дознания, прокуратуры и суда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25 в редакции приказа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p>
    <w:bookmarkEnd w:id="16"/>
    <w:bookmarkStart w:name="z19" w:id="17"/>
    <w:p>
      <w:pPr>
        <w:spacing w:after="0"/>
        <w:ind w:left="0"/>
        <w:jc w:val="both"/>
      </w:pPr>
      <w:r>
        <w:rPr>
          <w:rFonts w:ascii="Times New Roman"/>
          <w:b w:val="false"/>
          <w:i w:val="false"/>
          <w:color w:val="000000"/>
          <w:sz w:val="28"/>
        </w:rPr>
        <w:t xml:space="preserve">
     26. При регистрации в КУЗе повторных заявлений, сообщений по одному и тому же преступлению (факту), на каждое повторно зарегистрированное заявление, сообщение в КУЗе делается отметка о приобщении к первоначальному заявлению, выставляется статистическая карточка формы ЗС-1 и на каждое повторное заявление выставляется статистическая карточка формы ЗС-2 о приобщении. При этом срок рассмотрения всех заявлений исчисляется с момента регистрации первоначального. </w:t>
      </w:r>
      <w:r>
        <w:br/>
      </w:r>
      <w:r>
        <w:rPr>
          <w:rFonts w:ascii="Times New Roman"/>
          <w:b w:val="false"/>
          <w:i w:val="false"/>
          <w:color w:val="000000"/>
          <w:sz w:val="28"/>
        </w:rPr>
        <w:t>
</w:t>
      </w:r>
      <w:r>
        <w:rPr>
          <w:rFonts w:ascii="Times New Roman"/>
          <w:b w:val="false"/>
          <w:i w:val="false"/>
          <w:color w:val="000000"/>
          <w:sz w:val="28"/>
        </w:rPr>
        <w:t xml:space="preserve">
     27. Переданное по подследственности заявление (материал), по поступлению в субъект другой области (приравненной к ним), регистрируется в КУЗ и выставляется статистическая карточка формы ЗС-1 с обязательной отметкой реквизитов 5, 5.1, 5.2 указанной статистической карточки, копия которой субъектом направляется в субъект области, откуда поступило заявление (материал), для подтверждения получения. </w:t>
      </w:r>
      <w:r>
        <w:br/>
      </w:r>
      <w:r>
        <w:rPr>
          <w:rFonts w:ascii="Times New Roman"/>
          <w:b w:val="false"/>
          <w:i w:val="false"/>
          <w:color w:val="000000"/>
          <w:sz w:val="28"/>
        </w:rPr>
        <w:t xml:space="preserve">
     В случаях возврата заявления (материала) в орган, ранее направивший его по подследственности, в КУЗ по первоначальной регистрации делается отметка о возврате, при этом повторной регистрации заявление не подлежит, но выставляется статистическая карточка формы ЗС-1 о поступлении, копия которой направляется в Управление, откуда поступило заявление (материал). Срок рассмотрения заявления исчисляется с момента первоначальной регистрации заявления в данном органе. </w:t>
      </w:r>
      <w:r>
        <w:br/>
      </w:r>
      <w:r>
        <w:rPr>
          <w:rFonts w:ascii="Times New Roman"/>
          <w:b w:val="false"/>
          <w:i w:val="false"/>
          <w:color w:val="000000"/>
          <w:sz w:val="28"/>
        </w:rPr>
        <w:t>
</w:t>
      </w:r>
      <w:r>
        <w:rPr>
          <w:rFonts w:ascii="Times New Roman"/>
          <w:b w:val="false"/>
          <w:i w:val="false"/>
          <w:color w:val="000000"/>
          <w:sz w:val="28"/>
        </w:rPr>
        <w:t xml:space="preserve">
     28. Предварительная квалификация в статистической карточке формы ЗС-1 обязательна для заполнения по всем заявлениям, сообщениям о преступлении, происшествии, прошедшим регистрацию в КУЗе. </w:t>
      </w:r>
      <w:r>
        <w:br/>
      </w:r>
      <w:r>
        <w:rPr>
          <w:rFonts w:ascii="Times New Roman"/>
          <w:b w:val="false"/>
          <w:i w:val="false"/>
          <w:color w:val="000000"/>
          <w:sz w:val="28"/>
        </w:rPr>
        <w:t>
</w:t>
      </w:r>
      <w:r>
        <w:rPr>
          <w:rFonts w:ascii="Times New Roman"/>
          <w:b w:val="false"/>
          <w:i w:val="false"/>
          <w:color w:val="000000"/>
          <w:sz w:val="28"/>
        </w:rPr>
        <w:t>
     29. В случае выявления укрытого от учета заявления о преступлении, статистическая карточка формы ЗС-1 выставляется с отметкой реквизитов 4.1, тем органом уголовного преследования либо прокурором, выявившим данное укрытие.</w:t>
      </w:r>
      <w:r>
        <w:br/>
      </w:r>
      <w:r>
        <w:rPr>
          <w:rFonts w:ascii="Times New Roman"/>
          <w:b w:val="false"/>
          <w:i w:val="false"/>
          <w:color w:val="000000"/>
          <w:sz w:val="28"/>
        </w:rPr>
        <w:t xml:space="preserve">
     При выявлении сотрудником Управления, статистическая карточка формы ЗС-1 подписывается прокурором, осуществляющим надзор. В случае возбуждения последним уголовного дела, либо принятии решения об отказе в возбуждении уголовного дела, статистическая карточка формы ЗС-2 выставляется этим прокурором и учитывается за прокуратурой. </w:t>
      </w:r>
      <w:r>
        <w:br/>
      </w:r>
      <w:r>
        <w:rPr>
          <w:rFonts w:ascii="Times New Roman"/>
          <w:b w:val="false"/>
          <w:i w:val="false"/>
          <w:color w:val="000000"/>
          <w:sz w:val="28"/>
        </w:rPr>
        <w:t>
     </w:t>
      </w:r>
      <w:r>
        <w:rPr>
          <w:rFonts w:ascii="Times New Roman"/>
          <w:b w:val="false"/>
          <w:i w:val="false"/>
          <w:color w:val="ff0000"/>
          <w:sz w:val="28"/>
        </w:rPr>
        <w:t xml:space="preserve">Сноска. Пункт 29 с изменениями, внесенными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30. Статистическая карточка формы ЗС-1 заполняется и подписывается должностным лицом органа, внесшим информацию в КУЗ, с указанием фамилии, имени, отчества, должности, даты и выставляется на каждое зарегистрированное заявление и сообщение о преступлении (происшествии). Субъект, зарегистрировавший заявление, сообщение о преступлении в КУЗ, по преступлениям совершенным на транспорте при заполнении статистической карточки формы ЗС-1 отмечает реквизит "преступление совершено на транспорте".</w:t>
      </w:r>
      <w:r>
        <w:br/>
      </w:r>
      <w:r>
        <w:rPr>
          <w:rFonts w:ascii="Times New Roman"/>
          <w:b w:val="false"/>
          <w:i w:val="false"/>
          <w:color w:val="000000"/>
          <w:sz w:val="28"/>
        </w:rPr>
        <w:t>
     </w:t>
      </w:r>
      <w:r>
        <w:rPr>
          <w:rFonts w:ascii="Times New Roman"/>
          <w:b w:val="false"/>
          <w:i w:val="false"/>
          <w:color w:val="ff0000"/>
          <w:sz w:val="28"/>
        </w:rPr>
        <w:t xml:space="preserve">Сноска. Пункт 30 с изменениями, внесенными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p>
    <w:bookmarkEnd w:id="17"/>
    <w:bookmarkStart w:name="z20" w:id="18"/>
    <w:p>
      <w:pPr>
        <w:spacing w:after="0"/>
        <w:ind w:left="0"/>
        <w:jc w:val="left"/>
      </w:pPr>
      <w:r>
        <w:rPr>
          <w:rFonts w:ascii="Times New Roman"/>
          <w:b/>
          <w:i w:val="false"/>
          <w:color w:val="000000"/>
        </w:rPr>
        <w:t xml:space="preserve"> 
Глава 5. Порядок выставления статистической карточки формы ЗС-2 </w:t>
      </w:r>
      <w:r>
        <w:br/>
      </w:r>
      <w:r>
        <w:rPr>
          <w:rFonts w:ascii="Times New Roman"/>
          <w:b/>
          <w:i w:val="false"/>
          <w:color w:val="000000"/>
        </w:rPr>
        <w:t xml:space="preserve">
"Карточка учета решения по заявлению, </w:t>
      </w:r>
      <w:r>
        <w:br/>
      </w:r>
      <w:r>
        <w:rPr>
          <w:rFonts w:ascii="Times New Roman"/>
          <w:b/>
          <w:i w:val="false"/>
          <w:color w:val="000000"/>
        </w:rPr>
        <w:t xml:space="preserve">
сообщению о преступлении, происшествии" </w:t>
      </w:r>
    </w:p>
    <w:bookmarkEnd w:id="18"/>
    <w:bookmarkStart w:name="z79" w:id="19"/>
    <w:p>
      <w:pPr>
        <w:spacing w:after="0"/>
        <w:ind w:left="0"/>
        <w:jc w:val="both"/>
      </w:pPr>
      <w:r>
        <w:rPr>
          <w:rFonts w:ascii="Times New Roman"/>
          <w:b w:val="false"/>
          <w:i w:val="false"/>
          <w:color w:val="000000"/>
          <w:sz w:val="28"/>
        </w:rPr>
        <w:t>
     31. Статистическая карточка формы ЗС-2 является информационным учетным документом материалов, по которым принято решение в порядке подпунктов 2 и 3 пункта 1 </w:t>
      </w:r>
      <w:r>
        <w:rPr>
          <w:rFonts w:ascii="Times New Roman"/>
          <w:b w:val="false"/>
          <w:i w:val="false"/>
          <w:color w:val="000000"/>
          <w:sz w:val="28"/>
        </w:rPr>
        <w:t xml:space="preserve">статьи 185 </w:t>
      </w:r>
      <w:r>
        <w:rPr>
          <w:rFonts w:ascii="Times New Roman"/>
          <w:b w:val="false"/>
          <w:i w:val="false"/>
          <w:color w:val="000000"/>
          <w:sz w:val="28"/>
        </w:rPr>
        <w:t xml:space="preserve">УПК РК, о возбуждении уголовного дела, о приобщении к ранее зарегистрированному заявлению (материалу) в КУЗе, при отмене прокурором постановления об отказе в возбуждении уголовного дела с направлением на дополнительную проверку. </w:t>
      </w:r>
      <w:r>
        <w:br/>
      </w:r>
      <w:r>
        <w:rPr>
          <w:rFonts w:ascii="Times New Roman"/>
          <w:b w:val="false"/>
          <w:i w:val="false"/>
          <w:color w:val="000000"/>
          <w:sz w:val="28"/>
        </w:rPr>
        <w:t xml:space="preserve">
     Статистическая карточка формы ЗС-2 выставляется в вышеперечисленных случаях, а также при продлении срока рассмотрения заявления (материала). </w:t>
      </w:r>
      <w:r>
        <w:br/>
      </w:r>
      <w:r>
        <w:rPr>
          <w:rFonts w:ascii="Times New Roman"/>
          <w:b w:val="false"/>
          <w:i w:val="false"/>
          <w:color w:val="000000"/>
          <w:sz w:val="28"/>
        </w:rPr>
        <w:t xml:space="preserve">
     Квалификация, то есть статья УК РК, соответствующая указанному в заявлении, сообщении преступлению, в статистических карточках формы ЗС-2 обязательна для заполнения по всем заявлениям, сообщениям о преступлении, происшествии, прошедшим регистрацию в КУЗе, по которым принято решении в порядке статьи 185 УПК РК либо оно приобщено к ранее зарегистрированному КУЗу. </w:t>
      </w:r>
      <w:r>
        <w:br/>
      </w:r>
      <w:r>
        <w:rPr>
          <w:rFonts w:ascii="Times New Roman"/>
          <w:b w:val="false"/>
          <w:i w:val="false"/>
          <w:color w:val="000000"/>
          <w:sz w:val="28"/>
        </w:rPr>
        <w:t>
</w:t>
      </w:r>
      <w:r>
        <w:rPr>
          <w:rFonts w:ascii="Times New Roman"/>
          <w:b w:val="false"/>
          <w:i w:val="false"/>
          <w:color w:val="000000"/>
          <w:sz w:val="28"/>
        </w:rPr>
        <w:t xml:space="preserve">
     32. В случае направления заявления (материала) по подследственности в субъект другой области (приравненной к ним), выставляется статистическая карточка формы ЗС-2 с указанием наименования органа, куда направлено заявление (материал). Субъект области направляет копию указанной статистической карточки в соответствующий субъект области, куда направлено заявление (материал), для целей контроля. </w:t>
      </w:r>
    </w:p>
    <w:bookmarkEnd w:id="19"/>
    <w:bookmarkStart w:name="z21" w:id="20"/>
    <w:p>
      <w:pPr>
        <w:spacing w:after="0"/>
        <w:ind w:left="0"/>
        <w:jc w:val="both"/>
      </w:pPr>
      <w:r>
        <w:rPr>
          <w:rFonts w:ascii="Times New Roman"/>
          <w:b w:val="false"/>
          <w:i w:val="false"/>
          <w:color w:val="000000"/>
          <w:sz w:val="28"/>
        </w:rPr>
        <w:t xml:space="preserve">
     33. При выставлении прокурором статистической карточки формы ЗС-2 с решением об отмене постановления об отказе в возбуждении, с возбуждением уголовного дела, карточка формы ЗС-2 с решением о возбуждении уголовного дела органом уголовного преследования не выставляется. Кроме того, в отчете формы N 2-ЗС решение по данному материалу будет учитываться в графах "Отказано в возбуждении уголовного дела" и "Отменено постановление об отказе в возбуждении уголовного дела. </w:t>
      </w:r>
      <w:r>
        <w:br/>
      </w:r>
      <w:r>
        <w:rPr>
          <w:rFonts w:ascii="Times New Roman"/>
          <w:b w:val="false"/>
          <w:i w:val="false"/>
          <w:color w:val="000000"/>
          <w:sz w:val="28"/>
        </w:rPr>
        <w:t xml:space="preserve">
     Статистическая карточка формы ЗС-2 заполняется и подписывается должностным лицом, принявшим решение, а в случае принятия какого-либо решения прокурором, данная карточка подписывается самим прокурором, осуществляющим надзор. </w:t>
      </w:r>
      <w:r>
        <w:br/>
      </w:r>
      <w:r>
        <w:rPr>
          <w:rFonts w:ascii="Times New Roman"/>
          <w:b w:val="false"/>
          <w:i w:val="false"/>
          <w:color w:val="000000"/>
          <w:sz w:val="28"/>
        </w:rPr>
        <w:t xml:space="preserve">
     При продлении срока рассмотрения заявления (материала) свыше десяти дней информационный учетный документ подписывается должностным лицом, который рассматривает заявление, и прокурором, осуществляющим надзор, а в случае рассмотрения заявления прокурором, данный документ подписывается самим прокурором. </w:t>
      </w:r>
      <w:r>
        <w:br/>
      </w:r>
      <w:r>
        <w:rPr>
          <w:rFonts w:ascii="Times New Roman"/>
          <w:b w:val="false"/>
          <w:i w:val="false"/>
          <w:color w:val="000000"/>
          <w:sz w:val="28"/>
        </w:rPr>
        <w:t>
</w:t>
      </w:r>
      <w:r>
        <w:rPr>
          <w:rFonts w:ascii="Times New Roman"/>
          <w:b w:val="false"/>
          <w:i w:val="false"/>
          <w:color w:val="ff0000"/>
          <w:sz w:val="28"/>
        </w:rPr>
        <w:t xml:space="preserve">     Сноска. В пункт 33 внесены изменения приказом Генерального Прокурора РК от 15 сентября 2006 года </w:t>
      </w:r>
      <w:r>
        <w:rPr>
          <w:rFonts w:ascii="Times New Roman"/>
          <w:b w:val="false"/>
          <w:i w:val="false"/>
          <w:color w:val="000000"/>
          <w:sz w:val="28"/>
        </w:rPr>
        <w:t xml:space="preserve">N 51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34. В статистической карточке формы ЗС-2 предусмотрен реквизит "приобщено к КУЗу", данный реквизит заполняется, когда по одному и тому же преступлению (факту) поступают более одного заявления, сообщения. </w:t>
      </w:r>
      <w:r>
        <w:br/>
      </w:r>
      <w:r>
        <w:rPr>
          <w:rFonts w:ascii="Times New Roman"/>
          <w:b w:val="false"/>
          <w:i w:val="false"/>
          <w:color w:val="000000"/>
          <w:sz w:val="28"/>
        </w:rPr>
        <w:t xml:space="preserve">
     Статистическая карточка формы ЗС-2 с решением "приобщено к КУЗу" не выставляется на незарегистрированные в КУЗе заявления и сообщения. </w:t>
      </w:r>
    </w:p>
    <w:bookmarkEnd w:id="20"/>
    <w:bookmarkStart w:name="z22" w:id="21"/>
    <w:p>
      <w:pPr>
        <w:spacing w:after="0"/>
        <w:ind w:left="0"/>
        <w:jc w:val="left"/>
      </w:pPr>
      <w:r>
        <w:rPr>
          <w:rFonts w:ascii="Times New Roman"/>
          <w:b/>
          <w:i w:val="false"/>
          <w:color w:val="000000"/>
        </w:rPr>
        <w:t xml:space="preserve"> 
Глава 6. Порядок выставления статистической карточки формы 1.0 </w:t>
      </w:r>
      <w:r>
        <w:br/>
      </w:r>
      <w:r>
        <w:rPr>
          <w:rFonts w:ascii="Times New Roman"/>
          <w:b/>
          <w:i w:val="false"/>
          <w:color w:val="000000"/>
        </w:rPr>
        <w:t xml:space="preserve">
"Карточка учета преступления" </w:t>
      </w:r>
    </w:p>
    <w:bookmarkEnd w:id="21"/>
    <w:bookmarkStart w:name="z3" w:id="22"/>
    <w:p>
      <w:pPr>
        <w:spacing w:after="0"/>
        <w:ind w:left="0"/>
        <w:jc w:val="both"/>
      </w:pPr>
      <w:r>
        <w:rPr>
          <w:rFonts w:ascii="Times New Roman"/>
          <w:b w:val="false"/>
          <w:i w:val="false"/>
          <w:color w:val="000000"/>
          <w:sz w:val="28"/>
        </w:rPr>
        <w:t xml:space="preserve">
     35. Статистическая карточка формы 1.0 выставляется должностным лицом субъекта на преступление, выявленное в отчетном периоде, независимо от времени его совершения, при принятии следующих решений: </w:t>
      </w:r>
      <w:r>
        <w:br/>
      </w:r>
      <w:r>
        <w:rPr>
          <w:rFonts w:ascii="Times New Roman"/>
          <w:b w:val="false"/>
          <w:i w:val="false"/>
          <w:color w:val="000000"/>
          <w:sz w:val="28"/>
        </w:rPr>
        <w:t xml:space="preserve">
     1) о возбуждении уголовного дела; </w:t>
      </w:r>
      <w:r>
        <w:br/>
      </w:r>
      <w:r>
        <w:rPr>
          <w:rFonts w:ascii="Times New Roman"/>
          <w:b w:val="false"/>
          <w:i w:val="false"/>
          <w:color w:val="000000"/>
          <w:sz w:val="28"/>
        </w:rPr>
        <w:t xml:space="preserve">
     2) об отказе в возбуждении уголовного дела по нереабилитирующим основаниям; </w:t>
      </w:r>
      <w:r>
        <w:br/>
      </w:r>
      <w:r>
        <w:rPr>
          <w:rFonts w:ascii="Times New Roman"/>
          <w:b w:val="false"/>
          <w:i w:val="false"/>
          <w:color w:val="000000"/>
          <w:sz w:val="28"/>
        </w:rPr>
        <w:t xml:space="preserve">
     3) об отмене прокурором постановления об отказе в возбуждении уголовного дела и возбуждении уголовного дела; </w:t>
      </w:r>
      <w:r>
        <w:br/>
      </w:r>
      <w:r>
        <w:rPr>
          <w:rFonts w:ascii="Times New Roman"/>
          <w:b w:val="false"/>
          <w:i w:val="false"/>
          <w:color w:val="000000"/>
          <w:sz w:val="28"/>
        </w:rPr>
        <w:t xml:space="preserve">
     4) при выделении уголовного дела в отдельное производство; </w:t>
      </w:r>
      <w:r>
        <w:br/>
      </w:r>
      <w:r>
        <w:rPr>
          <w:rFonts w:ascii="Times New Roman"/>
          <w:b w:val="false"/>
          <w:i w:val="false"/>
          <w:color w:val="000000"/>
          <w:sz w:val="28"/>
        </w:rPr>
        <w:t xml:space="preserve">
     5) при постановке на учет незарегистрированного преступления, выявленного в процессе расследования; </w:t>
      </w:r>
      <w:r>
        <w:br/>
      </w:r>
      <w:r>
        <w:rPr>
          <w:rFonts w:ascii="Times New Roman"/>
          <w:b w:val="false"/>
          <w:i w:val="false"/>
          <w:color w:val="000000"/>
          <w:sz w:val="28"/>
        </w:rPr>
        <w:t xml:space="preserve">
     6) при поступлении уголовного дела из других государств (в том числе СНГ) по подследственности или территориальности с постановкой на учет; </w:t>
      </w:r>
      <w:r>
        <w:br/>
      </w:r>
      <w:r>
        <w:rPr>
          <w:rFonts w:ascii="Times New Roman"/>
          <w:b w:val="false"/>
          <w:i w:val="false"/>
          <w:color w:val="000000"/>
          <w:sz w:val="28"/>
        </w:rPr>
        <w:t>
     7) при возбуждении уголовного дела субъектом в порядке пункта 3 части 1 </w:t>
      </w:r>
      <w:r>
        <w:rPr>
          <w:rFonts w:ascii="Times New Roman"/>
          <w:b w:val="false"/>
          <w:i w:val="false"/>
          <w:color w:val="000000"/>
          <w:sz w:val="28"/>
        </w:rPr>
        <w:t xml:space="preserve">статьи 394 </w:t>
      </w:r>
      <w:r>
        <w:rPr>
          <w:rFonts w:ascii="Times New Roman"/>
          <w:b w:val="false"/>
          <w:i w:val="false"/>
          <w:color w:val="000000"/>
          <w:sz w:val="28"/>
        </w:rPr>
        <w:t xml:space="preserve">УПК РК; </w:t>
      </w:r>
      <w:r>
        <w:br/>
      </w:r>
      <w:r>
        <w:rPr>
          <w:rFonts w:ascii="Times New Roman"/>
          <w:b w:val="false"/>
          <w:i w:val="false"/>
          <w:color w:val="000000"/>
          <w:sz w:val="28"/>
        </w:rPr>
        <w:t xml:space="preserve">
     8) судом при вынесении обвинительного приговора по делам частного обвинения; </w:t>
      </w:r>
      <w:r>
        <w:br/>
      </w:r>
      <w:r>
        <w:rPr>
          <w:rFonts w:ascii="Times New Roman"/>
          <w:b w:val="false"/>
          <w:i w:val="false"/>
          <w:color w:val="000000"/>
          <w:sz w:val="28"/>
        </w:rPr>
        <w:t xml:space="preserve">
     9) при отмене прокурором ранее вынесенного постановления о прекращении уголовного дела по реабилитирующим основаниям со снятием с учета. </w:t>
      </w:r>
    </w:p>
    <w:bookmarkEnd w:id="22"/>
    <w:bookmarkStart w:name="z23" w:id="23"/>
    <w:p>
      <w:pPr>
        <w:spacing w:after="0"/>
        <w:ind w:left="0"/>
        <w:jc w:val="both"/>
      </w:pPr>
      <w:r>
        <w:rPr>
          <w:rFonts w:ascii="Times New Roman"/>
          <w:b w:val="false"/>
          <w:i w:val="false"/>
          <w:color w:val="000000"/>
          <w:sz w:val="28"/>
        </w:rPr>
        <w:t xml:space="preserve">
     36. Реквизит 6 статистической карточки формы 1.0 "Вид стат.учета", проставляется - учесть (1). Код снять (2) проставляется в следующих случаях: при оправдании судом по данному эпизоду всех лиц; прекращении судом данного эпизода по реабилитирующим основаниям; исключении судом данного эпизода из обвинения всех лиц, проходящих по делу. При поступлении справки формы 6 "О результатах судебного рассмотрения", с указанными решениями, в базе данных по этому эпизоду проставляется вид учета - снять (2). При необоснованном (ошибочном) возбуждении повторного дела по одному и тому же факту, возбуждении уголовного дела по длящимся, продолжаемым преступлениям, также проставляется вид учета - снять(2). Третий случай когда в реквизите 6 "Вид стат.учета" проставляется код снять (2), передача уголовного дела за пределы Республики Казахстан. Во всех остальных случаях "Вид стат.учета" должен быть - учесть (1). </w:t>
      </w:r>
      <w:r>
        <w:br/>
      </w:r>
      <w:r>
        <w:rPr>
          <w:rFonts w:ascii="Times New Roman"/>
          <w:b w:val="false"/>
          <w:i w:val="false"/>
          <w:color w:val="000000"/>
          <w:sz w:val="28"/>
        </w:rPr>
        <w:t>
     Статистическая карточка формы 1.0 с отметкой реквизита 10.1, пункта 4 "в отношении преступления", выставляется по материалу, выделенному в отдельное производство, в порядке части 3 </w:t>
      </w:r>
      <w:r>
        <w:rPr>
          <w:rFonts w:ascii="Times New Roman"/>
          <w:b w:val="false"/>
          <w:i w:val="false"/>
          <w:color w:val="000000"/>
          <w:sz w:val="28"/>
        </w:rPr>
        <w:t xml:space="preserve">статьи 49 </w:t>
      </w:r>
      <w:r>
        <w:rPr>
          <w:rFonts w:ascii="Times New Roman"/>
          <w:b w:val="false"/>
          <w:i w:val="false"/>
          <w:color w:val="000000"/>
          <w:sz w:val="28"/>
        </w:rPr>
        <w:t xml:space="preserve">УПК РК, если по уголовному делу получены сведения о деянии, содержащем признаки преступления, не связанные с данным делом и при этом ранее по нему не было возбуждено уголовное дело. </w:t>
      </w:r>
      <w:r>
        <w:br/>
      </w:r>
      <w:r>
        <w:rPr>
          <w:rFonts w:ascii="Times New Roman"/>
          <w:b w:val="false"/>
          <w:i w:val="false"/>
          <w:color w:val="000000"/>
          <w:sz w:val="28"/>
        </w:rPr>
        <w:t>
</w:t>
      </w:r>
      <w:r>
        <w:rPr>
          <w:rFonts w:ascii="Times New Roman"/>
          <w:b w:val="false"/>
          <w:i w:val="false"/>
          <w:color w:val="000000"/>
          <w:sz w:val="28"/>
        </w:rPr>
        <w:t xml:space="preserve">
     37. При выделении уголовного дела в отдельное производство в отношении лица, выставляется статистическая карточка формы 1.0 с присвоением нового номера, но при расчете статистических показателей о преступности оно не учитывается. </w:t>
      </w:r>
      <w:r>
        <w:br/>
      </w:r>
      <w:r>
        <w:rPr>
          <w:rFonts w:ascii="Times New Roman"/>
          <w:b w:val="false"/>
          <w:i w:val="false"/>
          <w:color w:val="000000"/>
          <w:sz w:val="28"/>
        </w:rPr>
        <w:t xml:space="preserve">
     При переквалификации и изменении реквизитов уголовного дела, номер последнего остается прежним. </w:t>
      </w:r>
      <w:r>
        <w:br/>
      </w:r>
      <w:r>
        <w:rPr>
          <w:rFonts w:ascii="Times New Roman"/>
          <w:b w:val="false"/>
          <w:i w:val="false"/>
          <w:color w:val="000000"/>
          <w:sz w:val="28"/>
        </w:rPr>
        <w:t>
</w:t>
      </w:r>
      <w:r>
        <w:rPr>
          <w:rFonts w:ascii="Times New Roman"/>
          <w:b w:val="false"/>
          <w:i w:val="false"/>
          <w:color w:val="000000"/>
          <w:sz w:val="28"/>
        </w:rPr>
        <w:t>
     37-1. Если уголовное дело расследуется в порядке УДП, то отмечаются соответствующие реквизиты в пункте 2.</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37-1 в соответствии с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38. Если в пределах одного дела расследуется два и более преступления, совершенных на территории разных областей Республики Казахстан, то копии статистических карточек (электронные сведения) по эпизодам, которые переданы для соединения к основному делу, представляются либо передаются по модемной связи в Управление по месту расследования уголовного дела. </w:t>
      </w:r>
      <w:r>
        <w:br/>
      </w:r>
      <w:r>
        <w:rPr>
          <w:rFonts w:ascii="Times New Roman"/>
          <w:b w:val="false"/>
          <w:i w:val="false"/>
          <w:color w:val="000000"/>
          <w:sz w:val="28"/>
        </w:rPr>
        <w:t xml:space="preserve">
     Управление по месту расследования уголовного дела при получении копий статистических карточек (электронные сведения) о преступлениях, совершенных на территории других областей, регистрируют и вводят их в автоматизированную базу данных за номерами первичной регистрации. В дальнейшем, при поступлении статистических карточек о движении по данным эпизодам, указанные сведения также регистрируются и вводятся в электронную базу данных. </w:t>
      </w:r>
      <w:r>
        <w:br/>
      </w:r>
      <w:r>
        <w:rPr>
          <w:rFonts w:ascii="Times New Roman"/>
          <w:b w:val="false"/>
          <w:i w:val="false"/>
          <w:color w:val="000000"/>
          <w:sz w:val="28"/>
        </w:rPr>
        <w:t xml:space="preserve">
     Управление по месту расследования уголовного дела незамедлительно направляет копии статистических карточек (электронные сведения) о движении по данным эпизодам для учета в Управление соответствующей области по месту совершения преступления. </w:t>
      </w:r>
      <w:r>
        <w:br/>
      </w:r>
      <w:r>
        <w:rPr>
          <w:rFonts w:ascii="Times New Roman"/>
          <w:b w:val="false"/>
          <w:i w:val="false"/>
          <w:color w:val="000000"/>
          <w:sz w:val="28"/>
        </w:rPr>
        <w:t xml:space="preserve">
     Данные преступления (эпизоды, лица) следует учитывать в отчетах о преступности, составляемых Управлением, на территории которого совершено преступление. Вместе с тем, в отчетах по уголовным делам данные эпизоды учитываются соответствующим Управлением по органу, принявшему решение по уголовному делу. </w:t>
      </w:r>
      <w:r>
        <w:br/>
      </w:r>
      <w:r>
        <w:rPr>
          <w:rFonts w:ascii="Times New Roman"/>
          <w:b w:val="false"/>
          <w:i w:val="false"/>
          <w:color w:val="000000"/>
          <w:sz w:val="28"/>
        </w:rPr>
        <w:t>
</w:t>
      </w:r>
      <w:r>
        <w:rPr>
          <w:rFonts w:ascii="Times New Roman"/>
          <w:b w:val="false"/>
          <w:i w:val="false"/>
          <w:color w:val="000000"/>
          <w:sz w:val="28"/>
        </w:rPr>
        <w:t>
     38-1. Все преступления (эпизоды, лица) учитываются в отчетах о преступности, составляемых Управлением, на территории которого совершено преступление. При этом, если в ходе расследования устанавливаются достоверные сведения о районе их совершения, то реквизит 4 "Район совершения" карточки формы 1.0 подлежит корректировке на основании рапорта субъекта, согласованного с надзирающим прокурором.</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38-1 в соответствии с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39. Статистическая карточка о преступлениях, дела о которых находятся в производстве центральных структур органов уголовного преследования, выставляются в уполномоченный орган по месту расследования уголовного дела. </w:t>
      </w:r>
      <w:r>
        <w:br/>
      </w:r>
      <w:r>
        <w:rPr>
          <w:rFonts w:ascii="Times New Roman"/>
          <w:b w:val="false"/>
          <w:i w:val="false"/>
          <w:color w:val="000000"/>
          <w:sz w:val="28"/>
        </w:rPr>
        <w:t>
</w:t>
      </w:r>
      <w:r>
        <w:rPr>
          <w:rFonts w:ascii="Times New Roman"/>
          <w:b w:val="false"/>
          <w:i w:val="false"/>
          <w:color w:val="000000"/>
          <w:sz w:val="28"/>
        </w:rPr>
        <w:t xml:space="preserve">
     40. При выявлении преступления совершенного на территории другой области и принятии решения о возбуждении уголовного дела, субъектом выставляется статистическая карточка формы 1.0 и при последующей передаче дела для дальнейшего расследования по подследственности, выставляется статистическая карточка формы 1.1 с указанием субъекта, в который направлено дело. </w:t>
      </w:r>
      <w:r>
        <w:br/>
      </w:r>
      <w:r>
        <w:rPr>
          <w:rFonts w:ascii="Times New Roman"/>
          <w:b w:val="false"/>
          <w:i w:val="false"/>
          <w:color w:val="000000"/>
          <w:sz w:val="28"/>
        </w:rPr>
        <w:t>
</w:t>
      </w:r>
      <w:r>
        <w:rPr>
          <w:rFonts w:ascii="Times New Roman"/>
          <w:b w:val="false"/>
          <w:i w:val="false"/>
          <w:color w:val="000000"/>
          <w:sz w:val="28"/>
        </w:rPr>
        <w:t>
     41. Зарегистрированные преступления не подлежат учету в отчетах о преступности (Статистический отчет формы N 1-М "О зарегистрированных преступлениях и результатах деятельности органов уголовного преследования", утвержденный </w:t>
      </w:r>
      <w:r>
        <w:rPr>
          <w:rFonts w:ascii="Times New Roman"/>
          <w:b w:val="false"/>
          <w:i w:val="false"/>
          <w:color w:val="000000"/>
          <w:sz w:val="28"/>
        </w:rPr>
        <w:t xml:space="preserve">приказом </w:t>
      </w:r>
      <w:r>
        <w:rPr>
          <w:rFonts w:ascii="Times New Roman"/>
          <w:b w:val="false"/>
          <w:i w:val="false"/>
          <w:color w:val="000000"/>
          <w:sz w:val="28"/>
        </w:rPr>
        <w:t>Генерального Прокурора Республики Казахстан от 31 октября 2003 года N 62 и зарегистрированный в Реестре государственной регистрации нормативных правовых актов 25 ноября 2003 года за N 2576; статистический отчет формы N 3-К "О коррупционных преступлениях, лицах их совершивших, осужденных и движении уголовных дел о коррупционных преступлениях", утвержденный </w:t>
      </w:r>
      <w:r>
        <w:rPr>
          <w:rFonts w:ascii="Times New Roman"/>
          <w:b w:val="false"/>
          <w:i w:val="false"/>
          <w:color w:val="000000"/>
          <w:sz w:val="28"/>
        </w:rPr>
        <w:t xml:space="preserve">приказом </w:t>
      </w:r>
      <w:r>
        <w:rPr>
          <w:rFonts w:ascii="Times New Roman"/>
          <w:b w:val="false"/>
          <w:i w:val="false"/>
          <w:color w:val="000000"/>
          <w:sz w:val="28"/>
        </w:rPr>
        <w:t xml:space="preserve">Генерального Прокурора Республики Казахстан от 11 декабря 2003 года N 69, зарегистрированного в Реестре государственной регистрации нормативных правовых актов 26 декабря 2003 года за N 2642; статистический отчет формы N 1-Н "О преступлениях и правонарушениях, связанных с незаконным оборотом наркотических средств, психотропных или ядовитых веществ, прекурсоров и лицах, их употребляющих", утвержденный приказом Генерального Прокурора Республики Казахстан 16 января 2003 года N 2), если по ним уголовные дела прекращены либо вынесен оправдательный приговор по следующим основаниям: </w:t>
      </w:r>
    </w:p>
    <w:bookmarkEnd w:id="23"/>
    <w:bookmarkStart w:name="z24" w:id="24"/>
    <w:p>
      <w:pPr>
        <w:spacing w:after="0"/>
        <w:ind w:left="0"/>
        <w:jc w:val="both"/>
      </w:pPr>
      <w:r>
        <w:rPr>
          <w:rFonts w:ascii="Times New Roman"/>
          <w:b w:val="false"/>
          <w:i w:val="false"/>
          <w:color w:val="000000"/>
          <w:sz w:val="28"/>
        </w:rPr>
        <w:t>
     1) за отсутствием события преступления (пункт 1 часть 1 </w:t>
      </w:r>
      <w:r>
        <w:rPr>
          <w:rFonts w:ascii="Times New Roman"/>
          <w:b w:val="false"/>
          <w:i w:val="false"/>
          <w:color w:val="000000"/>
          <w:sz w:val="28"/>
        </w:rPr>
        <w:t xml:space="preserve">статьи 37 </w:t>
      </w:r>
      <w:r>
        <w:rPr>
          <w:rFonts w:ascii="Times New Roman"/>
          <w:b w:val="false"/>
          <w:i w:val="false"/>
          <w:color w:val="000000"/>
          <w:sz w:val="28"/>
        </w:rPr>
        <w:t>, пункт 1 часть 2  </w:t>
      </w:r>
      <w:r>
        <w:rPr>
          <w:rFonts w:ascii="Times New Roman"/>
          <w:b w:val="false"/>
          <w:i w:val="false"/>
          <w:color w:val="000000"/>
          <w:sz w:val="28"/>
        </w:rPr>
        <w:t xml:space="preserve">статьи 376 </w:t>
      </w:r>
      <w:r>
        <w:rPr>
          <w:rFonts w:ascii="Times New Roman"/>
          <w:b w:val="false"/>
          <w:i w:val="false"/>
          <w:color w:val="000000"/>
          <w:sz w:val="28"/>
        </w:rPr>
        <w:t xml:space="preserve">УПК РК); </w:t>
      </w:r>
      <w:r>
        <w:br/>
      </w:r>
      <w:r>
        <w:rPr>
          <w:rFonts w:ascii="Times New Roman"/>
          <w:b w:val="false"/>
          <w:i w:val="false"/>
          <w:color w:val="000000"/>
          <w:sz w:val="28"/>
        </w:rPr>
        <w:t xml:space="preserve">
     2) за отсутствием в деянии состава преступления (пункт 2 часть 1 статьи 37, пункт 2 часть 2 статьи 376 УПК РК); </w:t>
      </w:r>
      <w:r>
        <w:br/>
      </w:r>
      <w:r>
        <w:rPr>
          <w:rFonts w:ascii="Times New Roman"/>
          <w:b w:val="false"/>
          <w:i w:val="false"/>
          <w:color w:val="000000"/>
          <w:sz w:val="28"/>
        </w:rPr>
        <w:t>
     3) за отсутствием жалобы потерпевшего по делам о преступлениях, предусмотренных частью 1 </w:t>
      </w:r>
      <w:r>
        <w:rPr>
          <w:rFonts w:ascii="Times New Roman"/>
          <w:b w:val="false"/>
          <w:i w:val="false"/>
          <w:color w:val="000000"/>
          <w:sz w:val="28"/>
        </w:rPr>
        <w:t xml:space="preserve">статьи 33 </w:t>
      </w:r>
      <w:r>
        <w:rPr>
          <w:rFonts w:ascii="Times New Roman"/>
          <w:b w:val="false"/>
          <w:i w:val="false"/>
          <w:color w:val="000000"/>
          <w:sz w:val="28"/>
        </w:rPr>
        <w:t>и частью 1 статьи 34 УПК РК, за исключением случаев предусмотренных частью 2 статьи 33 и частью 2 статьи 34 УПК РК, пункт 5 часть 1 </w:t>
      </w:r>
      <w:r>
        <w:rPr>
          <w:rFonts w:ascii="Times New Roman"/>
          <w:b w:val="false"/>
          <w:i w:val="false"/>
          <w:color w:val="000000"/>
          <w:sz w:val="28"/>
        </w:rPr>
        <w:t xml:space="preserve">статьи 37 </w:t>
      </w:r>
      <w:r>
        <w:rPr>
          <w:rFonts w:ascii="Times New Roman"/>
          <w:b w:val="false"/>
          <w:i w:val="false"/>
          <w:color w:val="000000"/>
          <w:sz w:val="28"/>
        </w:rPr>
        <w:t xml:space="preserve">УПК РК; </w:t>
      </w:r>
      <w:r>
        <w:br/>
      </w:r>
      <w:r>
        <w:rPr>
          <w:rFonts w:ascii="Times New Roman"/>
          <w:b w:val="false"/>
          <w:i w:val="false"/>
          <w:color w:val="000000"/>
          <w:sz w:val="28"/>
        </w:rPr>
        <w:t xml:space="preserve">
     4) в отношении лица, о котором имеется вступивший в законную силу приговор суда по тому же обвинению либо иное неотмененное судебное постановление, установившее невозможность уголовного преследования (пункт 7 часть 1 статьи 37 УПК РК); </w:t>
      </w:r>
      <w:r>
        <w:br/>
      </w:r>
      <w:r>
        <w:rPr>
          <w:rFonts w:ascii="Times New Roman"/>
          <w:b w:val="false"/>
          <w:i w:val="false"/>
          <w:color w:val="000000"/>
          <w:sz w:val="28"/>
        </w:rPr>
        <w:t>
     5) в отношении лица, об отказе от уголовного преследования которого, по тому же обвинению имеется не отмененное постановление субъекта (пункт 8 часть 1 </w:t>
      </w:r>
      <w:r>
        <w:rPr>
          <w:rFonts w:ascii="Times New Roman"/>
          <w:b w:val="false"/>
          <w:i w:val="false"/>
          <w:color w:val="000000"/>
          <w:sz w:val="28"/>
        </w:rPr>
        <w:t xml:space="preserve">статьи 37 </w:t>
      </w:r>
      <w:r>
        <w:rPr>
          <w:rFonts w:ascii="Times New Roman"/>
          <w:b w:val="false"/>
          <w:i w:val="false"/>
          <w:color w:val="000000"/>
          <w:sz w:val="28"/>
        </w:rPr>
        <w:t xml:space="preserve">УПК РК). </w:t>
      </w:r>
      <w:r>
        <w:br/>
      </w:r>
      <w:r>
        <w:rPr>
          <w:rFonts w:ascii="Times New Roman"/>
          <w:b w:val="false"/>
          <w:i w:val="false"/>
          <w:color w:val="000000"/>
          <w:sz w:val="28"/>
        </w:rPr>
        <w:t xml:space="preserve">
     6) постановление о возбуждении уголовного дела отменено прокурором с отказом в возбуждении уголовного дела либо направлением на дополнительную проверку или его прекращением по реабилитирующим основаниям. </w:t>
      </w:r>
      <w:r>
        <w:br/>
      </w:r>
      <w:r>
        <w:rPr>
          <w:rFonts w:ascii="Times New Roman"/>
          <w:b w:val="false"/>
          <w:i w:val="false"/>
          <w:color w:val="000000"/>
          <w:sz w:val="28"/>
        </w:rPr>
        <w:t>
</w:t>
      </w:r>
      <w:r>
        <w:rPr>
          <w:rFonts w:ascii="Times New Roman"/>
          <w:b w:val="false"/>
          <w:i w:val="false"/>
          <w:color w:val="000000"/>
          <w:sz w:val="28"/>
        </w:rPr>
        <w:t xml:space="preserve">
     42. Если при прекращении уголовного преследования в отношении лица либо вынесении оправдательного приговора, лицо, совершившее преступление, остается неустановленным, то преступление подлежит учету в отчетах о преступности. </w:t>
      </w:r>
    </w:p>
    <w:bookmarkEnd w:id="24"/>
    <w:bookmarkStart w:name="z25" w:id="25"/>
    <w:p>
      <w:pPr>
        <w:spacing w:after="0"/>
        <w:ind w:left="0"/>
        <w:jc w:val="both"/>
      </w:pPr>
      <w:r>
        <w:rPr>
          <w:rFonts w:ascii="Times New Roman"/>
          <w:b w:val="false"/>
          <w:i w:val="false"/>
          <w:color w:val="000000"/>
          <w:sz w:val="28"/>
        </w:rPr>
        <w:t xml:space="preserve">
     43. Зарегистрированные преступления подлежат учету в отчетах о преступности в случаях прекращения уголовных дел: </w:t>
      </w:r>
      <w:r>
        <w:br/>
      </w:r>
      <w:r>
        <w:rPr>
          <w:rFonts w:ascii="Times New Roman"/>
          <w:b w:val="false"/>
          <w:i w:val="false"/>
          <w:color w:val="000000"/>
          <w:sz w:val="28"/>
        </w:rPr>
        <w:t>
     1) вследствие акта амнистии, если он устраняет применение наказания за совершение деяния (пункт 3 часть 1 </w:t>
      </w:r>
      <w:r>
        <w:rPr>
          <w:rFonts w:ascii="Times New Roman"/>
          <w:b w:val="false"/>
          <w:i w:val="false"/>
          <w:color w:val="000000"/>
          <w:sz w:val="28"/>
        </w:rPr>
        <w:t xml:space="preserve">статьи 37 </w:t>
      </w:r>
      <w:r>
        <w:rPr>
          <w:rFonts w:ascii="Times New Roman"/>
          <w:b w:val="false"/>
          <w:i w:val="false"/>
          <w:color w:val="000000"/>
          <w:sz w:val="28"/>
        </w:rPr>
        <w:t xml:space="preserve">УПК РК); </w:t>
      </w:r>
      <w:r>
        <w:br/>
      </w:r>
      <w:r>
        <w:rPr>
          <w:rFonts w:ascii="Times New Roman"/>
          <w:b w:val="false"/>
          <w:i w:val="false"/>
          <w:color w:val="000000"/>
          <w:sz w:val="28"/>
        </w:rPr>
        <w:t xml:space="preserve">
     2) за истечением срока давности (пункт 4 часть 1 статьи 37 УПК РК); </w:t>
      </w:r>
      <w:r>
        <w:br/>
      </w:r>
      <w:r>
        <w:rPr>
          <w:rFonts w:ascii="Times New Roman"/>
          <w:b w:val="false"/>
          <w:i w:val="false"/>
          <w:color w:val="000000"/>
          <w:sz w:val="28"/>
        </w:rPr>
        <w:t>
     3) при отказе частного обвинителя от обвинения - по делам о преступлениях, предусмотренных частью 1 статьи 33 УПК РК, за исключением случаев, предусмотренных частью 2 </w:t>
      </w:r>
      <w:r>
        <w:rPr>
          <w:rFonts w:ascii="Times New Roman"/>
          <w:b w:val="false"/>
          <w:i w:val="false"/>
          <w:color w:val="000000"/>
          <w:sz w:val="28"/>
        </w:rPr>
        <w:t xml:space="preserve">статьи 33 </w:t>
      </w:r>
      <w:r>
        <w:rPr>
          <w:rFonts w:ascii="Times New Roman"/>
          <w:b w:val="false"/>
          <w:i w:val="false"/>
          <w:color w:val="000000"/>
          <w:sz w:val="28"/>
        </w:rPr>
        <w:t xml:space="preserve">УПК РК (пункт 6 часть 1 статьи 37 УПК РК); </w:t>
      </w:r>
      <w:r>
        <w:br/>
      </w:r>
      <w:r>
        <w:rPr>
          <w:rFonts w:ascii="Times New Roman"/>
          <w:b w:val="false"/>
          <w:i w:val="false"/>
          <w:color w:val="000000"/>
          <w:sz w:val="28"/>
        </w:rPr>
        <w:t xml:space="preserve">
     4) в отношении лица, совершившего запрещенное уголовным законом деяние в состоянии невменяемости (пункт 9 часть 1 статьи 37 УПК РК); </w:t>
      </w:r>
      <w:r>
        <w:br/>
      </w:r>
      <w:r>
        <w:rPr>
          <w:rFonts w:ascii="Times New Roman"/>
          <w:b w:val="false"/>
          <w:i w:val="false"/>
          <w:color w:val="000000"/>
          <w:sz w:val="28"/>
        </w:rPr>
        <w:t xml:space="preserve">
     5) в отношении лица, не достигшего к моменту совершения деяния возраста, по достижении которого, согласно закону, возлагается уголовная ответственность (пункт 10 часть 1 статьи 37 УПК РК); </w:t>
      </w:r>
      <w:r>
        <w:br/>
      </w:r>
      <w:r>
        <w:rPr>
          <w:rFonts w:ascii="Times New Roman"/>
          <w:b w:val="false"/>
          <w:i w:val="false"/>
          <w:color w:val="000000"/>
          <w:sz w:val="28"/>
        </w:rPr>
        <w:t>
     6) в отношении умершего (пункт 11 часть 1 </w:t>
      </w:r>
      <w:r>
        <w:rPr>
          <w:rFonts w:ascii="Times New Roman"/>
          <w:b w:val="false"/>
          <w:i w:val="false"/>
          <w:color w:val="000000"/>
          <w:sz w:val="28"/>
        </w:rPr>
        <w:t xml:space="preserve">статьи 37 </w:t>
      </w:r>
      <w:r>
        <w:rPr>
          <w:rFonts w:ascii="Times New Roman"/>
          <w:b w:val="false"/>
          <w:i w:val="false"/>
          <w:color w:val="000000"/>
          <w:sz w:val="28"/>
        </w:rPr>
        <w:t xml:space="preserve">УПК РК); </w:t>
      </w:r>
      <w:r>
        <w:br/>
      </w:r>
      <w:r>
        <w:rPr>
          <w:rFonts w:ascii="Times New Roman"/>
          <w:b w:val="false"/>
          <w:i w:val="false"/>
          <w:color w:val="000000"/>
          <w:sz w:val="28"/>
        </w:rPr>
        <w:t xml:space="preserve">
     7) в отношении лица, подлежащего освобождению от уголовной ответственности в силу положений Уголовного кодекса Республики Казахстан (пункт 12 часть 1 статьи 37 УПК РК); </w:t>
      </w:r>
      <w:r>
        <w:br/>
      </w:r>
      <w:r>
        <w:rPr>
          <w:rFonts w:ascii="Times New Roman"/>
          <w:b w:val="false"/>
          <w:i w:val="false"/>
          <w:color w:val="000000"/>
          <w:sz w:val="28"/>
        </w:rPr>
        <w:t>
     8) за примирением потерпевшего с подозреваемым или обвиняемым в случаях, предусмотренных </w:t>
      </w:r>
      <w:r>
        <w:rPr>
          <w:rFonts w:ascii="Times New Roman"/>
          <w:b w:val="false"/>
          <w:i w:val="false"/>
          <w:color w:val="000000"/>
          <w:sz w:val="28"/>
        </w:rPr>
        <w:t xml:space="preserve">статьей 67 </w:t>
      </w:r>
      <w:r>
        <w:rPr>
          <w:rFonts w:ascii="Times New Roman"/>
          <w:b w:val="false"/>
          <w:i w:val="false"/>
          <w:color w:val="000000"/>
          <w:sz w:val="28"/>
        </w:rPr>
        <w:t>УК РК, часть 1 </w:t>
      </w:r>
      <w:r>
        <w:rPr>
          <w:rFonts w:ascii="Times New Roman"/>
          <w:b w:val="false"/>
          <w:i w:val="false"/>
          <w:color w:val="000000"/>
          <w:sz w:val="28"/>
        </w:rPr>
        <w:t xml:space="preserve">статьи 38 </w:t>
      </w:r>
      <w:r>
        <w:rPr>
          <w:rFonts w:ascii="Times New Roman"/>
          <w:b w:val="false"/>
          <w:i w:val="false"/>
          <w:color w:val="000000"/>
          <w:sz w:val="28"/>
        </w:rPr>
        <w:t xml:space="preserve">УПК РК и иным, нереабилитирующим основаниям. </w:t>
      </w:r>
      <w:r>
        <w:br/>
      </w:r>
      <w:r>
        <w:rPr>
          <w:rFonts w:ascii="Times New Roman"/>
          <w:b w:val="false"/>
          <w:i w:val="false"/>
          <w:color w:val="000000"/>
          <w:sz w:val="28"/>
        </w:rPr>
        <w:t>
</w:t>
      </w:r>
      <w:r>
        <w:rPr>
          <w:rFonts w:ascii="Times New Roman"/>
          <w:b w:val="false"/>
          <w:i w:val="false"/>
          <w:color w:val="000000"/>
          <w:sz w:val="28"/>
        </w:rPr>
        <w:t xml:space="preserve">
     44. Преступление подлежит учету в числе находящихся в производстве, в отчетах о преступности при возобновлении производства по ранее прекращенному уголовному делу либо при отмене прокурором постановления о прекращении уголовного дела. </w:t>
      </w:r>
    </w:p>
    <w:bookmarkEnd w:id="25"/>
    <w:bookmarkStart w:name="z26" w:id="26"/>
    <w:p>
      <w:pPr>
        <w:spacing w:after="0"/>
        <w:ind w:left="0"/>
        <w:jc w:val="both"/>
      </w:pPr>
      <w:r>
        <w:rPr>
          <w:rFonts w:ascii="Times New Roman"/>
          <w:b w:val="false"/>
          <w:i w:val="false"/>
          <w:color w:val="000000"/>
          <w:sz w:val="28"/>
        </w:rPr>
        <w:t xml:space="preserve">
     45. При заполнении статистической карточки необходимо исходить из того, что учитывается как одно преступление (возбуждается одно уголовное дело и выставляется одна статистическая карточка на выявленное преступление): </w:t>
      </w:r>
      <w:r>
        <w:br/>
      </w:r>
      <w:r>
        <w:rPr>
          <w:rFonts w:ascii="Times New Roman"/>
          <w:b w:val="false"/>
          <w:i w:val="false"/>
          <w:color w:val="000000"/>
          <w:sz w:val="28"/>
        </w:rPr>
        <w:t>
     1) преступление, совершенное несколькими лицами в любой форме соучастия ( </w:t>
      </w:r>
      <w:r>
        <w:rPr>
          <w:rFonts w:ascii="Times New Roman"/>
          <w:b w:val="false"/>
          <w:i w:val="false"/>
          <w:color w:val="000000"/>
          <w:sz w:val="28"/>
        </w:rPr>
        <w:t xml:space="preserve">статья 31 </w:t>
      </w:r>
      <w:r>
        <w:rPr>
          <w:rFonts w:ascii="Times New Roman"/>
          <w:b w:val="false"/>
          <w:i w:val="false"/>
          <w:color w:val="000000"/>
          <w:sz w:val="28"/>
        </w:rPr>
        <w:t xml:space="preserve">УПК РК); </w:t>
      </w:r>
      <w:r>
        <w:br/>
      </w:r>
      <w:r>
        <w:rPr>
          <w:rFonts w:ascii="Times New Roman"/>
          <w:b w:val="false"/>
          <w:i w:val="false"/>
          <w:color w:val="000000"/>
          <w:sz w:val="28"/>
        </w:rPr>
        <w:t xml:space="preserve">
     2) деяние, которым причиняется вред двум или более лицам (например, кража из одного помещения вещей, принадлежащих разным лицам; хищение из одного стада нескольких голов скота, принадлежащих разным владельцам); </w:t>
      </w:r>
      <w:r>
        <w:br/>
      </w:r>
      <w:r>
        <w:rPr>
          <w:rFonts w:ascii="Times New Roman"/>
          <w:b w:val="false"/>
          <w:i w:val="false"/>
          <w:color w:val="000000"/>
          <w:sz w:val="28"/>
        </w:rPr>
        <w:t xml:space="preserve">
     3) длящееся преступление (например, незаконное приобретение, хранение, передача, сбыт, перевозка или ношение оружия, боеприпасов, взрывчатых веществ и взрывных устройств, наркотиков, мошенничество, вымогательство); </w:t>
      </w:r>
      <w:r>
        <w:br/>
      </w:r>
      <w:r>
        <w:rPr>
          <w:rFonts w:ascii="Times New Roman"/>
          <w:b w:val="false"/>
          <w:i w:val="false"/>
          <w:color w:val="000000"/>
          <w:sz w:val="28"/>
        </w:rPr>
        <w:t xml:space="preserve">
     4) продолжаемое преступление (например, истязание); </w:t>
      </w:r>
      <w:r>
        <w:br/>
      </w:r>
      <w:r>
        <w:rPr>
          <w:rFonts w:ascii="Times New Roman"/>
          <w:b w:val="false"/>
          <w:i w:val="false"/>
          <w:color w:val="000000"/>
          <w:sz w:val="28"/>
        </w:rPr>
        <w:t xml:space="preserve">
     5) последовательное совершение ряда однородных действий, каждое из которых является малозначительным, но в совокупности представляет значительную общественную опасность и квалифицируется, как одно преступление (например: кража электрических счетчиков с одного дома в течение одного периода времени, связанных единством умысла); </w:t>
      </w:r>
      <w:r>
        <w:br/>
      </w:r>
      <w:r>
        <w:rPr>
          <w:rFonts w:ascii="Times New Roman"/>
          <w:b w:val="false"/>
          <w:i w:val="false"/>
          <w:color w:val="000000"/>
          <w:sz w:val="28"/>
        </w:rPr>
        <w:t xml:space="preserve">
     6) совершение различных преступлений, выполненных одним действием. При этом подлежит учету наиболее тяжкое преступление (например, изнасилование, сопровождаемое заражением венерической болезнью, учитывается только по признакам изнасилования); </w:t>
      </w:r>
      <w:r>
        <w:br/>
      </w:r>
      <w:r>
        <w:rPr>
          <w:rFonts w:ascii="Times New Roman"/>
          <w:b w:val="false"/>
          <w:i w:val="false"/>
          <w:color w:val="000000"/>
          <w:sz w:val="28"/>
        </w:rPr>
        <w:t xml:space="preserve">
     7) часть совокупного деяния, являющаяся способом совершения основного преступления (например, присвоение или растрата вверенного виновному чужого имущества с использованием служебного положения, где использование служебного положения служит способом хищения). Противоположно этому злоупотребление служебным положением образует самостоятельное деяние и учитывается как отдельная акция, если не является средством реализации основного акта; </w:t>
      </w:r>
      <w:r>
        <w:br/>
      </w:r>
      <w:r>
        <w:rPr>
          <w:rFonts w:ascii="Times New Roman"/>
          <w:b w:val="false"/>
          <w:i w:val="false"/>
          <w:color w:val="000000"/>
          <w:sz w:val="28"/>
        </w:rPr>
        <w:t xml:space="preserve">
     8) преступление, имеющее элементы составов разных преступлений, но квалифицируемое как одно (например, превышение власти, сопровождающееся насилием в отношении потерпевшего, злостное хулиганство, сопряженное с сопротивлением представителю власти); </w:t>
      </w:r>
      <w:r>
        <w:br/>
      </w:r>
      <w:r>
        <w:rPr>
          <w:rFonts w:ascii="Times New Roman"/>
          <w:b w:val="false"/>
          <w:i w:val="false"/>
          <w:color w:val="000000"/>
          <w:sz w:val="28"/>
        </w:rPr>
        <w:t xml:space="preserve">
     9) деяние, которое хотя и посягает на различные объекты, но по закону образует одно преступление (например, разбой, при котором посягательству подвергается жизнь, здоровье, собственность потерпевшего, но в совокупности составляют лишь один преступный акт); </w:t>
      </w:r>
      <w:r>
        <w:br/>
      </w:r>
      <w:r>
        <w:rPr>
          <w:rFonts w:ascii="Times New Roman"/>
          <w:b w:val="false"/>
          <w:i w:val="false"/>
          <w:color w:val="000000"/>
          <w:sz w:val="28"/>
        </w:rPr>
        <w:t xml:space="preserve">
     10) развратные действия, мужеложство и иные подобные акты, независимо от количества эпизодов. При отсутствии умысла на групповое преступление, каждое новое партнерство в таком акте следует учитывать, как самостоятельное преступление. </w:t>
      </w:r>
      <w:r>
        <w:br/>
      </w:r>
      <w:r>
        <w:rPr>
          <w:rFonts w:ascii="Times New Roman"/>
          <w:b w:val="false"/>
          <w:i w:val="false"/>
          <w:color w:val="000000"/>
          <w:sz w:val="28"/>
        </w:rPr>
        <w:t>
</w:t>
      </w:r>
      <w:r>
        <w:rPr>
          <w:rFonts w:ascii="Times New Roman"/>
          <w:b w:val="false"/>
          <w:i w:val="false"/>
          <w:color w:val="ff0000"/>
          <w:sz w:val="28"/>
        </w:rPr>
        <w:t xml:space="preserve">     Сноска. Пункт 45 с изменениями, внесенными приказом Генерального Прокурора РК от 30 июля 2007 г.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46. При возбуждении уголовного дела прокурором, в реквизите 1 статистической карточки формы 1.0 вносится наименование органа, получившего данное дело для расследования, в реквизите 2 отмечается служба, получившая данное дело для расследования, в реквизите 10 отмечается код "01" прокурором. </w:t>
      </w:r>
      <w:r>
        <w:br/>
      </w:r>
      <w:r>
        <w:rPr>
          <w:rFonts w:ascii="Times New Roman"/>
          <w:b w:val="false"/>
          <w:i w:val="false"/>
          <w:color w:val="000000"/>
          <w:sz w:val="28"/>
        </w:rPr>
        <w:t xml:space="preserve">
     В случае возбуждения уголовного дела прокурором по линии надзора за законностью в деятельности государственных органов, в реквизите 10.1 отмечается код "10". </w:t>
      </w:r>
      <w:r>
        <w:br/>
      </w:r>
      <w:r>
        <w:rPr>
          <w:rFonts w:ascii="Times New Roman"/>
          <w:b w:val="false"/>
          <w:i w:val="false"/>
          <w:color w:val="000000"/>
          <w:sz w:val="28"/>
        </w:rPr>
        <w:t>
</w:t>
      </w:r>
      <w:r>
        <w:rPr>
          <w:rFonts w:ascii="Times New Roman"/>
          <w:b w:val="false"/>
          <w:i w:val="false"/>
          <w:color w:val="ff0000"/>
          <w:sz w:val="28"/>
        </w:rPr>
        <w:t xml:space="preserve">     Сноска. В пункт 46 внесены изменения приказом Генерального Прокурора РК от 15 сентября 2006 года </w:t>
      </w:r>
      <w:r>
        <w:rPr>
          <w:rFonts w:ascii="Times New Roman"/>
          <w:b w:val="false"/>
          <w:i w:val="false"/>
          <w:color w:val="000000"/>
          <w:sz w:val="28"/>
        </w:rPr>
        <w:t xml:space="preserve">N 51 </w:t>
      </w:r>
      <w:r>
        <w:rPr>
          <w:rFonts w:ascii="Times New Roman"/>
          <w:b w:val="false"/>
          <w:i w:val="false"/>
          <w:color w:val="ff0000"/>
          <w:sz w:val="28"/>
        </w:rPr>
        <w:t xml:space="preserve">. </w:t>
      </w:r>
    </w:p>
    <w:bookmarkEnd w:id="26"/>
    <w:bookmarkStart w:name="z27" w:id="27"/>
    <w:p>
      <w:pPr>
        <w:spacing w:after="0"/>
        <w:ind w:left="0"/>
        <w:jc w:val="both"/>
      </w:pPr>
      <w:r>
        <w:rPr>
          <w:rFonts w:ascii="Times New Roman"/>
          <w:b w:val="false"/>
          <w:i w:val="false"/>
          <w:color w:val="000000"/>
          <w:sz w:val="28"/>
        </w:rPr>
        <w:t xml:space="preserve">
     47. Учитываются как два и более преступлений (возбуждается два и более уголовных дела и выставляется соответствующее количество статистических карточек): </w:t>
      </w:r>
      <w:r>
        <w:br/>
      </w:r>
      <w:r>
        <w:rPr>
          <w:rFonts w:ascii="Times New Roman"/>
          <w:b w:val="false"/>
          <w:i w:val="false"/>
          <w:color w:val="000000"/>
          <w:sz w:val="28"/>
        </w:rPr>
        <w:t xml:space="preserve">
     1) в случае одновременного совершения самостоятельных действий, квалифицируемых по различным статьям УК РК (например, убийство путем поджога дома или совершено изнасилование, а затем последовало ограбление потерпевшей); </w:t>
      </w:r>
      <w:r>
        <w:br/>
      </w:r>
      <w:r>
        <w:rPr>
          <w:rFonts w:ascii="Times New Roman"/>
          <w:b w:val="false"/>
          <w:i w:val="false"/>
          <w:color w:val="000000"/>
          <w:sz w:val="28"/>
        </w:rPr>
        <w:t xml:space="preserve">
     2) идентичные, не связанные единством умысла, действия совершенные в разное время (например, неоднократно совершенные кражи, грабежи, разбои, вымогательство). </w:t>
      </w:r>
      <w:r>
        <w:br/>
      </w:r>
      <w:r>
        <w:rPr>
          <w:rFonts w:ascii="Times New Roman"/>
          <w:b w:val="false"/>
          <w:i w:val="false"/>
          <w:color w:val="000000"/>
          <w:sz w:val="28"/>
        </w:rPr>
        <w:t>
</w:t>
      </w:r>
      <w:r>
        <w:rPr>
          <w:rFonts w:ascii="Times New Roman"/>
          <w:b w:val="false"/>
          <w:i w:val="false"/>
          <w:color w:val="000000"/>
          <w:sz w:val="28"/>
        </w:rPr>
        <w:t>
     48. Учету в числе преступления не подлежит действие или бездействие, формально содержащее признаки какого-либо деяния, предусмотренного Уголовным кодексом Республики Казахстан, но в силу малозначительности не представляющее общественную опасность, то есть не причинившее вреда и не создавшее угрозу причинения вреда личности, обществу или государству (часть 2 </w:t>
      </w:r>
      <w:r>
        <w:rPr>
          <w:rFonts w:ascii="Times New Roman"/>
          <w:b w:val="false"/>
          <w:i w:val="false"/>
          <w:color w:val="000000"/>
          <w:sz w:val="28"/>
        </w:rPr>
        <w:t xml:space="preserve">статьи 9 </w:t>
      </w:r>
      <w:r>
        <w:rPr>
          <w:rFonts w:ascii="Times New Roman"/>
          <w:b w:val="false"/>
          <w:i w:val="false"/>
          <w:color w:val="000000"/>
          <w:sz w:val="28"/>
        </w:rPr>
        <w:t xml:space="preserve">УК РК). </w:t>
      </w:r>
      <w:r>
        <w:br/>
      </w:r>
      <w:r>
        <w:rPr>
          <w:rFonts w:ascii="Times New Roman"/>
          <w:b w:val="false"/>
          <w:i w:val="false"/>
          <w:color w:val="000000"/>
          <w:sz w:val="28"/>
        </w:rPr>
        <w:t>
</w:t>
      </w:r>
      <w:r>
        <w:rPr>
          <w:rFonts w:ascii="Times New Roman"/>
          <w:b w:val="false"/>
          <w:i w:val="false"/>
          <w:color w:val="000000"/>
          <w:sz w:val="28"/>
        </w:rPr>
        <w:t xml:space="preserve">
     48-1. В пункте 19 статистической карточки формы 1.0 реквизиты "связанное с разжиганием социальной (21), национальной (22), родовой (23), расовой (24), религиозной (25) вражды" заполняются в случаях, когда уголовная ответственность предусмотрена соответствующими статьями УК РК. </w:t>
      </w:r>
      <w:r>
        <w:br/>
      </w:r>
      <w:r>
        <w:rPr>
          <w:rFonts w:ascii="Times New Roman"/>
          <w:b w:val="false"/>
          <w:i w:val="false"/>
          <w:color w:val="000000"/>
          <w:sz w:val="28"/>
        </w:rPr>
        <w:t xml:space="preserve">
      </w:t>
      </w:r>
      <w:r>
        <w:rPr>
          <w:rFonts w:ascii="Times New Roman"/>
          <w:b w:val="false"/>
          <w:i w:val="false"/>
          <w:color w:val="ff0000"/>
          <w:sz w:val="28"/>
        </w:rPr>
        <w:t xml:space="preserve">Сноска. Инструкция дополнена пунктом 48-1 в соответствии с приказом Генерального Прокурора РК от 25.11.2008 </w:t>
      </w:r>
      <w:r>
        <w:rPr>
          <w:rFonts w:ascii="Times New Roman"/>
          <w:b w:val="false"/>
          <w:i w:val="false"/>
          <w:color w:val="000000"/>
          <w:sz w:val="28"/>
        </w:rPr>
        <w:t xml:space="preserve">N 69 </w:t>
      </w:r>
      <w:r>
        <w:rPr>
          <w:rFonts w:ascii="Times New Roman"/>
          <w:b w:val="false"/>
          <w:i w:val="false"/>
          <w:color w:val="ff0000"/>
          <w:sz w:val="28"/>
        </w:rPr>
        <w:t xml:space="preserve">(вводится в действие с 01.01.2009). </w:t>
      </w:r>
      <w:r>
        <w:br/>
      </w:r>
      <w:r>
        <w:rPr>
          <w:rFonts w:ascii="Times New Roman"/>
          <w:b w:val="false"/>
          <w:i w:val="false"/>
          <w:color w:val="000000"/>
          <w:sz w:val="28"/>
        </w:rPr>
        <w:t>
</w:t>
      </w:r>
      <w:r>
        <w:rPr>
          <w:rFonts w:ascii="Times New Roman"/>
          <w:b w:val="false"/>
          <w:i w:val="false"/>
          <w:color w:val="000000"/>
          <w:sz w:val="28"/>
        </w:rPr>
        <w:t xml:space="preserve">
     49. При заполнении статистической карточки следует иметь в виду, что общественное место - специально оборудованные места общего пользования в черте или вне городов и населенных пунктов, предназначенные для использования населением, а также проведения массовых мероприятий, обслуживания и отдыха граждан. </w:t>
      </w:r>
    </w:p>
    <w:bookmarkEnd w:id="27"/>
    <w:bookmarkStart w:name="z28" w:id="28"/>
    <w:p>
      <w:pPr>
        <w:spacing w:after="0"/>
        <w:ind w:left="0"/>
        <w:jc w:val="both"/>
      </w:pPr>
      <w:r>
        <w:rPr>
          <w:rFonts w:ascii="Times New Roman"/>
          <w:b w:val="false"/>
          <w:i w:val="false"/>
          <w:color w:val="000000"/>
          <w:sz w:val="28"/>
        </w:rPr>
        <w:t xml:space="preserve">
     50. Общественные места подразделяются на: </w:t>
      </w:r>
      <w:r>
        <w:br/>
      </w:r>
      <w:r>
        <w:rPr>
          <w:rFonts w:ascii="Times New Roman"/>
          <w:b w:val="false"/>
          <w:i w:val="false"/>
          <w:color w:val="000000"/>
          <w:sz w:val="28"/>
        </w:rPr>
        <w:t xml:space="preserve">
     1) постоянные (места, доступ в которое открыт в любое время: улицы, переулки, скверы, бульвары, набережные, площади, вокзалы, дворы (за исключением дворов частных домов) и др.); </w:t>
      </w:r>
      <w:r>
        <w:br/>
      </w:r>
      <w:r>
        <w:rPr>
          <w:rFonts w:ascii="Times New Roman"/>
          <w:b w:val="false"/>
          <w:i w:val="false"/>
          <w:color w:val="000000"/>
          <w:sz w:val="28"/>
        </w:rPr>
        <w:t xml:space="preserve">
     2) периодические (помещения, предназначенные для обслуживания и отдыха населения в определенные часы: рынки, санатории, зоны отдыха, культурные, развлекательные, спортивные учреждения, общественный транспорт, предприятия торговли, вагоны пассажирских поездов (кроме тамбуров), а также вагон-ресторан, пассажирское купе в ночное время суток и туалет). </w:t>
      </w:r>
      <w:r>
        <w:br/>
      </w:r>
      <w:r>
        <w:rPr>
          <w:rFonts w:ascii="Times New Roman"/>
          <w:b w:val="false"/>
          <w:i w:val="false"/>
          <w:color w:val="000000"/>
          <w:sz w:val="28"/>
        </w:rPr>
        <w:t>
</w:t>
      </w:r>
      <w:r>
        <w:rPr>
          <w:rFonts w:ascii="Times New Roman"/>
          <w:b w:val="false"/>
          <w:i w:val="false"/>
          <w:color w:val="ff0000"/>
          <w:sz w:val="28"/>
        </w:rPr>
        <w:t xml:space="preserve">     Сноска. Пункт 50 с изменениями, внесенными приказами Генерального Прокурора РК от 15 сентября 2006 года </w:t>
      </w:r>
      <w:r>
        <w:rPr>
          <w:rFonts w:ascii="Times New Roman"/>
          <w:b w:val="false"/>
          <w:i w:val="false"/>
          <w:color w:val="000000"/>
          <w:sz w:val="28"/>
        </w:rPr>
        <w:t xml:space="preserve">N 51 </w:t>
      </w:r>
      <w:r>
        <w:rPr>
          <w:rFonts w:ascii="Times New Roman"/>
          <w:b w:val="false"/>
          <w:i w:val="false"/>
          <w:color w:val="ff0000"/>
          <w:sz w:val="28"/>
        </w:rPr>
        <w:t xml:space="preserve">; от 30 июля 2007 г.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51. Из общего количества преступлений, отнесенных к числу совершенных в общественных местах, выделяются, в том числе уличные, то есть совершенные в тех местах, к которым имеется свободный доступ в любое время суток года на: улицах, площадях, бульварах, набережных, мостах, путепроводах, переулках, не огороженных дворах (за исключением частных), в жилых массивах, лесопарковых зонах и открытой местности, парках, скверах, пляжах, зонах отдыха в черте городов и населенных пунктов, рынках, стадионах, а также кражи из киосков, ларьков, павильонов, транспортных средств и других объектов, если проникновение осуществлено непосредственно с улицы. </w:t>
      </w:r>
    </w:p>
    <w:bookmarkEnd w:id="28"/>
    <w:bookmarkStart w:name="z29" w:id="29"/>
    <w:p>
      <w:pPr>
        <w:spacing w:after="0"/>
        <w:ind w:left="0"/>
        <w:jc w:val="both"/>
      </w:pPr>
      <w:r>
        <w:rPr>
          <w:rFonts w:ascii="Times New Roman"/>
          <w:b w:val="false"/>
          <w:i w:val="false"/>
          <w:color w:val="000000"/>
          <w:sz w:val="28"/>
        </w:rPr>
        <w:t xml:space="preserve">
      52. Не учитывать как совершенные в общественных местах и на улицах преступления, совершенные: </w:t>
      </w:r>
      <w:r>
        <w:br/>
      </w:r>
      <w:r>
        <w:rPr>
          <w:rFonts w:ascii="Times New Roman"/>
          <w:b w:val="false"/>
          <w:i w:val="false"/>
          <w:color w:val="000000"/>
          <w:sz w:val="28"/>
        </w:rPr>
        <w:t xml:space="preserve">
      1) на объектах общественного назначения, в момент совершения преступления не выполняющих свои функции; </w:t>
      </w:r>
      <w:r>
        <w:br/>
      </w:r>
      <w:r>
        <w:rPr>
          <w:rFonts w:ascii="Times New Roman"/>
          <w:b w:val="false"/>
          <w:i w:val="false"/>
          <w:color w:val="000000"/>
          <w:sz w:val="28"/>
        </w:rPr>
        <w:t xml:space="preserve">
      2) на объектах с пропускным режимом, используемых коллективами трудящихся для работы и охраняемых автостоянках; </w:t>
      </w:r>
      <w:r>
        <w:br/>
      </w:r>
      <w:r>
        <w:rPr>
          <w:rFonts w:ascii="Times New Roman"/>
          <w:b w:val="false"/>
          <w:i w:val="false"/>
          <w:color w:val="000000"/>
          <w:sz w:val="28"/>
        </w:rPr>
        <w:t xml:space="preserve">
      3) кражи из квартир и другие преступления, совершенные в жилых помещениях общежитий, гостиниц, помещениях санаториев, домов отдыха, вагонов пассажирских поездов, находящихся на перегонах, разъездах, в тупиках и парках отстоев; </w:t>
      </w:r>
      <w:r>
        <w:br/>
      </w:r>
      <w:r>
        <w:rPr>
          <w:rFonts w:ascii="Times New Roman"/>
          <w:b w:val="false"/>
          <w:i w:val="false"/>
          <w:color w:val="000000"/>
          <w:sz w:val="28"/>
        </w:rPr>
        <w:t xml:space="preserve">
      4) преступления, совершенные в местах общего пользования в коммунальных квартирах, на лестницах, чердаках, подвалах, лифтах, подъездах жилых зданий; </w:t>
      </w:r>
      <w:r>
        <w:br/>
      </w:r>
      <w:r>
        <w:rPr>
          <w:rFonts w:ascii="Times New Roman"/>
          <w:b w:val="false"/>
          <w:i w:val="false"/>
          <w:color w:val="000000"/>
          <w:sz w:val="28"/>
        </w:rPr>
        <w:t xml:space="preserve">
      5) длящиеся преступления; </w:t>
      </w:r>
      <w:r>
        <w:br/>
      </w:r>
      <w:r>
        <w:rPr>
          <w:rFonts w:ascii="Times New Roman"/>
          <w:b w:val="false"/>
          <w:i w:val="false"/>
          <w:color w:val="000000"/>
          <w:sz w:val="28"/>
        </w:rPr>
        <w:t xml:space="preserve">
      6) дорожно-транспортные преступления. </w:t>
      </w:r>
      <w:r>
        <w:br/>
      </w: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приказами Генерального Прокурора РК от 15 сентября 2006 года </w:t>
      </w:r>
      <w:r>
        <w:rPr>
          <w:rFonts w:ascii="Times New Roman"/>
          <w:b w:val="false"/>
          <w:i w:val="false"/>
          <w:color w:val="000000"/>
          <w:sz w:val="28"/>
        </w:rPr>
        <w:t xml:space="preserve">N 51 </w:t>
      </w:r>
      <w:r>
        <w:rPr>
          <w:rFonts w:ascii="Times New Roman"/>
          <w:b w:val="false"/>
          <w:i w:val="false"/>
          <w:color w:val="ff0000"/>
          <w:sz w:val="28"/>
        </w:rPr>
        <w:t xml:space="preserve">; от 30 июля 2007 г.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52-1. Преступления, ранее поставленные на учет как совершенные в общественных местах и на улицах, подлежат корректировке в установленном пунктом 22 настоящей Инструкции порядке, если в ходе расследования устанавливаются достоверные сведения о месте их совершения. </w:t>
      </w:r>
      <w:r>
        <w:br/>
      </w:r>
      <w:r>
        <w:rPr>
          <w:rFonts w:ascii="Times New Roman"/>
          <w:b w:val="false"/>
          <w:i w:val="false"/>
          <w:color w:val="000000"/>
          <w:sz w:val="28"/>
        </w:rPr>
        <w:t xml:space="preserve">
      При этом данная корректировка не рассматривается как корректировка, повлекшая искажение статистической отчетности предыдущих отчетных периодов и на нее не распространяются требования, установленные приказами Генерального Прокурора Республики Казахстан по корректировке статистических отчетов. </w:t>
      </w:r>
      <w:r>
        <w:br/>
      </w: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52-1 в соответствии с приказом Генерального Прокурора РК от от 30 июля 2007 г. </w:t>
      </w:r>
      <w:r>
        <w:rPr>
          <w:rFonts w:ascii="Times New Roman"/>
          <w:b w:val="false"/>
          <w:i w:val="false"/>
          <w:color w:val="000000"/>
          <w:sz w:val="28"/>
        </w:rPr>
        <w:t xml:space="preserve">N 32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53. При поступлении из суда дела частного обвинения для проведения дознания или предварительного следствия, в реквизите 1 статистической карточки формы 1.0 проставляется наименование органа, получившего данное дело для расследования, в реквизитах 2 и 10 - соответствующая служба, а в реквизите 10.1 - код 7 "по делу частного обвинения, поступившего по пункту 1 части 3 </w:t>
      </w:r>
      <w:r>
        <w:rPr>
          <w:rFonts w:ascii="Times New Roman"/>
          <w:b w:val="false"/>
          <w:i w:val="false"/>
          <w:color w:val="000000"/>
          <w:sz w:val="28"/>
        </w:rPr>
        <w:t xml:space="preserve">статьи 394 </w:t>
      </w:r>
      <w:r>
        <w:rPr>
          <w:rFonts w:ascii="Times New Roman"/>
          <w:b w:val="false"/>
          <w:i w:val="false"/>
          <w:color w:val="000000"/>
          <w:sz w:val="28"/>
        </w:rPr>
        <w:t xml:space="preserve">УПК РК". Кроме того, указанному делу присваивается очередной номер уголовного дела данного органа. </w:t>
      </w:r>
      <w:r>
        <w:br/>
      </w:r>
      <w:r>
        <w:rPr>
          <w:rFonts w:ascii="Times New Roman"/>
          <w:b w:val="false"/>
          <w:i w:val="false"/>
          <w:color w:val="000000"/>
          <w:sz w:val="28"/>
        </w:rPr>
        <w:t>
</w:t>
      </w:r>
      <w:r>
        <w:rPr>
          <w:rFonts w:ascii="Times New Roman"/>
          <w:b w:val="false"/>
          <w:i w:val="false"/>
          <w:color w:val="000000"/>
          <w:sz w:val="28"/>
        </w:rPr>
        <w:t>
     54. Статистическая карточка формы 1.0 в случае, предусмотренном подпунктом 1 </w:t>
      </w:r>
      <w:r>
        <w:rPr>
          <w:rFonts w:ascii="Times New Roman"/>
          <w:b w:val="false"/>
          <w:i w:val="false"/>
          <w:color w:val="000000"/>
          <w:sz w:val="28"/>
        </w:rPr>
        <w:t xml:space="preserve">пункта 35 </w:t>
      </w:r>
      <w:r>
        <w:rPr>
          <w:rFonts w:ascii="Times New Roman"/>
          <w:b w:val="false"/>
          <w:i w:val="false"/>
          <w:color w:val="000000"/>
          <w:sz w:val="28"/>
        </w:rPr>
        <w:t xml:space="preserve">настоящей Инструкции, подписывается лицом, осуществляющим уголовное преследование и начальником органа уголовного преследования, с предоставлением в уполномоченный орган копии постановления о возбуждении уголовного дела. </w:t>
      </w:r>
      <w:r>
        <w:br/>
      </w:r>
      <w:r>
        <w:rPr>
          <w:rFonts w:ascii="Times New Roman"/>
          <w:b w:val="false"/>
          <w:i w:val="false"/>
          <w:color w:val="000000"/>
          <w:sz w:val="28"/>
        </w:rPr>
        <w:t xml:space="preserve">
      На постановлении о возбуждении уголовного дела уполномоченный орган указывает присвоенный номер уголовного дела и на обратной его стороне проставляет штамп, подтверждающий представление статистической карточки. Копия данного постановления органом уголовного преследования незамедлительно направляется надзирающему прокурору. </w:t>
      </w:r>
      <w:r>
        <w:br/>
      </w:r>
      <w:r>
        <w:rPr>
          <w:rFonts w:ascii="Times New Roman"/>
          <w:b w:val="false"/>
          <w:i w:val="false"/>
          <w:color w:val="000000"/>
          <w:sz w:val="28"/>
        </w:rPr>
        <w:t xml:space="preserve">
      В случае возбуждения уголовного дела прокурором, статистическая карточка формы 1.0 подписывается прокурором, осуществляющим надзор. </w:t>
      </w:r>
      <w:r>
        <w:br/>
      </w:r>
      <w:r>
        <w:rPr>
          <w:rFonts w:ascii="Times New Roman"/>
          <w:b w:val="false"/>
          <w:i w:val="false"/>
          <w:color w:val="000000"/>
          <w:sz w:val="28"/>
        </w:rPr>
        <w:t xml:space="preserve">
      В остальных случаях, предусмотренных пунктом 35 настоящей Инструкции, статистическая карточка формы № 1.0 подписывается лицом, осуществляющим уголовное преследование и прокурором, осуществляющим надзор. </w:t>
      </w:r>
      <w:r>
        <w:br/>
      </w:r>
      <w:r>
        <w:rPr>
          <w:rFonts w:ascii="Times New Roman"/>
          <w:b w:val="false"/>
          <w:i w:val="false"/>
          <w:color w:val="000000"/>
          <w:sz w:val="28"/>
        </w:rPr>
        <w:t xml:space="preserve">
      Статистические карточки представляются в уполномоченный орган без подчисток, исправлений и иных корректировок. При выявлении таких фактов статистические карточки незамедлительно подлежат возврату на переоформление сопроводительным письмом. </w:t>
      </w:r>
      <w:r>
        <w:br/>
      </w:r>
      <w:r>
        <w:rPr>
          <w:rFonts w:ascii="Times New Roman"/>
          <w:b w:val="false"/>
          <w:i w:val="false"/>
          <w:color w:val="000000"/>
          <w:sz w:val="28"/>
        </w:rPr>
        <w:t>
      В случае выявления в дальнейшем неполноты реквизитов возврат для ее повторного выставления либо переоформления осуществляется в порядке, установленном </w:t>
      </w:r>
      <w:r>
        <w:rPr>
          <w:rFonts w:ascii="Times New Roman"/>
          <w:b w:val="false"/>
          <w:i w:val="false"/>
          <w:color w:val="000000"/>
          <w:sz w:val="28"/>
        </w:rPr>
        <w:t xml:space="preserve">п. 21 </w:t>
      </w:r>
      <w:r>
        <w:rPr>
          <w:rFonts w:ascii="Times New Roman"/>
          <w:b w:val="false"/>
          <w:i w:val="false"/>
          <w:color w:val="000000"/>
          <w:sz w:val="28"/>
        </w:rPr>
        <w:t xml:space="preserve">настоящей Инструкции.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54 в редакции приказа Генерального Прокурора РК от 25.11.2008 </w:t>
      </w:r>
      <w:r>
        <w:rPr>
          <w:rFonts w:ascii="Times New Roman"/>
          <w:b w:val="false"/>
          <w:i w:val="false"/>
          <w:color w:val="000000"/>
          <w:sz w:val="28"/>
        </w:rPr>
        <w:t xml:space="preserve">N 69 </w:t>
      </w:r>
      <w:r>
        <w:rPr>
          <w:rFonts w:ascii="Times New Roman"/>
          <w:b w:val="false"/>
          <w:i w:val="false"/>
          <w:color w:val="ff0000"/>
          <w:sz w:val="28"/>
        </w:rPr>
        <w:t xml:space="preserve">(вводится в действие с 01.01.2009). </w:t>
      </w:r>
    </w:p>
    <w:bookmarkEnd w:id="29"/>
    <w:bookmarkStart w:name="z30" w:id="30"/>
    <w:p>
      <w:pPr>
        <w:spacing w:after="0"/>
        <w:ind w:left="0"/>
        <w:jc w:val="left"/>
      </w:pPr>
      <w:r>
        <w:rPr>
          <w:rFonts w:ascii="Times New Roman"/>
          <w:b/>
          <w:i w:val="false"/>
          <w:color w:val="000000"/>
        </w:rPr>
        <w:t xml:space="preserve"> 
Глава 7. Порядок выставления статистической карточки формы 1.1 </w:t>
      </w:r>
      <w:r>
        <w:br/>
      </w:r>
      <w:r>
        <w:rPr>
          <w:rFonts w:ascii="Times New Roman"/>
          <w:b/>
          <w:i w:val="false"/>
          <w:color w:val="000000"/>
        </w:rPr>
        <w:t xml:space="preserve">
"Карточка о ходе и результатах предварительного следствия (дознания)" </w:t>
      </w:r>
    </w:p>
    <w:bookmarkEnd w:id="30"/>
    <w:bookmarkStart w:name="z95" w:id="31"/>
    <w:p>
      <w:pPr>
        <w:spacing w:after="0"/>
        <w:ind w:left="0"/>
        <w:jc w:val="both"/>
      </w:pPr>
      <w:r>
        <w:rPr>
          <w:rFonts w:ascii="Times New Roman"/>
          <w:b w:val="false"/>
          <w:i w:val="false"/>
          <w:color w:val="000000"/>
          <w:sz w:val="28"/>
        </w:rPr>
        <w:t xml:space="preserve">
     55. Назначение статистической карточки формы 1.1 заключается в отражении результатов досудебной деятельности органов предварительного следствия и дознания. Выставляется должностным лицом субъекта, осуществляющего предварительное расследование или дознание, при принятии по каждому эпизоду уголовного дела следующих решений: </w:t>
      </w:r>
      <w:r>
        <w:br/>
      </w:r>
      <w:r>
        <w:rPr>
          <w:rFonts w:ascii="Times New Roman"/>
          <w:b w:val="false"/>
          <w:i w:val="false"/>
          <w:color w:val="000000"/>
          <w:sz w:val="28"/>
        </w:rPr>
        <w:t xml:space="preserve">
     1) о направлении прокурору с обвинительным заключением, протоколом обвинения, либо постановлением о направлении в суд, для применения принудительных мер медицинского характера; </w:t>
      </w:r>
      <w:r>
        <w:br/>
      </w:r>
      <w:r>
        <w:rPr>
          <w:rFonts w:ascii="Times New Roman"/>
          <w:b w:val="false"/>
          <w:i w:val="false"/>
          <w:color w:val="000000"/>
          <w:sz w:val="28"/>
        </w:rPr>
        <w:t xml:space="preserve">
     2) о прекращении производства по делу; </w:t>
      </w:r>
      <w:r>
        <w:br/>
      </w:r>
      <w:r>
        <w:rPr>
          <w:rFonts w:ascii="Times New Roman"/>
          <w:b w:val="false"/>
          <w:i w:val="false"/>
          <w:color w:val="000000"/>
          <w:sz w:val="28"/>
        </w:rPr>
        <w:t xml:space="preserve">
     3) о приостановлении производства по делу; </w:t>
      </w:r>
      <w:r>
        <w:br/>
      </w:r>
      <w:r>
        <w:rPr>
          <w:rFonts w:ascii="Times New Roman"/>
          <w:b w:val="false"/>
          <w:i w:val="false"/>
          <w:color w:val="000000"/>
          <w:sz w:val="28"/>
        </w:rPr>
        <w:t xml:space="preserve">
     4) о передаче по подследственности; </w:t>
      </w:r>
      <w:r>
        <w:br/>
      </w:r>
      <w:r>
        <w:rPr>
          <w:rFonts w:ascii="Times New Roman"/>
          <w:b w:val="false"/>
          <w:i w:val="false"/>
          <w:color w:val="000000"/>
          <w:sz w:val="28"/>
        </w:rPr>
        <w:t xml:space="preserve">
     5) о соединении дел; </w:t>
      </w:r>
      <w:r>
        <w:br/>
      </w:r>
      <w:r>
        <w:rPr>
          <w:rFonts w:ascii="Times New Roman"/>
          <w:b w:val="false"/>
          <w:i w:val="false"/>
          <w:color w:val="000000"/>
          <w:sz w:val="28"/>
        </w:rPr>
        <w:t xml:space="preserve">
     6) о выделении из ранее соединенного (разъединении соединенных уголовных дел); </w:t>
      </w:r>
      <w:r>
        <w:br/>
      </w:r>
      <w:r>
        <w:rPr>
          <w:rFonts w:ascii="Times New Roman"/>
          <w:b w:val="false"/>
          <w:i w:val="false"/>
          <w:color w:val="000000"/>
          <w:sz w:val="28"/>
        </w:rPr>
        <w:t xml:space="preserve">
     7) о возобновлении производства по делу, в том числе после отмены постановления о приостановлении, прекращении прокурором; </w:t>
      </w:r>
      <w:r>
        <w:br/>
      </w:r>
      <w:r>
        <w:rPr>
          <w:rFonts w:ascii="Times New Roman"/>
          <w:b w:val="false"/>
          <w:i w:val="false"/>
          <w:color w:val="000000"/>
          <w:sz w:val="28"/>
        </w:rPr>
        <w:t xml:space="preserve">
     8) о переквалификации; </w:t>
      </w:r>
      <w:r>
        <w:br/>
      </w:r>
      <w:r>
        <w:rPr>
          <w:rFonts w:ascii="Times New Roman"/>
          <w:b w:val="false"/>
          <w:i w:val="false"/>
          <w:color w:val="000000"/>
          <w:sz w:val="28"/>
        </w:rPr>
        <w:t xml:space="preserve">
     9) о принятии уголовного дела к производству, после возвращения на дополнительное расследование; </w:t>
      </w:r>
      <w:r>
        <w:br/>
      </w:r>
      <w:r>
        <w:rPr>
          <w:rFonts w:ascii="Times New Roman"/>
          <w:b w:val="false"/>
          <w:i w:val="false"/>
          <w:color w:val="000000"/>
          <w:sz w:val="28"/>
        </w:rPr>
        <w:t xml:space="preserve">
     10) при продлении срока расследования; </w:t>
      </w:r>
      <w:r>
        <w:br/>
      </w:r>
      <w:r>
        <w:rPr>
          <w:rFonts w:ascii="Times New Roman"/>
          <w:b w:val="false"/>
          <w:i w:val="false"/>
          <w:color w:val="000000"/>
          <w:sz w:val="28"/>
        </w:rPr>
        <w:t xml:space="preserve">
     11) при принятии переданного уголовного дела по подследственности либо территориальности в пределах Республики Казахстан; </w:t>
      </w:r>
      <w:r>
        <w:br/>
      </w:r>
      <w:r>
        <w:rPr>
          <w:rFonts w:ascii="Times New Roman"/>
          <w:b w:val="false"/>
          <w:i w:val="false"/>
          <w:color w:val="000000"/>
          <w:sz w:val="28"/>
        </w:rPr>
        <w:t>
     12) при принятии дела, возвращенного судом в порядке части 4  </w:t>
      </w:r>
      <w:r>
        <w:rPr>
          <w:rFonts w:ascii="Times New Roman"/>
          <w:b w:val="false"/>
          <w:i w:val="false"/>
          <w:color w:val="000000"/>
          <w:sz w:val="28"/>
        </w:rPr>
        <w:t xml:space="preserve">статьи 376 </w:t>
      </w:r>
      <w:r>
        <w:rPr>
          <w:rFonts w:ascii="Times New Roman"/>
          <w:b w:val="false"/>
          <w:i w:val="false"/>
          <w:color w:val="000000"/>
          <w:sz w:val="28"/>
        </w:rPr>
        <w:t xml:space="preserve">УПК РК; </w:t>
      </w:r>
      <w:r>
        <w:br/>
      </w:r>
      <w:r>
        <w:rPr>
          <w:rFonts w:ascii="Times New Roman"/>
          <w:b w:val="false"/>
          <w:i w:val="false"/>
          <w:color w:val="000000"/>
          <w:sz w:val="28"/>
        </w:rPr>
        <w:t>
     13) при назначении предварительного следствия по делам дознания в порядке ч.ч.1,2 ст.288 УПК РК либо в порядке ч.2 </w:t>
      </w:r>
      <w:r>
        <w:rPr>
          <w:rFonts w:ascii="Times New Roman"/>
          <w:b w:val="false"/>
          <w:i w:val="false"/>
          <w:color w:val="000000"/>
          <w:sz w:val="28"/>
        </w:rPr>
        <w:t xml:space="preserve">ст.289 </w:t>
      </w:r>
      <w:r>
        <w:rPr>
          <w:rFonts w:ascii="Times New Roman"/>
          <w:b w:val="false"/>
          <w:i w:val="false"/>
          <w:color w:val="000000"/>
          <w:sz w:val="28"/>
        </w:rPr>
        <w:t xml:space="preserve">УПК РК; </w:t>
      </w:r>
      <w:r>
        <w:br/>
      </w:r>
      <w:r>
        <w:rPr>
          <w:rFonts w:ascii="Times New Roman"/>
          <w:b w:val="false"/>
          <w:i w:val="false"/>
          <w:color w:val="000000"/>
          <w:sz w:val="28"/>
        </w:rPr>
        <w:t xml:space="preserve">
     14) при восстановлении сроков по окончании нахождения дела по жалобе в суде (прокуратуре), либо по окончании ознакомления обвиняемого и его защитника; </w:t>
      </w:r>
      <w:r>
        <w:br/>
      </w:r>
      <w:r>
        <w:rPr>
          <w:rFonts w:ascii="Times New Roman"/>
          <w:b w:val="false"/>
          <w:i w:val="false"/>
          <w:color w:val="000000"/>
          <w:sz w:val="28"/>
        </w:rPr>
        <w:t xml:space="preserve">
     15) истребовании с новым фактом в порядке ст.37 ч.5 УПК РК. </w:t>
      </w:r>
      <w:r>
        <w:br/>
      </w:r>
      <w:r>
        <w:rPr>
          <w:rFonts w:ascii="Times New Roman"/>
          <w:b w:val="false"/>
          <w:i w:val="false"/>
          <w:color w:val="000000"/>
          <w:sz w:val="28"/>
        </w:rPr>
        <w:t xml:space="preserve">
     При выставлении статистической карточки следует учитывать, что в реквизите 10 указывается только одно решение. </w:t>
      </w:r>
      <w:r>
        <w:br/>
      </w:r>
      <w:r>
        <w:rPr>
          <w:rFonts w:ascii="Times New Roman"/>
          <w:b w:val="false"/>
          <w:i w:val="false"/>
          <w:color w:val="000000"/>
          <w:sz w:val="28"/>
        </w:rPr>
        <w:t>
</w:t>
      </w:r>
      <w:r>
        <w:rPr>
          <w:rFonts w:ascii="Times New Roman"/>
          <w:b w:val="false"/>
          <w:i w:val="false"/>
          <w:color w:val="000000"/>
          <w:sz w:val="28"/>
        </w:rPr>
        <w:t xml:space="preserve">
      55-1. При заполнении статистической карточки формы 1.1 следует иметь ввиду, что под понятием "семейно-бытовые преступления" следует понимать умышленные или неосторожные деяния, посягающие на жизнь, здоровье, честь, достоинство и свободу личности, совершенные в результате конфликта между лицами, состоящими в зарегистрированных либо фактических брачно-семейных или других родственных отношениях, совместно проживающими лицами, а также в результате длящегося конфликта между соседями. </w:t>
      </w:r>
      <w:r>
        <w:br/>
      </w:r>
      <w:r>
        <w:rPr>
          <w:rFonts w:ascii="Times New Roman"/>
          <w:b w:val="false"/>
          <w:i w:val="false"/>
          <w:color w:val="000000"/>
          <w:sz w:val="28"/>
        </w:rPr>
        <w:t>
</w:t>
      </w:r>
      <w:r>
        <w:rPr>
          <w:rFonts w:ascii="Times New Roman"/>
          <w:b w:val="false"/>
          <w:i w:val="false"/>
          <w:color w:val="ff0000"/>
          <w:sz w:val="28"/>
        </w:rPr>
        <w:t xml:space="preserve">      Сноска. Глава 7 дополнена пунктом 55-1 в соответствии с приказом Генерального Прокурора РК от от 30 июля 2007 г. </w:t>
      </w:r>
      <w:r>
        <w:rPr>
          <w:rFonts w:ascii="Times New Roman"/>
          <w:b w:val="false"/>
          <w:i w:val="false"/>
          <w:color w:val="000000"/>
          <w:sz w:val="28"/>
        </w:rPr>
        <w:t xml:space="preserve">N 32 </w:t>
      </w:r>
      <w:r>
        <w:rPr>
          <w:rFonts w:ascii="Times New Roman"/>
          <w:b w:val="false"/>
          <w:i w:val="false"/>
          <w:color w:val="ff0000"/>
          <w:sz w:val="28"/>
        </w:rPr>
        <w:t xml:space="preserve">. </w:t>
      </w:r>
    </w:p>
    <w:bookmarkEnd w:id="31"/>
    <w:bookmarkStart w:name="z31" w:id="32"/>
    <w:p>
      <w:pPr>
        <w:spacing w:after="0"/>
        <w:ind w:left="0"/>
        <w:jc w:val="both"/>
      </w:pPr>
      <w:r>
        <w:rPr>
          <w:rFonts w:ascii="Times New Roman"/>
          <w:b w:val="false"/>
          <w:i w:val="false"/>
          <w:color w:val="000000"/>
          <w:sz w:val="28"/>
        </w:rPr>
        <w:t>
     56. В случаях изменения подследственности прокурором в порядке пункта 12 части 1 </w:t>
      </w:r>
      <w:r>
        <w:rPr>
          <w:rFonts w:ascii="Times New Roman"/>
          <w:b w:val="false"/>
          <w:i w:val="false"/>
          <w:color w:val="000000"/>
          <w:sz w:val="28"/>
        </w:rPr>
        <w:t xml:space="preserve">статьи 197 </w:t>
      </w:r>
      <w:r>
        <w:rPr>
          <w:rFonts w:ascii="Times New Roman"/>
          <w:b w:val="false"/>
          <w:i w:val="false"/>
          <w:color w:val="000000"/>
          <w:sz w:val="28"/>
        </w:rPr>
        <w:t xml:space="preserve">УПК РК и выставления им статистической карточки формы 3.0, орган, в производстве которого находилось данное дело, выставляет статистическую карточку формы 1.1. о передаче по подследственности, а орган получивший - о принятии уголовного дела к производству. </w:t>
      </w:r>
      <w:r>
        <w:br/>
      </w:r>
      <w:r>
        <w:rPr>
          <w:rFonts w:ascii="Times New Roman"/>
          <w:b w:val="false"/>
          <w:i w:val="false"/>
          <w:color w:val="000000"/>
          <w:sz w:val="28"/>
        </w:rPr>
        <w:t>
</w:t>
      </w:r>
      <w:r>
        <w:rPr>
          <w:rFonts w:ascii="Times New Roman"/>
          <w:b w:val="false"/>
          <w:i w:val="false"/>
          <w:color w:val="000000"/>
          <w:sz w:val="28"/>
        </w:rPr>
        <w:t>
     57. При возвращении уголовного дела прокурором для составления нового обвинительного заключения статистическая карточка формы 1.1. о принятии дела к производству не выставляется, однако при повторном направлении данного дела прокурору в порядке статей </w:t>
      </w:r>
      <w:r>
        <w:rPr>
          <w:rFonts w:ascii="Times New Roman"/>
          <w:b w:val="false"/>
          <w:i w:val="false"/>
          <w:color w:val="000000"/>
          <w:sz w:val="28"/>
        </w:rPr>
        <w:t xml:space="preserve">280 </w:t>
      </w:r>
      <w:r>
        <w:rPr>
          <w:rFonts w:ascii="Times New Roman"/>
          <w:b w:val="false"/>
          <w:i w:val="false"/>
          <w:color w:val="000000"/>
          <w:sz w:val="28"/>
        </w:rPr>
        <w:t>, 287, </w:t>
      </w:r>
      <w:r>
        <w:rPr>
          <w:rFonts w:ascii="Times New Roman"/>
          <w:b w:val="false"/>
          <w:i w:val="false"/>
          <w:color w:val="000000"/>
          <w:sz w:val="28"/>
        </w:rPr>
        <w:t xml:space="preserve">514 УПК </w:t>
      </w:r>
      <w:r>
        <w:rPr>
          <w:rFonts w:ascii="Times New Roman"/>
          <w:b w:val="false"/>
          <w:i w:val="false"/>
          <w:color w:val="000000"/>
          <w:sz w:val="28"/>
        </w:rPr>
        <w:t xml:space="preserve">РК повторно выставляется статистическая карточка формы 1.1. При этом следует иметь ввиду, что в срок расследования включается срок с момента выставления прокурором статистической карточки формы 3.0 до момента выставления повторной статистической карточки формы 1.1. </w:t>
      </w:r>
      <w:r>
        <w:br/>
      </w:r>
      <w:r>
        <w:rPr>
          <w:rFonts w:ascii="Times New Roman"/>
          <w:b w:val="false"/>
          <w:i w:val="false"/>
          <w:color w:val="000000"/>
          <w:sz w:val="28"/>
        </w:rPr>
        <w:t xml:space="preserve">
     58. Статистическая карточка выставляется и при возбуждении ходатайства о продлении срока следствия (дознания) и подписывается прокурором в случае удовлетворения этого ходатайства. </w:t>
      </w:r>
      <w:r>
        <w:br/>
      </w:r>
      <w:r>
        <w:rPr>
          <w:rFonts w:ascii="Times New Roman"/>
          <w:b w:val="false"/>
          <w:i w:val="false"/>
          <w:color w:val="000000"/>
          <w:sz w:val="28"/>
        </w:rPr>
        <w:t xml:space="preserve">
     59. В случаях неправильной квалификации преступных деяний при возбуждении уголовного дела следователем, дознавателем, и даче прокурором указания о переквалификации, субъектом выставляется форма 1.1 вместе с карточкой 1.0. </w:t>
      </w:r>
      <w:r>
        <w:br/>
      </w:r>
      <w:r>
        <w:rPr>
          <w:rFonts w:ascii="Times New Roman"/>
          <w:b w:val="false"/>
          <w:i w:val="false"/>
          <w:color w:val="000000"/>
          <w:sz w:val="28"/>
        </w:rPr>
        <w:t xml:space="preserve">
     В случаях прекращения дела прокурором, путем отмены постановления о возбуждении уголовного дела с возбуждением субъектом нового уголовного дела - присваивается новый номер. </w:t>
      </w:r>
    </w:p>
    <w:bookmarkEnd w:id="32"/>
    <w:bookmarkStart w:name="z32" w:id="33"/>
    <w:p>
      <w:pPr>
        <w:spacing w:after="0"/>
        <w:ind w:left="0"/>
        <w:jc w:val="both"/>
      </w:pPr>
      <w:r>
        <w:rPr>
          <w:rFonts w:ascii="Times New Roman"/>
          <w:b w:val="false"/>
          <w:i w:val="false"/>
          <w:color w:val="000000"/>
          <w:sz w:val="28"/>
        </w:rPr>
        <w:t xml:space="preserve">
     60. Если же уголовное дело прекращено прокурором, путем отмены постановления о возбуждении уголовного дела с прекращением уголовного дела, но впоследствии субъектом снова возбуждается уголовное дело по той же статье, по тому же факту, то номер уголовного дела остается первоначально присвоенный. </w:t>
      </w:r>
      <w:r>
        <w:br/>
      </w:r>
      <w:r>
        <w:rPr>
          <w:rFonts w:ascii="Times New Roman"/>
          <w:b w:val="false"/>
          <w:i w:val="false"/>
          <w:color w:val="000000"/>
          <w:sz w:val="28"/>
        </w:rPr>
        <w:t xml:space="preserve">
     61. В случае направления уголовного дела для расследования по месту совершения преступления в другую область Республики Казахстан либо при передаче уголовного дела по подследственности в субъект (следствия, дознания), лицо, осуществляющее уголовное преследование выставляет в уполномоченный орган статистическую карточку формы 1.1 о передаче уголовного дела по подследственности. Управлением копия статистической карточки формы 1.1 направляется в течение 24 часов в Управление, куда направлено уголовное дело. </w:t>
      </w:r>
      <w:r>
        <w:br/>
      </w:r>
      <w:r>
        <w:rPr>
          <w:rFonts w:ascii="Times New Roman"/>
          <w:b w:val="false"/>
          <w:i w:val="false"/>
          <w:color w:val="000000"/>
          <w:sz w:val="28"/>
        </w:rPr>
        <w:t>
     Должностное лицо субъекта, в производство которого поступило уголовное дело, выставляет статистическую карточку формы 1.1 с указанием, что уголовное дело, поступившее в порядке части 1 </w:t>
      </w:r>
      <w:r>
        <w:rPr>
          <w:rFonts w:ascii="Times New Roman"/>
          <w:b w:val="false"/>
          <w:i w:val="false"/>
          <w:color w:val="000000"/>
          <w:sz w:val="28"/>
        </w:rPr>
        <w:t xml:space="preserve">статьи 193 </w:t>
      </w:r>
      <w:r>
        <w:rPr>
          <w:rFonts w:ascii="Times New Roman"/>
          <w:b w:val="false"/>
          <w:i w:val="false"/>
          <w:color w:val="000000"/>
          <w:sz w:val="28"/>
        </w:rPr>
        <w:t xml:space="preserve">УПК РК, принято к производству. Копия указанной статистической карточки, органом правовой статистики направляется в Управление, откуда поступило уголовное дело. </w:t>
      </w:r>
      <w:r>
        <w:br/>
      </w:r>
      <w:r>
        <w:rPr>
          <w:rFonts w:ascii="Times New Roman"/>
          <w:b w:val="false"/>
          <w:i w:val="false"/>
          <w:color w:val="000000"/>
          <w:sz w:val="28"/>
        </w:rPr>
        <w:t>
</w:t>
      </w:r>
      <w:r>
        <w:rPr>
          <w:rFonts w:ascii="Times New Roman"/>
          <w:b w:val="false"/>
          <w:i w:val="false"/>
          <w:color w:val="000000"/>
          <w:sz w:val="28"/>
        </w:rPr>
        <w:t xml:space="preserve">
     62. Реквизит 9 статистической карточки формы 1.1 подлежит обязательному заполнению. Коды, указывающие на состояние лица, совершившего преступление, подчеркиваются на основании содержания обвинительного заключения и свидетельских показаний о том, что преступление совершено в состоянии опьянения, а также при наличии в материалах уголовного дела акта о медицинском освидетельствовании об алкогольном опьянении, наркотическом либо токсическом возбуждении лица на момент совершения преступления. </w:t>
      </w:r>
      <w:r>
        <w:br/>
      </w:r>
      <w:r>
        <w:rPr>
          <w:rFonts w:ascii="Times New Roman"/>
          <w:b w:val="false"/>
          <w:i w:val="false"/>
          <w:color w:val="000000"/>
          <w:sz w:val="28"/>
        </w:rPr>
        <w:t>
     В коде, указывающем на наличие судимости, отражаются лица, имеющие судимость за ранее совершенные преступления.</w:t>
      </w:r>
      <w:r>
        <w:br/>
      </w:r>
      <w:r>
        <w:rPr>
          <w:rFonts w:ascii="Times New Roman"/>
          <w:b w:val="false"/>
          <w:i w:val="false"/>
          <w:color w:val="000000"/>
          <w:sz w:val="28"/>
        </w:rPr>
        <w:t>
     Лицо, судимое за преступление, совершенное до восемнадцати лет, а также судимости, снятые или погашенные, учету в этом разделе не подлежат (часть 4 </w:t>
      </w:r>
      <w:r>
        <w:rPr>
          <w:rFonts w:ascii="Times New Roman"/>
          <w:b w:val="false"/>
          <w:i w:val="false"/>
          <w:color w:val="000000"/>
          <w:sz w:val="28"/>
        </w:rPr>
        <w:t>статьи 13</w:t>
      </w:r>
      <w:r>
        <w:rPr>
          <w:rFonts w:ascii="Times New Roman"/>
          <w:b w:val="false"/>
          <w:i w:val="false"/>
          <w:color w:val="000000"/>
          <w:sz w:val="28"/>
        </w:rPr>
        <w:t xml:space="preserve"> УК РК).</w:t>
      </w:r>
      <w:r>
        <w:br/>
      </w:r>
      <w:r>
        <w:rPr>
          <w:rFonts w:ascii="Times New Roman"/>
          <w:b w:val="false"/>
          <w:i w:val="false"/>
          <w:color w:val="000000"/>
          <w:sz w:val="28"/>
        </w:rPr>
        <w:t>
     </w:t>
      </w:r>
      <w:r>
        <w:rPr>
          <w:rFonts w:ascii="Times New Roman"/>
          <w:b w:val="false"/>
          <w:i w:val="false"/>
          <w:color w:val="ff0000"/>
          <w:sz w:val="28"/>
        </w:rPr>
        <w:t xml:space="preserve">Сноска. Пункт 62 с изменениями, внесенными приказами Генерального Прокурора РК от 25.11.2008 </w:t>
      </w:r>
      <w:r>
        <w:rPr>
          <w:rFonts w:ascii="Times New Roman"/>
          <w:b w:val="false"/>
          <w:i w:val="false"/>
          <w:color w:val="000000"/>
          <w:sz w:val="28"/>
        </w:rPr>
        <w:t xml:space="preserve">N 69 </w:t>
      </w:r>
      <w:r>
        <w:rPr>
          <w:rFonts w:ascii="Times New Roman"/>
          <w:b w:val="false"/>
          <w:i w:val="false"/>
          <w:color w:val="ff0000"/>
          <w:sz w:val="28"/>
        </w:rPr>
        <w:t xml:space="preserve">(вводятся в действие с 01.01.2009);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xml:space="preserve">
     63. Из общего срока расследования уголовного дела исключаются период нахождения дела на ознакомлении обвиняемого и его защитника или по жалобе в прокуратуре или суде, которые указываются в реквизитах 14, 14.1 статистической карточки. </w:t>
      </w:r>
    </w:p>
    <w:bookmarkEnd w:id="33"/>
    <w:bookmarkStart w:name="z33" w:id="34"/>
    <w:p>
      <w:pPr>
        <w:spacing w:after="0"/>
        <w:ind w:left="0"/>
        <w:jc w:val="both"/>
      </w:pPr>
      <w:r>
        <w:rPr>
          <w:rFonts w:ascii="Times New Roman"/>
          <w:b w:val="false"/>
          <w:i w:val="false"/>
          <w:color w:val="000000"/>
          <w:sz w:val="28"/>
        </w:rPr>
        <w:t xml:space="preserve">
     64. По преступлениям, по делам о которых в отношении обвиняемых судом вынесен оправдательный приговор за неустановлением события преступления или отсутствием состава преступления, при поступлении из судов справки формы N 6 в базе данных производится корректировка. </w:t>
      </w:r>
      <w:r>
        <w:br/>
      </w:r>
      <w:r>
        <w:rPr>
          <w:rFonts w:ascii="Times New Roman"/>
          <w:b w:val="false"/>
          <w:i w:val="false"/>
          <w:color w:val="000000"/>
          <w:sz w:val="28"/>
        </w:rPr>
        <w:t xml:space="preserve">
     Необходимо иметь ввиду, что корректировка по поступившей из суда справке формы N 6 производится также в случаях прекращения судом уголовного дела по реабилитирующим основаниям и переквалификации преступления в отношении всех лиц по соответствующим эпизодам при условии, что переквалификация, прекращение по реабилитирующим основаниям либо оправдание было полностью по эпизоду, а не в отношении одного лица по групповым преступлениям. </w:t>
      </w:r>
      <w:r>
        <w:br/>
      </w:r>
      <w:r>
        <w:rPr>
          <w:rFonts w:ascii="Times New Roman"/>
          <w:b w:val="false"/>
          <w:i w:val="false"/>
          <w:color w:val="000000"/>
          <w:sz w:val="28"/>
        </w:rPr>
        <w:t xml:space="preserve">
     65. По преступлениям, по делам о которых постановлен оправдательный приговор за не доказанностью участия подсудимого в совершении преступления лица, и неустановлением лица, подлежащего привлечению в качестве обвиняемого, субъектом принявшим дело к производству, выставляется статистическая карточка формы 1.1, как нераскрытого преступления, с исключением из числа раскрытых. </w:t>
      </w:r>
      <w:r>
        <w:br/>
      </w:r>
      <w:r>
        <w:rPr>
          <w:rFonts w:ascii="Times New Roman"/>
          <w:b w:val="false"/>
          <w:i w:val="false"/>
          <w:color w:val="000000"/>
          <w:sz w:val="28"/>
        </w:rPr>
        <w:t xml:space="preserve">
     66. Статистическая карточка формы 1.1 подписывается лицом, осуществляющим уголовное преследование, прокурором. </w:t>
      </w:r>
    </w:p>
    <w:bookmarkEnd w:id="34"/>
    <w:bookmarkStart w:name="z34" w:id="35"/>
    <w:p>
      <w:pPr>
        <w:spacing w:after="0"/>
        <w:ind w:left="0"/>
        <w:jc w:val="left"/>
      </w:pPr>
      <w:r>
        <w:rPr>
          <w:rFonts w:ascii="Times New Roman"/>
          <w:b/>
          <w:i w:val="false"/>
          <w:color w:val="000000"/>
        </w:rPr>
        <w:t xml:space="preserve"> 
Глава 8. Порядок выставления статистической карточки формы 1-Н </w:t>
      </w:r>
      <w:r>
        <w:br/>
      </w:r>
      <w:r>
        <w:rPr>
          <w:rFonts w:ascii="Times New Roman"/>
          <w:b/>
          <w:i w:val="false"/>
          <w:color w:val="000000"/>
        </w:rPr>
        <w:t xml:space="preserve">
"Карточка учета изъятых и уничтоженных наркотических средств, </w:t>
      </w:r>
      <w:r>
        <w:br/>
      </w:r>
      <w:r>
        <w:rPr>
          <w:rFonts w:ascii="Times New Roman"/>
          <w:b/>
          <w:i w:val="false"/>
          <w:color w:val="000000"/>
        </w:rPr>
        <w:t xml:space="preserve">
психотропных или ядовитых веществ, прекурсоров (НПП) и площадей </w:t>
      </w:r>
      <w:r>
        <w:br/>
      </w:r>
      <w:r>
        <w:rPr>
          <w:rFonts w:ascii="Times New Roman"/>
          <w:b/>
          <w:i w:val="false"/>
          <w:color w:val="000000"/>
        </w:rPr>
        <w:t xml:space="preserve">
произрастания растений, содержащих наркотические вещества" </w:t>
      </w:r>
    </w:p>
    <w:bookmarkEnd w:id="35"/>
    <w:p>
      <w:pPr>
        <w:spacing w:after="0"/>
        <w:ind w:left="0"/>
        <w:jc w:val="both"/>
      </w:pPr>
      <w:r>
        <w:rPr>
          <w:rFonts w:ascii="Times New Roman"/>
          <w:b w:val="false"/>
          <w:i w:val="false"/>
          <w:color w:val="000000"/>
          <w:sz w:val="28"/>
        </w:rPr>
        <w:t xml:space="preserve">     67. Назначение статистической карточки формы 1-Н заключается в отражении данных об изъятых из незаконного оборота НПП, выявленных площадях произрастании, незаконных посевах, выращивании и культивировании растений, содержащих наркотические вещества (далее - посевы), а также их уничтожении, передачи в соответствующие организации (учреждения) для захоронения, использования в научных, производственных, лечебных, иных целях или передачи (получении) по подследственности НПП по уголовным делам, отказным материалам, материалам об административных правонарушениях, предписаниям и иным актам. </w:t>
      </w:r>
      <w:r>
        <w:br/>
      </w:r>
      <w:r>
        <w:rPr>
          <w:rFonts w:ascii="Times New Roman"/>
          <w:b w:val="false"/>
          <w:i w:val="false"/>
          <w:color w:val="000000"/>
          <w:sz w:val="28"/>
        </w:rPr>
        <w:t xml:space="preserve">
     68. Статистическая карточка представляется в Управление в случаях изъятия из незаконного оборота НПП, выявления площадей произрастания и посевов растений, содержащих наркотические вещества, а также их уничтожения или передачи в соответствующие организации (учреждения) и при передаче (получении) НПП по подследственности в субъект (следствия, дознания). </w:t>
      </w:r>
    </w:p>
    <w:bookmarkStart w:name="z35" w:id="36"/>
    <w:p>
      <w:pPr>
        <w:spacing w:after="0"/>
        <w:ind w:left="0"/>
        <w:jc w:val="both"/>
      </w:pPr>
      <w:r>
        <w:rPr>
          <w:rFonts w:ascii="Times New Roman"/>
          <w:b w:val="false"/>
          <w:i w:val="false"/>
          <w:color w:val="000000"/>
          <w:sz w:val="28"/>
        </w:rPr>
        <w:t xml:space="preserve">
     69. В случаях изъятия, статистическая карточка выставляется на основании следующих решений: </w:t>
      </w:r>
      <w:r>
        <w:br/>
      </w:r>
      <w:r>
        <w:rPr>
          <w:rFonts w:ascii="Times New Roman"/>
          <w:b w:val="false"/>
          <w:i w:val="false"/>
          <w:color w:val="000000"/>
          <w:sz w:val="28"/>
        </w:rPr>
        <w:t xml:space="preserve">
     1) при возбуждении уголовного дела - одновременно со статистической карточкой формы 1.0; </w:t>
      </w:r>
      <w:r>
        <w:br/>
      </w:r>
      <w:r>
        <w:rPr>
          <w:rFonts w:ascii="Times New Roman"/>
          <w:b w:val="false"/>
          <w:i w:val="false"/>
          <w:color w:val="000000"/>
          <w:sz w:val="28"/>
        </w:rPr>
        <w:t xml:space="preserve">
     2) об отказе в возбуждении уголовного дела - одновременно со статистической карточкой формы ЗС-2; </w:t>
      </w:r>
      <w:r>
        <w:br/>
      </w:r>
      <w:r>
        <w:rPr>
          <w:rFonts w:ascii="Times New Roman"/>
          <w:b w:val="false"/>
          <w:i w:val="false"/>
          <w:color w:val="000000"/>
          <w:sz w:val="28"/>
        </w:rPr>
        <w:t xml:space="preserve">
     3) при составлении протокола об административном правонарушении. </w:t>
      </w:r>
      <w:r>
        <w:br/>
      </w:r>
      <w:r>
        <w:rPr>
          <w:rFonts w:ascii="Times New Roman"/>
          <w:b w:val="false"/>
          <w:i w:val="false"/>
          <w:color w:val="000000"/>
          <w:sz w:val="28"/>
        </w:rPr>
        <w:t xml:space="preserve">
     При этом следует иметь ввиду, что в случае, если по одному и тому же материалу принималось решение об отказе в возбуждении уголовного дела, а затем материалы были направлены в суд для привлечения лица к административной ответственности, статистическая карточка на изъятие НПП выставляется только по отказному материалу. После уничтожения НПП статистическая карточка формы 1-Н на уничтожение выставляется также по отказному материалу, а не по материалу об административном правонарушении. В реквизите 2.1 указывается дата и номер административного производства по отказному материалу. </w:t>
      </w:r>
    </w:p>
    <w:bookmarkEnd w:id="36"/>
    <w:bookmarkStart w:name="z36" w:id="37"/>
    <w:p>
      <w:pPr>
        <w:spacing w:after="0"/>
        <w:ind w:left="0"/>
        <w:jc w:val="both"/>
      </w:pPr>
      <w:r>
        <w:rPr>
          <w:rFonts w:ascii="Times New Roman"/>
          <w:b w:val="false"/>
          <w:i w:val="false"/>
          <w:color w:val="000000"/>
          <w:sz w:val="28"/>
        </w:rPr>
        <w:t>
     70. Статистическая карточка на уничтожение выставляется одновременно с составлением акта об уничтожении НПП на основании приговора (постановления) суда, постановлении о прекращении уголовного дела или об отказе в возбуждении уголовного дела , а также с копией акта об уничтожении НПП согласно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6 ноября 2008 года № 1017 «Об утверждении Правил уничтожения органами уголовного преследования наркотических средств, психотропных веществ, являющихся вещественными доказательствами по уголовным делам» .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70 с изменениями, внесенными приказом Генерального Прокурора РК от 26.12.2008 </w:t>
      </w:r>
      <w:r>
        <w:rPr>
          <w:rFonts w:ascii="Times New Roman"/>
          <w:b w:val="false"/>
          <w:i w:val="false"/>
          <w:color w:val="000000"/>
          <w:sz w:val="28"/>
        </w:rPr>
        <w:t xml:space="preserve">№ 78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xml:space="preserve">
     71. В случае передачи НПП в соответствующие организации (учреждения) для захоронения, использования в научных, производственных, лечебных и иных целях статистическая карточка выставляется с составлением акта приема-передачи. </w:t>
      </w:r>
      <w:r>
        <w:br/>
      </w:r>
      <w:r>
        <w:rPr>
          <w:rFonts w:ascii="Times New Roman"/>
          <w:b w:val="false"/>
          <w:i w:val="false"/>
          <w:color w:val="000000"/>
          <w:sz w:val="28"/>
        </w:rPr>
        <w:t xml:space="preserve">
     72. В случае передачи (получения) НПП в субъект статистическая карточка выставляется: </w:t>
      </w:r>
      <w:r>
        <w:br/>
      </w:r>
      <w:r>
        <w:rPr>
          <w:rFonts w:ascii="Times New Roman"/>
          <w:b w:val="false"/>
          <w:i w:val="false"/>
          <w:color w:val="000000"/>
          <w:sz w:val="28"/>
        </w:rPr>
        <w:t xml:space="preserve">
     1) при передаче НПП по подследственности в субъект с указанием исходящего номера и даты передачи - одновременно со статистической карточкой формы 1.1 о передаче уголовного дела по подследственности в субъект; </w:t>
      </w:r>
      <w:r>
        <w:br/>
      </w:r>
      <w:r>
        <w:rPr>
          <w:rFonts w:ascii="Times New Roman"/>
          <w:b w:val="false"/>
          <w:i w:val="false"/>
          <w:color w:val="000000"/>
          <w:sz w:val="28"/>
        </w:rPr>
        <w:t xml:space="preserve">
     2) при получении НПП по подследственности из субъекта с указанием входящего номера и даты - одновременно со статистической карточкой формы 1.1 о получении уголовного дела по подследственности из субъекта. </w:t>
      </w:r>
    </w:p>
    <w:bookmarkEnd w:id="37"/>
    <w:bookmarkStart w:name="z37" w:id="38"/>
    <w:p>
      <w:pPr>
        <w:spacing w:after="0"/>
        <w:ind w:left="0"/>
        <w:jc w:val="both"/>
      </w:pPr>
      <w:r>
        <w:rPr>
          <w:rFonts w:ascii="Times New Roman"/>
          <w:b w:val="false"/>
          <w:i w:val="false"/>
          <w:color w:val="000000"/>
          <w:sz w:val="28"/>
        </w:rPr>
        <w:t xml:space="preserve">
     73. Статистическая карточка состоит из 16 реквизитов. </w:t>
      </w:r>
      <w:r>
        <w:br/>
      </w:r>
      <w:r>
        <w:rPr>
          <w:rFonts w:ascii="Times New Roman"/>
          <w:b w:val="false"/>
          <w:i w:val="false"/>
          <w:color w:val="000000"/>
          <w:sz w:val="28"/>
        </w:rPr>
        <w:t xml:space="preserve">
     1) В реквизитах 1,2 заполняются наименование органа, который изъял НПП или выявил посевы либо уничтожил НПП, посевы, номер дела; </w:t>
      </w:r>
      <w:r>
        <w:br/>
      </w:r>
      <w:r>
        <w:rPr>
          <w:rFonts w:ascii="Times New Roman"/>
          <w:b w:val="false"/>
          <w:i w:val="false"/>
          <w:color w:val="000000"/>
          <w:sz w:val="28"/>
        </w:rPr>
        <w:t xml:space="preserve">
     2) В реквизите 3 подчеркиваются события, послужившие поводом для выставления статистической карточки: изъятие/выявление НПП (посевов), уничтожение НПП (посевов), передачи НПП в организации (учреждения) и при передаче (получении) НПП по подследственности в субъект (следствия, дознания), в реквизите 4 - дата и место возникновения этих событий; </w:t>
      </w:r>
      <w:r>
        <w:br/>
      </w:r>
      <w:r>
        <w:rPr>
          <w:rFonts w:ascii="Times New Roman"/>
          <w:b w:val="false"/>
          <w:i w:val="false"/>
          <w:color w:val="000000"/>
          <w:sz w:val="28"/>
        </w:rPr>
        <w:t xml:space="preserve">
     3) Изъятые НПП сдаются в помещения, специально оборудованные для их хранения и регистрируются в Книге учета вещественных доказательств, документов, изымаемых органами дознания, следствия и судом, данные о котором (порядковый номер и дата регистрации) указываются в реквизите 5, в реквизите 5.1 заполняется номер заключения эксперта и дата; </w:t>
      </w:r>
      <w:r>
        <w:br/>
      </w:r>
      <w:r>
        <w:rPr>
          <w:rFonts w:ascii="Times New Roman"/>
          <w:b w:val="false"/>
          <w:i w:val="false"/>
          <w:color w:val="000000"/>
          <w:sz w:val="28"/>
        </w:rPr>
        <w:t>
     4) В реквизите 8 указываются (подчеркиваются) сведения о выявленных, изъятых или уничтоженных НПП (посевов) по их видам, количеству и единицам измерения, из которых выделяется количество израсходованных на экспертизу (остаток НПП, приобщенных к делу). Остаток НПП, приобщенных к делу, отражается в случае уничтожения НПП, согласно части 4 статьи 223 </w:t>
      </w:r>
      <w:r>
        <w:rPr>
          <w:rFonts w:ascii="Times New Roman"/>
          <w:b w:val="false"/>
          <w:i w:val="false"/>
          <w:color w:val="000000"/>
          <w:sz w:val="28"/>
        </w:rPr>
        <w:t xml:space="preserve">УПК РК </w:t>
      </w:r>
      <w:r>
        <w:rPr>
          <w:rFonts w:ascii="Times New Roman"/>
          <w:b w:val="false"/>
          <w:i w:val="false"/>
          <w:color w:val="000000"/>
          <w:sz w:val="28"/>
        </w:rPr>
        <w:t xml:space="preserve">. В реквизите 8.1 отражаются сведения об изъятии прекурсора, приобретенного в целях изготовления наркотиков, в реквизите 8.2 указываются сведения об изъятии НПП в ходе совместных мероприятий правоохранительных органов; </w:t>
      </w:r>
      <w:r>
        <w:br/>
      </w:r>
      <w:r>
        <w:rPr>
          <w:rFonts w:ascii="Times New Roman"/>
          <w:b w:val="false"/>
          <w:i w:val="false"/>
          <w:color w:val="000000"/>
          <w:sz w:val="28"/>
        </w:rPr>
        <w:t xml:space="preserve">
     5) Реквизит 10 отмечается при изъятии НПП по методу "контролируемая поставка"; </w:t>
      </w:r>
      <w:r>
        <w:br/>
      </w:r>
      <w:r>
        <w:rPr>
          <w:rFonts w:ascii="Times New Roman"/>
          <w:b w:val="false"/>
          <w:i w:val="false"/>
          <w:color w:val="000000"/>
          <w:sz w:val="28"/>
        </w:rPr>
        <w:t xml:space="preserve">
     6) В реквизитах 12-15 указываются сведения о виде вещества, способах перевозки, укрытия, месте обнаружения НПП (посевов, площадей); </w:t>
      </w:r>
      <w:r>
        <w:br/>
      </w:r>
      <w:r>
        <w:rPr>
          <w:rFonts w:ascii="Times New Roman"/>
          <w:b w:val="false"/>
          <w:i w:val="false"/>
          <w:color w:val="000000"/>
          <w:sz w:val="28"/>
        </w:rPr>
        <w:t xml:space="preserve">
     7) В реквизите 15.1 указывается кинологическая служба того субъекта, если при изъятии НПП применялась служебно-розыскная собака этого же субъекта; </w:t>
      </w:r>
      <w:r>
        <w:br/>
      </w:r>
      <w:r>
        <w:rPr>
          <w:rFonts w:ascii="Times New Roman"/>
          <w:b w:val="false"/>
          <w:i w:val="false"/>
          <w:color w:val="000000"/>
          <w:sz w:val="28"/>
        </w:rPr>
        <w:t xml:space="preserve">
     8) В реквизите 15.2 указывается кинологическая служба правоохранительных органов при проведении совместных мероприятий. Например, в результате совместной работы правоохранительных органов, в случае изъятия НПП органами внутренних дел принимала кинологическая служба органов таможни, то в реквизите 15.2 указывается пункт (3) КТК МФ (т.е. кинологическая служба органов таможни); </w:t>
      </w:r>
      <w:r>
        <w:br/>
      </w:r>
      <w:r>
        <w:rPr>
          <w:rFonts w:ascii="Times New Roman"/>
          <w:b w:val="false"/>
          <w:i w:val="false"/>
          <w:color w:val="000000"/>
          <w:sz w:val="28"/>
        </w:rPr>
        <w:t xml:space="preserve">
     9) В реквизитах 16.1-16.10 указываются сведения о лицах, совершивших преступления и правонарушения, связанные с НПП.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73 с изменениями, внесенными приказом Генерального Прокурора РК от 25.11.2008 </w:t>
      </w:r>
      <w:r>
        <w:rPr>
          <w:rFonts w:ascii="Times New Roman"/>
          <w:b w:val="false"/>
          <w:i w:val="false"/>
          <w:color w:val="000000"/>
          <w:sz w:val="28"/>
        </w:rPr>
        <w:t xml:space="preserve">N 69 </w:t>
      </w:r>
      <w:r>
        <w:rPr>
          <w:rFonts w:ascii="Times New Roman"/>
          <w:b w:val="false"/>
          <w:i w:val="false"/>
          <w:color w:val="ff0000"/>
          <w:sz w:val="28"/>
        </w:rPr>
        <w:t xml:space="preserve">(вводятся в действие с 01.01.2009). </w:t>
      </w:r>
    </w:p>
    <w:bookmarkEnd w:id="38"/>
    <w:bookmarkStart w:name="z38" w:id="39"/>
    <w:p>
      <w:pPr>
        <w:spacing w:after="0"/>
        <w:ind w:left="0"/>
        <w:jc w:val="both"/>
      </w:pPr>
      <w:r>
        <w:rPr>
          <w:rFonts w:ascii="Times New Roman"/>
          <w:b w:val="false"/>
          <w:i w:val="false"/>
          <w:color w:val="000000"/>
          <w:sz w:val="28"/>
        </w:rPr>
        <w:t xml:space="preserve">
     74. Статистическая карточка заполняется и подписывается в случаях изъятия НПП, выявления посевов или площадей: </w:t>
      </w:r>
      <w:r>
        <w:br/>
      </w:r>
      <w:r>
        <w:rPr>
          <w:rFonts w:ascii="Times New Roman"/>
          <w:b w:val="false"/>
          <w:i w:val="false"/>
          <w:color w:val="000000"/>
          <w:sz w:val="28"/>
        </w:rPr>
        <w:t xml:space="preserve">
     1) лицом, вынесшим постановление о возбуждении уголовного дела и прокурором; </w:t>
      </w:r>
      <w:r>
        <w:br/>
      </w:r>
      <w:r>
        <w:rPr>
          <w:rFonts w:ascii="Times New Roman"/>
          <w:b w:val="false"/>
          <w:i w:val="false"/>
          <w:color w:val="000000"/>
          <w:sz w:val="28"/>
        </w:rPr>
        <w:t xml:space="preserve">
     2) лицом, вынесшим постановление об отказе в возбуждении уголовного дела и прокурором; </w:t>
      </w:r>
      <w:r>
        <w:br/>
      </w:r>
      <w:r>
        <w:rPr>
          <w:rFonts w:ascii="Times New Roman"/>
          <w:b w:val="false"/>
          <w:i w:val="false"/>
          <w:color w:val="000000"/>
          <w:sz w:val="28"/>
        </w:rPr>
        <w:t xml:space="preserve">
     3) лицом, составившим протокол (материал) об административном правонарушении  и прокурором. </w:t>
      </w:r>
      <w:r>
        <w:br/>
      </w:r>
      <w:r>
        <w:rPr>
          <w:rFonts w:ascii="Times New Roman"/>
          <w:b w:val="false"/>
          <w:i w:val="false"/>
          <w:color w:val="000000"/>
          <w:sz w:val="28"/>
        </w:rPr>
        <w:t xml:space="preserve">
     75. В случаях уничтожения НПП, посевов или площадей статистическая карточка заполняется и подписывается: </w:t>
      </w:r>
      <w:r>
        <w:br/>
      </w:r>
      <w:r>
        <w:rPr>
          <w:rFonts w:ascii="Times New Roman"/>
          <w:b w:val="false"/>
          <w:i w:val="false"/>
          <w:color w:val="000000"/>
          <w:sz w:val="28"/>
        </w:rPr>
        <w:t xml:space="preserve">
     1) лицом, в производстве которого находилось уголовное дело, отказной материал, материал об административном правонарушении и прокурором; </w:t>
      </w:r>
      <w:r>
        <w:br/>
      </w:r>
      <w:r>
        <w:rPr>
          <w:rFonts w:ascii="Times New Roman"/>
          <w:b w:val="false"/>
          <w:i w:val="false"/>
          <w:color w:val="000000"/>
          <w:sz w:val="28"/>
        </w:rPr>
        <w:t xml:space="preserve">
     2) лицом, которым вынесены предписания (иные акты) об уничтожении площадей произрастания растений, содержащих наркотические вещества и прокурором. </w:t>
      </w:r>
      <w:r>
        <w:br/>
      </w:r>
      <w:r>
        <w:rPr>
          <w:rFonts w:ascii="Times New Roman"/>
          <w:b w:val="false"/>
          <w:i w:val="false"/>
          <w:color w:val="000000"/>
          <w:sz w:val="28"/>
        </w:rPr>
        <w:t xml:space="preserve">
     76. В случаи передачи НПП в соответствующие организации (учреждения) для захоронения, использования в научных, производственных, лечебных и иных целях статистическая карточка заполняется и подписывается лицом, в производстве которого находилось уголовное дело, отказной материал, материал об административном правонарушении и прокурором. </w:t>
      </w:r>
      <w:r>
        <w:br/>
      </w:r>
      <w:r>
        <w:rPr>
          <w:rFonts w:ascii="Times New Roman"/>
          <w:b w:val="false"/>
          <w:i w:val="false"/>
          <w:color w:val="000000"/>
          <w:sz w:val="28"/>
        </w:rPr>
        <w:t xml:space="preserve">
     77. В случае передачи (получения) НПП в субъект, статистическая карточка заполняется и подписывается лицом, в производстве которого находилось уголовное дело, отказной материал, материал об административном правонарушении и прокурором.  </w:t>
      </w:r>
    </w:p>
    <w:bookmarkEnd w:id="39"/>
    <w:bookmarkStart w:name="z39" w:id="40"/>
    <w:p>
      <w:pPr>
        <w:spacing w:after="0"/>
        <w:ind w:left="0"/>
        <w:jc w:val="left"/>
      </w:pPr>
      <w:r>
        <w:rPr>
          <w:rFonts w:ascii="Times New Roman"/>
          <w:b/>
          <w:i w:val="false"/>
          <w:color w:val="000000"/>
        </w:rPr>
        <w:t xml:space="preserve"> 
Глава 9. Порядок выставления статистической карточки формы 2.0 </w:t>
      </w:r>
      <w:r>
        <w:br/>
      </w:r>
      <w:r>
        <w:rPr>
          <w:rFonts w:ascii="Times New Roman"/>
          <w:b/>
          <w:i w:val="false"/>
          <w:color w:val="000000"/>
        </w:rPr>
        <w:t xml:space="preserve">
"Карточка на лицо, совершившее преступление" </w:t>
      </w:r>
    </w:p>
    <w:bookmarkEnd w:id="40"/>
    <w:bookmarkStart w:name="z57" w:id="41"/>
    <w:p>
      <w:pPr>
        <w:spacing w:after="0"/>
        <w:ind w:left="0"/>
        <w:jc w:val="both"/>
      </w:pPr>
      <w:r>
        <w:rPr>
          <w:rFonts w:ascii="Times New Roman"/>
          <w:b w:val="false"/>
          <w:i w:val="false"/>
          <w:color w:val="000000"/>
          <w:sz w:val="28"/>
        </w:rPr>
        <w:t>
     78. Статистическая карточка формы 2.0 выставляется на лицо, в отношении которого уголовное дело прекращено производством либо направлено прокурором в суд в порядке статей 284, </w:t>
      </w:r>
      <w:r>
        <w:rPr>
          <w:rFonts w:ascii="Times New Roman"/>
          <w:b w:val="false"/>
          <w:i w:val="false"/>
          <w:color w:val="000000"/>
          <w:sz w:val="28"/>
        </w:rPr>
        <w:t xml:space="preserve">289, </w:t>
      </w:r>
      <w:r>
        <w:rPr>
          <w:rFonts w:ascii="Times New Roman"/>
          <w:b w:val="false"/>
          <w:i w:val="false"/>
          <w:color w:val="000000"/>
          <w:sz w:val="28"/>
        </w:rPr>
        <w:t>пункта 1 части 5 </w:t>
      </w:r>
      <w:r>
        <w:rPr>
          <w:rFonts w:ascii="Times New Roman"/>
          <w:b w:val="false"/>
          <w:i w:val="false"/>
          <w:color w:val="000000"/>
          <w:sz w:val="28"/>
        </w:rPr>
        <w:t xml:space="preserve">статьи 514 </w:t>
      </w:r>
      <w:r>
        <w:rPr>
          <w:rFonts w:ascii="Times New Roman"/>
          <w:b w:val="false"/>
          <w:i w:val="false"/>
          <w:color w:val="000000"/>
          <w:sz w:val="28"/>
        </w:rPr>
        <w:t>УПК РК приостановлено в порядке пункта 2 части 1 </w:t>
      </w:r>
      <w:r>
        <w:rPr>
          <w:rFonts w:ascii="Times New Roman"/>
          <w:b w:val="false"/>
          <w:i w:val="false"/>
          <w:color w:val="000000"/>
          <w:sz w:val="28"/>
        </w:rPr>
        <w:t xml:space="preserve">статьи 50 </w:t>
      </w:r>
      <w:r>
        <w:rPr>
          <w:rFonts w:ascii="Times New Roman"/>
          <w:b w:val="false"/>
          <w:i w:val="false"/>
          <w:color w:val="000000"/>
          <w:sz w:val="28"/>
        </w:rPr>
        <w:t>УПК РК. При этом следует иметь ввиду, что статистическая карточка формы 2.0 в случае прекращения уголовного дела обязательна для выставления независимо от основания прекращения, если лицо было задержано в порядке статьи 132 УПК РК, либо в отношении данного лица было избрана мера пресечения, либо данному лицу было предъявлено обвинение. В случае, если лицо не было задержано в порядке </w:t>
      </w:r>
      <w:r>
        <w:rPr>
          <w:rFonts w:ascii="Times New Roman"/>
          <w:b w:val="false"/>
          <w:i w:val="false"/>
          <w:color w:val="000000"/>
          <w:sz w:val="28"/>
        </w:rPr>
        <w:t xml:space="preserve">статьи 132 </w:t>
      </w:r>
      <w:r>
        <w:rPr>
          <w:rFonts w:ascii="Times New Roman"/>
          <w:b w:val="false"/>
          <w:i w:val="false"/>
          <w:color w:val="000000"/>
          <w:sz w:val="28"/>
        </w:rPr>
        <w:t xml:space="preserve">УПК РК, либо (и) в отношении данного лица не была избрана мера пресечения, либо (и) данному лицу не было предъявлено обвинение и уголовное дело прекращено по реабилитирующим основаниям - статистическая карточка формы 2.0 не выставляется.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78 с изменениями, внесенными приказом Генерального Прокурора РК от 25.11.2008 </w:t>
      </w:r>
      <w:r>
        <w:rPr>
          <w:rFonts w:ascii="Times New Roman"/>
          <w:b w:val="false"/>
          <w:i w:val="false"/>
          <w:color w:val="000000"/>
          <w:sz w:val="28"/>
        </w:rPr>
        <w:t xml:space="preserve">N 69 </w:t>
      </w:r>
      <w:r>
        <w:rPr>
          <w:rFonts w:ascii="Times New Roman"/>
          <w:b w:val="false"/>
          <w:i w:val="false"/>
          <w:color w:val="ff0000"/>
          <w:sz w:val="28"/>
        </w:rPr>
        <w:t xml:space="preserve">(вводятся в действие с 01.01.2009). </w:t>
      </w:r>
    </w:p>
    <w:bookmarkEnd w:id="41"/>
    <w:bookmarkStart w:name="z40" w:id="42"/>
    <w:p>
      <w:pPr>
        <w:spacing w:after="0"/>
        <w:ind w:left="0"/>
        <w:jc w:val="both"/>
      </w:pPr>
      <w:r>
        <w:rPr>
          <w:rFonts w:ascii="Times New Roman"/>
          <w:b w:val="false"/>
          <w:i w:val="false"/>
          <w:color w:val="000000"/>
          <w:sz w:val="28"/>
        </w:rPr>
        <w:t xml:space="preserve">
     79. В случае соединения уголовных дел, карточка формы 2.0 выставляется на каждое лицо, совершившее преступление с обязательной отметкой в карточке номера основного уголовного дела. </w:t>
      </w:r>
      <w:r>
        <w:br/>
      </w:r>
      <w:r>
        <w:rPr>
          <w:rFonts w:ascii="Times New Roman"/>
          <w:b w:val="false"/>
          <w:i w:val="false"/>
          <w:color w:val="000000"/>
          <w:sz w:val="28"/>
        </w:rPr>
        <w:t xml:space="preserve">
     Кроме того, статистическая карточка выставляется на лицо, в отношении которого вынесено постановление об отказе в возбуждении уголовного дела по следующим основаниям: </w:t>
      </w:r>
      <w:r>
        <w:br/>
      </w:r>
      <w:r>
        <w:rPr>
          <w:rFonts w:ascii="Times New Roman"/>
          <w:b w:val="false"/>
          <w:i w:val="false"/>
          <w:color w:val="000000"/>
          <w:sz w:val="28"/>
        </w:rPr>
        <w:t>
     1) вследствие акта амнистии, если он устраняет применение наказания за совершенные деяния (пункт 3 часть 1 </w:t>
      </w:r>
      <w:r>
        <w:rPr>
          <w:rFonts w:ascii="Times New Roman"/>
          <w:b w:val="false"/>
          <w:i w:val="false"/>
          <w:color w:val="000000"/>
          <w:sz w:val="28"/>
        </w:rPr>
        <w:t xml:space="preserve">статьи 37 </w:t>
      </w:r>
      <w:r>
        <w:rPr>
          <w:rFonts w:ascii="Times New Roman"/>
          <w:b w:val="false"/>
          <w:i w:val="false"/>
          <w:color w:val="000000"/>
          <w:sz w:val="28"/>
        </w:rPr>
        <w:t xml:space="preserve">УПК РК); </w:t>
      </w:r>
      <w:r>
        <w:br/>
      </w:r>
      <w:r>
        <w:rPr>
          <w:rFonts w:ascii="Times New Roman"/>
          <w:b w:val="false"/>
          <w:i w:val="false"/>
          <w:color w:val="000000"/>
          <w:sz w:val="28"/>
        </w:rPr>
        <w:t xml:space="preserve">
     2) за истечением срока давности (пункт 4 часть 1 статьи 37 УПК РК); </w:t>
      </w:r>
      <w:r>
        <w:br/>
      </w:r>
      <w:r>
        <w:rPr>
          <w:rFonts w:ascii="Times New Roman"/>
          <w:b w:val="false"/>
          <w:i w:val="false"/>
          <w:color w:val="000000"/>
          <w:sz w:val="28"/>
        </w:rPr>
        <w:t>
     3) при отказе частного обвинителя от обвинения - по делам о преступлениях, предусмотренных ч.1 </w:t>
      </w:r>
      <w:r>
        <w:rPr>
          <w:rFonts w:ascii="Times New Roman"/>
          <w:b w:val="false"/>
          <w:i w:val="false"/>
          <w:color w:val="000000"/>
          <w:sz w:val="28"/>
        </w:rPr>
        <w:t xml:space="preserve">ст.33 </w:t>
      </w:r>
      <w:r>
        <w:rPr>
          <w:rFonts w:ascii="Times New Roman"/>
          <w:b w:val="false"/>
          <w:i w:val="false"/>
          <w:color w:val="000000"/>
          <w:sz w:val="28"/>
        </w:rPr>
        <w:t>УПК, за исключением случаев, предусмотренных часть 2 статьи 33 УПК РК (пункт 6 часть 1 </w:t>
      </w:r>
      <w:r>
        <w:rPr>
          <w:rFonts w:ascii="Times New Roman"/>
          <w:b w:val="false"/>
          <w:i w:val="false"/>
          <w:color w:val="000000"/>
          <w:sz w:val="28"/>
        </w:rPr>
        <w:t xml:space="preserve">статьи 37 </w:t>
      </w:r>
      <w:r>
        <w:rPr>
          <w:rFonts w:ascii="Times New Roman"/>
          <w:b w:val="false"/>
          <w:i w:val="false"/>
          <w:color w:val="000000"/>
          <w:sz w:val="28"/>
        </w:rPr>
        <w:t xml:space="preserve">УПК РК); </w:t>
      </w:r>
      <w:r>
        <w:br/>
      </w:r>
      <w:r>
        <w:rPr>
          <w:rFonts w:ascii="Times New Roman"/>
          <w:b w:val="false"/>
          <w:i w:val="false"/>
          <w:color w:val="000000"/>
          <w:sz w:val="28"/>
        </w:rPr>
        <w:t xml:space="preserve">
     4) в отношении лица, совершившего запрещенное уголовным законом деяние в состоянии невменяемости, кроме случаев, когда возбуждение уголовного дела необходимо для применения принудительных мер медицинского характера (пункт 9 часть 1 статьи 37 УПК РК); </w:t>
      </w:r>
      <w:r>
        <w:br/>
      </w:r>
      <w:r>
        <w:rPr>
          <w:rFonts w:ascii="Times New Roman"/>
          <w:b w:val="false"/>
          <w:i w:val="false"/>
          <w:color w:val="000000"/>
          <w:sz w:val="28"/>
        </w:rPr>
        <w:t xml:space="preserve">
     5) в отношении лица, не достигшего к моменту совершения деяния возраста, по достижении которого, согласно закону, возможно возложение уголовной ответственности (пункт 10 часть 1 статьи 37 УПК РК); </w:t>
      </w:r>
      <w:r>
        <w:br/>
      </w:r>
      <w:r>
        <w:rPr>
          <w:rFonts w:ascii="Times New Roman"/>
          <w:b w:val="false"/>
          <w:i w:val="false"/>
          <w:color w:val="000000"/>
          <w:sz w:val="28"/>
        </w:rPr>
        <w:t>
     6) в отношении умершего (пункт 11 часть 1 </w:t>
      </w:r>
      <w:r>
        <w:rPr>
          <w:rFonts w:ascii="Times New Roman"/>
          <w:b w:val="false"/>
          <w:i w:val="false"/>
          <w:color w:val="000000"/>
          <w:sz w:val="28"/>
        </w:rPr>
        <w:t xml:space="preserve">статьи 37 </w:t>
      </w:r>
      <w:r>
        <w:rPr>
          <w:rFonts w:ascii="Times New Roman"/>
          <w:b w:val="false"/>
          <w:i w:val="false"/>
          <w:color w:val="000000"/>
          <w:sz w:val="28"/>
        </w:rPr>
        <w:t xml:space="preserve">УПК РК); </w:t>
      </w:r>
      <w:r>
        <w:br/>
      </w:r>
      <w:r>
        <w:rPr>
          <w:rFonts w:ascii="Times New Roman"/>
          <w:b w:val="false"/>
          <w:i w:val="false"/>
          <w:color w:val="000000"/>
          <w:sz w:val="28"/>
        </w:rPr>
        <w:t xml:space="preserve">
     7) в отношении лица, подлежащего освобождению от уголовной ответственности в силу положений статей 65, 66, 67 часть 1, 68 УК РК (пункт 12 часть 1 статьи 37 УПК РК); </w:t>
      </w:r>
      <w:r>
        <w:br/>
      </w:r>
      <w:r>
        <w:rPr>
          <w:rFonts w:ascii="Times New Roman"/>
          <w:b w:val="false"/>
          <w:i w:val="false"/>
          <w:color w:val="000000"/>
          <w:sz w:val="28"/>
        </w:rPr>
        <w:t xml:space="preserve">
     8) в связи с примирением потерпевшего с подозреваемым или обвиняемым, в случае, предусмотренном частью 1 статьи 67 УК РК, а также по иным  нереабилитирующим основаниям (ч.1 ст.38 УПК РК). </w:t>
      </w:r>
      <w:r>
        <w:br/>
      </w:r>
      <w:r>
        <w:rPr>
          <w:rFonts w:ascii="Times New Roman"/>
          <w:b w:val="false"/>
          <w:i w:val="false"/>
          <w:color w:val="000000"/>
          <w:sz w:val="28"/>
        </w:rPr>
        <w:t>
</w:t>
      </w:r>
      <w:r>
        <w:rPr>
          <w:rFonts w:ascii="Times New Roman"/>
          <w:b w:val="false"/>
          <w:i w:val="false"/>
          <w:color w:val="ff0000"/>
          <w:sz w:val="28"/>
        </w:rPr>
        <w:t xml:space="preserve">     Сноска. В пункт 79 внесены изменения приказом Генерального Прокурора РК от 15 сентября 2006 года </w:t>
      </w:r>
      <w:r>
        <w:rPr>
          <w:rFonts w:ascii="Times New Roman"/>
          <w:b w:val="false"/>
          <w:i w:val="false"/>
          <w:color w:val="000000"/>
          <w:sz w:val="28"/>
        </w:rPr>
        <w:t xml:space="preserve">N 51 </w:t>
      </w:r>
      <w:r>
        <w:rPr>
          <w:rFonts w:ascii="Times New Roman"/>
          <w:b w:val="false"/>
          <w:i w:val="false"/>
          <w:color w:val="ff0000"/>
          <w:sz w:val="28"/>
        </w:rPr>
        <w:t xml:space="preserve">. </w:t>
      </w:r>
    </w:p>
    <w:bookmarkEnd w:id="42"/>
    <w:bookmarkStart w:name="z41" w:id="43"/>
    <w:p>
      <w:pPr>
        <w:spacing w:after="0"/>
        <w:ind w:left="0"/>
        <w:jc w:val="both"/>
      </w:pPr>
      <w:r>
        <w:rPr>
          <w:rFonts w:ascii="Times New Roman"/>
          <w:b w:val="false"/>
          <w:i w:val="false"/>
          <w:color w:val="000000"/>
          <w:sz w:val="28"/>
        </w:rPr>
        <w:t xml:space="preserve">
      80. Статистическая карточка формы 2.0 при направлении дела прокурору с обвинительным заключением заполняется органом расследования на каждое лицо. Прокурор, исходя из своего решения о придании движения делу и в отношении каждого лица (предание суду или прекращении) подчеркивает соответствующие реквизиты статистической карточки формы 2.0 и вместе с карточкой формы 3.0 их подписывает, после чего статистическая карточка передается им в Управление. </w:t>
      </w:r>
      <w:r>
        <w:br/>
      </w:r>
      <w:r>
        <w:rPr>
          <w:rFonts w:ascii="Times New Roman"/>
          <w:b w:val="false"/>
          <w:i w:val="false"/>
          <w:color w:val="000000"/>
          <w:sz w:val="28"/>
        </w:rPr>
        <w:t xml:space="preserve">
     81. В случае прекращения уголовного дела самим органом расследования, в статистической карточке формы 2.0. реквизит 43 заполняется данным органом, и после подписания прокурором направляется в Управление. </w:t>
      </w:r>
      <w:r>
        <w:br/>
      </w:r>
      <w:r>
        <w:rPr>
          <w:rFonts w:ascii="Times New Roman"/>
          <w:b w:val="false"/>
          <w:i w:val="false"/>
          <w:color w:val="000000"/>
          <w:sz w:val="28"/>
        </w:rPr>
        <w:t xml:space="preserve">
     При заполнении статистической карточки, надлежит иметь в виду, что данные о возрасте, занятии, должности и образовании лица указываются на момент совершения преступления; возраст учитывается по числу исполнившихся лет; при отражении сведений о роде занятий необходимо относить: </w:t>
      </w:r>
      <w:r>
        <w:br/>
      </w:r>
      <w:r>
        <w:rPr>
          <w:rFonts w:ascii="Times New Roman"/>
          <w:b w:val="false"/>
          <w:i w:val="false"/>
          <w:color w:val="000000"/>
          <w:sz w:val="28"/>
        </w:rPr>
        <w:t xml:space="preserve">
     а) к рабочим - лиц, непосредственно занятых в процессе создания материальных ценностей, младший обслуживающий персонал (продавцы, официанты, дворники, уборщицы и другие); </w:t>
      </w:r>
      <w:r>
        <w:br/>
      </w:r>
      <w:r>
        <w:rPr>
          <w:rFonts w:ascii="Times New Roman"/>
          <w:b w:val="false"/>
          <w:i w:val="false"/>
          <w:color w:val="000000"/>
          <w:sz w:val="28"/>
        </w:rPr>
        <w:t xml:space="preserve">
     б) к государственным служащим - лиц, находящихся на государственной службе; </w:t>
      </w:r>
      <w:r>
        <w:br/>
      </w:r>
      <w:r>
        <w:rPr>
          <w:rFonts w:ascii="Times New Roman"/>
          <w:b w:val="false"/>
          <w:i w:val="false"/>
          <w:color w:val="000000"/>
          <w:sz w:val="28"/>
        </w:rPr>
        <w:t xml:space="preserve">
     в) к военнослужащим - лиц, находящихся на службе в Вооруженных Силах Республики Казахстан, других войсках и воинских формированиях. </w:t>
      </w:r>
      <w:r>
        <w:br/>
      </w:r>
      <w:r>
        <w:rPr>
          <w:rFonts w:ascii="Times New Roman"/>
          <w:b w:val="false"/>
          <w:i w:val="false"/>
          <w:color w:val="000000"/>
          <w:sz w:val="28"/>
        </w:rPr>
        <w:t>
     При заполнении должности следует учесть, что в государственных органах и органах местного самоуправления к лицам, уполномоченные на выполнение государственных функций, относятся должностные лица, депутаты Парламента и маслихатов, судьи и все государственные служащие в соответствии с законодательством Республики Казахстан о государственной службе (примечание </w:t>
      </w:r>
      <w:r>
        <w:rPr>
          <w:rFonts w:ascii="Times New Roman"/>
          <w:b w:val="false"/>
          <w:i w:val="false"/>
          <w:color w:val="000000"/>
          <w:sz w:val="28"/>
        </w:rPr>
        <w:t xml:space="preserve">статьи 307 </w:t>
      </w:r>
      <w:r>
        <w:rPr>
          <w:rFonts w:ascii="Times New Roman"/>
          <w:b w:val="false"/>
          <w:i w:val="false"/>
          <w:color w:val="000000"/>
          <w:sz w:val="28"/>
        </w:rPr>
        <w:t xml:space="preserve">УК РК); </w:t>
      </w:r>
      <w:r>
        <w:br/>
      </w:r>
      <w:r>
        <w:rPr>
          <w:rFonts w:ascii="Times New Roman"/>
          <w:b w:val="false"/>
          <w:i w:val="false"/>
          <w:color w:val="000000"/>
          <w:sz w:val="28"/>
        </w:rPr>
        <w:t>
     В коммерческих и иных организациях лицами, выполняющим управленческие функции признается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либо организацией, доля государства в которой составляет не менее тридцати пяти процентов (примечание </w:t>
      </w:r>
      <w:r>
        <w:rPr>
          <w:rFonts w:ascii="Times New Roman"/>
          <w:b w:val="false"/>
          <w:i w:val="false"/>
          <w:color w:val="000000"/>
          <w:sz w:val="28"/>
        </w:rPr>
        <w:t xml:space="preserve">статьи 228 </w:t>
      </w:r>
      <w:r>
        <w:rPr>
          <w:rFonts w:ascii="Times New Roman"/>
          <w:b w:val="false"/>
          <w:i w:val="false"/>
          <w:color w:val="000000"/>
          <w:sz w:val="28"/>
        </w:rPr>
        <w:t xml:space="preserve">УК РК). </w:t>
      </w:r>
    </w:p>
    <w:bookmarkEnd w:id="43"/>
    <w:bookmarkStart w:name="z42" w:id="44"/>
    <w:p>
      <w:pPr>
        <w:spacing w:after="0"/>
        <w:ind w:left="0"/>
        <w:jc w:val="both"/>
      </w:pPr>
      <w:r>
        <w:rPr>
          <w:rFonts w:ascii="Times New Roman"/>
          <w:b w:val="false"/>
          <w:i w:val="false"/>
          <w:color w:val="000000"/>
          <w:sz w:val="28"/>
        </w:rPr>
        <w:t xml:space="preserve">
     82. При заполнении сведений об образовании учитывать: </w:t>
      </w:r>
      <w:r>
        <w:br/>
      </w:r>
      <w:r>
        <w:rPr>
          <w:rFonts w:ascii="Times New Roman"/>
          <w:b w:val="false"/>
          <w:i w:val="false"/>
          <w:color w:val="000000"/>
          <w:sz w:val="28"/>
        </w:rPr>
        <w:t xml:space="preserve">
     а) высшее образование - лица, окончившие высшие учебные заведения; </w:t>
      </w:r>
      <w:r>
        <w:br/>
      </w:r>
      <w:r>
        <w:rPr>
          <w:rFonts w:ascii="Times New Roman"/>
          <w:b w:val="false"/>
          <w:i w:val="false"/>
          <w:color w:val="000000"/>
          <w:sz w:val="28"/>
        </w:rPr>
        <w:t xml:space="preserve">
     б) среднее профессиональное - лица, окончившие среднее профессиональное образование (училище, колледж и т.п.); </w:t>
      </w:r>
      <w:r>
        <w:br/>
      </w:r>
      <w:r>
        <w:rPr>
          <w:rFonts w:ascii="Times New Roman"/>
          <w:b w:val="false"/>
          <w:i w:val="false"/>
          <w:color w:val="000000"/>
          <w:sz w:val="28"/>
        </w:rPr>
        <w:t xml:space="preserve">
     в) среднее - лица, окончившие 11(12) лет среднего образовательного учреждения, до 1989 года - 10 лет; </w:t>
      </w:r>
      <w:r>
        <w:br/>
      </w:r>
      <w:r>
        <w:rPr>
          <w:rFonts w:ascii="Times New Roman"/>
          <w:b w:val="false"/>
          <w:i w:val="false"/>
          <w:color w:val="000000"/>
          <w:sz w:val="28"/>
        </w:rPr>
        <w:t xml:space="preserve">
     г) неполное среднее - лица, окончившие девятилетнюю школу, до 1989 года - восьмилетнюю школу, до 1962 года - семилетнюю школу; </w:t>
      </w:r>
      <w:r>
        <w:br/>
      </w:r>
      <w:r>
        <w:rPr>
          <w:rFonts w:ascii="Times New Roman"/>
          <w:b w:val="false"/>
          <w:i w:val="false"/>
          <w:color w:val="000000"/>
          <w:sz w:val="28"/>
        </w:rPr>
        <w:t xml:space="preserve">
     д) без образования - лица, не имеющие неполного среднего образования. </w:t>
      </w:r>
      <w:r>
        <w:br/>
      </w:r>
      <w:r>
        <w:rPr>
          <w:rFonts w:ascii="Times New Roman"/>
          <w:b w:val="false"/>
          <w:i w:val="false"/>
          <w:color w:val="000000"/>
          <w:sz w:val="28"/>
        </w:rPr>
        <w:t xml:space="preserve">
     83. В реквизите 32 статистической карточки формы 2.0 подчеркиваются соответствующие коды на основании содержания обвинительного заключения и свидетельских показаний о том, что преступление совершено в состоянии опьянения, а также при наличии в материалах уголовного дела акта о медицинском освидетельствовании об алкогольном опьянении, наркотическом либо токсическом возбуждении лица на момент совершения преступления. </w:t>
      </w:r>
      <w:r>
        <w:br/>
      </w:r>
      <w:r>
        <w:rPr>
          <w:rFonts w:ascii="Times New Roman"/>
          <w:b w:val="false"/>
          <w:i w:val="false"/>
          <w:color w:val="000000"/>
          <w:sz w:val="28"/>
        </w:rPr>
        <w:t>
     В разделе "Лицом, ранее совершавшим преступление" учитываются лица, имеющие судимость за ранее совершенное умышленное преступление. Лица, судимые за преступления, совершенные до восемнадцати лет (кроме несовершеннолетних, совершивших повторные преступления), а также у которых судимости сняты или погашены, учету в этом разделе не подлежат (часть 4 </w:t>
      </w:r>
      <w:r>
        <w:rPr>
          <w:rFonts w:ascii="Times New Roman"/>
          <w:b w:val="false"/>
          <w:i w:val="false"/>
          <w:color w:val="000000"/>
          <w:sz w:val="28"/>
        </w:rPr>
        <w:t xml:space="preserve">статьи 13 </w:t>
      </w:r>
      <w:r>
        <w:rPr>
          <w:rFonts w:ascii="Times New Roman"/>
          <w:b w:val="false"/>
          <w:i w:val="false"/>
          <w:color w:val="000000"/>
          <w:sz w:val="28"/>
        </w:rPr>
        <w:t xml:space="preserve">УК РК). Эти данные отражаются в следующем разделе в реквизите 42. </w:t>
      </w:r>
      <w:r>
        <w:br/>
      </w:r>
      <w:r>
        <w:rPr>
          <w:rFonts w:ascii="Times New Roman"/>
          <w:b w:val="false"/>
          <w:i w:val="false"/>
          <w:color w:val="000000"/>
          <w:sz w:val="28"/>
        </w:rPr>
        <w:t xml:space="preserve">
     84. Статистическая карточка формы 2.0 заполняется и подписывается должностным лицом субъекта, в производстве которого находится уголовное дело, отказной материал и прокурором, осуществляющим надзор. </w:t>
      </w:r>
      <w:r>
        <w:br/>
      </w:r>
      <w:r>
        <w:rPr>
          <w:rFonts w:ascii="Times New Roman"/>
          <w:b w:val="false"/>
          <w:i w:val="false"/>
          <w:color w:val="000000"/>
          <w:sz w:val="28"/>
        </w:rPr>
        <w:t xml:space="preserve">
     85. В статистическую отчетность не включаются лица, уголовные дела о которых прекращены субъектом вследствие декриминализации деяния. </w:t>
      </w:r>
    </w:p>
    <w:bookmarkEnd w:id="44"/>
    <w:bookmarkStart w:name="z43" w:id="45"/>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10. Порядок выставления статистической карточки формы 2.1  </w:t>
      </w:r>
      <w:r>
        <w:rPr>
          <w:rFonts w:ascii="Times New Roman"/>
          <w:b/>
          <w:i w:val="false"/>
          <w:color w:val="000000"/>
          <w:sz w:val="28"/>
        </w:rPr>
        <w:t xml:space="preserve">"Карточка на лицо подозреваемое, </w:t>
      </w:r>
      <w:r>
        <w:rPr>
          <w:rFonts w:ascii="Times New Roman"/>
          <w:b/>
          <w:i w:val="false"/>
          <w:color w:val="000000"/>
          <w:sz w:val="28"/>
        </w:rPr>
        <w:t xml:space="preserve">обвиняемое, задержанное либо арестованное" </w:t>
      </w:r>
      <w:r>
        <w:br/>
      </w:r>
      <w:r>
        <w:rPr>
          <w:rFonts w:ascii="Times New Roman"/>
          <w:b w:val="false"/>
          <w:i w:val="false"/>
          <w:color w:val="000000"/>
          <w:sz w:val="28"/>
        </w:rPr>
        <w:t xml:space="preserve">
       </w:t>
      </w:r>
      <w:r>
        <w:rPr>
          <w:rFonts w:ascii="Times New Roman"/>
          <w:b w:val="false"/>
          <w:i w:val="false"/>
          <w:color w:val="ff0000"/>
          <w:sz w:val="28"/>
        </w:rPr>
        <w:t xml:space="preserve">Сноска. Заголовок главы 10 с изменениями, внесенными приказом Генерального Прокурора РК от 25.08.2008 </w:t>
      </w:r>
      <w:r>
        <w:rPr>
          <w:rFonts w:ascii="Times New Roman"/>
          <w:b w:val="false"/>
          <w:i w:val="false"/>
          <w:color w:val="000000"/>
          <w:sz w:val="28"/>
        </w:rPr>
        <w:t xml:space="preserve">№ 45 </w:t>
      </w:r>
      <w:r>
        <w:rPr>
          <w:rFonts w:ascii="Times New Roman"/>
          <w:b w:val="false"/>
          <w:i w:val="false"/>
          <w:color w:val="ff0000"/>
          <w:sz w:val="28"/>
        </w:rPr>
        <w:t xml:space="preserve">. </w:t>
      </w:r>
    </w:p>
    <w:bookmarkEnd w:id="45"/>
    <w:p>
      <w:pPr>
        <w:spacing w:after="0"/>
        <w:ind w:left="0"/>
        <w:jc w:val="both"/>
      </w:pPr>
      <w:r>
        <w:rPr>
          <w:rFonts w:ascii="Times New Roman"/>
          <w:b w:val="false"/>
          <w:i w:val="false"/>
          <w:color w:val="000000"/>
          <w:sz w:val="28"/>
        </w:rPr>
        <w:t xml:space="preserve">     86. Назначение статистической карточки формы 2.1 заключается в обеспечении учета лиц, которым предъявлено обвинение, задержанных по подозрению в совершении преступлений, избрании и изменении меры пресечения в ходе досудебной деятельности органов уголовного преследования. </w:t>
      </w:r>
      <w:r>
        <w:br/>
      </w:r>
      <w:r>
        <w:rPr>
          <w:rFonts w:ascii="Times New Roman"/>
          <w:b w:val="false"/>
          <w:i w:val="false"/>
          <w:color w:val="000000"/>
          <w:sz w:val="28"/>
        </w:rPr>
        <w:t>
     87. Статистические карточки выставляются должностным лицом субъекта, вынесшего постановление о предъявлении обвинения, задержании в порядке </w:t>
      </w:r>
      <w:r>
        <w:rPr>
          <w:rFonts w:ascii="Times New Roman"/>
          <w:b w:val="false"/>
          <w:i w:val="false"/>
          <w:color w:val="000000"/>
          <w:sz w:val="28"/>
        </w:rPr>
        <w:t xml:space="preserve">статьи 132 </w:t>
      </w:r>
      <w:r>
        <w:rPr>
          <w:rFonts w:ascii="Times New Roman"/>
          <w:b w:val="false"/>
          <w:i w:val="false"/>
          <w:color w:val="000000"/>
          <w:sz w:val="28"/>
        </w:rPr>
        <w:t>УПК РК, направлении ходатайства прокурору о производстве ареста (домашнего ареста, освобождении лица, задержанного в порядке </w:t>
      </w:r>
      <w:r>
        <w:rPr>
          <w:rFonts w:ascii="Times New Roman"/>
          <w:b w:val="false"/>
          <w:i w:val="false"/>
          <w:color w:val="000000"/>
          <w:sz w:val="28"/>
        </w:rPr>
        <w:t xml:space="preserve">статьи 132 </w:t>
      </w:r>
      <w:r>
        <w:rPr>
          <w:rFonts w:ascii="Times New Roman"/>
          <w:b w:val="false"/>
          <w:i w:val="false"/>
          <w:color w:val="000000"/>
          <w:sz w:val="28"/>
        </w:rPr>
        <w:t xml:space="preserve">УПК РК, избрании, отмене либо изменении меры пресечения, направлении жалобы вышестоящему прокурору на постановление об отказе в поддержании ходатайства органа уголовного преследования о даче санкции на арест (домашний арест).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87 в редакции приказа Генерального Прокурора РК от 25.08.2008 </w:t>
      </w:r>
      <w:r>
        <w:rPr>
          <w:rFonts w:ascii="Times New Roman"/>
          <w:b w:val="false"/>
          <w:i w:val="false"/>
          <w:color w:val="000000"/>
          <w:sz w:val="28"/>
        </w:rPr>
        <w:t xml:space="preserve">№ 45 </w:t>
      </w:r>
      <w:r>
        <w:rPr>
          <w:rFonts w:ascii="Times New Roman"/>
          <w:b w:val="false"/>
          <w:i w:val="false"/>
          <w:color w:val="ff0000"/>
          <w:sz w:val="28"/>
        </w:rPr>
        <w:t xml:space="preserve">. </w:t>
      </w:r>
      <w:r>
        <w:br/>
      </w:r>
      <w:r>
        <w:rPr>
          <w:rFonts w:ascii="Times New Roman"/>
          <w:b w:val="false"/>
          <w:i w:val="false"/>
          <w:color w:val="000000"/>
          <w:sz w:val="28"/>
        </w:rPr>
        <w:t xml:space="preserve">
     88. В случае отказа в поддержании ходатайства о производстве ареста (домашнего ареста), при выставлении статистической карточки обязательно заполняются реквизиты с 15 по 15.3.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88 в редакции приказа Генерального Прокурора РК от 25.08.2008 </w:t>
      </w:r>
      <w:r>
        <w:rPr>
          <w:rFonts w:ascii="Times New Roman"/>
          <w:b w:val="false"/>
          <w:i w:val="false"/>
          <w:color w:val="000000"/>
          <w:sz w:val="28"/>
        </w:rPr>
        <w:t xml:space="preserve">№ 45 </w:t>
      </w:r>
      <w:r>
        <w:rPr>
          <w:rFonts w:ascii="Times New Roman"/>
          <w:b w:val="false"/>
          <w:i w:val="false"/>
          <w:color w:val="ff0000"/>
          <w:sz w:val="28"/>
        </w:rPr>
        <w:t xml:space="preserve">. </w:t>
      </w:r>
      <w:r>
        <w:br/>
      </w:r>
      <w:r>
        <w:rPr>
          <w:rFonts w:ascii="Times New Roman"/>
          <w:b w:val="false"/>
          <w:i w:val="false"/>
          <w:color w:val="000000"/>
          <w:sz w:val="28"/>
        </w:rPr>
        <w:t xml:space="preserve">
     89. При избрании меры пресечения в отношении подозреваемого необходимо обязательное заполнение реквизита 15, 15.2, 15.3 статистической карточки формы 2.1. </w:t>
      </w:r>
      <w:r>
        <w:br/>
      </w:r>
      <w:r>
        <w:rPr>
          <w:rFonts w:ascii="Times New Roman"/>
          <w:b w:val="false"/>
          <w:i w:val="false"/>
          <w:color w:val="000000"/>
          <w:sz w:val="28"/>
        </w:rPr>
        <w:t xml:space="preserve">
     90. Статистическая карточка формы 2.1 подписывается должностным лицом субъекта и прокурором, осуществляющим надзор. </w:t>
      </w:r>
      <w:r>
        <w:br/>
      </w:r>
      <w:r>
        <w:rPr>
          <w:rFonts w:ascii="Times New Roman"/>
          <w:b w:val="false"/>
          <w:i w:val="false"/>
          <w:color w:val="000000"/>
          <w:sz w:val="28"/>
        </w:rPr>
        <w:t xml:space="preserve">
     В одной карточке формы 2.1 может быть указано несколько решений, при этом если дата предъявления обвинения совпадает с датой решения, то должна быть выставлена отдельная карточка формы 2.1. на предъявление обвинения. </w:t>
      </w:r>
    </w:p>
    <w:bookmarkStart w:name="z44" w:id="46"/>
    <w:p>
      <w:pPr>
        <w:spacing w:after="0"/>
        <w:ind w:left="0"/>
        <w:jc w:val="left"/>
      </w:pPr>
      <w:r>
        <w:rPr>
          <w:rFonts w:ascii="Times New Roman"/>
          <w:b/>
          <w:i w:val="false"/>
          <w:color w:val="000000"/>
        </w:rPr>
        <w:t xml:space="preserve"> 
Глава 11. Порядок выставления статистической карточки формы 3.0 </w:t>
      </w:r>
      <w:r>
        <w:br/>
      </w:r>
      <w:r>
        <w:rPr>
          <w:rFonts w:ascii="Times New Roman"/>
          <w:b/>
          <w:i w:val="false"/>
          <w:color w:val="000000"/>
        </w:rPr>
        <w:t xml:space="preserve">
"Карточка о решении прокурора по уголовному делу" </w:t>
      </w:r>
    </w:p>
    <w:bookmarkEnd w:id="46"/>
    <w:bookmarkStart w:name="z98" w:id="47"/>
    <w:p>
      <w:pPr>
        <w:spacing w:after="0"/>
        <w:ind w:left="0"/>
        <w:jc w:val="both"/>
      </w:pPr>
      <w:r>
        <w:rPr>
          <w:rFonts w:ascii="Times New Roman"/>
          <w:b w:val="false"/>
          <w:i w:val="false"/>
          <w:color w:val="000000"/>
          <w:sz w:val="28"/>
        </w:rPr>
        <w:t xml:space="preserve">     91. Статистическая карточка формы 3.0 выставляется отдельно на каждое преступление по уголовному делу и отражает работу прокурора по обеспечению законности следствия и дознания. </w:t>
      </w:r>
      <w:r>
        <w:br/>
      </w:r>
      <w:r>
        <w:rPr>
          <w:rFonts w:ascii="Times New Roman"/>
          <w:b w:val="false"/>
          <w:i w:val="false"/>
          <w:color w:val="000000"/>
          <w:sz w:val="28"/>
        </w:rPr>
        <w:t>
     92. Лицо, в производстве которого находится уголовное дело (следователь, дознаватель), заполняет реквизиты с 1 по 3 статистической карточки формы 3.0 и прикладывает ее к уголовному делу, направляемому прокурору в порядке </w:t>
      </w:r>
      <w:r>
        <w:rPr>
          <w:rFonts w:ascii="Times New Roman"/>
          <w:b w:val="false"/>
          <w:i w:val="false"/>
          <w:color w:val="000000"/>
          <w:sz w:val="28"/>
        </w:rPr>
        <w:t xml:space="preserve">статей 280 </w:t>
      </w:r>
      <w:r>
        <w:rPr>
          <w:rFonts w:ascii="Times New Roman"/>
          <w:b w:val="false"/>
          <w:i w:val="false"/>
          <w:color w:val="000000"/>
          <w:sz w:val="28"/>
        </w:rPr>
        <w:t>, 287 и пункту 2 части 1  </w:t>
      </w:r>
      <w:r>
        <w:rPr>
          <w:rFonts w:ascii="Times New Roman"/>
          <w:b w:val="false"/>
          <w:i w:val="false"/>
          <w:color w:val="000000"/>
          <w:sz w:val="28"/>
        </w:rPr>
        <w:t xml:space="preserve">статьи 514 </w:t>
      </w:r>
      <w:r>
        <w:rPr>
          <w:rFonts w:ascii="Times New Roman"/>
          <w:b w:val="false"/>
          <w:i w:val="false"/>
          <w:color w:val="000000"/>
          <w:sz w:val="28"/>
        </w:rPr>
        <w:t xml:space="preserve">УПК РК. По соединенным уголовным делам (многоэпизодным) на каждое преступление им прилагается отдельная статистическая карточка с самостоятельным номером уголовного дела. </w:t>
      </w:r>
      <w:r>
        <w:br/>
      </w:r>
      <w:r>
        <w:rPr>
          <w:rFonts w:ascii="Times New Roman"/>
          <w:b w:val="false"/>
          <w:i w:val="false"/>
          <w:color w:val="000000"/>
          <w:sz w:val="28"/>
        </w:rPr>
        <w:t xml:space="preserve">
     93. По результатам изучения уголовного дела и принятия решения, прокурор заполняет остальные реквизиты приложенной статистической карточки формы 3.0 и направляет в орган правовой статистики. </w:t>
      </w:r>
      <w:r>
        <w:br/>
      </w:r>
      <w:r>
        <w:rPr>
          <w:rFonts w:ascii="Times New Roman"/>
          <w:b w:val="false"/>
          <w:i w:val="false"/>
          <w:color w:val="000000"/>
          <w:sz w:val="28"/>
        </w:rPr>
        <w:t>
</w:t>
      </w:r>
      <w:r>
        <w:rPr>
          <w:rFonts w:ascii="Times New Roman"/>
          <w:b w:val="false"/>
          <w:i w:val="false"/>
          <w:color w:val="000000"/>
          <w:sz w:val="28"/>
        </w:rPr>
        <w:t xml:space="preserve">
     94. По делам, возвращенным прокурорами на дополнительное расследование, ими незамедлительно выставляется статистическая карточка формы 3.0. По делам, возвращенным на дополнительное расследование судом, статистическая карточка формы 3.0 выставляется только после поступления уголовного дела в прокуратуру, когда есть решение о направлении дела на дополнительное расследование вступило в законную силу. При этом преступления, по которым дела направлены судом на дополнительное расследование из числа раскрытых снимаются. </w:t>
      </w:r>
      <w:r>
        <w:br/>
      </w:r>
      <w:r>
        <w:rPr>
          <w:rFonts w:ascii="Times New Roman"/>
          <w:b w:val="false"/>
          <w:i w:val="false"/>
          <w:color w:val="000000"/>
          <w:sz w:val="28"/>
        </w:rPr>
        <w:t>
     Кроме того, статистическая карточка формы 3.0. выставляется в случае отмены прокурором постановлений о возбуждении уголовного дела с направлением материалов для производства дополнительной проверки.</w:t>
      </w:r>
      <w:r>
        <w:br/>
      </w:r>
      <w:r>
        <w:rPr>
          <w:rFonts w:ascii="Times New Roman"/>
          <w:b w:val="false"/>
          <w:i w:val="false"/>
          <w:color w:val="000000"/>
          <w:sz w:val="28"/>
        </w:rPr>
        <w:t>
     Также статистическая карточка формы 3.0. выставляется в случае, когда прокурором выносится решение об отмене возобновления производства по делу и отмене прокурором постановлений о переквалификации преступления.</w:t>
      </w:r>
      <w:r>
        <w:br/>
      </w:r>
      <w:r>
        <w:rPr>
          <w:rFonts w:ascii="Times New Roman"/>
          <w:b w:val="false"/>
          <w:i w:val="false"/>
          <w:color w:val="000000"/>
          <w:sz w:val="28"/>
        </w:rPr>
        <w:t>
     </w:t>
      </w:r>
      <w:r>
        <w:rPr>
          <w:rFonts w:ascii="Times New Roman"/>
          <w:b w:val="false"/>
          <w:i w:val="false"/>
          <w:color w:val="ff0000"/>
          <w:sz w:val="28"/>
        </w:rPr>
        <w:t xml:space="preserve">Сноска. Пункт 94 с изменениями, внесенными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95. В случае полного либо частичного оправдания судом подсудимого за недоказанностью его участия в совершении преступления, и направлении уголовного дела прокурору для принятия мер, к установлению лица подлежащего привлечению в качестве обвиняемого (части 4 </w:t>
      </w:r>
      <w:r>
        <w:rPr>
          <w:rFonts w:ascii="Times New Roman"/>
          <w:b w:val="false"/>
          <w:i w:val="false"/>
          <w:color w:val="000000"/>
          <w:sz w:val="28"/>
        </w:rPr>
        <w:t xml:space="preserve">статьи 376 </w:t>
      </w:r>
      <w:r>
        <w:rPr>
          <w:rFonts w:ascii="Times New Roman"/>
          <w:b w:val="false"/>
          <w:i w:val="false"/>
          <w:color w:val="000000"/>
          <w:sz w:val="28"/>
        </w:rPr>
        <w:t xml:space="preserve">УПК РК), прокурором незамедлительно направляется в Комитет статистическая карточка формы 3.0 по каждому из исключенных эпизодов обвинения, для исключения преступления (преступлений) из числа раскрытых. </w:t>
      </w:r>
      <w:r>
        <w:br/>
      </w:r>
      <w:r>
        <w:rPr>
          <w:rFonts w:ascii="Times New Roman"/>
          <w:b w:val="false"/>
          <w:i w:val="false"/>
          <w:color w:val="000000"/>
          <w:sz w:val="28"/>
        </w:rPr>
        <w:t>
     96. При направлении судом уголовного дела прокурору в порядке  </w:t>
      </w:r>
      <w:r>
        <w:rPr>
          <w:rFonts w:ascii="Times New Roman"/>
          <w:b w:val="false"/>
          <w:i w:val="false"/>
          <w:color w:val="000000"/>
          <w:sz w:val="28"/>
        </w:rPr>
        <w:t xml:space="preserve">статьи 304 </w:t>
      </w:r>
      <w:r>
        <w:rPr>
          <w:rFonts w:ascii="Times New Roman"/>
          <w:b w:val="false"/>
          <w:i w:val="false"/>
          <w:color w:val="000000"/>
          <w:sz w:val="28"/>
        </w:rPr>
        <w:t xml:space="preserve">части 3 УПК РК, прокурор выставляет в Комитет статистическую карточку формы 3.0 с отметкой реквизита "возвращено прокурору судом в порядке части 3 статьи 304 УПК РК". Указанная категория преступлений на основании статистической карточки формы 3.0 либо формы 1.1  исключается из числа раскрытых и включается в число нераскрытых преступлений, за исключением имевшего ранее аналогично принятого решения. Если разыскиваемый задержан и дело вновь направлено в суд, то данная категория дел учитывается в числе направленных в суд, для дел, зарегистрированных в текущем отчетном периоде, так как первоначальное решение о направлении в суд изменялось на приостановление за розыском. </w:t>
      </w:r>
      <w:r>
        <w:br/>
      </w:r>
      <w:r>
        <w:rPr>
          <w:rFonts w:ascii="Times New Roman"/>
          <w:b w:val="false"/>
          <w:i w:val="false"/>
          <w:color w:val="000000"/>
          <w:sz w:val="28"/>
        </w:rPr>
        <w:t>
</w:t>
      </w:r>
      <w:r>
        <w:rPr>
          <w:rFonts w:ascii="Times New Roman"/>
          <w:b w:val="false"/>
          <w:i w:val="false"/>
          <w:color w:val="000000"/>
          <w:sz w:val="28"/>
        </w:rPr>
        <w:t>
     97. При направлении дела прокурором в суд в связи с задержанием разыскиваемого, прокурором выставляется статистическая карточка формы 3.0 с указанием соответствующей статьи УПК РК, реквизита "направлено в суд в порядке </w:t>
      </w:r>
      <w:r>
        <w:rPr>
          <w:rFonts w:ascii="Times New Roman"/>
          <w:b w:val="false"/>
          <w:i w:val="false"/>
          <w:color w:val="000000"/>
          <w:sz w:val="28"/>
        </w:rPr>
        <w:t>статей 284</w:t>
      </w:r>
      <w:r>
        <w:rPr>
          <w:rFonts w:ascii="Times New Roman"/>
          <w:b w:val="false"/>
          <w:i w:val="false"/>
          <w:color w:val="000000"/>
          <w:sz w:val="28"/>
        </w:rPr>
        <w:t>, 289, </w:t>
      </w:r>
      <w:r>
        <w:rPr>
          <w:rFonts w:ascii="Times New Roman"/>
          <w:b w:val="false"/>
          <w:i w:val="false"/>
          <w:color w:val="000000"/>
          <w:sz w:val="28"/>
        </w:rPr>
        <w:t xml:space="preserve">514 УПК </w:t>
      </w:r>
      <w:r>
        <w:rPr>
          <w:rFonts w:ascii="Times New Roman"/>
          <w:b w:val="false"/>
          <w:i w:val="false"/>
          <w:color w:val="000000"/>
          <w:sz w:val="28"/>
        </w:rPr>
        <w:t xml:space="preserve">РК с целью включения в отчет данного преступления как раскрытого, при этом данное преступление в статистическом отчете формы 3.0, как повторно направленное прокурором в суд не учитывается. </w:t>
      </w:r>
      <w:r>
        <w:br/>
      </w:r>
      <w:r>
        <w:rPr>
          <w:rFonts w:ascii="Times New Roman"/>
          <w:b w:val="false"/>
          <w:i w:val="false"/>
          <w:color w:val="000000"/>
          <w:sz w:val="28"/>
        </w:rPr>
        <w:t>
     В случае вынесения постановления об отмене в возбуждении уголовного дела судом, статистическая карточка формы 3.0 выставляется только после поступления уголовного дела в прокуратуру, когда есть постановление об отмене в возбуждении уголовного дела судом и оно вступило в законную силу. При этом преступления, по которым судом отменены постановления о возбуждении уголовного дела, из числа раскрытых снимаются.</w:t>
      </w:r>
      <w:r>
        <w:br/>
      </w:r>
      <w:r>
        <w:rPr>
          <w:rFonts w:ascii="Times New Roman"/>
          <w:b w:val="false"/>
          <w:i w:val="false"/>
          <w:color w:val="000000"/>
          <w:sz w:val="28"/>
        </w:rPr>
        <w:t>
     </w:t>
      </w:r>
      <w:r>
        <w:rPr>
          <w:rFonts w:ascii="Times New Roman"/>
          <w:b w:val="false"/>
          <w:i w:val="false"/>
          <w:color w:val="ff0000"/>
          <w:sz w:val="28"/>
        </w:rPr>
        <w:t xml:space="preserve">Сноска. Пункт 97 с изменениями, внесенными приказом Генерального Прокурора РК от 20.01.2010 </w:t>
      </w:r>
      <w:r>
        <w:rPr>
          <w:rFonts w:ascii="Times New Roman"/>
          <w:b w:val="false"/>
          <w:i w:val="false"/>
          <w:color w:val="000000"/>
          <w:sz w:val="28"/>
        </w:rPr>
        <w:t>№ 3</w:t>
      </w:r>
      <w:r>
        <w:rPr>
          <w:rFonts w:ascii="Times New Roman"/>
          <w:b w:val="false"/>
          <w:i w:val="false"/>
          <w:color w:val="ff0000"/>
          <w:sz w:val="28"/>
        </w:rPr>
        <w:t>.</w:t>
      </w:r>
    </w:p>
    <w:bookmarkEnd w:id="47"/>
    <w:bookmarkStart w:name="z45" w:id="48"/>
    <w:p>
      <w:pPr>
        <w:spacing w:after="0"/>
        <w:ind w:left="0"/>
        <w:jc w:val="left"/>
      </w:pPr>
      <w:r>
        <w:rPr>
          <w:rFonts w:ascii="Times New Roman"/>
          <w:b/>
          <w:i w:val="false"/>
          <w:color w:val="000000"/>
        </w:rPr>
        <w:t xml:space="preserve"> 
Глава 12. Раскрываемость преступлений </w:t>
      </w:r>
    </w:p>
    <w:bookmarkEnd w:id="48"/>
    <w:bookmarkStart w:name="z100" w:id="49"/>
    <w:p>
      <w:pPr>
        <w:spacing w:after="0"/>
        <w:ind w:left="0"/>
        <w:jc w:val="both"/>
      </w:pPr>
      <w:r>
        <w:rPr>
          <w:rFonts w:ascii="Times New Roman"/>
          <w:b w:val="false"/>
          <w:i w:val="false"/>
          <w:color w:val="000000"/>
          <w:sz w:val="28"/>
        </w:rPr>
        <w:t xml:space="preserve">     98. Раскрываемость общеуголовных и преступлений по линии других служб, предусмотренных отдельными статьями преступлений определяется процентным соотношением количества преступлений этой категории, уголовные дела о которых впервые в отчетном периоде окончены производством (раскрытые преступления), к числу преступлений, дела о которых в отчетном периоде приостановлены (нераскрытые преступления), окончены производством (раскрытые преступления), а также находятся в производстве свыше установленного законом срока. </w:t>
      </w:r>
      <w:r>
        <w:br/>
      </w:r>
      <w:r>
        <w:rPr>
          <w:rFonts w:ascii="Times New Roman"/>
          <w:b w:val="false"/>
          <w:i w:val="false"/>
          <w:color w:val="000000"/>
          <w:sz w:val="28"/>
        </w:rPr>
        <w:t xml:space="preserve">
     99. Процент раскрываемости рассчитывается по формуле: </w:t>
      </w:r>
      <w:r>
        <w:br/>
      </w:r>
      <w:r>
        <w:rPr>
          <w:rFonts w:ascii="Times New Roman"/>
          <w:b w:val="false"/>
          <w:i w:val="false"/>
          <w:color w:val="000000"/>
          <w:sz w:val="28"/>
        </w:rPr>
        <w:t xml:space="preserve">
   ____О___ х  100 % </w:t>
      </w:r>
      <w:r>
        <w:br/>
      </w:r>
      <w:r>
        <w:rPr>
          <w:rFonts w:ascii="Times New Roman"/>
          <w:b w:val="false"/>
          <w:i w:val="false"/>
          <w:color w:val="000000"/>
          <w:sz w:val="28"/>
        </w:rPr>
        <w:t xml:space="preserve">
    О+Н+П2  </w:t>
      </w:r>
      <w:r>
        <w:br/>
      </w:r>
      <w:r>
        <w:rPr>
          <w:rFonts w:ascii="Times New Roman"/>
          <w:b w:val="false"/>
          <w:i w:val="false"/>
          <w:color w:val="000000"/>
          <w:sz w:val="28"/>
        </w:rPr>
        <w:t>
     где О - впервые окончены в отчетном периоде с направлением в суд в порядке статей 284, 289, 514 УПК РК и прекращены по нереабилитирующим основаниям, а также преступления, по которым отказано в возбуждении уголовного дела по нереабилитирующим основаниям;</w:t>
      </w:r>
      <w:r>
        <w:br/>
      </w:r>
      <w:r>
        <w:rPr>
          <w:rFonts w:ascii="Times New Roman"/>
          <w:b w:val="false"/>
          <w:i w:val="false"/>
          <w:color w:val="000000"/>
          <w:sz w:val="28"/>
        </w:rPr>
        <w:t>
     Н - впервые приостановлены в отчетном периоде на основании пунктов 1, 2, 5, 7 части 1 </w:t>
      </w:r>
      <w:r>
        <w:rPr>
          <w:rFonts w:ascii="Times New Roman"/>
          <w:b w:val="false"/>
          <w:i w:val="false"/>
          <w:color w:val="000000"/>
          <w:sz w:val="28"/>
        </w:rPr>
        <w:t xml:space="preserve">статьи 50 </w:t>
      </w:r>
      <w:r>
        <w:rPr>
          <w:rFonts w:ascii="Times New Roman"/>
          <w:b w:val="false"/>
          <w:i w:val="false"/>
          <w:color w:val="000000"/>
          <w:sz w:val="28"/>
        </w:rPr>
        <w:t>УПК РК и возобновленные из числа приостановленных дел независимо от сроков расследования.</w:t>
      </w:r>
      <w:r>
        <w:br/>
      </w:r>
      <w:r>
        <w:rPr>
          <w:rFonts w:ascii="Times New Roman"/>
          <w:b w:val="false"/>
          <w:i w:val="false"/>
          <w:color w:val="000000"/>
          <w:sz w:val="28"/>
        </w:rPr>
        <w:t>
     В числе П2 учитываются преступления, дела о которых находятся в производстве свыше 2-х месяцев по делам следствия (в том числе по делам дознания, по которым назначено предварительное следствие в порядке части 1 статьи 288 УПК РК) и свыше 1-го месяца по делам дознания (в т.ч. по которым назначено предварительное следствие в порядке части 2 статьи 288 УПК РК, а также части 2 </w:t>
      </w:r>
      <w:r>
        <w:rPr>
          <w:rFonts w:ascii="Times New Roman"/>
          <w:b w:val="false"/>
          <w:i w:val="false"/>
          <w:color w:val="000000"/>
          <w:sz w:val="28"/>
        </w:rPr>
        <w:t xml:space="preserve">статьи 289 </w:t>
      </w:r>
      <w:r>
        <w:rPr>
          <w:rFonts w:ascii="Times New Roman"/>
          <w:b w:val="false"/>
          <w:i w:val="false"/>
          <w:color w:val="000000"/>
          <w:sz w:val="28"/>
        </w:rPr>
        <w:t>УПК РК) со дня возбуждения, но по которым не принято ни одно из решений, учитываемых в показателях О и Н рассматриваемой формулы, либо не поступили статистические карточки на принятое решение. При этом, не имеет значения течение новых в порядке части 4 статьи 48 УПК РК, продленных в порядке частей 4, 5 статьи 196 УПК РК либо дополнительных в порядке части 7 </w:t>
      </w:r>
      <w:r>
        <w:rPr>
          <w:rFonts w:ascii="Times New Roman"/>
          <w:b w:val="false"/>
          <w:i w:val="false"/>
          <w:color w:val="000000"/>
          <w:sz w:val="28"/>
        </w:rPr>
        <w:t xml:space="preserve">статьи 196 </w:t>
      </w:r>
      <w:r>
        <w:rPr>
          <w:rFonts w:ascii="Times New Roman"/>
          <w:b w:val="false"/>
          <w:i w:val="false"/>
          <w:color w:val="000000"/>
          <w:sz w:val="28"/>
        </w:rPr>
        <w:t xml:space="preserve">УПК РК сроков расследования. Учету в числе П2 до истечения 2-х месячного срока расследования не подлежат преступления по делам дознания, по которым назначено предварительное следствие на основании части 1 статьи 288 УПК РК. Так же в П2 подлежат учету преступления, дела о которых приостановлены производством в порядке пунктов 3, 4, 6, 8, 9 части 1 статьи 50 УПК РК. </w:t>
      </w:r>
      <w:r>
        <w:br/>
      </w:r>
      <w:r>
        <w:rPr>
          <w:rFonts w:ascii="Times New Roman"/>
          <w:b w:val="false"/>
          <w:i w:val="false"/>
          <w:color w:val="000000"/>
          <w:sz w:val="28"/>
        </w:rPr>
        <w:t>
</w:t>
      </w:r>
      <w:r>
        <w:rPr>
          <w:rFonts w:ascii="Times New Roman"/>
          <w:b w:val="false"/>
          <w:i w:val="false"/>
          <w:color w:val="ff0000"/>
          <w:sz w:val="28"/>
        </w:rPr>
        <w:t xml:space="preserve">     Сноска. Пункт 99 с изменениями, внесенными </w:t>
      </w:r>
      <w:r>
        <w:rPr>
          <w:rFonts w:ascii="Times New Roman"/>
          <w:b w:val="false"/>
          <w:i w:val="false"/>
          <w:color w:val="ff0000"/>
          <w:sz w:val="28"/>
        </w:rPr>
        <w:t xml:space="preserve">приказами </w:t>
      </w:r>
      <w:r>
        <w:rPr>
          <w:rFonts w:ascii="Times New Roman"/>
          <w:b w:val="false"/>
          <w:i w:val="false"/>
          <w:color w:val="ff0000"/>
          <w:sz w:val="28"/>
        </w:rPr>
        <w:t xml:space="preserve">Генерального Прокурора РК от 09.03.2006 </w:t>
      </w:r>
      <w:r>
        <w:rPr>
          <w:rFonts w:ascii="Times New Roman"/>
          <w:b w:val="false"/>
          <w:i w:val="false"/>
          <w:color w:val="000000"/>
          <w:sz w:val="28"/>
        </w:rPr>
        <w:t>N 14</w:t>
      </w:r>
      <w:r>
        <w:rPr>
          <w:rFonts w:ascii="Times New Roman"/>
          <w:b w:val="false"/>
          <w:i w:val="false"/>
          <w:color w:val="ff0000"/>
          <w:sz w:val="28"/>
        </w:rPr>
        <w:t xml:space="preserve">; от 20.01.2010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100. Вышеуказанная формула оценки раскрываемости применима для общеуголовных и преступлений по линии других служб, предусмотренных </w:t>
      </w:r>
      <w:r>
        <w:rPr>
          <w:rFonts w:ascii="Times New Roman"/>
          <w:b w:val="false"/>
          <w:i w:val="false"/>
          <w:color w:val="000000"/>
          <w:sz w:val="28"/>
        </w:rPr>
        <w:t xml:space="preserve">статьями </w:t>
      </w:r>
      <w:r>
        <w:rPr>
          <w:rFonts w:ascii="Times New Roman"/>
          <w:b w:val="false"/>
          <w:i w:val="false"/>
          <w:color w:val="000000"/>
          <w:sz w:val="28"/>
        </w:rPr>
        <w:t>96, 97, 98, 99, 100, 101, 103, 104, 109, 110, 113, 116, 117, 119, 120, 121, 122, 124, 125, 126, 131, 132, 133, 134, 175, 177, 178, 179, 180, 181, 182, 183, 184, 184-1, 185, 187, 233, 233-1, 233-2, 233-3, 234, 235, 236, 237, 238, 239, 240, 241, 242, 243, 248, 250, 255, 257, 258, частями 1-1, 2, 2-1, 3, 4 статьи 259, 260, 261, 264, 291, 292, частями 2 и 3 статьи 296, 324, 325 </w:t>
      </w:r>
      <w:r>
        <w:rPr>
          <w:rFonts w:ascii="Times New Roman"/>
          <w:b w:val="false"/>
          <w:i w:val="false"/>
          <w:color w:val="000000"/>
          <w:sz w:val="28"/>
        </w:rPr>
        <w:t xml:space="preserve">УК РК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Пункт 100 в редакции приказа Генерального Прокурора РК от 25.11.2008 </w:t>
      </w:r>
      <w:r>
        <w:rPr>
          <w:rFonts w:ascii="Times New Roman"/>
          <w:b w:val="false"/>
          <w:i w:val="false"/>
          <w:color w:val="000000"/>
          <w:sz w:val="28"/>
        </w:rPr>
        <w:t xml:space="preserve">N 69 </w:t>
      </w:r>
      <w:r>
        <w:rPr>
          <w:rFonts w:ascii="Times New Roman"/>
          <w:b w:val="false"/>
          <w:i w:val="false"/>
          <w:color w:val="ff0000"/>
          <w:sz w:val="28"/>
        </w:rPr>
        <w:t xml:space="preserve">(вводится в действие с 01.01.2009). </w:t>
      </w:r>
      <w:r>
        <w:br/>
      </w:r>
      <w:r>
        <w:rPr>
          <w:rFonts w:ascii="Times New Roman"/>
          <w:b w:val="false"/>
          <w:i w:val="false"/>
          <w:color w:val="000000"/>
          <w:sz w:val="28"/>
        </w:rPr>
        <w:t xml:space="preserve">
      100-1. При исчислении процента раскрываемости необходимо учитывать, что отдельные статьи УК РК, имеющие совокупность установленных признаков, отвечающих нескольким категориям преступлений (альтернативные статьи), могут относиться как к общеуголовным, так и к экономическим и другим линиям работ (приложение N 14). </w:t>
      </w:r>
      <w:r>
        <w:br/>
      </w:r>
      <w:r>
        <w:rPr>
          <w:rFonts w:ascii="Times New Roman"/>
          <w:b w:val="false"/>
          <w:i w:val="false"/>
          <w:color w:val="000000"/>
          <w:sz w:val="28"/>
        </w:rPr>
        <w:t>
</w:t>
      </w:r>
      <w:r>
        <w:rPr>
          <w:rFonts w:ascii="Times New Roman"/>
          <w:b w:val="false"/>
          <w:i w:val="false"/>
          <w:color w:val="ff0000"/>
          <w:sz w:val="28"/>
        </w:rPr>
        <w:t xml:space="preserve">      Сноска. Глава 12 дополнена пунктом 100-1 в соответствии с приказом Генерального Прокурора РК от 30 июля 2007 г. </w:t>
      </w:r>
      <w:r>
        <w:rPr>
          <w:rFonts w:ascii="Times New Roman"/>
          <w:b w:val="false"/>
          <w:i w:val="false"/>
          <w:color w:val="000000"/>
          <w:sz w:val="28"/>
        </w:rPr>
        <w:t xml:space="preserve">N 32 </w:t>
      </w:r>
      <w:r>
        <w:rPr>
          <w:rFonts w:ascii="Times New Roman"/>
          <w:b w:val="false"/>
          <w:i w:val="false"/>
          <w:color w:val="ff0000"/>
          <w:sz w:val="28"/>
        </w:rPr>
        <w:t xml:space="preserve">. </w:t>
      </w:r>
    </w:p>
    <w:bookmarkEnd w:id="49"/>
    <w:bookmarkStart w:name="z46" w:id="50"/>
    <w:p>
      <w:pPr>
        <w:spacing w:after="0"/>
        <w:ind w:left="0"/>
        <w:jc w:val="both"/>
      </w:pPr>
      <w:r>
        <w:rPr>
          <w:rFonts w:ascii="Times New Roman"/>
          <w:b w:val="false"/>
          <w:i w:val="false"/>
          <w:color w:val="000000"/>
          <w:sz w:val="28"/>
        </w:rPr>
        <w:t xml:space="preserve">
     101. Нераскрытым является преступление, уголовное дело о котором: </w:t>
      </w:r>
      <w:r>
        <w:br/>
      </w:r>
      <w:r>
        <w:rPr>
          <w:rFonts w:ascii="Times New Roman"/>
          <w:b w:val="false"/>
          <w:i w:val="false"/>
          <w:color w:val="000000"/>
          <w:sz w:val="28"/>
        </w:rPr>
        <w:t xml:space="preserve">
     1) приостановлено за неустановлением лица, подлежащего привлечению в качестве обвиняемого (пункт 1 часть 1 статьи 50 УПК РК); </w:t>
      </w:r>
      <w:r>
        <w:br/>
      </w:r>
      <w:r>
        <w:rPr>
          <w:rFonts w:ascii="Times New Roman"/>
          <w:b w:val="false"/>
          <w:i w:val="false"/>
          <w:color w:val="000000"/>
          <w:sz w:val="28"/>
        </w:rPr>
        <w:t xml:space="preserve">
     2) приостановлено, когда обвиняемый скрылся от следствия или суда либо место его пребывания не установлено по другим причинам (пункт 2 часть 1 статьи 50 УПК РК); </w:t>
      </w:r>
      <w:r>
        <w:br/>
      </w:r>
      <w:r>
        <w:rPr>
          <w:rFonts w:ascii="Times New Roman"/>
          <w:b w:val="false"/>
          <w:i w:val="false"/>
          <w:color w:val="000000"/>
          <w:sz w:val="28"/>
        </w:rPr>
        <w:t>
     3) приостановлено в связи с нахождением обвиняемого вне пределов Республики Казахстан (пункт 5 часть 1 </w:t>
      </w:r>
      <w:r>
        <w:rPr>
          <w:rFonts w:ascii="Times New Roman"/>
          <w:b w:val="false"/>
          <w:i w:val="false"/>
          <w:color w:val="000000"/>
          <w:sz w:val="28"/>
        </w:rPr>
        <w:t xml:space="preserve">статьи 50 </w:t>
      </w:r>
      <w:r>
        <w:rPr>
          <w:rFonts w:ascii="Times New Roman"/>
          <w:b w:val="false"/>
          <w:i w:val="false"/>
          <w:color w:val="000000"/>
          <w:sz w:val="28"/>
        </w:rPr>
        <w:t xml:space="preserve">УПК РК); </w:t>
      </w:r>
      <w:r>
        <w:br/>
      </w:r>
      <w:r>
        <w:rPr>
          <w:rFonts w:ascii="Times New Roman"/>
          <w:b w:val="false"/>
          <w:i w:val="false"/>
          <w:color w:val="000000"/>
          <w:sz w:val="28"/>
        </w:rPr>
        <w:t xml:space="preserve">
     4) приостановлено в связи с действиями непреодолимой силы, временно препятствующей дальнейшему производству по уголовному делу (пункт 7 часть 1 статьи 50 УПК РК). </w:t>
      </w:r>
    </w:p>
    <w:bookmarkEnd w:id="50"/>
    <w:bookmarkStart w:name="z47" w:id="51"/>
    <w:p>
      <w:pPr>
        <w:spacing w:after="0"/>
        <w:ind w:left="0"/>
        <w:jc w:val="both"/>
      </w:pPr>
      <w:r>
        <w:rPr>
          <w:rFonts w:ascii="Times New Roman"/>
          <w:b w:val="false"/>
          <w:i w:val="false"/>
          <w:color w:val="000000"/>
          <w:sz w:val="28"/>
        </w:rPr>
        <w:t xml:space="preserve">
     102. Преступления  приравниваются к нераскрытым при оценке раскрываемости в случаях, если уголовное дело: </w:t>
      </w:r>
      <w:r>
        <w:br/>
      </w:r>
      <w:r>
        <w:rPr>
          <w:rFonts w:ascii="Times New Roman"/>
          <w:b w:val="false"/>
          <w:i w:val="false"/>
          <w:color w:val="000000"/>
          <w:sz w:val="28"/>
        </w:rPr>
        <w:t xml:space="preserve">
     1) приостановлено в случае отсутствия реальной возможности участия обвиняемого в деле в связи с решением вопроса о лишении обвиняемого иммунитета от уголовного преследования либо о его выдаче иностранным государством (пункт 3 части 1 статьи 50 УПК РК); </w:t>
      </w:r>
      <w:r>
        <w:br/>
      </w:r>
      <w:r>
        <w:rPr>
          <w:rFonts w:ascii="Times New Roman"/>
          <w:b w:val="false"/>
          <w:i w:val="false"/>
          <w:color w:val="000000"/>
          <w:sz w:val="28"/>
        </w:rPr>
        <w:t xml:space="preserve">
     2) приостановлено в случае временного психического расстройства или иного тяжелого заболевания обвиняемого, удостоверенного в предусмотренном законом порядке (пункт 4 часть 1 статьи 50 УПК РК); </w:t>
      </w:r>
      <w:r>
        <w:br/>
      </w:r>
      <w:r>
        <w:rPr>
          <w:rFonts w:ascii="Times New Roman"/>
          <w:b w:val="false"/>
          <w:i w:val="false"/>
          <w:color w:val="000000"/>
          <w:sz w:val="28"/>
        </w:rPr>
        <w:t>
     3) приостановлено в случае обращения суда в Конституционный Совет Республики Казахстан с представлением о признании неконституционным подлежащего применению в данном уголовном деле закона или иного нормативного правового акта, ущемляющего закрепленные </w:t>
      </w:r>
      <w:r>
        <w:rPr>
          <w:rFonts w:ascii="Times New Roman"/>
          <w:b w:val="false"/>
          <w:i w:val="false"/>
          <w:color w:val="000000"/>
          <w:sz w:val="28"/>
        </w:rPr>
        <w:t xml:space="preserve">Конституцией </w:t>
      </w:r>
      <w:r>
        <w:rPr>
          <w:rFonts w:ascii="Times New Roman"/>
          <w:b w:val="false"/>
          <w:i w:val="false"/>
          <w:color w:val="000000"/>
          <w:sz w:val="28"/>
        </w:rPr>
        <w:t xml:space="preserve">права и свободы человека и гражданина (пункт 6 часть 1 статьи 50 УПК РК); </w:t>
      </w:r>
      <w:r>
        <w:br/>
      </w:r>
      <w:r>
        <w:rPr>
          <w:rFonts w:ascii="Times New Roman"/>
          <w:b w:val="false"/>
          <w:i w:val="false"/>
          <w:color w:val="000000"/>
          <w:sz w:val="28"/>
        </w:rPr>
        <w:t xml:space="preserve">
     3-1) приостановлено в случае проведения соответствующей экспертизы (пункт 8 части 1 статьи 50 УПК РК); </w:t>
      </w:r>
      <w:r>
        <w:br/>
      </w:r>
      <w:r>
        <w:rPr>
          <w:rFonts w:ascii="Times New Roman"/>
          <w:b w:val="false"/>
          <w:i w:val="false"/>
          <w:color w:val="000000"/>
          <w:sz w:val="28"/>
        </w:rPr>
        <w:t xml:space="preserve">
     3-2) приостановлено в случае выполнения процессуальных действий, связанных с получением правовой помощи в порядке, предусмотренной главой 55 УПК РК (пункт 9 части 1 статьи 50 УПК РК); </w:t>
      </w:r>
      <w:r>
        <w:br/>
      </w:r>
      <w:r>
        <w:rPr>
          <w:rFonts w:ascii="Times New Roman"/>
          <w:b w:val="false"/>
          <w:i w:val="false"/>
          <w:color w:val="000000"/>
          <w:sz w:val="28"/>
        </w:rPr>
        <w:t>
     4) находится в производстве свыше 2-х месяцев по делам следствия (в том числе по делам дознания, по которым назначено предварительное следствие в порядке части 1 </w:t>
      </w:r>
      <w:r>
        <w:rPr>
          <w:rFonts w:ascii="Times New Roman"/>
          <w:b w:val="false"/>
          <w:i w:val="false"/>
          <w:color w:val="000000"/>
          <w:sz w:val="28"/>
        </w:rPr>
        <w:t xml:space="preserve">статьи 288 </w:t>
      </w:r>
      <w:r>
        <w:rPr>
          <w:rFonts w:ascii="Times New Roman"/>
          <w:b w:val="false"/>
          <w:i w:val="false"/>
          <w:color w:val="000000"/>
          <w:sz w:val="28"/>
        </w:rPr>
        <w:t>УПК РК) и свыше 1-го месяца по делам дознания (в т.ч. по которым назначено предварительное следствие в порядке части 2 статьи 288 УПК РК, а также части 2 </w:t>
      </w:r>
      <w:r>
        <w:rPr>
          <w:rFonts w:ascii="Times New Roman"/>
          <w:b w:val="false"/>
          <w:i w:val="false"/>
          <w:color w:val="000000"/>
          <w:sz w:val="28"/>
        </w:rPr>
        <w:t xml:space="preserve">статьи 289 </w:t>
      </w:r>
      <w:r>
        <w:rPr>
          <w:rFonts w:ascii="Times New Roman"/>
          <w:b w:val="false"/>
          <w:i w:val="false"/>
          <w:color w:val="000000"/>
          <w:sz w:val="28"/>
        </w:rPr>
        <w:t>УПК РК), но по которому не принято решение о направлении в суд в порядке </w:t>
      </w:r>
      <w:r>
        <w:rPr>
          <w:rFonts w:ascii="Times New Roman"/>
          <w:b w:val="false"/>
          <w:i w:val="false"/>
          <w:color w:val="000000"/>
          <w:sz w:val="28"/>
        </w:rPr>
        <w:t xml:space="preserve">статей 284 </w:t>
      </w:r>
      <w:r>
        <w:rPr>
          <w:rFonts w:ascii="Times New Roman"/>
          <w:b w:val="false"/>
          <w:i w:val="false"/>
          <w:color w:val="000000"/>
          <w:sz w:val="28"/>
        </w:rPr>
        <w:t>, 289, </w:t>
      </w:r>
      <w:r>
        <w:rPr>
          <w:rFonts w:ascii="Times New Roman"/>
          <w:b w:val="false"/>
          <w:i w:val="false"/>
          <w:color w:val="000000"/>
          <w:sz w:val="28"/>
        </w:rPr>
        <w:t xml:space="preserve">514 </w:t>
      </w:r>
      <w:r>
        <w:rPr>
          <w:rFonts w:ascii="Times New Roman"/>
          <w:b w:val="false"/>
          <w:i w:val="false"/>
          <w:color w:val="000000"/>
          <w:sz w:val="28"/>
        </w:rPr>
        <w:t xml:space="preserve">УПК РК либо прекращении по не реабилитирующим основаниям, либо не поступили статистические карточки на принятое решение; </w:t>
      </w:r>
      <w:r>
        <w:br/>
      </w:r>
      <w:r>
        <w:rPr>
          <w:rFonts w:ascii="Times New Roman"/>
          <w:b w:val="false"/>
          <w:i w:val="false"/>
          <w:color w:val="000000"/>
          <w:sz w:val="28"/>
        </w:rPr>
        <w:t xml:space="preserve">
     5) преступления по делам частного обвинения, поставленные на учет судами, в эффективность работы и оценку раскрываемости органов уголовного преследования не включаются. </w:t>
      </w:r>
      <w:r>
        <w:br/>
      </w:r>
      <w:r>
        <w:rPr>
          <w:rFonts w:ascii="Times New Roman"/>
          <w:b w:val="false"/>
          <w:i w:val="false"/>
          <w:color w:val="000000"/>
          <w:sz w:val="28"/>
        </w:rPr>
        <w:t>
</w:t>
      </w:r>
      <w:r>
        <w:rPr>
          <w:rFonts w:ascii="Times New Roman"/>
          <w:b w:val="false"/>
          <w:i w:val="false"/>
          <w:color w:val="ff0000"/>
          <w:sz w:val="28"/>
        </w:rPr>
        <w:t xml:space="preserve">      Сноска. Пункт 102 с изменениями и дополнениями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Генерального Прокурора Республики Казахстан от 9 марта 2006 года N 14. </w:t>
      </w:r>
    </w:p>
    <w:bookmarkEnd w:id="51"/>
    <w:bookmarkStart w:name="z48" w:id="52"/>
    <w:p>
      <w:pPr>
        <w:spacing w:after="0"/>
        <w:ind w:left="0"/>
        <w:jc w:val="left"/>
      </w:pPr>
      <w:r>
        <w:rPr>
          <w:rFonts w:ascii="Times New Roman"/>
          <w:b/>
          <w:i w:val="false"/>
          <w:color w:val="000000"/>
        </w:rPr>
        <w:t xml:space="preserve"> 
Глава 13. Требования, предъявляемые к порядку ведения журналов, </w:t>
      </w:r>
      <w:r>
        <w:br/>
      </w:r>
      <w:r>
        <w:rPr>
          <w:rFonts w:ascii="Times New Roman"/>
          <w:b/>
          <w:i w:val="false"/>
          <w:color w:val="000000"/>
        </w:rPr>
        <w:t xml:space="preserve">
статистических карточек и контроля за их применением </w:t>
      </w:r>
    </w:p>
    <w:bookmarkEnd w:id="52"/>
    <w:p>
      <w:pPr>
        <w:spacing w:after="0"/>
        <w:ind w:left="0"/>
        <w:jc w:val="both"/>
      </w:pPr>
      <w:r>
        <w:rPr>
          <w:rFonts w:ascii="Times New Roman"/>
          <w:b w:val="false"/>
          <w:i w:val="false"/>
          <w:color w:val="000000"/>
          <w:sz w:val="28"/>
        </w:rPr>
        <w:t>     103. Субъекты обеспечивают соблюдение установленного настоящей Инструкцией порядка представления на единый учет преступлений, их субъектов, уголовных дел, задержанных в порядке </w:t>
      </w:r>
      <w:r>
        <w:rPr>
          <w:rFonts w:ascii="Times New Roman"/>
          <w:b w:val="false"/>
          <w:i w:val="false"/>
          <w:color w:val="000000"/>
          <w:sz w:val="28"/>
        </w:rPr>
        <w:t xml:space="preserve">статьи 132 </w:t>
      </w:r>
      <w:r>
        <w:rPr>
          <w:rFonts w:ascii="Times New Roman"/>
          <w:b w:val="false"/>
          <w:i w:val="false"/>
          <w:color w:val="000000"/>
          <w:sz w:val="28"/>
        </w:rPr>
        <w:t xml:space="preserve">УПК РК, арестованных лиц и осужденных, статистических карточек и ведения журналов. </w:t>
      </w:r>
      <w:r>
        <w:br/>
      </w:r>
      <w:r>
        <w:rPr>
          <w:rFonts w:ascii="Times New Roman"/>
          <w:b w:val="false"/>
          <w:i w:val="false"/>
          <w:color w:val="000000"/>
          <w:sz w:val="28"/>
        </w:rPr>
        <w:t xml:space="preserve">
     104. Должностные лица, подписавшие статистические карточки, несут предусмотренную законодательством ответственность за их достоверность, полноту и своевременность выставления и представления в Комитет. </w:t>
      </w:r>
      <w:r>
        <w:br/>
      </w:r>
      <w:r>
        <w:rPr>
          <w:rFonts w:ascii="Times New Roman"/>
          <w:b w:val="false"/>
          <w:i w:val="false"/>
          <w:color w:val="000000"/>
          <w:sz w:val="28"/>
        </w:rPr>
        <w:t xml:space="preserve">
     105. Статистические карточки по делам направленным в суд, хранятся в течение года после получения справки формы N 6 о результатах судебного рассмотрения. </w:t>
      </w:r>
      <w:r>
        <w:br/>
      </w:r>
      <w:r>
        <w:rPr>
          <w:rFonts w:ascii="Times New Roman"/>
          <w:b w:val="false"/>
          <w:i w:val="false"/>
          <w:color w:val="000000"/>
          <w:sz w:val="28"/>
        </w:rPr>
        <w:t>
     106. Статистические карточки по нераскрытым преступлениям (по которым уголовные дела приостановлены по пунктам 1, 2, 3, 4, 5, 6, 7, 8, 9 </w:t>
      </w:r>
      <w:r>
        <w:rPr>
          <w:rFonts w:ascii="Times New Roman"/>
          <w:b w:val="false"/>
          <w:i w:val="false"/>
          <w:color w:val="000000"/>
          <w:sz w:val="28"/>
        </w:rPr>
        <w:t xml:space="preserve">статьи 50 </w:t>
      </w:r>
      <w:r>
        <w:rPr>
          <w:rFonts w:ascii="Times New Roman"/>
          <w:b w:val="false"/>
          <w:i w:val="false"/>
          <w:color w:val="000000"/>
          <w:sz w:val="28"/>
        </w:rPr>
        <w:t xml:space="preserve">УПК РК) хранятся до раскрытия преступления и направления дела в суд или прекращения уголовного дела. </w:t>
      </w:r>
      <w:r>
        <w:br/>
      </w:r>
      <w:r>
        <w:rPr>
          <w:rFonts w:ascii="Times New Roman"/>
          <w:b w:val="false"/>
          <w:i w:val="false"/>
          <w:color w:val="000000"/>
          <w:sz w:val="28"/>
        </w:rPr>
        <w:t>
</w:t>
      </w:r>
      <w:r>
        <w:rPr>
          <w:rFonts w:ascii="Times New Roman"/>
          <w:b w:val="false"/>
          <w:i w:val="false"/>
          <w:color w:val="ff0000"/>
          <w:sz w:val="28"/>
        </w:rPr>
        <w:t xml:space="preserve">     Сноска. Пункт 106 с изменениями - </w:t>
      </w:r>
      <w:r>
        <w:rPr>
          <w:rFonts w:ascii="Times New Roman"/>
          <w:b w:val="false"/>
          <w:i w:val="false"/>
          <w:color w:val="000000"/>
          <w:sz w:val="28"/>
        </w:rPr>
        <w:t xml:space="preserve">приказом </w:t>
      </w:r>
      <w:r>
        <w:rPr>
          <w:rFonts w:ascii="Times New Roman"/>
          <w:b w:val="false"/>
          <w:i w:val="false"/>
          <w:color w:val="ff0000"/>
          <w:sz w:val="28"/>
        </w:rPr>
        <w:t xml:space="preserve">Генерального Прокурора Республики Казахстан от 9 марта 2006 года N 14. </w:t>
      </w:r>
      <w:r>
        <w:br/>
      </w:r>
      <w:r>
        <w:rPr>
          <w:rFonts w:ascii="Times New Roman"/>
          <w:b w:val="false"/>
          <w:i w:val="false"/>
          <w:color w:val="000000"/>
          <w:sz w:val="28"/>
        </w:rPr>
        <w:t xml:space="preserve">
     107. Статистические карточки по прекращенным уголовным делам хранятся 5 лет. </w:t>
      </w:r>
      <w:r>
        <w:br/>
      </w:r>
      <w:r>
        <w:rPr>
          <w:rFonts w:ascii="Times New Roman"/>
          <w:b w:val="false"/>
          <w:i w:val="false"/>
          <w:color w:val="000000"/>
          <w:sz w:val="28"/>
        </w:rPr>
        <w:t xml:space="preserve">
     108. Все статистические карточки формы ЗС-1, а также форм ЗС-2, 1-Н по отказным материалам, форм 1-Н по административным материалам хранятся в течение 1 года. </w:t>
      </w:r>
      <w:r>
        <w:br/>
      </w:r>
      <w:r>
        <w:rPr>
          <w:rFonts w:ascii="Times New Roman"/>
          <w:b w:val="false"/>
          <w:i w:val="false"/>
          <w:color w:val="000000"/>
          <w:sz w:val="28"/>
        </w:rPr>
        <w:t xml:space="preserve">
     109. Комитет осуществляет контроль за полнотой и качеством составления статистических карточек, достоверностью указываемых в них сведений и своевременностью их представления, а в случаях необходимости оказывает практическую помощь субъектам правовой статистики. </w:t>
      </w:r>
      <w:r>
        <w:br/>
      </w:r>
      <w:r>
        <w:rPr>
          <w:rFonts w:ascii="Times New Roman"/>
          <w:b w:val="false"/>
          <w:i w:val="false"/>
          <w:color w:val="000000"/>
          <w:sz w:val="28"/>
        </w:rPr>
        <w:t xml:space="preserve">
     110. Журнал учета материалов, по которым вынесены постановления об отказе в возбуждении уголовного дела, подлежит заведению районными, городскими, областными и приравненными к ним субъектами. </w:t>
      </w:r>
      <w:r>
        <w:br/>
      </w:r>
      <w:r>
        <w:rPr>
          <w:rFonts w:ascii="Times New Roman"/>
          <w:b w:val="false"/>
          <w:i w:val="false"/>
          <w:color w:val="000000"/>
          <w:sz w:val="28"/>
        </w:rPr>
        <w:t xml:space="preserve">
     После регистрации материала об отказе в возбуждении уголовного дела, должностное лицо органа уголовного преследования направляет материал надзирающему прокурору для проверки обоснованности принятого решения с выставлением соответствующей статистической карточки. </w:t>
      </w:r>
    </w:p>
    <w:bookmarkStart w:name="z49" w:id="53"/>
    <w:p>
      <w:pPr>
        <w:spacing w:after="0"/>
        <w:ind w:left="0"/>
        <w:jc w:val="both"/>
      </w:pPr>
      <w:r>
        <w:rPr>
          <w:rFonts w:ascii="Times New Roman"/>
          <w:b w:val="false"/>
          <w:i w:val="false"/>
          <w:color w:val="000000"/>
          <w:sz w:val="28"/>
        </w:rPr>
        <w:t xml:space="preserve">
     111. В случае отмены прокурором постановления об отказе в возбуждении уголовного дела с последующим возбуждением уголовного дела либо направлением материала на дополнительную проверку, прокурор письменно уведомляет субъект о принятом решении. При отмене постановления об отказе в возбуждении уголовного дела органами уголовного преследования и органами прокуратуры в журналах учета отказных материалов делается отметка. </w:t>
      </w:r>
      <w:r>
        <w:br/>
      </w:r>
      <w:r>
        <w:rPr>
          <w:rFonts w:ascii="Times New Roman"/>
          <w:b w:val="false"/>
          <w:i w:val="false"/>
          <w:color w:val="000000"/>
          <w:sz w:val="28"/>
        </w:rPr>
        <w:t xml:space="preserve">
     При согласии с постановлением об отказе в возбуждении уголовного дела прокурор направляет материалы об  отказе в возбуждении уголовного дела субъекту для хранения в архиве. </w:t>
      </w:r>
      <w:r>
        <w:br/>
      </w:r>
      <w:r>
        <w:rPr>
          <w:rFonts w:ascii="Times New Roman"/>
          <w:b w:val="false"/>
          <w:i w:val="false"/>
          <w:color w:val="000000"/>
          <w:sz w:val="28"/>
        </w:rPr>
        <w:t xml:space="preserve">
     112. В Управлениях ведутся Единые журналы учета уголовных дел, преступлений и лиц, их совершивших, в которых на основе статистических карточек регистрируются выявленные преступления, лица, их совершившие, номера уголовных дел, движение по ним и результаты судебного рассмотрения. </w:t>
      </w:r>
      <w:r>
        <w:br/>
      </w:r>
      <w:r>
        <w:rPr>
          <w:rFonts w:ascii="Times New Roman"/>
          <w:b w:val="false"/>
          <w:i w:val="false"/>
          <w:color w:val="000000"/>
          <w:sz w:val="28"/>
        </w:rPr>
        <w:t xml:space="preserve">
     Единый журнал служит основанием для осуществления контроля Управлениями за своевременностью принятия органами следствия, дознания, судами и прокурорами процессуальных решений по уголовным делам и выставлением статистических карточек. </w:t>
      </w:r>
      <w:r>
        <w:br/>
      </w:r>
      <w:r>
        <w:rPr>
          <w:rFonts w:ascii="Times New Roman"/>
          <w:b w:val="false"/>
          <w:i w:val="false"/>
          <w:color w:val="000000"/>
          <w:sz w:val="28"/>
        </w:rPr>
        <w:t xml:space="preserve">
     Единый журнал заполняется согласно содержания граф журнала и в полном соответствии с данными статистических карточек. </w:t>
      </w:r>
      <w:r>
        <w:br/>
      </w:r>
      <w:r>
        <w:rPr>
          <w:rFonts w:ascii="Times New Roman"/>
          <w:b w:val="false"/>
          <w:i w:val="false"/>
          <w:color w:val="000000"/>
          <w:sz w:val="28"/>
        </w:rPr>
        <w:t xml:space="preserve">
     113. Уголовное дело, прекращенное субъектом, принимается в архив Комитета только при наличии заключения прокурора, осуществляющего надзор об обоснованности принятого решения о прекращении, утвержденного вышестоящим прокурором, после чего регистрируется в Журнале приема на хранение прекращенных уголовных дел (приложение N 12). </w:t>
      </w:r>
      <w:r>
        <w:br/>
      </w:r>
      <w:r>
        <w:rPr>
          <w:rFonts w:ascii="Times New Roman"/>
          <w:b w:val="false"/>
          <w:i w:val="false"/>
          <w:color w:val="000000"/>
          <w:sz w:val="28"/>
        </w:rPr>
        <w:t xml:space="preserve">
     Сотрудник Управления прекращенное уголовное дело вместе с сопроводительным письмом и описью дела передает в архив Управления для дальнейшего хранения. </w:t>
      </w:r>
      <w:r>
        <w:br/>
      </w:r>
      <w:r>
        <w:rPr>
          <w:rFonts w:ascii="Times New Roman"/>
          <w:b w:val="false"/>
          <w:i w:val="false"/>
          <w:color w:val="000000"/>
          <w:sz w:val="28"/>
        </w:rPr>
        <w:t xml:space="preserve">
     Сотрудник Управления (архива) обязан принимать прекращенные уголовные дела при наличии сопроводительного письма и описи, составленной органом следствия или дознания. В сопроводительном письме указываются номера уголовных дел, количество томов (каждое уголовное дело или том должно содержать не более 250 листов). </w:t>
      </w:r>
      <w:r>
        <w:br/>
      </w:r>
      <w:r>
        <w:rPr>
          <w:rFonts w:ascii="Times New Roman"/>
          <w:b w:val="false"/>
          <w:i w:val="false"/>
          <w:color w:val="000000"/>
          <w:sz w:val="28"/>
        </w:rPr>
        <w:t xml:space="preserve">
     114. Уголовное дело принимается при наличии на первой странице внутренней описи документов, находящихся в уголовном деле, подписанной лицом, прекратившим уголовное дело. Подпись должна быть заверена печатью субъекта. Работник архива проверяет наличие подшитых документов в уголовном деле, согласно внутренней описи, а при поступлении большого количества прекращенных уголовных дел производится выборочная проверка. О проведенной проверке наличия документов в уголовных делах (томах) делается отметка. </w:t>
      </w:r>
      <w:r>
        <w:br/>
      </w:r>
      <w:r>
        <w:rPr>
          <w:rFonts w:ascii="Times New Roman"/>
          <w:b w:val="false"/>
          <w:i w:val="false"/>
          <w:color w:val="000000"/>
          <w:sz w:val="28"/>
        </w:rPr>
        <w:t xml:space="preserve">
     115. В случае обнаружения недостающих документов, а также выявленных нарушений предъявляемых требований, дело в архив не принимается и незамедлительно возвращается прокурору, утвердившему заключение о согласии с принятым решением. </w:t>
      </w:r>
      <w:r>
        <w:br/>
      </w:r>
      <w:r>
        <w:rPr>
          <w:rFonts w:ascii="Times New Roman"/>
          <w:b w:val="false"/>
          <w:i w:val="false"/>
          <w:color w:val="000000"/>
          <w:sz w:val="28"/>
        </w:rPr>
        <w:t xml:space="preserve">
     116. При направлении прекращенных уголовных дел в архив по почте, указывается дата, номер сопроводительного письма, наличие описи обязательно. </w:t>
      </w:r>
      <w:r>
        <w:br/>
      </w:r>
      <w:r>
        <w:rPr>
          <w:rFonts w:ascii="Times New Roman"/>
          <w:b w:val="false"/>
          <w:i w:val="false"/>
          <w:color w:val="000000"/>
          <w:sz w:val="28"/>
        </w:rPr>
        <w:t xml:space="preserve">
     118. На каждое прекращенное уголовное дело, подлежащее к сдаче в архив, должностным лицом органа, принявшего процессуальное решение выставляется "карточка к прекращенному уголовному делу" (форма N 2 к приложению N 12). Из карточек указанной формы в отделах архивной работы формируются картотеки для проведения поиска соответствующих прекращенных уголовных дел и другой справочной информации. </w:t>
      </w:r>
      <w:r>
        <w:br/>
      </w:r>
      <w:r>
        <w:rPr>
          <w:rFonts w:ascii="Times New Roman"/>
          <w:b w:val="false"/>
          <w:i w:val="false"/>
          <w:color w:val="000000"/>
          <w:sz w:val="28"/>
        </w:rPr>
        <w:t>
</w:t>
      </w:r>
      <w:r>
        <w:rPr>
          <w:rFonts w:ascii="Times New Roman"/>
          <w:b w:val="false"/>
          <w:i w:val="false"/>
          <w:color w:val="ff0000"/>
          <w:sz w:val="28"/>
        </w:rPr>
        <w:t xml:space="preserve">     Сноска. В пункт 118 внесены изменения приказом Генерального Прокурора РК от 15 сентября 2006 года N 51; от 15 сентября 2006 года </w:t>
      </w:r>
      <w:r>
        <w:rPr>
          <w:rFonts w:ascii="Times New Roman"/>
          <w:b w:val="false"/>
          <w:i w:val="false"/>
          <w:color w:val="000000"/>
          <w:sz w:val="28"/>
        </w:rPr>
        <w:t xml:space="preserve">N 51 </w:t>
      </w:r>
      <w:r>
        <w:rPr>
          <w:rFonts w:ascii="Times New Roman"/>
          <w:b w:val="false"/>
          <w:i w:val="false"/>
          <w:color w:val="ff0000"/>
          <w:sz w:val="28"/>
        </w:rPr>
        <w:t xml:space="preserve">. </w:t>
      </w:r>
      <w:r>
        <w:br/>
      </w:r>
      <w:r>
        <w:rPr>
          <w:rFonts w:ascii="Times New Roman"/>
          <w:b w:val="false"/>
          <w:i w:val="false"/>
          <w:color w:val="000000"/>
          <w:sz w:val="28"/>
        </w:rPr>
        <w:t xml:space="preserve">
     119. Прекращенные уголовные дела снимаются с учета архива Управления при предоставлении копии постановления об отмене постановления о прекращении уголовного дела и принятии его к производству субъектом. </w:t>
      </w:r>
      <w:r>
        <w:br/>
      </w:r>
      <w:r>
        <w:rPr>
          <w:rFonts w:ascii="Times New Roman"/>
          <w:b w:val="false"/>
          <w:i w:val="false"/>
          <w:color w:val="000000"/>
          <w:sz w:val="28"/>
        </w:rPr>
        <w:t xml:space="preserve">
     Другие архивные уголовные дела, выданные во временное пользование, контролируются в установленном порядке. </w:t>
      </w:r>
      <w:r>
        <w:br/>
      </w:r>
      <w:r>
        <w:rPr>
          <w:rFonts w:ascii="Times New Roman"/>
          <w:b w:val="false"/>
          <w:i w:val="false"/>
          <w:color w:val="000000"/>
          <w:sz w:val="28"/>
        </w:rPr>
        <w:t xml:space="preserve">
     120. Порядок хранения и уничтожения архивных уголовных дел установлен соответствующим актом. </w:t>
      </w:r>
    </w:p>
    <w:bookmarkEnd w:id="53"/>
    <w:bookmarkStart w:name="z50" w:id="5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ведению единого        </w:t>
      </w:r>
      <w:r>
        <w:br/>
      </w:r>
      <w:r>
        <w:rPr>
          <w:rFonts w:ascii="Times New Roman"/>
          <w:b w:val="false"/>
          <w:i w:val="false"/>
          <w:color w:val="000000"/>
          <w:sz w:val="28"/>
        </w:rPr>
        <w:t xml:space="preserve">
карточного учета заявлений,         </w:t>
      </w:r>
      <w:r>
        <w:br/>
      </w:r>
      <w:r>
        <w:rPr>
          <w:rFonts w:ascii="Times New Roman"/>
          <w:b w:val="false"/>
          <w:i w:val="false"/>
          <w:color w:val="000000"/>
          <w:sz w:val="28"/>
        </w:rPr>
        <w:t xml:space="preserve">
сообщений о преступлениях, уголовных     </w:t>
      </w:r>
      <w:r>
        <w:br/>
      </w:r>
      <w:r>
        <w:rPr>
          <w:rFonts w:ascii="Times New Roman"/>
          <w:b w:val="false"/>
          <w:i w:val="false"/>
          <w:color w:val="000000"/>
          <w:sz w:val="28"/>
        </w:rPr>
        <w:t xml:space="preserve">
дел, результатов их расследования и     </w:t>
      </w:r>
      <w:r>
        <w:br/>
      </w:r>
      <w:r>
        <w:rPr>
          <w:rFonts w:ascii="Times New Roman"/>
          <w:b w:val="false"/>
          <w:i w:val="false"/>
          <w:color w:val="000000"/>
          <w:sz w:val="28"/>
        </w:rPr>
        <w:t xml:space="preserve">
судебного рассмотрения (Единая       </w:t>
      </w:r>
      <w:r>
        <w:br/>
      </w:r>
      <w:r>
        <w:rPr>
          <w:rFonts w:ascii="Times New Roman"/>
          <w:b w:val="false"/>
          <w:i w:val="false"/>
          <w:color w:val="000000"/>
          <w:sz w:val="28"/>
        </w:rPr>
        <w:t xml:space="preserve">
унифицированная статистическая система)  </w:t>
      </w:r>
    </w:p>
    <w:bookmarkEnd w:id="54"/>
    <w:p>
      <w:pPr>
        <w:spacing w:after="0"/>
        <w:ind w:left="0"/>
        <w:jc w:val="both"/>
      </w:pPr>
      <w:r>
        <w:rPr>
          <w:rFonts w:ascii="Times New Roman"/>
          <w:b w:val="false"/>
          <w:i w:val="false"/>
          <w:color w:val="ff0000"/>
          <w:sz w:val="28"/>
        </w:rPr>
        <w:t xml:space="preserve">      Сноска. Приложение 1 в редакции приказа Генерального Прокурора РК от 20.01.2010 </w:t>
      </w:r>
      <w:r>
        <w:rPr>
          <w:rFonts w:ascii="Times New Roman"/>
          <w:b w:val="false"/>
          <w:i w:val="false"/>
          <w:color w:val="ff0000"/>
          <w:sz w:val="28"/>
        </w:rPr>
        <w:t>№ 3</w:t>
      </w:r>
      <w:r>
        <w:rPr>
          <w:rFonts w:ascii="Times New Roman"/>
          <w:b w:val="false"/>
          <w:i w:val="false"/>
          <w:color w:val="ff0000"/>
          <w:sz w:val="28"/>
        </w:rPr>
        <w:t>.</w:t>
      </w:r>
    </w:p>
    <w:p>
      <w:pPr>
        <w:spacing w:after="0"/>
        <w:ind w:left="0"/>
        <w:jc w:val="both"/>
      </w:pPr>
      <w:r>
        <w:rPr>
          <w:rFonts w:ascii="Times New Roman"/>
          <w:b/>
          <w:i w:val="false"/>
          <w:color w:val="000000"/>
          <w:sz w:val="28"/>
        </w:rPr>
        <w:t>Форма ЗС-1</w:t>
      </w:r>
    </w:p>
    <w:p>
      <w:pPr>
        <w:spacing w:after="0"/>
        <w:ind w:left="0"/>
        <w:jc w:val="both"/>
      </w:pPr>
      <w:r>
        <w:rPr>
          <w:rFonts w:ascii="Times New Roman"/>
          <w:b w:val="false"/>
          <w:i w:val="false"/>
          <w:color w:val="000000"/>
          <w:sz w:val="28"/>
        </w:rPr>
        <w:t>                             </w:t>
      </w:r>
      <w:r>
        <w:rPr>
          <w:rFonts w:ascii="Times New Roman"/>
          <w:b/>
          <w:i w:val="false"/>
          <w:color w:val="000000"/>
          <w:sz w:val="28"/>
        </w:rPr>
        <w:t>Карточка учета</w:t>
      </w:r>
      <w:r>
        <w:br/>
      </w:r>
      <w:r>
        <w:rPr>
          <w:rFonts w:ascii="Times New Roman"/>
          <w:b w:val="false"/>
          <w:i w:val="false"/>
          <w:color w:val="000000"/>
          <w:sz w:val="28"/>
        </w:rPr>
        <w:t>
        </w:t>
      </w:r>
      <w:r>
        <w:rPr>
          <w:rFonts w:ascii="Times New Roman"/>
          <w:b/>
          <w:i w:val="false"/>
          <w:color w:val="000000"/>
          <w:sz w:val="28"/>
        </w:rPr>
        <w:t>заявлений, сообщений о преступлении, происшествии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6"/>
        <w:gridCol w:w="2534"/>
      </w:tblGrid>
      <w:tr>
        <w:trPr>
          <w:trHeight w:val="2190" w:hRule="atLeast"/>
        </w:trPr>
        <w:tc>
          <w:tcPr>
            <w:tcW w:w="10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заявления, сообщений о преступлении и происшествии</w:t>
            </w:r>
            <w:r>
              <w:br/>
            </w:r>
            <w:r>
              <w:rPr>
                <w:rFonts w:ascii="Times New Roman"/>
                <w:b w:val="false"/>
                <w:i w:val="false"/>
                <w:color w:val="000000"/>
                <w:sz w:val="20"/>
              </w:rPr>
              <w:t>
</w:t>
            </w:r>
            <w:r>
              <w:rPr>
                <w:rFonts w:ascii="Times New Roman"/>
                <w:b w:val="false"/>
                <w:i w:val="false"/>
                <w:color w:val="000000"/>
                <w:sz w:val="20"/>
              </w:rPr>
              <w:t>(подлежит заполнению в дежурные сутки должностным лицом органа,</w:t>
            </w:r>
            <w:r>
              <w:br/>
            </w:r>
            <w:r>
              <w:rPr>
                <w:rFonts w:ascii="Times New Roman"/>
                <w:b w:val="false"/>
                <w:i w:val="false"/>
                <w:color w:val="000000"/>
                <w:sz w:val="20"/>
              </w:rPr>
              <w:t>
</w:t>
            </w:r>
            <w:r>
              <w:rPr>
                <w:rFonts w:ascii="Times New Roman"/>
                <w:b w:val="false"/>
                <w:i w:val="false"/>
                <w:color w:val="000000"/>
                <w:sz w:val="20"/>
              </w:rPr>
              <w:t>осуществляющим регистрацию заявлений и сообщений в КУЗ органа)</w:t>
            </w:r>
          </w:p>
          <w:p>
            <w:pPr>
              <w:spacing w:after="20"/>
              <w:ind w:left="20"/>
              <w:jc w:val="both"/>
            </w:pPr>
            <w:r>
              <w:rPr>
                <w:rFonts w:ascii="Times New Roman"/>
                <w:b/>
                <w:i w:val="false"/>
                <w:color w:val="000000"/>
                <w:sz w:val="20"/>
              </w:rPr>
              <w:t>1.</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органа, зарегистрировавшего заявление (сообщение)</w:t>
            </w:r>
            <w:r>
              <w:br/>
            </w:r>
            <w:r>
              <w:rPr>
                <w:rFonts w:ascii="Times New Roman"/>
                <w:b w:val="false"/>
                <w:i w:val="false"/>
                <w:color w:val="000000"/>
                <w:sz w:val="20"/>
              </w:rPr>
              <w:t>
</w:t>
            </w:r>
            <w:r>
              <w:rPr>
                <w:rFonts w:ascii="Times New Roman"/>
                <w:b w:val="false"/>
                <w:i w:val="false"/>
                <w:color w:val="000000"/>
                <w:sz w:val="20"/>
              </w:rPr>
              <w:t xml:space="preserve">2. Район совершения преступления, происшествия (гарнизон, </w:t>
            </w:r>
            <w:r>
              <w:rPr>
                <w:rFonts w:ascii="Times New Roman"/>
                <w:b/>
                <w:i w:val="false"/>
                <w:color w:val="000000"/>
                <w:sz w:val="20"/>
              </w:rPr>
              <w:t>на</w:t>
            </w:r>
            <w:r>
              <w:br/>
            </w:r>
            <w:r>
              <w:rPr>
                <w:rFonts w:ascii="Times New Roman"/>
                <w:b w:val="false"/>
                <w:i w:val="false"/>
                <w:color w:val="000000"/>
                <w:sz w:val="20"/>
              </w:rPr>
              <w:t>
</w:t>
            </w:r>
            <w:r>
              <w:rPr>
                <w:rFonts w:ascii="Times New Roman"/>
                <w:b w:val="false"/>
                <w:i w:val="false"/>
                <w:color w:val="000000"/>
                <w:sz w:val="20"/>
              </w:rPr>
              <w:t>транспорте)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3. Номер заявления, сообщения о преступлении (происшествии) в КУЗ</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  № _________________________ "______" ___________________ 20  г.</w:t>
            </w:r>
            <w:r>
              <w:br/>
            </w:r>
            <w:r>
              <w:rPr>
                <w:rFonts w:ascii="Times New Roman"/>
                <w:b w:val="false"/>
                <w:i w:val="false"/>
                <w:color w:val="000000"/>
                <w:sz w:val="20"/>
              </w:rPr>
              <w:t>
</w:t>
            </w:r>
            <w:r>
              <w:rPr>
                <w:rFonts w:ascii="Times New Roman"/>
                <w:b w:val="false"/>
                <w:i w:val="false"/>
                <w:color w:val="000000"/>
                <w:sz w:val="20"/>
              </w:rPr>
              <w:t>4. Первоначальная регистрация: ЖУИ (1), Алфавитный журнал (2),</w:t>
            </w:r>
            <w:r>
              <w:br/>
            </w:r>
            <w:r>
              <w:rPr>
                <w:rFonts w:ascii="Times New Roman"/>
                <w:b w:val="false"/>
                <w:i w:val="false"/>
                <w:color w:val="000000"/>
                <w:sz w:val="20"/>
              </w:rPr>
              <w:t>
</w:t>
            </w:r>
            <w:r>
              <w:rPr>
                <w:rFonts w:ascii="Times New Roman"/>
                <w:b w:val="false"/>
                <w:i w:val="false"/>
                <w:color w:val="000000"/>
                <w:sz w:val="20"/>
              </w:rPr>
              <w:t>Журнал учета входящей корреспонденции (3), Другие источники (4).</w:t>
            </w:r>
            <w:r>
              <w:br/>
            </w:r>
            <w:r>
              <w:rPr>
                <w:rFonts w:ascii="Times New Roman"/>
                <w:b w:val="false"/>
                <w:i w:val="false"/>
                <w:color w:val="000000"/>
                <w:sz w:val="20"/>
              </w:rPr>
              <w:t>
</w:t>
            </w:r>
            <w:r>
              <w:rPr>
                <w:rFonts w:ascii="Times New Roman"/>
                <w:b w:val="false"/>
                <w:i w:val="false"/>
                <w:color w:val="000000"/>
                <w:sz w:val="20"/>
              </w:rPr>
              <w:t>  № _________________________ "______" ____________________ 20  г.</w:t>
            </w:r>
            <w:r>
              <w:br/>
            </w:r>
            <w:r>
              <w:rPr>
                <w:rFonts w:ascii="Times New Roman"/>
                <w:b w:val="false"/>
                <w:i w:val="false"/>
                <w:color w:val="000000"/>
                <w:sz w:val="20"/>
              </w:rPr>
              <w:t>
</w:t>
            </w:r>
            <w:r>
              <w:rPr>
                <w:rFonts w:ascii="Times New Roman"/>
                <w:b w:val="false"/>
                <w:i w:val="false"/>
                <w:color w:val="000000"/>
                <w:sz w:val="20"/>
              </w:rPr>
              <w:t>4.1 Укрытое от учета заявление выявлено: органом уголовного</w:t>
            </w:r>
            <w:r>
              <w:br/>
            </w:r>
            <w:r>
              <w:rPr>
                <w:rFonts w:ascii="Times New Roman"/>
                <w:b w:val="false"/>
                <w:i w:val="false"/>
                <w:color w:val="000000"/>
                <w:sz w:val="20"/>
              </w:rPr>
              <w:t>
</w:t>
            </w:r>
            <w:r>
              <w:rPr>
                <w:rFonts w:ascii="Times New Roman"/>
                <w:b w:val="false"/>
                <w:i w:val="false"/>
                <w:color w:val="000000"/>
                <w:sz w:val="20"/>
              </w:rPr>
              <w:t>преследования (1), прокурором (2), сотрудником УКПСиСУ (3),</w:t>
            </w:r>
            <w:r>
              <w:br/>
            </w:r>
            <w:r>
              <w:rPr>
                <w:rFonts w:ascii="Times New Roman"/>
                <w:b w:val="false"/>
                <w:i w:val="false"/>
                <w:color w:val="000000"/>
                <w:sz w:val="20"/>
              </w:rPr>
              <w:t>
</w:t>
            </w:r>
            <w:r>
              <w:rPr>
                <w:rFonts w:ascii="Times New Roman"/>
                <w:b w:val="false"/>
                <w:i w:val="false"/>
                <w:color w:val="000000"/>
                <w:sz w:val="20"/>
              </w:rPr>
              <w:t>специальным прокурором (4)</w:t>
            </w:r>
            <w:r>
              <w:br/>
            </w:r>
            <w:r>
              <w:rPr>
                <w:rFonts w:ascii="Times New Roman"/>
                <w:b w:val="false"/>
                <w:i w:val="false"/>
                <w:color w:val="000000"/>
                <w:sz w:val="20"/>
              </w:rPr>
              <w:t>
    </w:t>
            </w:r>
            <w:r>
              <w:rPr>
                <w:rFonts w:ascii="Times New Roman"/>
                <w:b/>
                <w:i w:val="false"/>
                <w:color w:val="000000"/>
                <w:sz w:val="20"/>
              </w:rPr>
              <w:t xml:space="preserve">Орган, выявивший укрытое от учета заявление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5.Орган уголовного преследования, откуда поступило заявление и</w:t>
            </w:r>
            <w:r>
              <w:br/>
            </w:r>
            <w:r>
              <w:rPr>
                <w:rFonts w:ascii="Times New Roman"/>
                <w:b w:val="false"/>
                <w:i w:val="false"/>
                <w:color w:val="000000"/>
                <w:sz w:val="20"/>
              </w:rPr>
              <w:t>
</w:t>
            </w:r>
            <w:r>
              <w:rPr>
                <w:rFonts w:ascii="Times New Roman"/>
                <w:b w:val="false"/>
                <w:i w:val="false"/>
                <w:color w:val="000000"/>
                <w:sz w:val="20"/>
              </w:rPr>
              <w:t>сообщение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5.1. Исх.номер ______________________ от "_____" _____________ 20 г.</w:t>
            </w:r>
            <w:r>
              <w:br/>
            </w:r>
            <w:r>
              <w:rPr>
                <w:rFonts w:ascii="Times New Roman"/>
                <w:b w:val="false"/>
                <w:i w:val="false"/>
                <w:color w:val="000000"/>
                <w:sz w:val="20"/>
              </w:rPr>
              <w:t>
</w:t>
            </w:r>
            <w:r>
              <w:rPr>
                <w:rFonts w:ascii="Times New Roman"/>
                <w:b w:val="false"/>
                <w:i w:val="false"/>
                <w:color w:val="000000"/>
                <w:sz w:val="20"/>
              </w:rPr>
              <w:t>5.2. Номер КУЗ _____________________ от "_____" ______________ 20 г.</w:t>
            </w:r>
            <w:r>
              <w:br/>
            </w:r>
            <w:r>
              <w:rPr>
                <w:rFonts w:ascii="Times New Roman"/>
                <w:b w:val="false"/>
                <w:i w:val="false"/>
                <w:color w:val="000000"/>
                <w:sz w:val="20"/>
              </w:rPr>
              <w:t>
</w:t>
            </w:r>
            <w:r>
              <w:rPr>
                <w:rFonts w:ascii="Times New Roman"/>
                <w:b w:val="false"/>
                <w:i w:val="false"/>
                <w:color w:val="000000"/>
                <w:sz w:val="20"/>
              </w:rPr>
              <w:t>6. Дата поступления карточки в УКПСиСУ "___" ______________ 20 г.</w:t>
            </w:r>
            <w:r>
              <w:br/>
            </w:r>
            <w:r>
              <w:rPr>
                <w:rFonts w:ascii="Times New Roman"/>
                <w:b w:val="false"/>
                <w:i w:val="false"/>
                <w:color w:val="000000"/>
                <w:sz w:val="20"/>
              </w:rPr>
              <w:t>
</w:t>
            </w:r>
            <w:r>
              <w:rPr>
                <w:rFonts w:ascii="Times New Roman"/>
                <w:b w:val="false"/>
                <w:i w:val="false"/>
                <w:color w:val="000000"/>
                <w:sz w:val="20"/>
              </w:rPr>
              <w:t>Сотрудник УКПСиСУ 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 подпись)</w:t>
            </w:r>
            <w:r>
              <w:br/>
            </w:r>
            <w:r>
              <w:rPr>
                <w:rFonts w:ascii="Times New Roman"/>
                <w:b w:val="false"/>
                <w:i w:val="false"/>
                <w:color w:val="000000"/>
                <w:sz w:val="20"/>
              </w:rPr>
              <w:t>
</w:t>
            </w:r>
            <w:r>
              <w:rPr>
                <w:rFonts w:ascii="Times New Roman"/>
                <w:b w:val="false"/>
                <w:i w:val="false"/>
                <w:color w:val="000000"/>
                <w:sz w:val="20"/>
              </w:rPr>
              <w:t>7. Описание события (происшествия), (способ, место, характер,</w:t>
            </w:r>
            <w:r>
              <w:br/>
            </w:r>
            <w:r>
              <w:rPr>
                <w:rFonts w:ascii="Times New Roman"/>
                <w:b w:val="false"/>
                <w:i w:val="false"/>
                <w:color w:val="000000"/>
                <w:sz w:val="20"/>
              </w:rPr>
              <w:t>
</w:t>
            </w:r>
            <w:r>
              <w:rPr>
                <w:rFonts w:ascii="Times New Roman"/>
                <w:b w:val="false"/>
                <w:i w:val="false"/>
                <w:color w:val="000000"/>
                <w:sz w:val="20"/>
              </w:rPr>
              <w:t>дата, время, сумма ущерба)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 ___________ 20  г. время "____ ч.: ____ м."</w:t>
            </w:r>
            <w:r>
              <w:br/>
            </w:r>
            <w:r>
              <w:rPr>
                <w:rFonts w:ascii="Times New Roman"/>
                <w:b w:val="false"/>
                <w:i w:val="false"/>
                <w:color w:val="000000"/>
                <w:sz w:val="20"/>
              </w:rPr>
              <w:t>
</w:t>
            </w:r>
            <w:r>
              <w:rPr>
                <w:rFonts w:ascii="Times New Roman"/>
                <w:b w:val="false"/>
                <w:i w:val="false"/>
                <w:color w:val="000000"/>
                <w:sz w:val="20"/>
              </w:rPr>
              <w:t>сумма ущерба в тыс. тенге 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8. Предварительная квалификация преступления</w:t>
            </w:r>
            <w:r>
              <w:br/>
            </w:r>
            <w:r>
              <w:rPr>
                <w:rFonts w:ascii="Times New Roman"/>
                <w:b w:val="false"/>
                <w:i w:val="false"/>
                <w:color w:val="000000"/>
                <w:sz w:val="20"/>
              </w:rPr>
              <w:t>
</w:t>
            </w:r>
            <w:r>
              <w:rPr>
                <w:rFonts w:ascii="Times New Roman"/>
                <w:b w:val="false"/>
                <w:i w:val="false"/>
                <w:color w:val="000000"/>
                <w:sz w:val="20"/>
              </w:rPr>
              <w:t>ст.__ ч. __ п. __ УК РК</w:t>
            </w:r>
            <w:r>
              <w:br/>
            </w:r>
            <w:r>
              <w:rPr>
                <w:rFonts w:ascii="Times New Roman"/>
                <w:b w:val="false"/>
                <w:i w:val="false"/>
                <w:color w:val="000000"/>
                <w:sz w:val="20"/>
              </w:rPr>
              <w:t>
</w:t>
            </w:r>
            <w:r>
              <w:rPr>
                <w:rFonts w:ascii="Times New Roman"/>
                <w:b w:val="false"/>
                <w:i w:val="false"/>
                <w:color w:val="000000"/>
                <w:sz w:val="20"/>
              </w:rPr>
              <w:t>9. Дополнительные отметки: самоубийство (суицид) (01), отравление</w:t>
            </w:r>
            <w:r>
              <w:br/>
            </w:r>
            <w:r>
              <w:rPr>
                <w:rFonts w:ascii="Times New Roman"/>
                <w:b w:val="false"/>
                <w:i w:val="false"/>
                <w:color w:val="000000"/>
                <w:sz w:val="20"/>
              </w:rPr>
              <w:t>
</w:t>
            </w:r>
            <w:r>
              <w:rPr>
                <w:rFonts w:ascii="Times New Roman"/>
                <w:b w:val="false"/>
                <w:i w:val="false"/>
                <w:color w:val="000000"/>
                <w:sz w:val="20"/>
              </w:rPr>
              <w:t>некачественной продукцией (02), кражи: скота (03), цветного металла</w:t>
            </w:r>
            <w:r>
              <w:br/>
            </w:r>
            <w:r>
              <w:rPr>
                <w:rFonts w:ascii="Times New Roman"/>
                <w:b w:val="false"/>
                <w:i w:val="false"/>
                <w:color w:val="000000"/>
                <w:sz w:val="20"/>
              </w:rPr>
              <w:t>
</w:t>
            </w:r>
            <w:r>
              <w:rPr>
                <w:rFonts w:ascii="Times New Roman"/>
                <w:b w:val="false"/>
                <w:i w:val="false"/>
                <w:color w:val="000000"/>
                <w:sz w:val="20"/>
              </w:rPr>
              <w:t>(04), нового урожая (05), неопознанный труп (06), труп без признаков</w:t>
            </w:r>
            <w:r>
              <w:br/>
            </w:r>
            <w:r>
              <w:rPr>
                <w:rFonts w:ascii="Times New Roman"/>
                <w:b w:val="false"/>
                <w:i w:val="false"/>
                <w:color w:val="000000"/>
                <w:sz w:val="20"/>
              </w:rPr>
              <w:t>
</w:t>
            </w:r>
            <w:r>
              <w:rPr>
                <w:rFonts w:ascii="Times New Roman"/>
                <w:b w:val="false"/>
                <w:i w:val="false"/>
                <w:color w:val="000000"/>
                <w:sz w:val="20"/>
              </w:rPr>
              <w:t>насильственной смерти (07), кража грузов (08), кража деталей</w:t>
            </w:r>
            <w:r>
              <w:br/>
            </w:r>
            <w:r>
              <w:rPr>
                <w:rFonts w:ascii="Times New Roman"/>
                <w:b w:val="false"/>
                <w:i w:val="false"/>
                <w:color w:val="000000"/>
                <w:sz w:val="20"/>
              </w:rPr>
              <w:t>
</w:t>
            </w:r>
            <w:r>
              <w:rPr>
                <w:rFonts w:ascii="Times New Roman"/>
                <w:b w:val="false"/>
                <w:i w:val="false"/>
                <w:color w:val="000000"/>
                <w:sz w:val="20"/>
              </w:rPr>
              <w:t>подвижного состава (09), кража средств связи (10), домашней птицы</w:t>
            </w:r>
            <w:r>
              <w:br/>
            </w:r>
            <w:r>
              <w:rPr>
                <w:rFonts w:ascii="Times New Roman"/>
                <w:b w:val="false"/>
                <w:i w:val="false"/>
                <w:color w:val="000000"/>
                <w:sz w:val="20"/>
              </w:rPr>
              <w:t>
</w:t>
            </w:r>
            <w:r>
              <w:rPr>
                <w:rFonts w:ascii="Times New Roman"/>
                <w:b w:val="false"/>
                <w:i w:val="false"/>
                <w:color w:val="000000"/>
                <w:sz w:val="20"/>
              </w:rPr>
              <w:t>(11), автотранспортных средств (12), из квартир (13), карманные (14),</w:t>
            </w:r>
            <w:r>
              <w:br/>
            </w:r>
            <w:r>
              <w:rPr>
                <w:rFonts w:ascii="Times New Roman"/>
                <w:b w:val="false"/>
                <w:i w:val="false"/>
                <w:color w:val="000000"/>
                <w:sz w:val="20"/>
              </w:rPr>
              <w:t>
</w:t>
            </w:r>
            <w:r>
              <w:rPr>
                <w:rFonts w:ascii="Times New Roman"/>
                <w:b w:val="false"/>
                <w:i w:val="false"/>
                <w:color w:val="000000"/>
                <w:sz w:val="20"/>
              </w:rPr>
              <w:t>угон автотранспортных средств (15), ограбление: шапки (16), сумки</w:t>
            </w:r>
            <w:r>
              <w:br/>
            </w:r>
            <w:r>
              <w:rPr>
                <w:rFonts w:ascii="Times New Roman"/>
                <w:b w:val="false"/>
                <w:i w:val="false"/>
                <w:color w:val="000000"/>
                <w:sz w:val="20"/>
              </w:rPr>
              <w:t>
</w:t>
            </w:r>
            <w:r>
              <w:rPr>
                <w:rFonts w:ascii="Times New Roman"/>
                <w:b w:val="false"/>
                <w:i w:val="false"/>
                <w:color w:val="000000"/>
                <w:sz w:val="20"/>
              </w:rPr>
              <w:t>(17), регистрация по без вести пропавших (18), побои (19), обнаружения</w:t>
            </w:r>
            <w:r>
              <w:br/>
            </w:r>
            <w:r>
              <w:rPr>
                <w:rFonts w:ascii="Times New Roman"/>
                <w:b w:val="false"/>
                <w:i w:val="false"/>
                <w:color w:val="000000"/>
                <w:sz w:val="20"/>
              </w:rPr>
              <w:t>
</w:t>
            </w:r>
            <w:r>
              <w:rPr>
                <w:rFonts w:ascii="Times New Roman"/>
                <w:b w:val="false"/>
                <w:i w:val="false"/>
                <w:color w:val="000000"/>
                <w:sz w:val="20"/>
              </w:rPr>
              <w:t>следов взлома или нарушения пломб (20), перебития номеров агрегатов</w:t>
            </w:r>
            <w:r>
              <w:br/>
            </w:r>
            <w:r>
              <w:rPr>
                <w:rFonts w:ascii="Times New Roman"/>
                <w:b w:val="false"/>
                <w:i w:val="false"/>
                <w:color w:val="000000"/>
                <w:sz w:val="20"/>
              </w:rPr>
              <w:t>
</w:t>
            </w:r>
            <w:r>
              <w:rPr>
                <w:rFonts w:ascii="Times New Roman"/>
                <w:b w:val="false"/>
                <w:i w:val="false"/>
                <w:color w:val="000000"/>
                <w:sz w:val="20"/>
              </w:rPr>
              <w:t>(двигателей) автомобилей (21), пожар (22), несчастный случай (23),</w:t>
            </w:r>
            <w:r>
              <w:br/>
            </w:r>
            <w:r>
              <w:rPr>
                <w:rFonts w:ascii="Times New Roman"/>
                <w:b w:val="false"/>
                <w:i w:val="false"/>
                <w:color w:val="000000"/>
                <w:sz w:val="20"/>
              </w:rPr>
              <w:t>
</w:t>
            </w:r>
            <w:r>
              <w:rPr>
                <w:rFonts w:ascii="Times New Roman"/>
                <w:b w:val="false"/>
                <w:i w:val="false"/>
                <w:color w:val="000000"/>
                <w:sz w:val="20"/>
              </w:rPr>
              <w:t>медикаментозное отравление (24), алкогольное отравление (25)</w:t>
            </w:r>
            <w:r>
              <w:br/>
            </w:r>
            <w:r>
              <w:rPr>
                <w:rFonts w:ascii="Times New Roman"/>
                <w:b w:val="false"/>
                <w:i w:val="false"/>
                <w:color w:val="000000"/>
                <w:sz w:val="20"/>
              </w:rPr>
              <w:t>
</w:t>
            </w:r>
            <w:r>
              <w:rPr>
                <w:rFonts w:ascii="Times New Roman"/>
                <w:b w:val="false"/>
                <w:i w:val="false"/>
                <w:color w:val="000000"/>
                <w:sz w:val="20"/>
              </w:rPr>
              <w:t>10. Общее количество потерпевших (1) _______________, из них:</w:t>
            </w:r>
            <w:r>
              <w:br/>
            </w:r>
            <w:r>
              <w:rPr>
                <w:rFonts w:ascii="Times New Roman"/>
                <w:b w:val="false"/>
                <w:i w:val="false"/>
                <w:color w:val="000000"/>
                <w:sz w:val="20"/>
              </w:rPr>
              <w:t>
</w:t>
            </w:r>
            <w:r>
              <w:rPr>
                <w:rFonts w:ascii="Times New Roman"/>
                <w:b w:val="false"/>
                <w:i w:val="false"/>
                <w:color w:val="000000"/>
                <w:sz w:val="20"/>
              </w:rPr>
              <w:t>женщин (2) _________________, несовершеннолетних (3)</w:t>
            </w:r>
            <w:r>
              <w:br/>
            </w:r>
            <w:r>
              <w:rPr>
                <w:rFonts w:ascii="Times New Roman"/>
                <w:b w:val="false"/>
                <w:i w:val="false"/>
                <w:color w:val="000000"/>
                <w:sz w:val="20"/>
              </w:rPr>
              <w:t>
</w:t>
            </w:r>
            <w:r>
              <w:rPr>
                <w:rFonts w:ascii="Times New Roman"/>
                <w:b w:val="false"/>
                <w:i w:val="false"/>
                <w:color w:val="000000"/>
                <w:sz w:val="20"/>
              </w:rPr>
              <w:t>_________________, иностранцев (в т.ч. гр-н СНГ) (4) _________________</w:t>
            </w:r>
            <w:r>
              <w:br/>
            </w:r>
            <w:r>
              <w:rPr>
                <w:rFonts w:ascii="Times New Roman"/>
                <w:b w:val="false"/>
                <w:i w:val="false"/>
                <w:color w:val="000000"/>
                <w:sz w:val="20"/>
              </w:rPr>
              <w:t>
</w:t>
            </w:r>
            <w:r>
              <w:rPr>
                <w:rFonts w:ascii="Times New Roman"/>
                <w:b w:val="false"/>
                <w:i w:val="false"/>
                <w:color w:val="000000"/>
                <w:sz w:val="20"/>
              </w:rPr>
              <w:t>11. Количество установленных либо задержанных лиц (1)</w:t>
            </w:r>
            <w:r>
              <w:br/>
            </w:r>
            <w:r>
              <w:rPr>
                <w:rFonts w:ascii="Times New Roman"/>
                <w:b w:val="false"/>
                <w:i w:val="false"/>
                <w:color w:val="000000"/>
                <w:sz w:val="20"/>
              </w:rPr>
              <w:t>
</w:t>
            </w:r>
            <w:r>
              <w:rPr>
                <w:rFonts w:ascii="Times New Roman"/>
                <w:b w:val="false"/>
                <w:i w:val="false"/>
                <w:color w:val="000000"/>
                <w:sz w:val="20"/>
              </w:rPr>
              <w:t>______________, из них: женщин (2)___________, несовершеннолетних (3)</w:t>
            </w:r>
            <w:r>
              <w:br/>
            </w:r>
            <w:r>
              <w:rPr>
                <w:rFonts w:ascii="Times New Roman"/>
                <w:b w:val="false"/>
                <w:i w:val="false"/>
                <w:color w:val="000000"/>
                <w:sz w:val="20"/>
              </w:rPr>
              <w:t>
</w:t>
            </w:r>
            <w:r>
              <w:rPr>
                <w:rFonts w:ascii="Times New Roman"/>
                <w:b w:val="false"/>
                <w:i w:val="false"/>
                <w:color w:val="000000"/>
                <w:sz w:val="20"/>
              </w:rPr>
              <w:t>_____________, иностранцев (в т.ч. гр-н СНГ) (4) _____________________</w:t>
            </w:r>
            <w:r>
              <w:br/>
            </w:r>
            <w:r>
              <w:rPr>
                <w:rFonts w:ascii="Times New Roman"/>
                <w:b w:val="false"/>
                <w:i w:val="false"/>
                <w:color w:val="000000"/>
                <w:sz w:val="20"/>
              </w:rPr>
              <w:t>
</w:t>
            </w:r>
            <w:r>
              <w:rPr>
                <w:rFonts w:ascii="Times New Roman"/>
                <w:b w:val="false"/>
                <w:i w:val="false"/>
                <w:color w:val="000000"/>
                <w:sz w:val="20"/>
              </w:rPr>
              <w:t>12. Должностное лицо (начальник органа, оперативный дежурный)</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 ____________________ 20  г.</w:t>
            </w:r>
          </w:p>
          <w:p>
            <w:pPr>
              <w:spacing w:after="20"/>
              <w:ind w:left="20"/>
              <w:jc w:val="both"/>
            </w:pPr>
            <w:r>
              <w:rPr>
                <w:rFonts w:ascii="Times New Roman"/>
                <w:b/>
                <w:i w:val="false"/>
                <w:color w:val="000000"/>
                <w:sz w:val="20"/>
              </w:rPr>
              <w:t xml:space="preserve">Прочие отметки </w:t>
            </w:r>
            <w:r>
              <w:rPr>
                <w:rFonts w:ascii="Times New Roman"/>
                <w:b w:val="false"/>
                <w:i w:val="false"/>
                <w:color w:val="000000"/>
                <w:sz w:val="20"/>
              </w:rPr>
              <w:t>_____________________________________________________</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/_/_/_/_/_/_/</w:t>
            </w:r>
          </w:p>
          <w:p>
            <w:pPr>
              <w:spacing w:after="20"/>
              <w:ind w:left="20"/>
              <w:jc w:val="both"/>
            </w:pPr>
            <w:r>
              <w:rPr>
                <w:rFonts w:ascii="Times New Roman"/>
                <w:b w:val="false"/>
                <w:i w:val="false"/>
                <w:color w:val="000000"/>
                <w:sz w:val="20"/>
              </w:rPr>
              <w:t>2. /_/_/_/_/_/_/</w:t>
            </w:r>
          </w:p>
          <w:p>
            <w:pPr>
              <w:spacing w:after="20"/>
              <w:ind w:left="20"/>
              <w:jc w:val="both"/>
            </w:pPr>
            <w:r>
              <w:rPr>
                <w:rFonts w:ascii="Times New Roman"/>
                <w:b w:val="false"/>
                <w:i w:val="false"/>
                <w:color w:val="000000"/>
                <w:sz w:val="20"/>
              </w:rPr>
              <w:t>3. /_/_/_/_/_/_/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4. /_/</w:t>
            </w:r>
            <w:r>
              <w:br/>
            </w:r>
            <w:r>
              <w:rPr>
                <w:rFonts w:ascii="Times New Roman"/>
                <w:b w:val="false"/>
                <w:i w:val="false"/>
                <w:color w:val="000000"/>
                <w:sz w:val="20"/>
              </w:rPr>
              <w:t>
</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4.1. /_/</w:t>
            </w:r>
            <w:r>
              <w:br/>
            </w:r>
            <w:r>
              <w:rPr>
                <w:rFonts w:ascii="Times New Roman"/>
                <w:b w:val="false"/>
                <w:i w:val="false"/>
                <w:color w:val="000000"/>
                <w:sz w:val="20"/>
              </w:rPr>
              <w:t>
</w:t>
            </w:r>
            <w:r>
              <w:rPr>
                <w:rFonts w:ascii="Times New Roman"/>
                <w:b w:val="false"/>
                <w:i w:val="false"/>
                <w:color w:val="000000"/>
                <w:sz w:val="20"/>
              </w:rPr>
              <w:t>/_/_/_/_/_/_/_/_/</w:t>
            </w:r>
            <w:r>
              <w:br/>
            </w:r>
            <w:r>
              <w:rPr>
                <w:rFonts w:ascii="Times New Roman"/>
                <w:b w:val="false"/>
                <w:i w:val="false"/>
                <w:color w:val="000000"/>
                <w:sz w:val="20"/>
              </w:rPr>
              <w:t>
</w:t>
            </w:r>
            <w:r>
              <w:rPr>
                <w:rFonts w:ascii="Times New Roman"/>
                <w:b w:val="false"/>
                <w:i w:val="false"/>
                <w:color w:val="000000"/>
                <w:sz w:val="20"/>
              </w:rPr>
              <w:t>4.2 /_/_/_/_/_/_/</w:t>
            </w:r>
            <w:r>
              <w:br/>
            </w:r>
            <w:r>
              <w:rPr>
                <w:rFonts w:ascii="Times New Roman"/>
                <w:b w:val="false"/>
                <w:i w:val="false"/>
                <w:color w:val="000000"/>
                <w:sz w:val="20"/>
              </w:rPr>
              <w:t>
</w:t>
            </w:r>
            <w:r>
              <w:rPr>
                <w:rFonts w:ascii="Times New Roman"/>
                <w:b w:val="false"/>
                <w:i w:val="false"/>
                <w:color w:val="000000"/>
                <w:sz w:val="20"/>
              </w:rPr>
              <w:t>4.3. /_/_/_/_/_/_/</w:t>
            </w:r>
            <w:r>
              <w:br/>
            </w:r>
            <w:r>
              <w:rPr>
                <w:rFonts w:ascii="Times New Roman"/>
                <w:b w:val="false"/>
                <w:i w:val="false"/>
                <w:color w:val="000000"/>
                <w:sz w:val="20"/>
              </w:rPr>
              <w:t>
</w:t>
            </w:r>
            <w:r>
              <w:rPr>
                <w:rFonts w:ascii="Times New Roman"/>
                <w:b w:val="false"/>
                <w:i w:val="false"/>
                <w:color w:val="000000"/>
                <w:sz w:val="20"/>
              </w:rPr>
              <w:t>5. /_/_/_/_/_/_/</w:t>
            </w:r>
            <w:r>
              <w:br/>
            </w:r>
            <w:r>
              <w:rPr>
                <w:rFonts w:ascii="Times New Roman"/>
                <w:b w:val="false"/>
                <w:i w:val="false"/>
                <w:color w:val="000000"/>
                <w:sz w:val="20"/>
              </w:rPr>
              <w:t>
</w:t>
            </w:r>
            <w:r>
              <w:rPr>
                <w:rFonts w:ascii="Times New Roman"/>
                <w:b w:val="false"/>
                <w:i w:val="false"/>
                <w:color w:val="000000"/>
                <w:sz w:val="20"/>
              </w:rPr>
              <w:t>5.1. /_/_/_/_/_/_/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5.2. /_/_/_/_/_/_/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6. /_/_//_/_//_/_/</w:t>
            </w:r>
            <w:r>
              <w:br/>
            </w:r>
            <w:r>
              <w:rPr>
                <w:rFonts w:ascii="Times New Roman"/>
                <w:b w:val="false"/>
                <w:i w:val="false"/>
                <w:color w:val="000000"/>
                <w:sz w:val="20"/>
              </w:rPr>
              <w:t>
</w:t>
            </w:r>
            <w:r>
              <w:rPr>
                <w:rFonts w:ascii="Times New Roman"/>
                <w:b w:val="false"/>
                <w:i w:val="false"/>
                <w:color w:val="000000"/>
                <w:sz w:val="20"/>
              </w:rPr>
              <w:t>    чис. мес. год</w:t>
            </w:r>
            <w:r>
              <w:br/>
            </w:r>
            <w:r>
              <w:rPr>
                <w:rFonts w:ascii="Times New Roman"/>
                <w:b w:val="false"/>
                <w:i w:val="false"/>
                <w:color w:val="000000"/>
                <w:sz w:val="20"/>
              </w:rPr>
              <w:t>
</w:t>
            </w:r>
            <w:r>
              <w:rPr>
                <w:rFonts w:ascii="Times New Roman"/>
                <w:b w:val="false"/>
                <w:i w:val="false"/>
                <w:color w:val="000000"/>
                <w:sz w:val="20"/>
              </w:rPr>
              <w:t>7. /_/_//_/_//_/_/</w:t>
            </w:r>
            <w:r>
              <w:br/>
            </w:r>
            <w:r>
              <w:rPr>
                <w:rFonts w:ascii="Times New Roman"/>
                <w:b w:val="false"/>
                <w:i w:val="false"/>
                <w:color w:val="000000"/>
                <w:sz w:val="20"/>
              </w:rPr>
              <w:t>
</w:t>
            </w:r>
            <w:r>
              <w:rPr>
                <w:rFonts w:ascii="Times New Roman"/>
                <w:b w:val="false"/>
                <w:i w:val="false"/>
                <w:color w:val="000000"/>
                <w:sz w:val="20"/>
              </w:rPr>
              <w:t>   чис.  мес. год</w:t>
            </w:r>
            <w:r>
              <w:br/>
            </w:r>
            <w:r>
              <w:rPr>
                <w:rFonts w:ascii="Times New Roman"/>
                <w:b w:val="false"/>
                <w:i w:val="false"/>
                <w:color w:val="000000"/>
                <w:sz w:val="20"/>
              </w:rPr>
              <w:t>
</w:t>
            </w:r>
            <w:r>
              <w:rPr>
                <w:rFonts w:ascii="Times New Roman"/>
                <w:b w:val="false"/>
                <w:i w:val="false"/>
                <w:color w:val="000000"/>
                <w:sz w:val="20"/>
              </w:rPr>
              <w:t>/_/_/ ч. /_/_/мин.</w:t>
            </w:r>
            <w:r>
              <w:br/>
            </w:r>
            <w:r>
              <w:rPr>
                <w:rFonts w:ascii="Times New Roman"/>
                <w:b w:val="false"/>
                <w:i w:val="false"/>
                <w:color w:val="000000"/>
                <w:sz w:val="20"/>
              </w:rPr>
              <w:t>
</w:t>
            </w:r>
            <w:r>
              <w:rPr>
                <w:rFonts w:ascii="Times New Roman"/>
                <w:b w:val="false"/>
                <w:i w:val="false"/>
                <w:color w:val="000000"/>
                <w:sz w:val="20"/>
              </w:rPr>
              <w:t>/_/_/_/_/_/_/_/_/</w:t>
            </w:r>
            <w:r>
              <w:br/>
            </w:r>
            <w:r>
              <w:rPr>
                <w:rFonts w:ascii="Times New Roman"/>
                <w:b w:val="false"/>
                <w:i w:val="false"/>
                <w:color w:val="000000"/>
                <w:sz w:val="20"/>
              </w:rPr>
              <w:t>
</w:t>
            </w:r>
            <w:r>
              <w:rPr>
                <w:rFonts w:ascii="Times New Roman"/>
                <w:b w:val="false"/>
                <w:i w:val="false"/>
                <w:color w:val="000000"/>
                <w:sz w:val="20"/>
              </w:rPr>
              <w:t>    тыс. тенге</w:t>
            </w:r>
            <w:r>
              <w:br/>
            </w:r>
            <w:r>
              <w:rPr>
                <w:rFonts w:ascii="Times New Roman"/>
                <w:b w:val="false"/>
                <w:i w:val="false"/>
                <w:color w:val="000000"/>
                <w:sz w:val="20"/>
              </w:rPr>
              <w:t>
</w:t>
            </w:r>
            <w:r>
              <w:rPr>
                <w:rFonts w:ascii="Times New Roman"/>
                <w:b w:val="false"/>
                <w:i w:val="false"/>
                <w:color w:val="000000"/>
                <w:sz w:val="20"/>
              </w:rPr>
              <w:t>8. ст. /_/_/_/</w:t>
            </w:r>
            <w:r>
              <w:br/>
            </w:r>
            <w:r>
              <w:rPr>
                <w:rFonts w:ascii="Times New Roman"/>
                <w:b w:val="false"/>
                <w:i w:val="false"/>
                <w:color w:val="000000"/>
                <w:sz w:val="20"/>
              </w:rPr>
              <w:t>
</w:t>
            </w:r>
            <w:r>
              <w:rPr>
                <w:rFonts w:ascii="Times New Roman"/>
                <w:b w:val="false"/>
                <w:i w:val="false"/>
                <w:color w:val="000000"/>
                <w:sz w:val="20"/>
              </w:rPr>
              <w:t>ч./_/_/ п. /_/_/</w:t>
            </w:r>
          </w:p>
          <w:p>
            <w:pPr>
              <w:spacing w:after="20"/>
              <w:ind w:left="20"/>
              <w:jc w:val="both"/>
            </w:pPr>
            <w:r>
              <w:rPr>
                <w:rFonts w:ascii="Times New Roman"/>
                <w:b w:val="false"/>
                <w:i w:val="false"/>
                <w:color w:val="000000"/>
                <w:sz w:val="20"/>
              </w:rPr>
              <w:t>9. /_/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 /_/_/ (1),</w:t>
            </w:r>
            <w:r>
              <w:br/>
            </w:r>
            <w:r>
              <w:rPr>
                <w:rFonts w:ascii="Times New Roman"/>
                <w:b w:val="false"/>
                <w:i w:val="false"/>
                <w:color w:val="000000"/>
                <w:sz w:val="20"/>
              </w:rPr>
              <w:t>
</w:t>
            </w:r>
            <w:r>
              <w:rPr>
                <w:rFonts w:ascii="Times New Roman"/>
                <w:b w:val="false"/>
                <w:i w:val="false"/>
                <w:color w:val="000000"/>
                <w:sz w:val="20"/>
              </w:rPr>
              <w:t>    /_/_/ (2),</w:t>
            </w:r>
            <w:r>
              <w:br/>
            </w:r>
            <w:r>
              <w:rPr>
                <w:rFonts w:ascii="Times New Roman"/>
                <w:b w:val="false"/>
                <w:i w:val="false"/>
                <w:color w:val="000000"/>
                <w:sz w:val="20"/>
              </w:rPr>
              <w:t>
</w:t>
            </w:r>
            <w:r>
              <w:rPr>
                <w:rFonts w:ascii="Times New Roman"/>
                <w:b w:val="false"/>
                <w:i w:val="false"/>
                <w:color w:val="000000"/>
                <w:sz w:val="20"/>
              </w:rPr>
              <w:t>    /_/_/ (3),</w:t>
            </w:r>
            <w:r>
              <w:br/>
            </w:r>
            <w:r>
              <w:rPr>
                <w:rFonts w:ascii="Times New Roman"/>
                <w:b w:val="false"/>
                <w:i w:val="false"/>
                <w:color w:val="000000"/>
                <w:sz w:val="20"/>
              </w:rPr>
              <w:t>
</w:t>
            </w:r>
            <w:r>
              <w:rPr>
                <w:rFonts w:ascii="Times New Roman"/>
                <w:b w:val="false"/>
                <w:i w:val="false"/>
                <w:color w:val="000000"/>
                <w:sz w:val="20"/>
              </w:rPr>
              <w:t>    /_/_/ (4).</w:t>
            </w:r>
            <w:r>
              <w:br/>
            </w:r>
            <w:r>
              <w:rPr>
                <w:rFonts w:ascii="Times New Roman"/>
                <w:b w:val="false"/>
                <w:i w:val="false"/>
                <w:color w:val="000000"/>
                <w:sz w:val="20"/>
              </w:rPr>
              <w:t>
</w:t>
            </w:r>
            <w:r>
              <w:rPr>
                <w:rFonts w:ascii="Times New Roman"/>
                <w:b w:val="false"/>
                <w:i w:val="false"/>
                <w:color w:val="000000"/>
                <w:sz w:val="20"/>
              </w:rPr>
              <w:t>11. /_/_/ (1),</w:t>
            </w:r>
            <w:r>
              <w:br/>
            </w:r>
            <w:r>
              <w:rPr>
                <w:rFonts w:ascii="Times New Roman"/>
                <w:b w:val="false"/>
                <w:i w:val="false"/>
                <w:color w:val="000000"/>
                <w:sz w:val="20"/>
              </w:rPr>
              <w:t>
</w:t>
            </w:r>
            <w:r>
              <w:rPr>
                <w:rFonts w:ascii="Times New Roman"/>
                <w:b w:val="false"/>
                <w:i w:val="false"/>
                <w:color w:val="000000"/>
                <w:sz w:val="20"/>
              </w:rPr>
              <w:t>    /_/_/ (2),</w:t>
            </w:r>
            <w:r>
              <w:br/>
            </w:r>
            <w:r>
              <w:rPr>
                <w:rFonts w:ascii="Times New Roman"/>
                <w:b w:val="false"/>
                <w:i w:val="false"/>
                <w:color w:val="000000"/>
                <w:sz w:val="20"/>
              </w:rPr>
              <w:t>
</w:t>
            </w:r>
            <w:r>
              <w:rPr>
                <w:rFonts w:ascii="Times New Roman"/>
                <w:b w:val="false"/>
                <w:i w:val="false"/>
                <w:color w:val="000000"/>
                <w:sz w:val="20"/>
              </w:rPr>
              <w:t>    /_/_/ (3),</w:t>
            </w:r>
            <w:r>
              <w:br/>
            </w:r>
            <w:r>
              <w:rPr>
                <w:rFonts w:ascii="Times New Roman"/>
                <w:b w:val="false"/>
                <w:i w:val="false"/>
                <w:color w:val="000000"/>
                <w:sz w:val="20"/>
              </w:rPr>
              <w:t>
</w:t>
            </w:r>
            <w:r>
              <w:rPr>
                <w:rFonts w:ascii="Times New Roman"/>
                <w:b w:val="false"/>
                <w:i w:val="false"/>
                <w:color w:val="000000"/>
                <w:sz w:val="20"/>
              </w:rPr>
              <w:t>    /_/_/ (4).</w:t>
            </w:r>
            <w:r>
              <w:br/>
            </w:r>
            <w:r>
              <w:rPr>
                <w:rFonts w:ascii="Times New Roman"/>
                <w:b w:val="false"/>
                <w:i w:val="false"/>
                <w:color w:val="000000"/>
                <w:sz w:val="20"/>
              </w:rPr>
              <w:t>
</w:t>
            </w: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p>
        </w:tc>
      </w:tr>
    </w:tbl>
    <w:p>
      <w:pPr>
        <w:spacing w:after="0"/>
        <w:ind w:left="0"/>
        <w:jc w:val="left"/>
      </w:pPr>
      <w:r>
        <w:rPr>
          <w:rFonts w:ascii="Times New Roman"/>
          <w:b/>
          <w:i w:val="false"/>
          <w:color w:val="000000"/>
        </w:rPr>
        <w:t xml:space="preserve"> Заполняется органом внутренних 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5"/>
        <w:gridCol w:w="3095"/>
      </w:tblGrid>
      <w:tr>
        <w:trPr>
          <w:trHeight w:val="1425" w:hRule="atLeast"/>
        </w:trPr>
        <w:tc>
          <w:tcPr>
            <w:tcW w:w="1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Дата регистрации карточки в УИС ОВД</w:t>
            </w:r>
            <w:r>
              <w:rPr>
                <w:rFonts w:ascii="Times New Roman"/>
                <w:b w:val="false"/>
                <w:i w:val="false"/>
                <w:color w:val="000000"/>
                <w:sz w:val="20"/>
              </w:rPr>
              <w:t xml:space="preserve"> "__" __________ 20  г.</w:t>
            </w:r>
            <w:r>
              <w:br/>
            </w:r>
            <w:r>
              <w:rPr>
                <w:rFonts w:ascii="Times New Roman"/>
                <w:b w:val="false"/>
                <w:i w:val="false"/>
                <w:color w:val="000000"/>
                <w:sz w:val="20"/>
              </w:rPr>
              <w:t>
</w:t>
            </w:r>
            <w:r>
              <w:rPr>
                <w:rFonts w:ascii="Times New Roman"/>
                <w:b w:val="false"/>
                <w:i w:val="false"/>
                <w:color w:val="000000"/>
                <w:sz w:val="20"/>
              </w:rPr>
              <w:t>    сотрудник УИС 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подпись)</w:t>
            </w:r>
            <w:r>
              <w:br/>
            </w:r>
            <w:r>
              <w:rPr>
                <w:rFonts w:ascii="Times New Roman"/>
                <w:b w:val="false"/>
                <w:i w:val="false"/>
                <w:color w:val="000000"/>
                <w:sz w:val="20"/>
              </w:rPr>
              <w:t>
</w:t>
            </w:r>
            <w:r>
              <w:rPr>
                <w:rFonts w:ascii="Times New Roman"/>
                <w:b w:val="false"/>
                <w:i w:val="false"/>
                <w:color w:val="000000"/>
                <w:sz w:val="20"/>
              </w:rPr>
              <w:t>14. Заявитель 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(ф.и.о., дата рождения)</w:t>
            </w:r>
            <w:r>
              <w:br/>
            </w:r>
            <w:r>
              <w:rPr>
                <w:rFonts w:ascii="Times New Roman"/>
                <w:b w:val="false"/>
                <w:i w:val="false"/>
                <w:color w:val="000000"/>
                <w:sz w:val="20"/>
              </w:rPr>
              <w:t>
</w:t>
            </w:r>
            <w:r>
              <w:rPr>
                <w:rFonts w:ascii="Times New Roman"/>
                <w:b w:val="false"/>
                <w:i w:val="false"/>
                <w:color w:val="000000"/>
                <w:sz w:val="20"/>
              </w:rPr>
              <w:t>14.1. Наименование района проживания заявителя ______________________</w:t>
            </w:r>
            <w:r>
              <w:br/>
            </w:r>
            <w:r>
              <w:rPr>
                <w:rFonts w:ascii="Times New Roman"/>
                <w:b w:val="false"/>
                <w:i w:val="false"/>
                <w:color w:val="000000"/>
                <w:sz w:val="20"/>
              </w:rPr>
              <w:t>
</w:t>
            </w:r>
            <w:r>
              <w:rPr>
                <w:rFonts w:ascii="Times New Roman"/>
                <w:b w:val="false"/>
                <w:i w:val="false"/>
                <w:color w:val="000000"/>
                <w:sz w:val="20"/>
              </w:rPr>
              <w:t>                             (область, город, район, населенный пункт)</w:t>
            </w:r>
            <w:r>
              <w:br/>
            </w:r>
            <w:r>
              <w:rPr>
                <w:rFonts w:ascii="Times New Roman"/>
                <w:b w:val="false"/>
                <w:i w:val="false"/>
                <w:color w:val="000000"/>
                <w:sz w:val="20"/>
              </w:rPr>
              <w:t>
</w:t>
            </w:r>
            <w:r>
              <w:rPr>
                <w:rFonts w:ascii="Times New Roman"/>
                <w:b w:val="false"/>
                <w:i w:val="false"/>
                <w:color w:val="000000"/>
                <w:sz w:val="20"/>
              </w:rPr>
              <w:t>14.2. Адрес заявителя (организации):</w:t>
            </w:r>
            <w:r>
              <w:br/>
            </w:r>
            <w:r>
              <w:rPr>
                <w:rFonts w:ascii="Times New Roman"/>
                <w:b w:val="false"/>
                <w:i w:val="false"/>
                <w:color w:val="000000"/>
                <w:sz w:val="20"/>
              </w:rPr>
              <w:t>
</w:t>
            </w:r>
            <w:r>
              <w:rPr>
                <w:rFonts w:ascii="Times New Roman"/>
                <w:b w:val="false"/>
                <w:i w:val="false"/>
                <w:color w:val="000000"/>
                <w:sz w:val="20"/>
              </w:rPr>
              <w:t>ул. __________________________ дом ________ кор. _______ кв. ______</w:t>
            </w:r>
            <w:r>
              <w:br/>
            </w:r>
            <w:r>
              <w:rPr>
                <w:rFonts w:ascii="Times New Roman"/>
                <w:b w:val="false"/>
                <w:i w:val="false"/>
                <w:color w:val="000000"/>
                <w:sz w:val="20"/>
              </w:rPr>
              <w:t>
</w:t>
            </w:r>
            <w:r>
              <w:rPr>
                <w:rFonts w:ascii="Times New Roman"/>
                <w:b w:val="false"/>
                <w:i w:val="false"/>
                <w:color w:val="000000"/>
                <w:sz w:val="20"/>
              </w:rPr>
              <w:t>15. ИМЕЮТСЯ ОЧЕВИДЦЫ, СЛЕДЫ: очевидцы преступления (происшествия)</w:t>
            </w:r>
            <w:r>
              <w:br/>
            </w:r>
            <w:r>
              <w:rPr>
                <w:rFonts w:ascii="Times New Roman"/>
                <w:b w:val="false"/>
                <w:i w:val="false"/>
                <w:color w:val="000000"/>
                <w:sz w:val="20"/>
              </w:rPr>
              <w:t>
</w:t>
            </w:r>
            <w:r>
              <w:rPr>
                <w:rFonts w:ascii="Times New Roman"/>
                <w:b w:val="false"/>
                <w:i w:val="false"/>
                <w:color w:val="000000"/>
                <w:sz w:val="20"/>
              </w:rPr>
              <w:t>(01), следы рук (02), следы обуви (03), орудий взлома (04), следы</w:t>
            </w:r>
            <w:r>
              <w:br/>
            </w:r>
            <w:r>
              <w:rPr>
                <w:rFonts w:ascii="Times New Roman"/>
                <w:b w:val="false"/>
                <w:i w:val="false"/>
                <w:color w:val="000000"/>
                <w:sz w:val="20"/>
              </w:rPr>
              <w:t>
</w:t>
            </w:r>
            <w:r>
              <w:rPr>
                <w:rFonts w:ascii="Times New Roman"/>
                <w:b w:val="false"/>
                <w:i w:val="false"/>
                <w:color w:val="000000"/>
                <w:sz w:val="20"/>
              </w:rPr>
              <w:t>транспорта (05); микрообъекты: почвенно-ботанические (06),</w:t>
            </w:r>
            <w:r>
              <w:br/>
            </w:r>
            <w:r>
              <w:rPr>
                <w:rFonts w:ascii="Times New Roman"/>
                <w:b w:val="false"/>
                <w:i w:val="false"/>
                <w:color w:val="000000"/>
                <w:sz w:val="20"/>
              </w:rPr>
              <w:t>
</w:t>
            </w:r>
            <w:r>
              <w:rPr>
                <w:rFonts w:ascii="Times New Roman"/>
                <w:b w:val="false"/>
                <w:i w:val="false"/>
                <w:color w:val="000000"/>
                <w:sz w:val="20"/>
              </w:rPr>
              <w:t>биологические (07), физико-химические (08), взрывно-технические (09);</w:t>
            </w:r>
            <w:r>
              <w:br/>
            </w:r>
            <w:r>
              <w:rPr>
                <w:rFonts w:ascii="Times New Roman"/>
                <w:b w:val="false"/>
                <w:i w:val="false"/>
                <w:color w:val="000000"/>
                <w:sz w:val="20"/>
              </w:rPr>
              <w:t>
</w:t>
            </w:r>
            <w:r>
              <w:rPr>
                <w:rFonts w:ascii="Times New Roman"/>
                <w:b w:val="false"/>
                <w:i w:val="false"/>
                <w:color w:val="000000"/>
                <w:sz w:val="20"/>
              </w:rPr>
              <w:t>пули и гильзы огнестрельного оружия (10), продукты взрыва (11).</w:t>
            </w:r>
            <w:r>
              <w:br/>
            </w:r>
            <w:r>
              <w:rPr>
                <w:rFonts w:ascii="Times New Roman"/>
                <w:b w:val="false"/>
                <w:i w:val="false"/>
                <w:color w:val="000000"/>
                <w:sz w:val="20"/>
              </w:rPr>
              <w:t>
</w:t>
            </w:r>
            <w:r>
              <w:rPr>
                <w:rFonts w:ascii="Times New Roman"/>
                <w:b w:val="false"/>
                <w:i w:val="false"/>
                <w:color w:val="000000"/>
                <w:sz w:val="20"/>
              </w:rPr>
              <w:t>16. Место совершения:______________________________________________</w:t>
            </w:r>
            <w:r>
              <w:br/>
            </w:r>
            <w:r>
              <w:rPr>
                <w:rFonts w:ascii="Times New Roman"/>
                <w:b w:val="false"/>
                <w:i w:val="false"/>
                <w:color w:val="000000"/>
                <w:sz w:val="20"/>
              </w:rPr>
              <w:t>
</w:t>
            </w:r>
            <w:r>
              <w:rPr>
                <w:rFonts w:ascii="Times New Roman"/>
                <w:b w:val="false"/>
                <w:i w:val="false"/>
                <w:color w:val="000000"/>
                <w:sz w:val="20"/>
              </w:rPr>
              <w:t>                        (область, город, район, улица, дом, квартира)</w:t>
            </w:r>
            <w:r>
              <w:br/>
            </w:r>
            <w:r>
              <w:rPr>
                <w:rFonts w:ascii="Times New Roman"/>
                <w:b w:val="false"/>
                <w:i w:val="false"/>
                <w:color w:val="000000"/>
                <w:sz w:val="20"/>
              </w:rPr>
              <w:t>
</w:t>
            </w:r>
            <w:r>
              <w:rPr>
                <w:rFonts w:ascii="Times New Roman"/>
                <w:b w:val="false"/>
                <w:i w:val="false"/>
                <w:color w:val="000000"/>
                <w:sz w:val="20"/>
              </w:rPr>
              <w:t>16.1. Где совершено в: республиканском (01), областном центре (02),</w:t>
            </w:r>
            <w:r>
              <w:br/>
            </w:r>
            <w:r>
              <w:rPr>
                <w:rFonts w:ascii="Times New Roman"/>
                <w:b w:val="false"/>
                <w:i w:val="false"/>
                <w:color w:val="000000"/>
                <w:sz w:val="20"/>
              </w:rPr>
              <w:t>
</w:t>
            </w:r>
            <w:r>
              <w:rPr>
                <w:rFonts w:ascii="Times New Roman"/>
                <w:b w:val="false"/>
                <w:i w:val="false"/>
                <w:color w:val="000000"/>
                <w:sz w:val="20"/>
              </w:rPr>
              <w:t>районном центре (03), городе (04), военном городке (05), поселке, ауле</w:t>
            </w:r>
            <w:r>
              <w:br/>
            </w:r>
            <w:r>
              <w:rPr>
                <w:rFonts w:ascii="Times New Roman"/>
                <w:b w:val="false"/>
                <w:i w:val="false"/>
                <w:color w:val="000000"/>
                <w:sz w:val="20"/>
              </w:rPr>
              <w:t>
</w:t>
            </w:r>
            <w:r>
              <w:rPr>
                <w:rFonts w:ascii="Times New Roman"/>
                <w:b w:val="false"/>
                <w:i w:val="false"/>
                <w:color w:val="000000"/>
                <w:sz w:val="20"/>
              </w:rPr>
              <w:t>(06), ИК (07), ВК (08), ЛПУ (09), на территории ВЧ (10), СИЗО (11),</w:t>
            </w:r>
            <w:r>
              <w:br/>
            </w:r>
            <w:r>
              <w:rPr>
                <w:rFonts w:ascii="Times New Roman"/>
                <w:b w:val="false"/>
                <w:i w:val="false"/>
                <w:color w:val="000000"/>
                <w:sz w:val="20"/>
              </w:rPr>
              <w:t>
</w:t>
            </w:r>
            <w:r>
              <w:rPr>
                <w:rFonts w:ascii="Times New Roman"/>
                <w:b w:val="false"/>
                <w:i w:val="false"/>
                <w:color w:val="000000"/>
                <w:sz w:val="20"/>
              </w:rPr>
              <w:t>ИВС (12), колонии поселении (13), уголовно-исполнительной инспекции</w:t>
            </w:r>
            <w:r>
              <w:br/>
            </w:r>
            <w:r>
              <w:rPr>
                <w:rFonts w:ascii="Times New Roman"/>
                <w:b w:val="false"/>
                <w:i w:val="false"/>
                <w:color w:val="000000"/>
                <w:sz w:val="20"/>
              </w:rPr>
              <w:t>
</w:t>
            </w:r>
            <w:r>
              <w:rPr>
                <w:rFonts w:ascii="Times New Roman"/>
                <w:b w:val="false"/>
                <w:i w:val="false"/>
                <w:color w:val="000000"/>
                <w:sz w:val="20"/>
              </w:rPr>
              <w:t>(14); в других местах (15), на государственной границе (16).</w:t>
            </w:r>
            <w:r>
              <w:br/>
            </w:r>
            <w:r>
              <w:rPr>
                <w:rFonts w:ascii="Times New Roman"/>
                <w:b w:val="false"/>
                <w:i w:val="false"/>
                <w:color w:val="000000"/>
                <w:sz w:val="20"/>
              </w:rPr>
              <w:t>
</w:t>
            </w:r>
            <w:r>
              <w:rPr>
                <w:rFonts w:ascii="Times New Roman"/>
                <w:b w:val="false"/>
                <w:i w:val="false"/>
                <w:color w:val="000000"/>
                <w:sz w:val="20"/>
              </w:rPr>
              <w:t>16.2.</w:t>
            </w:r>
            <w:r>
              <w:rPr>
                <w:rFonts w:ascii="Times New Roman"/>
                <w:b/>
                <w:i w:val="false"/>
                <w:color w:val="000000"/>
                <w:sz w:val="20"/>
              </w:rPr>
              <w:t>Место совершения:</w:t>
            </w:r>
            <w:r>
              <w:rPr>
                <w:rFonts w:ascii="Times New Roman"/>
                <w:b w:val="false"/>
                <w:i w:val="false"/>
                <w:color w:val="000000"/>
                <w:sz w:val="20"/>
              </w:rPr>
              <w:t xml:space="preserve"> о</w:t>
            </w:r>
            <w:r>
              <w:rPr>
                <w:rFonts w:ascii="Times New Roman"/>
                <w:b w:val="false"/>
                <w:i/>
                <w:color w:val="000000"/>
                <w:sz w:val="20"/>
              </w:rPr>
              <w:t>ткрытая местность:</w:t>
            </w:r>
            <w:r>
              <w:rPr>
                <w:rFonts w:ascii="Times New Roman"/>
                <w:b w:val="false"/>
                <w:i w:val="false"/>
                <w:color w:val="000000"/>
                <w:sz w:val="20"/>
              </w:rPr>
              <w:t xml:space="preserve"> улица (площадь) (01),</w:t>
            </w:r>
            <w:r>
              <w:br/>
            </w:r>
            <w:r>
              <w:rPr>
                <w:rFonts w:ascii="Times New Roman"/>
                <w:b w:val="false"/>
                <w:i w:val="false"/>
                <w:color w:val="000000"/>
                <w:sz w:val="20"/>
              </w:rPr>
              <w:t>
</w:t>
            </w:r>
            <w:r>
              <w:rPr>
                <w:rFonts w:ascii="Times New Roman"/>
                <w:b w:val="false"/>
                <w:i w:val="false"/>
                <w:color w:val="000000"/>
                <w:sz w:val="20"/>
              </w:rPr>
              <w:t>рынок (02), вокзал: ж/д (03), морской (речной) (04), автовокзал (05),</w:t>
            </w:r>
            <w:r>
              <w:br/>
            </w:r>
            <w:r>
              <w:rPr>
                <w:rFonts w:ascii="Times New Roman"/>
                <w:b w:val="false"/>
                <w:i w:val="false"/>
                <w:color w:val="000000"/>
                <w:sz w:val="20"/>
              </w:rPr>
              <w:t>
</w:t>
            </w:r>
            <w:r>
              <w:rPr>
                <w:rFonts w:ascii="Times New Roman"/>
                <w:b w:val="false"/>
                <w:i w:val="false"/>
                <w:color w:val="000000"/>
                <w:sz w:val="20"/>
              </w:rPr>
              <w:t>аэровокзал (06), не огороженный двор дома (за исключением частных)</w:t>
            </w:r>
            <w:r>
              <w:br/>
            </w:r>
            <w:r>
              <w:rPr>
                <w:rFonts w:ascii="Times New Roman"/>
                <w:b w:val="false"/>
                <w:i w:val="false"/>
                <w:color w:val="000000"/>
                <w:sz w:val="20"/>
              </w:rPr>
              <w:t>
</w:t>
            </w:r>
            <w:r>
              <w:rPr>
                <w:rFonts w:ascii="Times New Roman"/>
                <w:b w:val="false"/>
                <w:i w:val="false"/>
                <w:color w:val="000000"/>
                <w:sz w:val="20"/>
              </w:rPr>
              <w:t>(07), парк (сквер) (08), пляж (09), аэропорт (10), перрон (11), прочие</w:t>
            </w:r>
            <w:r>
              <w:br/>
            </w:r>
            <w:r>
              <w:rPr>
                <w:rFonts w:ascii="Times New Roman"/>
                <w:b w:val="false"/>
                <w:i w:val="false"/>
                <w:color w:val="000000"/>
                <w:sz w:val="20"/>
              </w:rPr>
              <w:t>
</w:t>
            </w:r>
            <w:r>
              <w:rPr>
                <w:rFonts w:ascii="Times New Roman"/>
                <w:b w:val="false"/>
                <w:i w:val="false"/>
                <w:color w:val="000000"/>
                <w:sz w:val="20"/>
              </w:rPr>
              <w:t>уличные (12)</w:t>
            </w:r>
            <w:r>
              <w:rPr>
                <w:rFonts w:ascii="Times New Roman"/>
                <w:b w:val="false"/>
                <w:i/>
                <w:color w:val="000000"/>
                <w:sz w:val="20"/>
              </w:rPr>
              <w:t>,</w:t>
            </w:r>
            <w:r>
              <w:rPr>
                <w:rFonts w:ascii="Times New Roman"/>
                <w:b w:val="false"/>
                <w:i w:val="false"/>
                <w:color w:val="000000"/>
                <w:sz w:val="20"/>
              </w:rPr>
              <w:t xml:space="preserve"> водоем (13), лес, лесопосадка (14), пустырь, овраг (15),</w:t>
            </w:r>
            <w:r>
              <w:br/>
            </w:r>
            <w:r>
              <w:rPr>
                <w:rFonts w:ascii="Times New Roman"/>
                <w:b w:val="false"/>
                <w:i w:val="false"/>
                <w:color w:val="000000"/>
                <w:sz w:val="20"/>
              </w:rPr>
              <w:t>
</w:t>
            </w:r>
            <w:r>
              <w:rPr>
                <w:rFonts w:ascii="Times New Roman"/>
                <w:b w:val="false"/>
                <w:i w:val="false"/>
                <w:color w:val="000000"/>
                <w:sz w:val="20"/>
              </w:rPr>
              <w:t>автостоянка (16), АЗС (17);</w:t>
            </w:r>
            <w:r>
              <w:br/>
            </w:r>
            <w:r>
              <w:rPr>
                <w:rFonts w:ascii="Times New Roman"/>
                <w:b w:val="false"/>
                <w:i w:val="false"/>
                <w:color w:val="000000"/>
                <w:sz w:val="20"/>
              </w:rPr>
              <w:t>
</w:t>
            </w:r>
            <w:r>
              <w:rPr>
                <w:rFonts w:ascii="Times New Roman"/>
                <w:b w:val="false"/>
                <w:i w:val="false"/>
                <w:color w:val="000000"/>
                <w:sz w:val="20"/>
              </w:rPr>
              <w:t>Помещения: квартира (21), дом (22), подъезд жилого дома (23), лифтовой</w:t>
            </w:r>
            <w:r>
              <w:br/>
            </w:r>
            <w:r>
              <w:rPr>
                <w:rFonts w:ascii="Times New Roman"/>
                <w:b w:val="false"/>
                <w:i w:val="false"/>
                <w:color w:val="000000"/>
                <w:sz w:val="20"/>
              </w:rPr>
              <w:t>
</w:t>
            </w:r>
            <w:r>
              <w:rPr>
                <w:rFonts w:ascii="Times New Roman"/>
                <w:b w:val="false"/>
                <w:i w:val="false"/>
                <w:color w:val="000000"/>
                <w:sz w:val="20"/>
              </w:rPr>
              <w:t>отсек (24), чердак (25), подвал (26), гостиница (27), общежитие (28),</w:t>
            </w:r>
            <w:r>
              <w:br/>
            </w:r>
            <w:r>
              <w:rPr>
                <w:rFonts w:ascii="Times New Roman"/>
                <w:b w:val="false"/>
                <w:i w:val="false"/>
                <w:color w:val="000000"/>
                <w:sz w:val="20"/>
              </w:rPr>
              <w:t>
</w:t>
            </w:r>
            <w:r>
              <w:rPr>
                <w:rFonts w:ascii="Times New Roman"/>
                <w:b w:val="false"/>
                <w:i w:val="false"/>
                <w:color w:val="000000"/>
                <w:sz w:val="20"/>
              </w:rPr>
              <w:t>медучрежд. (29), дом отдыха (санаторий) (30), дача (31), казарма (32),</w:t>
            </w:r>
            <w:r>
              <w:br/>
            </w:r>
            <w:r>
              <w:rPr>
                <w:rFonts w:ascii="Times New Roman"/>
                <w:b w:val="false"/>
                <w:i w:val="false"/>
                <w:color w:val="000000"/>
                <w:sz w:val="20"/>
              </w:rPr>
              <w:t>
</w:t>
            </w:r>
            <w:r>
              <w:rPr>
                <w:rFonts w:ascii="Times New Roman"/>
                <w:b w:val="false"/>
                <w:i w:val="false"/>
                <w:color w:val="000000"/>
                <w:sz w:val="20"/>
              </w:rPr>
              <w:t>подсобное помещение (33), хранилище (34), вагон (35), контейнер (36),</w:t>
            </w:r>
            <w:r>
              <w:br/>
            </w:r>
            <w:r>
              <w:rPr>
                <w:rFonts w:ascii="Times New Roman"/>
                <w:b w:val="false"/>
                <w:i w:val="false"/>
                <w:color w:val="000000"/>
                <w:sz w:val="20"/>
              </w:rPr>
              <w:t>
</w:t>
            </w:r>
            <w:r>
              <w:rPr>
                <w:rFonts w:ascii="Times New Roman"/>
                <w:b w:val="false"/>
                <w:i w:val="false"/>
                <w:color w:val="000000"/>
                <w:sz w:val="20"/>
              </w:rPr>
              <w:t>гараж (37), дет.сад (ясли) (38), сарай (39), строящийся дом (40),</w:t>
            </w:r>
            <w:r>
              <w:br/>
            </w:r>
            <w:r>
              <w:rPr>
                <w:rFonts w:ascii="Times New Roman"/>
                <w:b w:val="false"/>
                <w:i w:val="false"/>
                <w:color w:val="000000"/>
                <w:sz w:val="20"/>
              </w:rPr>
              <w:t>
</w:t>
            </w:r>
            <w:r>
              <w:rPr>
                <w:rFonts w:ascii="Times New Roman"/>
                <w:b w:val="false"/>
                <w:i w:val="false"/>
                <w:color w:val="000000"/>
                <w:sz w:val="20"/>
              </w:rPr>
              <w:t>гардероб (41), религиозно-культовая (42), склад (43), учебное</w:t>
            </w:r>
            <w:r>
              <w:br/>
            </w:r>
            <w:r>
              <w:rPr>
                <w:rFonts w:ascii="Times New Roman"/>
                <w:b w:val="false"/>
                <w:i w:val="false"/>
                <w:color w:val="000000"/>
                <w:sz w:val="20"/>
              </w:rPr>
              <w:t>
</w:t>
            </w:r>
            <w:r>
              <w:rPr>
                <w:rFonts w:ascii="Times New Roman"/>
                <w:b w:val="false"/>
                <w:i w:val="false"/>
                <w:color w:val="000000"/>
                <w:sz w:val="20"/>
              </w:rPr>
              <w:t>заведение (44), другие помещения (45), ночной клуб(46), казино(47),</w:t>
            </w:r>
            <w:r>
              <w:br/>
            </w:r>
            <w:r>
              <w:rPr>
                <w:rFonts w:ascii="Times New Roman"/>
                <w:b w:val="false"/>
                <w:i w:val="false"/>
                <w:color w:val="000000"/>
                <w:sz w:val="20"/>
              </w:rPr>
              <w:t>
</w:t>
            </w:r>
            <w:r>
              <w:rPr>
                <w:rFonts w:ascii="Times New Roman"/>
                <w:b w:val="false"/>
                <w:i w:val="false"/>
                <w:color w:val="000000"/>
                <w:sz w:val="20"/>
              </w:rPr>
              <w:t>ломбард(48), объект игорного бизнеса (49);</w:t>
            </w:r>
            <w:r>
              <w:br/>
            </w:r>
            <w:r>
              <w:rPr>
                <w:rFonts w:ascii="Times New Roman"/>
                <w:b w:val="false"/>
                <w:i w:val="false"/>
                <w:color w:val="000000"/>
                <w:sz w:val="20"/>
              </w:rPr>
              <w:t>
</w:t>
            </w:r>
            <w:r>
              <w:rPr>
                <w:rFonts w:ascii="Times New Roman"/>
                <w:b w:val="false"/>
                <w:i w:val="false"/>
                <w:color w:val="000000"/>
                <w:sz w:val="20"/>
              </w:rPr>
              <w:t>Магазины: государственной торговли (51), коммерческий (52), частный (53), военторг (54), комиссионный (55), буфет (56),  киоск (57),  кафе, ресторан (58).</w:t>
            </w:r>
            <w:r>
              <w:br/>
            </w:r>
            <w:r>
              <w:rPr>
                <w:rFonts w:ascii="Times New Roman"/>
                <w:b w:val="false"/>
                <w:i w:val="false"/>
                <w:color w:val="000000"/>
                <w:sz w:val="20"/>
              </w:rPr>
              <w:t>
</w:t>
            </w:r>
            <w:r>
              <w:rPr>
                <w:rFonts w:ascii="Times New Roman"/>
                <w:b w:val="false"/>
                <w:i w:val="false"/>
                <w:color w:val="000000"/>
                <w:sz w:val="20"/>
              </w:rPr>
              <w:t>Банки</w:t>
            </w:r>
            <w:r>
              <w:rPr>
                <w:rFonts w:ascii="Times New Roman"/>
                <w:b w:val="false"/>
                <w:i/>
                <w:color w:val="000000"/>
                <w:sz w:val="20"/>
              </w:rPr>
              <w:t xml:space="preserve">: </w:t>
            </w:r>
            <w:r>
              <w:rPr>
                <w:rFonts w:ascii="Times New Roman"/>
                <w:b w:val="false"/>
                <w:i w:val="false"/>
                <w:color w:val="000000"/>
                <w:sz w:val="20"/>
              </w:rPr>
              <w:t>межгосударственный (61), государственный (62), акционерный</w:t>
            </w:r>
            <w:r>
              <w:br/>
            </w:r>
            <w:r>
              <w:rPr>
                <w:rFonts w:ascii="Times New Roman"/>
                <w:b w:val="false"/>
                <w:i w:val="false"/>
                <w:color w:val="000000"/>
                <w:sz w:val="20"/>
              </w:rPr>
              <w:t>
</w:t>
            </w:r>
            <w:r>
              <w:rPr>
                <w:rFonts w:ascii="Times New Roman"/>
                <w:b w:val="false"/>
                <w:i w:val="false"/>
                <w:color w:val="000000"/>
                <w:sz w:val="20"/>
              </w:rPr>
              <w:t>(63), с иностранным участием (64), частный (65), коммерческий (66),</w:t>
            </w:r>
            <w:r>
              <w:br/>
            </w:r>
            <w:r>
              <w:rPr>
                <w:rFonts w:ascii="Times New Roman"/>
                <w:b w:val="false"/>
                <w:i w:val="false"/>
                <w:color w:val="000000"/>
                <w:sz w:val="20"/>
              </w:rPr>
              <w:t>
</w:t>
            </w:r>
            <w:r>
              <w:rPr>
                <w:rFonts w:ascii="Times New Roman"/>
                <w:b w:val="false"/>
                <w:i w:val="false"/>
                <w:color w:val="000000"/>
                <w:sz w:val="20"/>
              </w:rPr>
              <w:t>акционерное общество открытого типа (67), закрытого типа (68),</w:t>
            </w:r>
            <w:r>
              <w:br/>
            </w:r>
            <w:r>
              <w:rPr>
                <w:rFonts w:ascii="Times New Roman"/>
                <w:b w:val="false"/>
                <w:i w:val="false"/>
                <w:color w:val="000000"/>
                <w:sz w:val="20"/>
              </w:rPr>
              <w:t>
</w:t>
            </w:r>
            <w:r>
              <w:rPr>
                <w:rFonts w:ascii="Times New Roman"/>
                <w:b w:val="false"/>
                <w:i w:val="false"/>
                <w:color w:val="000000"/>
                <w:sz w:val="20"/>
              </w:rPr>
              <w:t>дочерний акционерный банк (69), сбербанк (70), кассы предприятий и</w:t>
            </w:r>
            <w:r>
              <w:br/>
            </w:r>
            <w:r>
              <w:rPr>
                <w:rFonts w:ascii="Times New Roman"/>
                <w:b w:val="false"/>
                <w:i w:val="false"/>
                <w:color w:val="000000"/>
                <w:sz w:val="20"/>
              </w:rPr>
              <w:t>
</w:t>
            </w:r>
            <w:r>
              <w:rPr>
                <w:rFonts w:ascii="Times New Roman"/>
                <w:b w:val="false"/>
                <w:i w:val="false"/>
                <w:color w:val="000000"/>
                <w:sz w:val="20"/>
              </w:rPr>
              <w:t>учреждений (71), обменный пункт (72).</w:t>
            </w:r>
            <w:r>
              <w:br/>
            </w:r>
            <w:r>
              <w:rPr>
                <w:rFonts w:ascii="Times New Roman"/>
                <w:b w:val="false"/>
                <w:i w:val="false"/>
                <w:color w:val="000000"/>
                <w:sz w:val="20"/>
              </w:rPr>
              <w:t>
</w:t>
            </w:r>
            <w:r>
              <w:rPr>
                <w:rFonts w:ascii="Times New Roman"/>
                <w:b w:val="false"/>
                <w:i w:val="false"/>
                <w:color w:val="000000"/>
                <w:sz w:val="20"/>
              </w:rPr>
              <w:t>Предприятия, учреждения, организации: офис (81), база (82), аптека</w:t>
            </w:r>
            <w:r>
              <w:br/>
            </w:r>
            <w:r>
              <w:rPr>
                <w:rFonts w:ascii="Times New Roman"/>
                <w:b w:val="false"/>
                <w:i w:val="false"/>
                <w:color w:val="000000"/>
                <w:sz w:val="20"/>
              </w:rPr>
              <w:t>
</w:t>
            </w:r>
            <w:r>
              <w:rPr>
                <w:rFonts w:ascii="Times New Roman"/>
                <w:b w:val="false"/>
                <w:i w:val="false"/>
                <w:color w:val="000000"/>
                <w:sz w:val="20"/>
              </w:rPr>
              <w:t>(83), отделение связи (84), музей (85), выставочный зал (86), места</w:t>
            </w:r>
            <w:r>
              <w:br/>
            </w:r>
            <w:r>
              <w:rPr>
                <w:rFonts w:ascii="Times New Roman"/>
                <w:b w:val="false"/>
                <w:i w:val="false"/>
                <w:color w:val="000000"/>
                <w:sz w:val="20"/>
              </w:rPr>
              <w:t>
</w:t>
            </w:r>
            <w:r>
              <w:rPr>
                <w:rFonts w:ascii="Times New Roman"/>
                <w:b w:val="false"/>
                <w:i w:val="false"/>
                <w:color w:val="000000"/>
                <w:sz w:val="20"/>
              </w:rPr>
              <w:t>отправления религиозного культа (87), театр, к/театр (88), ВУЗ (89);</w:t>
            </w:r>
            <w:r>
              <w:br/>
            </w:r>
            <w:r>
              <w:rPr>
                <w:rFonts w:ascii="Times New Roman"/>
                <w:b w:val="false"/>
                <w:i w:val="false"/>
                <w:color w:val="000000"/>
                <w:sz w:val="20"/>
              </w:rPr>
              <w:t>
</w:t>
            </w:r>
            <w:r>
              <w:rPr>
                <w:rFonts w:ascii="Times New Roman"/>
                <w:b w:val="false"/>
                <w:i w:val="false"/>
                <w:color w:val="000000"/>
                <w:sz w:val="20"/>
              </w:rPr>
              <w:t>Транспорт: общественный транспорт (91), ж/д (92), воздушный (93),</w:t>
            </w:r>
            <w:r>
              <w:br/>
            </w:r>
            <w:r>
              <w:rPr>
                <w:rFonts w:ascii="Times New Roman"/>
                <w:b w:val="false"/>
                <w:i w:val="false"/>
                <w:color w:val="000000"/>
                <w:sz w:val="20"/>
              </w:rPr>
              <w:t>
</w:t>
            </w:r>
            <w:r>
              <w:rPr>
                <w:rFonts w:ascii="Times New Roman"/>
                <w:b w:val="false"/>
                <w:i w:val="false"/>
                <w:color w:val="000000"/>
                <w:sz w:val="20"/>
              </w:rPr>
              <w:t>морской, речной (94), электрический (95), автомобильный (96), личный</w:t>
            </w:r>
            <w:r>
              <w:br/>
            </w:r>
            <w:r>
              <w:rPr>
                <w:rFonts w:ascii="Times New Roman"/>
                <w:b w:val="false"/>
                <w:i w:val="false"/>
                <w:color w:val="000000"/>
                <w:sz w:val="20"/>
              </w:rPr>
              <w:t>
</w:t>
            </w:r>
            <w:r>
              <w:rPr>
                <w:rFonts w:ascii="Times New Roman"/>
                <w:b w:val="false"/>
                <w:i w:val="false"/>
                <w:color w:val="000000"/>
                <w:sz w:val="20"/>
              </w:rPr>
              <w:t>(97), др. механ. (98), автострада (трасса) (99).</w:t>
            </w:r>
            <w:r>
              <w:br/>
            </w:r>
            <w:r>
              <w:rPr>
                <w:rFonts w:ascii="Times New Roman"/>
                <w:b w:val="false"/>
                <w:i w:val="false"/>
                <w:color w:val="000000"/>
                <w:sz w:val="20"/>
              </w:rPr>
              <w:t>
</w:t>
            </w:r>
            <w:r>
              <w:rPr>
                <w:rFonts w:ascii="Times New Roman"/>
                <w:b w:val="false"/>
                <w:i w:val="false"/>
                <w:color w:val="000000"/>
                <w:sz w:val="20"/>
              </w:rPr>
              <w:t>17. УСТАНОВЛЕН ПОДОЗРЕВАЕМЫЙ: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1967"/>
              <w:gridCol w:w="5067"/>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17.1.–17.3. </w:t>
                  </w:r>
                  <w:r>
                    <w:rPr>
                      <w:rFonts w:ascii="Times New Roman"/>
                      <w:b w:val="false"/>
                      <w:i w:val="false"/>
                      <w:color w:val="000000"/>
                      <w:sz w:val="20"/>
                    </w:rPr>
                    <w:t>Ф.И.О.</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17.4.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w:t>
                  </w:r>
                  <w:r>
                    <w:rPr>
                      <w:rFonts w:ascii="Times New Roman"/>
                      <w:b w:val="false"/>
                      <w:i w:val="false"/>
                      <w:color w:val="000000"/>
                      <w:sz w:val="20"/>
                    </w:rPr>
                    <w:t>Установлен в</w:t>
                  </w:r>
                  <w:r>
                    <w:br/>
                  </w:r>
                  <w:r>
                    <w:rPr>
                      <w:rFonts w:ascii="Times New Roman"/>
                      <w:b w:val="false"/>
                      <w:i w:val="false"/>
                      <w:color w:val="000000"/>
                      <w:sz w:val="20"/>
                    </w:rPr>
                    <w:t>
</w:t>
                  </w:r>
                  <w:r>
                    <w:rPr>
                      <w:rFonts w:ascii="Times New Roman"/>
                      <w:b w:val="false"/>
                      <w:i w:val="false"/>
                      <w:color w:val="000000"/>
                      <w:sz w:val="20"/>
                    </w:rPr>
                    <w:t>д/сутки (1) задержан в</w:t>
                  </w:r>
                  <w:r>
                    <w:br/>
                  </w:r>
                  <w:r>
                    <w:rPr>
                      <w:rFonts w:ascii="Times New Roman"/>
                      <w:b w:val="false"/>
                      <w:i w:val="false"/>
                      <w:color w:val="000000"/>
                      <w:sz w:val="20"/>
                    </w:rPr>
                    <w:t>
</w:t>
                  </w:r>
                  <w:r>
                    <w:rPr>
                      <w:rFonts w:ascii="Times New Roman"/>
                      <w:b w:val="false"/>
                      <w:i w:val="false"/>
                      <w:color w:val="000000"/>
                      <w:sz w:val="20"/>
                    </w:rPr>
                    <w:t xml:space="preserve">д/сутки по </w:t>
                  </w:r>
                  <w:r>
                    <w:rPr>
                      <w:rFonts w:ascii="Times New Roman"/>
                      <w:b w:val="false"/>
                      <w:i w:val="false"/>
                      <w:color w:val="000000"/>
                      <w:sz w:val="20"/>
                    </w:rPr>
                    <w:t>ст. 132</w:t>
                  </w:r>
                  <w:r>
                    <w:rPr>
                      <w:rFonts w:ascii="Times New Roman"/>
                      <w:b w:val="false"/>
                      <w:i w:val="false"/>
                      <w:color w:val="000000"/>
                      <w:sz w:val="20"/>
                    </w:rPr>
                    <w:t xml:space="preserve"> УПК РК (2)</w:t>
                  </w:r>
                </w:p>
              </w:tc>
            </w:tr>
            <w:tr>
              <w:trPr>
                <w:trHeight w:val="18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20. ВЫЕЗД НА МЕСТО ПРОИСШЕСТВИЯ:</w:t>
            </w:r>
            <w:r>
              <w:br/>
            </w:r>
            <w:r>
              <w:rPr>
                <w:rFonts w:ascii="Times New Roman"/>
                <w:b w:val="false"/>
                <w:i w:val="false"/>
                <w:color w:val="000000"/>
                <w:sz w:val="20"/>
              </w:rPr>
              <w:t>
</w:t>
            </w:r>
            <w:r>
              <w:rPr>
                <w:rFonts w:ascii="Times New Roman"/>
                <w:b w:val="false"/>
                <w:i w:val="false"/>
                <w:color w:val="000000"/>
                <w:sz w:val="20"/>
              </w:rPr>
              <w:t>дежурная часть (01), следствие (02), в т.ч. по линии преступлений в</w:t>
            </w:r>
            <w:r>
              <w:br/>
            </w:r>
            <w:r>
              <w:rPr>
                <w:rFonts w:ascii="Times New Roman"/>
                <w:b w:val="false"/>
                <w:i w:val="false"/>
                <w:color w:val="000000"/>
                <w:sz w:val="20"/>
              </w:rPr>
              <w:t>
</w:t>
            </w:r>
            <w:r>
              <w:rPr>
                <w:rFonts w:ascii="Times New Roman"/>
                <w:b w:val="false"/>
                <w:i w:val="false"/>
                <w:color w:val="000000"/>
                <w:sz w:val="20"/>
              </w:rPr>
              <w:t xml:space="preserve">сфере экономики (03), дознание (04), </w:t>
            </w:r>
            <w:r>
              <w:rPr>
                <w:rFonts w:ascii="Times New Roman"/>
                <w:b/>
                <w:i w:val="false"/>
                <w:color w:val="000000"/>
                <w:sz w:val="20"/>
              </w:rPr>
              <w:t>криминальная полиция</w:t>
            </w:r>
            <w:r>
              <w:rPr>
                <w:rFonts w:ascii="Times New Roman"/>
                <w:b w:val="false"/>
                <w:i w:val="false"/>
                <w:color w:val="000000"/>
                <w:sz w:val="20"/>
              </w:rPr>
              <w:t xml:space="preserve"> (05),</w:t>
            </w:r>
            <w:r>
              <w:br/>
            </w:r>
            <w:r>
              <w:rPr>
                <w:rFonts w:ascii="Times New Roman"/>
                <w:b w:val="false"/>
                <w:i w:val="false"/>
                <w:color w:val="000000"/>
                <w:sz w:val="20"/>
              </w:rPr>
              <w:t>
</w:t>
            </w:r>
            <w:r>
              <w:rPr>
                <w:rFonts w:ascii="Times New Roman"/>
                <w:b w:val="false"/>
                <w:i w:val="false"/>
                <w:color w:val="000000"/>
                <w:sz w:val="20"/>
              </w:rPr>
              <w:t xml:space="preserve">служба участковых инспекторов (06), ЭКО (07), </w:t>
            </w:r>
            <w:r>
              <w:rPr>
                <w:rFonts w:ascii="Times New Roman"/>
                <w:b/>
                <w:i w:val="false"/>
                <w:color w:val="000000"/>
                <w:sz w:val="20"/>
              </w:rPr>
              <w:t>ДП</w:t>
            </w:r>
            <w:r>
              <w:rPr>
                <w:rFonts w:ascii="Times New Roman"/>
                <w:b w:val="false"/>
                <w:i w:val="false"/>
                <w:color w:val="000000"/>
                <w:sz w:val="20"/>
              </w:rPr>
              <w:t xml:space="preserve"> (08), ППН (09), в/ч</w:t>
            </w:r>
            <w:r>
              <w:br/>
            </w:r>
            <w:r>
              <w:rPr>
                <w:rFonts w:ascii="Times New Roman"/>
                <w:b w:val="false"/>
                <w:i w:val="false"/>
                <w:color w:val="000000"/>
                <w:sz w:val="20"/>
              </w:rPr>
              <w:t>
</w:t>
            </w:r>
            <w:r>
              <w:rPr>
                <w:rFonts w:ascii="Times New Roman"/>
                <w:b w:val="false"/>
                <w:i w:val="false"/>
                <w:color w:val="000000"/>
                <w:sz w:val="20"/>
              </w:rPr>
              <w:t>(10), медвытрезвитель (11), ОМОН (12), спецподразделение "СУНКАР"</w:t>
            </w:r>
            <w:r>
              <w:br/>
            </w:r>
            <w:r>
              <w:rPr>
                <w:rFonts w:ascii="Times New Roman"/>
                <w:b w:val="false"/>
                <w:i w:val="false"/>
                <w:color w:val="000000"/>
                <w:sz w:val="20"/>
              </w:rPr>
              <w:t>
</w:t>
            </w:r>
            <w:r>
              <w:rPr>
                <w:rFonts w:ascii="Times New Roman"/>
                <w:b w:val="false"/>
                <w:i w:val="false"/>
                <w:color w:val="000000"/>
                <w:sz w:val="20"/>
              </w:rPr>
              <w:t>(13), ГСО (14), оперативно-техническая служба (15), специальная</w:t>
            </w:r>
            <w:r>
              <w:br/>
            </w:r>
            <w:r>
              <w:rPr>
                <w:rFonts w:ascii="Times New Roman"/>
                <w:b w:val="false"/>
                <w:i w:val="false"/>
                <w:color w:val="000000"/>
                <w:sz w:val="20"/>
              </w:rPr>
              <w:t>
</w:t>
            </w:r>
            <w:r>
              <w:rPr>
                <w:rFonts w:ascii="Times New Roman"/>
                <w:b w:val="false"/>
                <w:i w:val="false"/>
                <w:color w:val="000000"/>
                <w:sz w:val="20"/>
              </w:rPr>
              <w:t>полиция (16), спецподразделение "Арлан" (17), СОБР (18),</w:t>
            </w:r>
            <w:r>
              <w:br/>
            </w:r>
            <w:r>
              <w:rPr>
                <w:rFonts w:ascii="Times New Roman"/>
                <w:b w:val="false"/>
                <w:i w:val="false"/>
                <w:color w:val="000000"/>
                <w:sz w:val="20"/>
              </w:rPr>
              <w:t>
</w:t>
            </w:r>
            <w:r>
              <w:rPr>
                <w:rFonts w:ascii="Times New Roman"/>
                <w:b w:val="false"/>
                <w:i w:val="false"/>
                <w:color w:val="000000"/>
                <w:sz w:val="20"/>
              </w:rPr>
              <w:t>инженерно-технические (саперные) подразделения (19), У(О)БЭСТ (21),</w:t>
            </w:r>
            <w:r>
              <w:br/>
            </w:r>
            <w:r>
              <w:rPr>
                <w:rFonts w:ascii="Times New Roman"/>
                <w:b w:val="false"/>
                <w:i w:val="false"/>
                <w:color w:val="000000"/>
                <w:sz w:val="20"/>
              </w:rPr>
              <w:t>
</w:t>
            </w:r>
            <w:r>
              <w:rPr>
                <w:rFonts w:ascii="Times New Roman"/>
                <w:b w:val="false"/>
                <w:i w:val="false"/>
                <w:color w:val="000000"/>
                <w:sz w:val="20"/>
              </w:rPr>
              <w:t xml:space="preserve">УБОП (22), КБН (23), </w:t>
            </w:r>
            <w:r>
              <w:rPr>
                <w:rFonts w:ascii="Times New Roman"/>
                <w:b/>
                <w:i w:val="false"/>
                <w:color w:val="000000"/>
                <w:sz w:val="20"/>
              </w:rPr>
              <w:t>собственная безопасность ОВД</w:t>
            </w:r>
            <w:r>
              <w:rPr>
                <w:rFonts w:ascii="Times New Roman"/>
                <w:b w:val="false"/>
                <w:i w:val="false"/>
                <w:color w:val="000000"/>
                <w:sz w:val="20"/>
              </w:rPr>
              <w:t xml:space="preserve"> (24), другие</w:t>
            </w:r>
            <w:r>
              <w:br/>
            </w:r>
            <w:r>
              <w:rPr>
                <w:rFonts w:ascii="Times New Roman"/>
                <w:b w:val="false"/>
                <w:i w:val="false"/>
                <w:color w:val="000000"/>
                <w:sz w:val="20"/>
              </w:rPr>
              <w:t>
</w:t>
            </w:r>
            <w:r>
              <w:rPr>
                <w:rFonts w:ascii="Times New Roman"/>
                <w:b w:val="false"/>
                <w:i w:val="false"/>
                <w:color w:val="000000"/>
                <w:sz w:val="20"/>
              </w:rPr>
              <w:t>подразделения полиции (20).</w:t>
            </w:r>
            <w:r>
              <w:br/>
            </w:r>
            <w:r>
              <w:rPr>
                <w:rFonts w:ascii="Times New Roman"/>
                <w:b w:val="false"/>
                <w:i w:val="false"/>
                <w:color w:val="000000"/>
                <w:sz w:val="20"/>
              </w:rPr>
              <w:t>
</w:t>
            </w:r>
            <w:r>
              <w:rPr>
                <w:rFonts w:ascii="Times New Roman"/>
                <w:b w:val="false"/>
                <w:i w:val="false"/>
                <w:color w:val="000000"/>
                <w:sz w:val="20"/>
              </w:rPr>
              <w:t>21.Кому поручено: Ф.И.О.____________________________________________</w:t>
            </w:r>
            <w:r>
              <w:br/>
            </w:r>
            <w:r>
              <w:rPr>
                <w:rFonts w:ascii="Times New Roman"/>
                <w:b w:val="false"/>
                <w:i w:val="false"/>
                <w:color w:val="000000"/>
                <w:sz w:val="20"/>
              </w:rPr>
              <w:t>
</w:t>
            </w:r>
            <w:r>
              <w:rPr>
                <w:rFonts w:ascii="Times New Roman"/>
                <w:b w:val="false"/>
                <w:i w:val="false"/>
                <w:color w:val="000000"/>
                <w:sz w:val="20"/>
              </w:rPr>
              <w:t>служба 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Сведения о предмете преступного посягательства и изъятии</w:t>
            </w:r>
            <w:r>
              <w:br/>
            </w:r>
            <w:r>
              <w:rPr>
                <w:rFonts w:ascii="Times New Roman"/>
                <w:b w:val="false"/>
                <w:i w:val="false"/>
                <w:color w:val="000000"/>
                <w:sz w:val="20"/>
              </w:rPr>
              <w:t>
</w:t>
            </w:r>
            <w:r>
              <w:rPr>
                <w:rFonts w:ascii="Times New Roman"/>
                <w:b w:val="false"/>
                <w:i w:val="false"/>
                <w:color w:val="000000"/>
                <w:sz w:val="20"/>
              </w:rPr>
              <w:t>предметов преступной деятельности.</w:t>
            </w:r>
            <w:r>
              <w:br/>
            </w:r>
            <w:r>
              <w:rPr>
                <w:rFonts w:ascii="Times New Roman"/>
                <w:b w:val="false"/>
                <w:i w:val="false"/>
                <w:color w:val="000000"/>
                <w:sz w:val="20"/>
              </w:rPr>
              <w:t>
</w:t>
            </w:r>
            <w:r>
              <w:rPr>
                <w:rFonts w:ascii="Times New Roman"/>
                <w:b w:val="false"/>
                <w:i w:val="false"/>
                <w:color w:val="000000"/>
                <w:sz w:val="20"/>
              </w:rPr>
              <w:t>22.Предмет посягательства: драг.камни и металлы: золото (01),</w:t>
            </w:r>
            <w:r>
              <w:br/>
            </w:r>
            <w:r>
              <w:rPr>
                <w:rFonts w:ascii="Times New Roman"/>
                <w:b w:val="false"/>
                <w:i w:val="false"/>
                <w:color w:val="000000"/>
                <w:sz w:val="20"/>
              </w:rPr>
              <w:t>
</w:t>
            </w:r>
            <w:r>
              <w:rPr>
                <w:rFonts w:ascii="Times New Roman"/>
                <w:b w:val="false"/>
                <w:i w:val="false"/>
                <w:color w:val="000000"/>
                <w:sz w:val="20"/>
              </w:rPr>
              <w:t>серебро (02), платина (03), юв. изделия (04), драгоценные камни (05),</w:t>
            </w:r>
            <w:r>
              <w:br/>
            </w:r>
            <w:r>
              <w:rPr>
                <w:rFonts w:ascii="Times New Roman"/>
                <w:b w:val="false"/>
                <w:i w:val="false"/>
                <w:color w:val="000000"/>
                <w:sz w:val="20"/>
              </w:rPr>
              <w:t>
</w:t>
            </w:r>
            <w:r>
              <w:rPr>
                <w:rFonts w:ascii="Times New Roman"/>
                <w:b w:val="false"/>
                <w:i w:val="false"/>
                <w:color w:val="000000"/>
                <w:sz w:val="20"/>
              </w:rPr>
              <w:t>другие (06), металл и нефтепродукты: цветной (07), в т.ч. с линией</w:t>
            </w:r>
            <w:r>
              <w:br/>
            </w:r>
            <w:r>
              <w:rPr>
                <w:rFonts w:ascii="Times New Roman"/>
                <w:b w:val="false"/>
                <w:i w:val="false"/>
                <w:color w:val="000000"/>
                <w:sz w:val="20"/>
              </w:rPr>
              <w:t>
</w:t>
            </w:r>
            <w:r>
              <w:rPr>
                <w:rFonts w:ascii="Times New Roman"/>
                <w:b w:val="false"/>
                <w:i w:val="false"/>
                <w:color w:val="000000"/>
                <w:sz w:val="20"/>
              </w:rPr>
              <w:t>электропередачи (08), черный (09), редкоземельный (10), ртуть (11),</w:t>
            </w:r>
            <w:r>
              <w:br/>
            </w:r>
            <w:r>
              <w:rPr>
                <w:rFonts w:ascii="Times New Roman"/>
                <w:b w:val="false"/>
                <w:i w:val="false"/>
                <w:color w:val="000000"/>
                <w:sz w:val="20"/>
              </w:rPr>
              <w:t>
</w:t>
            </w:r>
            <w:r>
              <w:rPr>
                <w:rFonts w:ascii="Times New Roman"/>
                <w:b w:val="false"/>
                <w:i w:val="false"/>
                <w:color w:val="000000"/>
                <w:sz w:val="20"/>
              </w:rPr>
              <w:t>нефть (12), нефтепродукты (13), ГСМ (14), бензин (15);</w:t>
            </w:r>
            <w:r>
              <w:br/>
            </w:r>
            <w:r>
              <w:rPr>
                <w:rFonts w:ascii="Times New Roman"/>
                <w:b w:val="false"/>
                <w:i w:val="false"/>
                <w:color w:val="000000"/>
                <w:sz w:val="20"/>
              </w:rPr>
              <w:t>
</w:t>
            </w:r>
            <w:r>
              <w:rPr>
                <w:rFonts w:ascii="Times New Roman"/>
                <w:b w:val="false"/>
                <w:i w:val="false"/>
                <w:color w:val="000000"/>
                <w:sz w:val="20"/>
              </w:rPr>
              <w:t>худ., исторические ценности (16), культурные ценности (17),</w:t>
            </w:r>
            <w:r>
              <w:br/>
            </w:r>
            <w:r>
              <w:rPr>
                <w:rFonts w:ascii="Times New Roman"/>
                <w:b w:val="false"/>
                <w:i w:val="false"/>
                <w:color w:val="000000"/>
                <w:sz w:val="20"/>
              </w:rPr>
              <w:t>
</w:t>
            </w:r>
            <w:r>
              <w:rPr>
                <w:rFonts w:ascii="Times New Roman"/>
                <w:b w:val="false"/>
                <w:i w:val="false"/>
                <w:color w:val="000000"/>
                <w:sz w:val="20"/>
              </w:rPr>
              <w:t>антиквариат (18), произведения искусства (19);</w:t>
            </w:r>
            <w:r>
              <w:br/>
            </w:r>
            <w:r>
              <w:rPr>
                <w:rFonts w:ascii="Times New Roman"/>
                <w:b w:val="false"/>
                <w:i w:val="false"/>
                <w:color w:val="000000"/>
                <w:sz w:val="20"/>
              </w:rPr>
              <w:t>
</w:t>
            </w:r>
            <w:r>
              <w:rPr>
                <w:rFonts w:ascii="Times New Roman"/>
                <w:b w:val="false"/>
                <w:i w:val="false"/>
                <w:color w:val="000000"/>
                <w:sz w:val="20"/>
              </w:rPr>
              <w:t>документы: паспорт (20), удостоверение: личности (21), служебное (22),</w:t>
            </w:r>
            <w:r>
              <w:br/>
            </w:r>
            <w:r>
              <w:rPr>
                <w:rFonts w:ascii="Times New Roman"/>
                <w:b w:val="false"/>
                <w:i w:val="false"/>
                <w:color w:val="000000"/>
                <w:sz w:val="20"/>
              </w:rPr>
              <w:t>
</w:t>
            </w:r>
            <w:r>
              <w:rPr>
                <w:rFonts w:ascii="Times New Roman"/>
                <w:b w:val="false"/>
                <w:i w:val="false"/>
                <w:color w:val="000000"/>
                <w:sz w:val="20"/>
              </w:rPr>
              <w:t>на недвижимость: дом, квартира (23), земельный участок (24), другие</w:t>
            </w:r>
            <w:r>
              <w:br/>
            </w:r>
            <w:r>
              <w:rPr>
                <w:rFonts w:ascii="Times New Roman"/>
                <w:b w:val="false"/>
                <w:i w:val="false"/>
                <w:color w:val="000000"/>
                <w:sz w:val="20"/>
              </w:rPr>
              <w:t>
</w:t>
            </w:r>
            <w:r>
              <w:rPr>
                <w:rFonts w:ascii="Times New Roman"/>
                <w:b w:val="false"/>
                <w:i w:val="false"/>
                <w:color w:val="000000"/>
                <w:sz w:val="20"/>
              </w:rPr>
              <w:t>(25);</w:t>
            </w:r>
            <w:r>
              <w:br/>
            </w:r>
            <w:r>
              <w:rPr>
                <w:rFonts w:ascii="Times New Roman"/>
                <w:b w:val="false"/>
                <w:i w:val="false"/>
                <w:color w:val="000000"/>
                <w:sz w:val="20"/>
              </w:rPr>
              <w:t>
</w:t>
            </w:r>
            <w:r>
              <w:rPr>
                <w:rFonts w:ascii="Times New Roman"/>
                <w:b w:val="false"/>
                <w:i w:val="false"/>
                <w:color w:val="000000"/>
                <w:sz w:val="20"/>
              </w:rPr>
              <w:t>техника: вычислительная (компьютерная) (26), теле-видеоаппаратура</w:t>
            </w:r>
            <w:r>
              <w:br/>
            </w:r>
            <w:r>
              <w:rPr>
                <w:rFonts w:ascii="Times New Roman"/>
                <w:b w:val="false"/>
                <w:i w:val="false"/>
                <w:color w:val="000000"/>
                <w:sz w:val="20"/>
              </w:rPr>
              <w:t>
</w:t>
            </w:r>
            <w:r>
              <w:rPr>
                <w:rFonts w:ascii="Times New Roman"/>
                <w:b w:val="false"/>
                <w:i w:val="false"/>
                <w:color w:val="000000"/>
                <w:sz w:val="20"/>
              </w:rPr>
              <w:t>(27), радиоаппаратура (28), другая (29);</w:t>
            </w:r>
            <w:r>
              <w:br/>
            </w:r>
            <w:r>
              <w:rPr>
                <w:rFonts w:ascii="Times New Roman"/>
                <w:b w:val="false"/>
                <w:i w:val="false"/>
                <w:color w:val="000000"/>
                <w:sz w:val="20"/>
              </w:rPr>
              <w:t>
</w:t>
            </w:r>
            <w:r>
              <w:rPr>
                <w:rFonts w:ascii="Times New Roman"/>
                <w:b w:val="false"/>
                <w:i w:val="false"/>
                <w:color w:val="000000"/>
                <w:sz w:val="20"/>
              </w:rPr>
              <w:t>трансп. средства: грузовые (30), автомобили (31), мотоциклы (32),</w:t>
            </w:r>
            <w:r>
              <w:br/>
            </w:r>
            <w:r>
              <w:rPr>
                <w:rFonts w:ascii="Times New Roman"/>
                <w:b w:val="false"/>
                <w:i w:val="false"/>
                <w:color w:val="000000"/>
                <w:sz w:val="20"/>
              </w:rPr>
              <w:t>
</w:t>
            </w:r>
            <w:r>
              <w:rPr>
                <w:rFonts w:ascii="Times New Roman"/>
                <w:b w:val="false"/>
                <w:i w:val="false"/>
                <w:color w:val="000000"/>
                <w:sz w:val="20"/>
              </w:rPr>
              <w:t>мопеды (33), велосипеды (34), другие (35), автозапчасти (36), скаты</w:t>
            </w:r>
            <w:r>
              <w:br/>
            </w:r>
            <w:r>
              <w:rPr>
                <w:rFonts w:ascii="Times New Roman"/>
                <w:b w:val="false"/>
                <w:i w:val="false"/>
                <w:color w:val="000000"/>
                <w:sz w:val="20"/>
              </w:rPr>
              <w:t>
</w:t>
            </w:r>
            <w:r>
              <w:rPr>
                <w:rFonts w:ascii="Times New Roman"/>
                <w:b w:val="false"/>
                <w:i w:val="false"/>
                <w:color w:val="000000"/>
                <w:sz w:val="20"/>
              </w:rPr>
              <w:t>(колеса) (37);</w:t>
            </w:r>
            <w:r>
              <w:br/>
            </w:r>
            <w:r>
              <w:rPr>
                <w:rFonts w:ascii="Times New Roman"/>
                <w:b w:val="false"/>
                <w:i w:val="false"/>
                <w:color w:val="000000"/>
                <w:sz w:val="20"/>
              </w:rPr>
              <w:t>
</w:t>
            </w:r>
            <w:r>
              <w:rPr>
                <w:rFonts w:ascii="Times New Roman"/>
                <w:b w:val="false"/>
                <w:i w:val="false"/>
                <w:color w:val="000000"/>
                <w:sz w:val="20"/>
              </w:rPr>
              <w:t>промтовары (38), продтовары (39), зерно (40), сельхозпродукты (41),</w:t>
            </w:r>
            <w:r>
              <w:br/>
            </w:r>
            <w:r>
              <w:rPr>
                <w:rFonts w:ascii="Times New Roman"/>
                <w:b w:val="false"/>
                <w:i w:val="false"/>
                <w:color w:val="000000"/>
                <w:sz w:val="20"/>
              </w:rPr>
              <w:t>
</w:t>
            </w:r>
            <w:r>
              <w:rPr>
                <w:rFonts w:ascii="Times New Roman"/>
                <w:b w:val="false"/>
                <w:i w:val="false"/>
                <w:color w:val="000000"/>
                <w:sz w:val="20"/>
              </w:rPr>
              <w:t>мясопродукты (42), рыбопродукты (43), спиртные продукты (44), табачные</w:t>
            </w:r>
            <w:r>
              <w:br/>
            </w:r>
            <w:r>
              <w:rPr>
                <w:rFonts w:ascii="Times New Roman"/>
                <w:b w:val="false"/>
                <w:i w:val="false"/>
                <w:color w:val="000000"/>
                <w:sz w:val="20"/>
              </w:rPr>
              <w:t>
</w:t>
            </w:r>
            <w:r>
              <w:rPr>
                <w:rFonts w:ascii="Times New Roman"/>
                <w:b w:val="false"/>
                <w:i w:val="false"/>
                <w:color w:val="000000"/>
                <w:sz w:val="20"/>
              </w:rPr>
              <w:t>изделия (45), медикаменты (46), стройматериалы (47), лес и</w:t>
            </w:r>
            <w:r>
              <w:br/>
            </w:r>
            <w:r>
              <w:rPr>
                <w:rFonts w:ascii="Times New Roman"/>
                <w:b w:val="false"/>
                <w:i w:val="false"/>
                <w:color w:val="000000"/>
                <w:sz w:val="20"/>
              </w:rPr>
              <w:t>
</w:t>
            </w:r>
            <w:r>
              <w:rPr>
                <w:rFonts w:ascii="Times New Roman"/>
                <w:b w:val="false"/>
                <w:i w:val="false"/>
                <w:color w:val="000000"/>
                <w:sz w:val="20"/>
              </w:rPr>
              <w:t>лесопродукты (48);</w:t>
            </w:r>
            <w:r>
              <w:br/>
            </w:r>
            <w:r>
              <w:rPr>
                <w:rFonts w:ascii="Times New Roman"/>
                <w:b w:val="false"/>
                <w:i w:val="false"/>
                <w:color w:val="000000"/>
                <w:sz w:val="20"/>
              </w:rPr>
              <w:t>
</w:t>
            </w:r>
            <w:r>
              <w:rPr>
                <w:rFonts w:ascii="Times New Roman"/>
                <w:b w:val="false"/>
                <w:i w:val="false"/>
                <w:color w:val="000000"/>
                <w:sz w:val="20"/>
              </w:rPr>
              <w:t>скот (49), лошади, коровы (50), редкие животные и птицы (51), домашняя</w:t>
            </w:r>
            <w:r>
              <w:br/>
            </w:r>
            <w:r>
              <w:rPr>
                <w:rFonts w:ascii="Times New Roman"/>
                <w:b w:val="false"/>
                <w:i w:val="false"/>
                <w:color w:val="000000"/>
                <w:sz w:val="20"/>
              </w:rPr>
              <w:t>
</w:t>
            </w:r>
            <w:r>
              <w:rPr>
                <w:rFonts w:ascii="Times New Roman"/>
                <w:b w:val="false"/>
                <w:i w:val="false"/>
                <w:color w:val="000000"/>
                <w:sz w:val="20"/>
              </w:rPr>
              <w:t>птица (52),ценные породы рыб (53),</w:t>
            </w:r>
            <w:r>
              <w:br/>
            </w:r>
            <w:r>
              <w:rPr>
                <w:rFonts w:ascii="Times New Roman"/>
                <w:b w:val="false"/>
                <w:i w:val="false"/>
                <w:color w:val="000000"/>
                <w:sz w:val="20"/>
              </w:rPr>
              <w:t>
</w:t>
            </w:r>
            <w:r>
              <w:rPr>
                <w:rFonts w:ascii="Times New Roman"/>
                <w:b w:val="false"/>
                <w:i w:val="false"/>
                <w:color w:val="000000"/>
                <w:sz w:val="20"/>
              </w:rPr>
              <w:t>наркотические вещ-ва (54), радиоактивные материалы (55),</w:t>
            </w:r>
            <w:r>
              <w:br/>
            </w:r>
            <w:r>
              <w:rPr>
                <w:rFonts w:ascii="Times New Roman"/>
                <w:b w:val="false"/>
                <w:i w:val="false"/>
                <w:color w:val="000000"/>
                <w:sz w:val="20"/>
              </w:rPr>
              <w:t>
</w:t>
            </w:r>
            <w:r>
              <w:rPr>
                <w:rFonts w:ascii="Times New Roman"/>
                <w:b w:val="false"/>
                <w:i w:val="false"/>
                <w:color w:val="000000"/>
                <w:sz w:val="20"/>
              </w:rPr>
              <w:t>сильнодействующие лекарств. средства (56),</w:t>
            </w:r>
            <w:r>
              <w:br/>
            </w:r>
            <w:r>
              <w:rPr>
                <w:rFonts w:ascii="Times New Roman"/>
                <w:b w:val="false"/>
                <w:i w:val="false"/>
                <w:color w:val="000000"/>
                <w:sz w:val="20"/>
              </w:rPr>
              <w:t>
</w:t>
            </w:r>
            <w:r>
              <w:rPr>
                <w:rFonts w:ascii="Times New Roman"/>
                <w:b w:val="false"/>
                <w:i w:val="false"/>
                <w:color w:val="000000"/>
                <w:sz w:val="20"/>
              </w:rPr>
              <w:t>грузы на транспорте: ж/д (57), водном (58), воздушном (59),</w:t>
            </w:r>
            <w:r>
              <w:br/>
            </w:r>
            <w:r>
              <w:rPr>
                <w:rFonts w:ascii="Times New Roman"/>
                <w:b w:val="false"/>
                <w:i w:val="false"/>
                <w:color w:val="000000"/>
                <w:sz w:val="20"/>
              </w:rPr>
              <w:t>
</w:t>
            </w:r>
            <w:r>
              <w:rPr>
                <w:rFonts w:ascii="Times New Roman"/>
                <w:b w:val="false"/>
                <w:i w:val="false"/>
                <w:color w:val="000000"/>
                <w:sz w:val="20"/>
              </w:rPr>
              <w:t>имущество в/ч и учрежд. (60), пути сообщения (61), средства связи</w:t>
            </w:r>
            <w:r>
              <w:br/>
            </w:r>
            <w:r>
              <w:rPr>
                <w:rFonts w:ascii="Times New Roman"/>
                <w:b w:val="false"/>
                <w:i w:val="false"/>
                <w:color w:val="000000"/>
                <w:sz w:val="20"/>
              </w:rPr>
              <w:t>
</w:t>
            </w:r>
            <w:r>
              <w:rPr>
                <w:rFonts w:ascii="Times New Roman"/>
                <w:b w:val="false"/>
                <w:i w:val="false"/>
                <w:color w:val="000000"/>
                <w:sz w:val="20"/>
              </w:rPr>
              <w:t>(62), налоги и обязат. платежи (63), меха (64), головные уборы (65),</w:t>
            </w:r>
            <w:r>
              <w:br/>
            </w:r>
            <w:r>
              <w:rPr>
                <w:rFonts w:ascii="Times New Roman"/>
                <w:b w:val="false"/>
                <w:i w:val="false"/>
                <w:color w:val="000000"/>
                <w:sz w:val="20"/>
              </w:rPr>
              <w:t>
</w:t>
            </w:r>
            <w:r>
              <w:rPr>
                <w:rFonts w:ascii="Times New Roman"/>
                <w:b w:val="false"/>
                <w:i w:val="false"/>
                <w:color w:val="000000"/>
                <w:sz w:val="20"/>
              </w:rPr>
              <w:t>сумка (портфель) (66), одежда, обувь (67), вещи у пассажиров (68),</w:t>
            </w:r>
            <w:r>
              <w:br/>
            </w:r>
            <w:r>
              <w:rPr>
                <w:rFonts w:ascii="Times New Roman"/>
                <w:b w:val="false"/>
                <w:i w:val="false"/>
                <w:color w:val="000000"/>
                <w:sz w:val="20"/>
              </w:rPr>
              <w:t>
</w:t>
            </w:r>
            <w:r>
              <w:rPr>
                <w:rFonts w:ascii="Times New Roman"/>
                <w:b w:val="false"/>
                <w:i w:val="false"/>
                <w:color w:val="000000"/>
                <w:sz w:val="20"/>
              </w:rPr>
              <w:t>сотовые телефоны (69), носильные вещи (70), боевая техника (71),</w:t>
            </w:r>
            <w:r>
              <w:br/>
            </w:r>
            <w:r>
              <w:rPr>
                <w:rFonts w:ascii="Times New Roman"/>
                <w:b w:val="false"/>
                <w:i w:val="false"/>
                <w:color w:val="000000"/>
                <w:sz w:val="20"/>
              </w:rPr>
              <w:t>
</w:t>
            </w:r>
            <w:r>
              <w:rPr>
                <w:rFonts w:ascii="Times New Roman"/>
                <w:b w:val="false"/>
                <w:i w:val="false"/>
                <w:color w:val="000000"/>
                <w:sz w:val="20"/>
              </w:rPr>
              <w:t>валюта (72), ценные бумаги (73), деньги (74), оружие (75), боеприпасы</w:t>
            </w:r>
            <w:r>
              <w:br/>
            </w:r>
            <w:r>
              <w:rPr>
                <w:rFonts w:ascii="Times New Roman"/>
                <w:b w:val="false"/>
                <w:i w:val="false"/>
                <w:color w:val="000000"/>
                <w:sz w:val="20"/>
              </w:rPr>
              <w:t>
</w:t>
            </w:r>
            <w:r>
              <w:rPr>
                <w:rFonts w:ascii="Times New Roman"/>
                <w:b w:val="false"/>
                <w:i w:val="false"/>
                <w:color w:val="000000"/>
                <w:sz w:val="20"/>
              </w:rPr>
              <w:t>(76), взрывчатые вещ-ва (77), уголь (78), природный газ (79),</w:t>
            </w:r>
            <w:r>
              <w:br/>
            </w:r>
            <w:r>
              <w:rPr>
                <w:rFonts w:ascii="Times New Roman"/>
                <w:b w:val="false"/>
                <w:i w:val="false"/>
                <w:color w:val="000000"/>
                <w:sz w:val="20"/>
              </w:rPr>
              <w:t>
</w:t>
            </w:r>
            <w:r>
              <w:rPr>
                <w:rFonts w:ascii="Times New Roman"/>
                <w:b w:val="false"/>
                <w:i w:val="false"/>
                <w:color w:val="000000"/>
                <w:sz w:val="20"/>
              </w:rPr>
              <w:t>э/энергия (80), объекты интеллектуальной собственности (81), органы и</w:t>
            </w:r>
            <w:r>
              <w:br/>
            </w:r>
            <w:r>
              <w:rPr>
                <w:rFonts w:ascii="Times New Roman"/>
                <w:b w:val="false"/>
                <w:i w:val="false"/>
                <w:color w:val="000000"/>
                <w:sz w:val="20"/>
              </w:rPr>
              <w:t>
</w:t>
            </w:r>
            <w:r>
              <w:rPr>
                <w:rFonts w:ascii="Times New Roman"/>
                <w:b w:val="false"/>
                <w:i w:val="false"/>
                <w:color w:val="000000"/>
                <w:sz w:val="20"/>
              </w:rPr>
              <w:t>ткани человека (83), барсетка (84), иные (82).</w:t>
            </w:r>
            <w:r>
              <w:br/>
            </w:r>
            <w:r>
              <w:rPr>
                <w:rFonts w:ascii="Times New Roman"/>
                <w:b w:val="false"/>
                <w:i w:val="false"/>
                <w:color w:val="000000"/>
                <w:sz w:val="20"/>
              </w:rPr>
              <w:t>
</w:t>
            </w:r>
            <w:r>
              <w:rPr>
                <w:rFonts w:ascii="Times New Roman"/>
                <w:b w:val="false"/>
                <w:i w:val="false"/>
                <w:color w:val="000000"/>
                <w:sz w:val="20"/>
              </w:rPr>
              <w:t xml:space="preserve">22.1. Изъято </w:t>
            </w:r>
            <w:r>
              <w:rPr>
                <w:rFonts w:ascii="Times New Roman"/>
                <w:b w:val="false"/>
                <w:i/>
                <w:color w:val="000000"/>
                <w:sz w:val="20"/>
              </w:rPr>
              <w:t xml:space="preserve">оружие: </w:t>
            </w:r>
            <w:r>
              <w:rPr>
                <w:rFonts w:ascii="Times New Roman"/>
                <w:b w:val="false"/>
                <w:i w:val="false"/>
                <w:color w:val="000000"/>
                <w:sz w:val="20"/>
              </w:rPr>
              <w:t>нарезное автоматическое (01) _______ шт.,</w:t>
            </w:r>
            <w:r>
              <w:br/>
            </w:r>
            <w:r>
              <w:rPr>
                <w:rFonts w:ascii="Times New Roman"/>
                <w:b w:val="false"/>
                <w:i w:val="false"/>
                <w:color w:val="000000"/>
                <w:sz w:val="20"/>
              </w:rPr>
              <w:t>
</w:t>
            </w:r>
            <w:r>
              <w:rPr>
                <w:rFonts w:ascii="Times New Roman"/>
                <w:b w:val="false"/>
                <w:i w:val="false"/>
                <w:color w:val="000000"/>
                <w:sz w:val="20"/>
              </w:rPr>
              <w:t>нарезное неавтоматическое (02) _______ шт., гладкоствольное охотничье</w:t>
            </w:r>
            <w:r>
              <w:br/>
            </w:r>
            <w:r>
              <w:rPr>
                <w:rFonts w:ascii="Times New Roman"/>
                <w:b w:val="false"/>
                <w:i w:val="false"/>
                <w:color w:val="000000"/>
                <w:sz w:val="20"/>
              </w:rPr>
              <w:t>
</w:t>
            </w:r>
            <w:r>
              <w:rPr>
                <w:rFonts w:ascii="Times New Roman"/>
                <w:b w:val="false"/>
                <w:i w:val="false"/>
                <w:color w:val="000000"/>
                <w:sz w:val="20"/>
              </w:rPr>
              <w:t>(03) ______ шт., гладкоствольное воинское (04) ______ шт.,</w:t>
            </w:r>
            <w:r>
              <w:br/>
            </w:r>
            <w:r>
              <w:rPr>
                <w:rFonts w:ascii="Times New Roman"/>
                <w:b w:val="false"/>
                <w:i w:val="false"/>
                <w:color w:val="000000"/>
                <w:sz w:val="20"/>
              </w:rPr>
              <w:t>
</w:t>
            </w:r>
            <w:r>
              <w:rPr>
                <w:rFonts w:ascii="Times New Roman"/>
                <w:b w:val="false"/>
                <w:i w:val="false"/>
                <w:color w:val="000000"/>
                <w:sz w:val="20"/>
              </w:rPr>
              <w:t>неавтоматическое воинское (05) ______ шт., спортивное огнестрельное</w:t>
            </w:r>
            <w:r>
              <w:br/>
            </w:r>
            <w:r>
              <w:rPr>
                <w:rFonts w:ascii="Times New Roman"/>
                <w:b w:val="false"/>
                <w:i w:val="false"/>
                <w:color w:val="000000"/>
                <w:sz w:val="20"/>
              </w:rPr>
              <w:t>
</w:t>
            </w:r>
            <w:r>
              <w:rPr>
                <w:rFonts w:ascii="Times New Roman"/>
                <w:b w:val="false"/>
                <w:i w:val="false"/>
                <w:color w:val="000000"/>
                <w:sz w:val="20"/>
              </w:rPr>
              <w:t>(06) ______ шт., газовое (07) _______ шт., холодное (08) ________ шт.,</w:t>
            </w:r>
            <w:r>
              <w:br/>
            </w:r>
            <w:r>
              <w:rPr>
                <w:rFonts w:ascii="Times New Roman"/>
                <w:b w:val="false"/>
                <w:i w:val="false"/>
                <w:color w:val="000000"/>
                <w:sz w:val="20"/>
              </w:rPr>
              <w:t>
</w:t>
            </w:r>
            <w:r>
              <w:rPr>
                <w:rFonts w:ascii="Times New Roman"/>
                <w:b w:val="false"/>
                <w:i w:val="false"/>
                <w:color w:val="000000"/>
                <w:sz w:val="20"/>
              </w:rPr>
              <w:t>пневматическое (09) ______ шт., сигнальное (10) _______ шт., другое</w:t>
            </w:r>
            <w:r>
              <w:br/>
            </w:r>
            <w:r>
              <w:rPr>
                <w:rFonts w:ascii="Times New Roman"/>
                <w:b w:val="false"/>
                <w:i w:val="false"/>
                <w:color w:val="000000"/>
                <w:sz w:val="20"/>
              </w:rPr>
              <w:t>
</w:t>
            </w:r>
            <w:r>
              <w:rPr>
                <w:rFonts w:ascii="Times New Roman"/>
                <w:b w:val="false"/>
                <w:i w:val="false"/>
                <w:color w:val="000000"/>
                <w:sz w:val="20"/>
              </w:rPr>
              <w:t>(11) ________ шт., травматическое (12)_______ шт.</w:t>
            </w:r>
            <w:r>
              <w:br/>
            </w:r>
            <w:r>
              <w:rPr>
                <w:rFonts w:ascii="Times New Roman"/>
                <w:b w:val="false"/>
                <w:i w:val="false"/>
                <w:color w:val="000000"/>
                <w:sz w:val="20"/>
              </w:rPr>
              <w:t>
</w:t>
            </w:r>
            <w:r>
              <w:rPr>
                <w:rFonts w:ascii="Times New Roman"/>
                <w:b w:val="false"/>
                <w:i w:val="false"/>
                <w:color w:val="000000"/>
                <w:sz w:val="20"/>
              </w:rPr>
              <w:t>боеприпасы: воинские (21) ______ шт., охотничьи (22) ______ шт.,</w:t>
            </w:r>
            <w:r>
              <w:br/>
            </w:r>
            <w:r>
              <w:rPr>
                <w:rFonts w:ascii="Times New Roman"/>
                <w:b w:val="false"/>
                <w:i w:val="false"/>
                <w:color w:val="000000"/>
                <w:sz w:val="20"/>
              </w:rPr>
              <w:t>
</w:t>
            </w:r>
            <w:r>
              <w:rPr>
                <w:rFonts w:ascii="Times New Roman"/>
                <w:b w:val="false"/>
                <w:i w:val="false"/>
                <w:color w:val="000000"/>
                <w:sz w:val="20"/>
              </w:rPr>
              <w:t>спортивные (23) ______ шт., газовые самообороны (24) ______ шт.,</w:t>
            </w:r>
            <w:r>
              <w:br/>
            </w:r>
            <w:r>
              <w:rPr>
                <w:rFonts w:ascii="Times New Roman"/>
                <w:b w:val="false"/>
                <w:i w:val="false"/>
                <w:color w:val="000000"/>
                <w:sz w:val="20"/>
              </w:rPr>
              <w:t>
</w:t>
            </w:r>
            <w:r>
              <w:rPr>
                <w:rFonts w:ascii="Times New Roman"/>
                <w:b w:val="false"/>
                <w:i w:val="false"/>
                <w:color w:val="000000"/>
                <w:sz w:val="20"/>
              </w:rPr>
              <w:t xml:space="preserve">другие (25) ______ шт., </w:t>
            </w:r>
            <w:r>
              <w:rPr>
                <w:rFonts w:ascii="Times New Roman"/>
                <w:b/>
                <w:i w:val="false"/>
                <w:color w:val="000000"/>
                <w:sz w:val="20"/>
              </w:rPr>
              <w:t>травматические (26)_______ шт.</w:t>
            </w:r>
            <w:r>
              <w:br/>
            </w:r>
            <w:r>
              <w:rPr>
                <w:rFonts w:ascii="Times New Roman"/>
                <w:b w:val="false"/>
                <w:i w:val="false"/>
                <w:color w:val="000000"/>
                <w:sz w:val="20"/>
              </w:rPr>
              <w:t>
</w:t>
            </w:r>
            <w:r>
              <w:rPr>
                <w:rFonts w:ascii="Times New Roman"/>
                <w:b w:val="false"/>
                <w:i w:val="false"/>
                <w:color w:val="000000"/>
                <w:sz w:val="20"/>
              </w:rPr>
              <w:t>взрывчатые вещества: воинские (31) ______ шт., промышленные (32)</w:t>
            </w:r>
            <w:r>
              <w:br/>
            </w:r>
            <w:r>
              <w:rPr>
                <w:rFonts w:ascii="Times New Roman"/>
                <w:b w:val="false"/>
                <w:i w:val="false"/>
                <w:color w:val="000000"/>
                <w:sz w:val="20"/>
              </w:rPr>
              <w:t>
</w:t>
            </w:r>
            <w:r>
              <w:rPr>
                <w:rFonts w:ascii="Times New Roman"/>
                <w:b w:val="false"/>
                <w:i w:val="false"/>
                <w:color w:val="000000"/>
                <w:sz w:val="20"/>
              </w:rPr>
              <w:t>______ шт., самодельные (33) ______ шт., химические средства (34)</w:t>
            </w:r>
            <w:r>
              <w:br/>
            </w:r>
            <w:r>
              <w:rPr>
                <w:rFonts w:ascii="Times New Roman"/>
                <w:b w:val="false"/>
                <w:i w:val="false"/>
                <w:color w:val="000000"/>
                <w:sz w:val="20"/>
              </w:rPr>
              <w:t>
</w:t>
            </w:r>
            <w:r>
              <w:rPr>
                <w:rFonts w:ascii="Times New Roman"/>
                <w:b w:val="false"/>
                <w:i w:val="false"/>
                <w:color w:val="000000"/>
                <w:sz w:val="20"/>
              </w:rPr>
              <w:t>______ шт., радиоактивные материалы (35) ______ шт,</w:t>
            </w:r>
            <w:r>
              <w:br/>
            </w:r>
            <w:r>
              <w:rPr>
                <w:rFonts w:ascii="Times New Roman"/>
                <w:b w:val="false"/>
                <w:i w:val="false"/>
                <w:color w:val="000000"/>
                <w:sz w:val="20"/>
              </w:rPr>
              <w:t>
</w:t>
            </w:r>
            <w:r>
              <w:rPr>
                <w:rFonts w:ascii="Times New Roman"/>
                <w:b w:val="false"/>
                <w:i w:val="false"/>
                <w:color w:val="000000"/>
                <w:sz w:val="20"/>
              </w:rPr>
              <w:t>экстремистские материалы: листовки (41) _______ шт., книги (42) ______</w:t>
            </w:r>
            <w:r>
              <w:br/>
            </w:r>
            <w:r>
              <w:rPr>
                <w:rFonts w:ascii="Times New Roman"/>
                <w:b w:val="false"/>
                <w:i w:val="false"/>
                <w:color w:val="000000"/>
                <w:sz w:val="20"/>
              </w:rPr>
              <w:t>
</w:t>
            </w:r>
            <w:r>
              <w:rPr>
                <w:rFonts w:ascii="Times New Roman"/>
                <w:b w:val="false"/>
                <w:i w:val="false"/>
                <w:color w:val="000000"/>
                <w:sz w:val="20"/>
              </w:rPr>
              <w:t>шт., иные носители (43) _______ шт.</w:t>
            </w:r>
            <w:r>
              <w:br/>
            </w:r>
            <w:r>
              <w:rPr>
                <w:rFonts w:ascii="Times New Roman"/>
                <w:b w:val="false"/>
                <w:i w:val="false"/>
                <w:color w:val="000000"/>
                <w:sz w:val="20"/>
              </w:rPr>
              <w:t>
</w:t>
            </w:r>
            <w:r>
              <w:rPr>
                <w:rFonts w:ascii="Times New Roman"/>
                <w:b w:val="false"/>
                <w:i w:val="false"/>
                <w:color w:val="000000"/>
                <w:sz w:val="20"/>
              </w:rPr>
              <w:t>22.2. Изъято (</w:t>
            </w:r>
            <w:r>
              <w:rPr>
                <w:rFonts w:ascii="Times New Roman"/>
                <w:b w:val="false"/>
                <w:i/>
                <w:color w:val="000000"/>
                <w:sz w:val="20"/>
              </w:rPr>
              <w:t>поддельные) деньги</w:t>
            </w:r>
            <w:r>
              <w:rPr>
                <w:rFonts w:ascii="Times New Roman"/>
                <w:b w:val="false"/>
                <w:i w:val="false"/>
                <w:color w:val="000000"/>
                <w:sz w:val="20"/>
              </w:rPr>
              <w:t xml:space="preserve">: тенге </w:t>
            </w:r>
            <w:r>
              <w:rPr>
                <w:rFonts w:ascii="Times New Roman"/>
                <w:b/>
                <w:i w:val="false"/>
                <w:color w:val="000000"/>
                <w:sz w:val="20"/>
              </w:rPr>
              <w:t xml:space="preserve">старого образца </w:t>
            </w:r>
            <w:r>
              <w:rPr>
                <w:rFonts w:ascii="Times New Roman"/>
                <w:b w:val="false"/>
                <w:i w:val="false"/>
                <w:color w:val="000000"/>
                <w:sz w:val="20"/>
              </w:rPr>
              <w:t>(01),</w:t>
            </w:r>
            <w:r>
              <w:br/>
            </w:r>
            <w:r>
              <w:rPr>
                <w:rFonts w:ascii="Times New Roman"/>
                <w:b w:val="false"/>
                <w:i w:val="false"/>
                <w:color w:val="000000"/>
                <w:sz w:val="20"/>
              </w:rPr>
              <w:t>
</w:t>
            </w:r>
            <w:r>
              <w:rPr>
                <w:rFonts w:ascii="Times New Roman"/>
                <w:b w:val="false"/>
                <w:i w:val="false"/>
                <w:color w:val="000000"/>
                <w:sz w:val="20"/>
              </w:rPr>
              <w:t>тенге нового образца (19), иностранной валюты: $US (02), ЕEVRO</w:t>
            </w:r>
            <w:r>
              <w:br/>
            </w:r>
            <w:r>
              <w:rPr>
                <w:rFonts w:ascii="Times New Roman"/>
                <w:b w:val="false"/>
                <w:i w:val="false"/>
                <w:color w:val="000000"/>
                <w:sz w:val="20"/>
              </w:rPr>
              <w:t>
</w:t>
            </w:r>
            <w:r>
              <w:rPr>
                <w:rFonts w:ascii="Times New Roman"/>
                <w:b w:val="false"/>
                <w:i w:val="false"/>
                <w:color w:val="000000"/>
                <w:sz w:val="20"/>
              </w:rPr>
              <w:t>(03), RR (04), кирг. сом (05), узб. сом (06), другие (07).</w:t>
            </w:r>
            <w:r>
              <w:br/>
            </w:r>
            <w:r>
              <w:rPr>
                <w:rFonts w:ascii="Times New Roman"/>
                <w:b w:val="false"/>
                <w:i w:val="false"/>
                <w:color w:val="000000"/>
                <w:sz w:val="20"/>
              </w:rPr>
              <w:t>
</w:t>
            </w:r>
            <w:r>
              <w:rPr>
                <w:rFonts w:ascii="Times New Roman"/>
                <w:b w:val="false"/>
                <w:i w:val="false"/>
                <w:color w:val="000000"/>
                <w:sz w:val="20"/>
              </w:rPr>
              <w:t>ценные бумаги: государственные ценные бумаги (11), кредитные карточки</w:t>
            </w:r>
            <w:r>
              <w:br/>
            </w:r>
            <w:r>
              <w:rPr>
                <w:rFonts w:ascii="Times New Roman"/>
                <w:b w:val="false"/>
                <w:i w:val="false"/>
                <w:color w:val="000000"/>
                <w:sz w:val="20"/>
              </w:rPr>
              <w:t>
</w:t>
            </w:r>
            <w:r>
              <w:rPr>
                <w:rFonts w:ascii="Times New Roman"/>
                <w:b w:val="false"/>
                <w:i w:val="false"/>
                <w:color w:val="000000"/>
                <w:sz w:val="20"/>
              </w:rPr>
              <w:t>(12), акции (13), авизо (14), финансово-платежные документы (15),</w:t>
            </w:r>
            <w:r>
              <w:br/>
            </w:r>
            <w:r>
              <w:rPr>
                <w:rFonts w:ascii="Times New Roman"/>
                <w:b w:val="false"/>
                <w:i w:val="false"/>
                <w:color w:val="000000"/>
                <w:sz w:val="20"/>
              </w:rPr>
              <w:t>
</w:t>
            </w:r>
            <w:r>
              <w:rPr>
                <w:rFonts w:ascii="Times New Roman"/>
                <w:b w:val="false"/>
                <w:i w:val="false"/>
                <w:color w:val="000000"/>
                <w:sz w:val="20"/>
              </w:rPr>
              <w:t>чековые книжки (16), сберкнижки (17), другие (18).</w:t>
            </w:r>
            <w:r>
              <w:br/>
            </w:r>
            <w:r>
              <w:rPr>
                <w:rFonts w:ascii="Times New Roman"/>
                <w:b w:val="false"/>
                <w:i w:val="false"/>
                <w:color w:val="000000"/>
                <w:sz w:val="20"/>
              </w:rPr>
              <w:t>
</w:t>
            </w:r>
            <w:r>
              <w:rPr>
                <w:rFonts w:ascii="Times New Roman"/>
                <w:b w:val="false"/>
                <w:i w:val="false"/>
                <w:color w:val="000000"/>
                <w:sz w:val="20"/>
              </w:rPr>
              <w:t>Наименование, количество изъятых денег и ценных бумаг: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253"/>
              <w:gridCol w:w="2393"/>
              <w:gridCol w:w="251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(из рекв. 22.2)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достоинство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(тыс. тенге)</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23.Должностное лицо</w:t>
            </w:r>
            <w:r>
              <w:rPr>
                <w:rFonts w:ascii="Times New Roman"/>
                <w:b w:val="false"/>
                <w:i w:val="false"/>
                <w:color w:val="000000"/>
                <w:sz w:val="20"/>
              </w:rPr>
              <w:t xml:space="preserve"> (начальник органа, оперативный дежурный)</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 __________________________ 20  г.</w:t>
            </w:r>
            <w:r>
              <w:br/>
            </w:r>
            <w:r>
              <w:rPr>
                <w:rFonts w:ascii="Times New Roman"/>
                <w:b w:val="false"/>
                <w:i w:val="false"/>
                <w:color w:val="000000"/>
                <w:sz w:val="20"/>
              </w:rPr>
              <w:t>
</w:t>
            </w:r>
            <w:r>
              <w:rPr>
                <w:rFonts w:ascii="Times New Roman"/>
                <w:b w:val="false"/>
                <w:i w:val="false"/>
                <w:color w:val="000000"/>
                <w:sz w:val="20"/>
              </w:rPr>
              <w:t>Прочие отметки ____________________________________________________</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15. /_/_/ /_/_/,</w:t>
            </w:r>
            <w:r>
              <w:br/>
            </w:r>
            <w:r>
              <w:rPr>
                <w:rFonts w:ascii="Times New Roman"/>
                <w:b w:val="false"/>
                <w:i w:val="false"/>
                <w:color w:val="000000"/>
                <w:sz w:val="20"/>
              </w:rPr>
              <w:t>
</w:t>
            </w:r>
            <w:r>
              <w:rPr>
                <w:rFonts w:ascii="Times New Roman"/>
                <w:b w:val="false"/>
                <w:i w:val="false"/>
                <w:color w:val="000000"/>
                <w:sz w:val="20"/>
              </w:rPr>
              <w:t>/_/_/,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17.1. /_/_/</w:t>
            </w:r>
            <w:r>
              <w:br/>
            </w:r>
            <w:r>
              <w:rPr>
                <w:rFonts w:ascii="Times New Roman"/>
                <w:b w:val="false"/>
                <w:i w:val="false"/>
                <w:color w:val="000000"/>
                <w:sz w:val="20"/>
              </w:rPr>
              <w:t>
</w:t>
            </w:r>
            <w:r>
              <w:rPr>
                <w:rFonts w:ascii="Times New Roman"/>
                <w:b w:val="false"/>
                <w:i w:val="false"/>
                <w:color w:val="000000"/>
                <w:sz w:val="20"/>
              </w:rPr>
              <w:t>17.2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 /_/_/, /_/_/,</w:t>
            </w:r>
            <w:r>
              <w:br/>
            </w:r>
            <w:r>
              <w:rPr>
                <w:rFonts w:ascii="Times New Roman"/>
                <w:b w:val="false"/>
                <w:i w:val="false"/>
                <w:color w:val="000000"/>
                <w:sz w:val="20"/>
              </w:rPr>
              <w:t>
</w:t>
            </w:r>
            <w:r>
              <w:rPr>
                <w:rFonts w:ascii="Times New Roman"/>
                <w:b w:val="false"/>
                <w:i w:val="false"/>
                <w:color w:val="000000"/>
                <w:sz w:val="20"/>
              </w:rPr>
              <w:t>/_/_/,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22.1.</w:t>
            </w:r>
            <w:r>
              <w:br/>
            </w:r>
            <w:r>
              <w:rPr>
                <w:rFonts w:ascii="Times New Roman"/>
                <w:b w:val="false"/>
                <w:i w:val="false"/>
                <w:color w:val="000000"/>
                <w:sz w:val="20"/>
              </w:rPr>
              <w:t>
</w:t>
            </w:r>
            <w:r>
              <w:rPr>
                <w:rFonts w:ascii="Times New Roman"/>
                <w:b w:val="false"/>
                <w:i w:val="false"/>
                <w:color w:val="000000"/>
                <w:sz w:val="20"/>
              </w:rPr>
              <w:t>/_/_/, /_/_/_/ шт.</w:t>
            </w:r>
            <w:r>
              <w:br/>
            </w:r>
            <w:r>
              <w:rPr>
                <w:rFonts w:ascii="Times New Roman"/>
                <w:b w:val="false"/>
                <w:i w:val="false"/>
                <w:color w:val="000000"/>
                <w:sz w:val="20"/>
              </w:rPr>
              <w:t>
</w:t>
            </w:r>
            <w:r>
              <w:rPr>
                <w:rFonts w:ascii="Times New Roman"/>
                <w:b w:val="false"/>
                <w:i w:val="false"/>
                <w:color w:val="000000"/>
                <w:sz w:val="20"/>
              </w:rPr>
              <w:t>/_/_/, /_/_/_/ шт.</w:t>
            </w:r>
            <w:r>
              <w:br/>
            </w:r>
            <w:r>
              <w:rPr>
                <w:rFonts w:ascii="Times New Roman"/>
                <w:b w:val="false"/>
                <w:i w:val="false"/>
                <w:color w:val="000000"/>
                <w:sz w:val="20"/>
              </w:rPr>
              <w:t>
</w:t>
            </w:r>
            <w:r>
              <w:rPr>
                <w:rFonts w:ascii="Times New Roman"/>
                <w:b w:val="false"/>
                <w:i w:val="false"/>
                <w:color w:val="000000"/>
                <w:sz w:val="20"/>
              </w:rPr>
              <w:t>/_/_/, /_/_/_/ шт.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22.2.</w:t>
            </w:r>
            <w:r>
              <w:br/>
            </w:r>
            <w:r>
              <w:rPr>
                <w:rFonts w:ascii="Times New Roman"/>
                <w:b w:val="false"/>
                <w:i w:val="false"/>
                <w:color w:val="000000"/>
                <w:sz w:val="20"/>
              </w:rPr>
              <w:t>
</w:t>
            </w:r>
            <w:r>
              <w:rPr>
                <w:rFonts w:ascii="Times New Roman"/>
                <w:b w:val="false"/>
                <w:i w:val="false"/>
                <w:color w:val="000000"/>
                <w:sz w:val="20"/>
              </w:rPr>
              <w:t>/_/_/, /_/_/_/ шт.</w:t>
            </w:r>
            <w:r>
              <w:br/>
            </w:r>
            <w:r>
              <w:rPr>
                <w:rFonts w:ascii="Times New Roman"/>
                <w:b w:val="false"/>
                <w:i w:val="false"/>
                <w:color w:val="000000"/>
                <w:sz w:val="20"/>
              </w:rPr>
              <w:t>
</w:t>
            </w:r>
            <w:r>
              <w:rPr>
                <w:rFonts w:ascii="Times New Roman"/>
                <w:b w:val="false"/>
                <w:i w:val="false"/>
                <w:color w:val="000000"/>
                <w:sz w:val="20"/>
              </w:rPr>
              <w:t>/_/_/, /_/_/_/ шт.</w:t>
            </w:r>
          </w:p>
        </w:tc>
      </w:tr>
    </w:tbl>
    <w:p>
      <w:pPr>
        <w:spacing w:after="0"/>
        <w:ind w:left="0"/>
        <w:jc w:val="both"/>
      </w:pPr>
      <w:r>
        <w:rPr>
          <w:rFonts w:ascii="Times New Roman"/>
          <w:b w:val="false"/>
          <w:i w:val="false"/>
          <w:color w:val="ff0000"/>
          <w:sz w:val="28"/>
        </w:rPr>
        <w:t>      </w:t>
      </w:r>
      <w:r>
        <w:rPr>
          <w:rFonts w:ascii="Times New Roman"/>
          <w:b/>
          <w:i w:val="false"/>
          <w:color w:val="000000"/>
          <w:sz w:val="28"/>
        </w:rPr>
        <w:t xml:space="preserve">Примечание: </w:t>
      </w:r>
      <w:r>
        <w:rPr>
          <w:rFonts w:ascii="Times New Roman"/>
          <w:b w:val="false"/>
          <w:i w:val="false"/>
          <w:color w:val="000000"/>
          <w:sz w:val="28"/>
        </w:rPr>
        <w:t>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bookmarkStart w:name="z51" w:id="5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ведению единого        </w:t>
      </w:r>
      <w:r>
        <w:br/>
      </w:r>
      <w:r>
        <w:rPr>
          <w:rFonts w:ascii="Times New Roman"/>
          <w:b w:val="false"/>
          <w:i w:val="false"/>
          <w:color w:val="000000"/>
          <w:sz w:val="28"/>
        </w:rPr>
        <w:t xml:space="preserve">
карточного учета заявлений,         </w:t>
      </w:r>
      <w:r>
        <w:br/>
      </w:r>
      <w:r>
        <w:rPr>
          <w:rFonts w:ascii="Times New Roman"/>
          <w:b w:val="false"/>
          <w:i w:val="false"/>
          <w:color w:val="000000"/>
          <w:sz w:val="28"/>
        </w:rPr>
        <w:t xml:space="preserve">
сообщений о преступлениях, уголовных     </w:t>
      </w:r>
      <w:r>
        <w:br/>
      </w:r>
      <w:r>
        <w:rPr>
          <w:rFonts w:ascii="Times New Roman"/>
          <w:b w:val="false"/>
          <w:i w:val="false"/>
          <w:color w:val="000000"/>
          <w:sz w:val="28"/>
        </w:rPr>
        <w:t xml:space="preserve">
дел, результатов их расследования и     </w:t>
      </w:r>
      <w:r>
        <w:br/>
      </w:r>
      <w:r>
        <w:rPr>
          <w:rFonts w:ascii="Times New Roman"/>
          <w:b w:val="false"/>
          <w:i w:val="false"/>
          <w:color w:val="000000"/>
          <w:sz w:val="28"/>
        </w:rPr>
        <w:t xml:space="preserve">
судебного рассмотрения (Единая       </w:t>
      </w:r>
      <w:r>
        <w:br/>
      </w:r>
      <w:r>
        <w:rPr>
          <w:rFonts w:ascii="Times New Roman"/>
          <w:b w:val="false"/>
          <w:i w:val="false"/>
          <w:color w:val="000000"/>
          <w:sz w:val="28"/>
        </w:rPr>
        <w:t xml:space="preserve">
унифицированная статистическая система)  </w:t>
      </w:r>
    </w:p>
    <w:bookmarkEnd w:id="55"/>
    <w:p>
      <w:pPr>
        <w:spacing w:after="0"/>
        <w:ind w:left="0"/>
        <w:jc w:val="both"/>
      </w:pPr>
      <w:r>
        <w:rPr>
          <w:rFonts w:ascii="Times New Roman"/>
          <w:b w:val="false"/>
          <w:i w:val="false"/>
          <w:color w:val="ff0000"/>
          <w:sz w:val="28"/>
        </w:rPr>
        <w:t xml:space="preserve">      Сноска. Приложение 2 в редакции приказа Генерального Прокурора РК от 20.01.2010 </w:t>
      </w:r>
      <w:r>
        <w:rPr>
          <w:rFonts w:ascii="Times New Roman"/>
          <w:b w:val="false"/>
          <w:i w:val="false"/>
          <w:color w:val="ff0000"/>
          <w:sz w:val="28"/>
        </w:rPr>
        <w:t>№ 3</w:t>
      </w:r>
      <w:r>
        <w:rPr>
          <w:rFonts w:ascii="Times New Roman"/>
          <w:b w:val="false"/>
          <w:i w:val="false"/>
          <w:color w:val="ff0000"/>
          <w:sz w:val="28"/>
        </w:rPr>
        <w:t>.</w:t>
      </w:r>
    </w:p>
    <w:p>
      <w:pPr>
        <w:spacing w:after="0"/>
        <w:ind w:left="0"/>
        <w:jc w:val="both"/>
      </w:pPr>
      <w:r>
        <w:rPr>
          <w:rFonts w:ascii="Times New Roman"/>
          <w:b/>
          <w:i w:val="false"/>
          <w:color w:val="000000"/>
          <w:sz w:val="28"/>
        </w:rPr>
        <w:t>Форма ЗС-2</w:t>
      </w:r>
    </w:p>
    <w:p>
      <w:pPr>
        <w:spacing w:after="0"/>
        <w:ind w:left="0"/>
        <w:jc w:val="both"/>
      </w:pPr>
      <w:r>
        <w:rPr>
          <w:rFonts w:ascii="Times New Roman"/>
          <w:b w:val="false"/>
          <w:i w:val="false"/>
          <w:color w:val="000000"/>
          <w:sz w:val="28"/>
        </w:rPr>
        <w:t>                           </w:t>
      </w:r>
      <w:r>
        <w:rPr>
          <w:rFonts w:ascii="Times New Roman"/>
          <w:b/>
          <w:i w:val="false"/>
          <w:color w:val="000000"/>
          <w:sz w:val="28"/>
        </w:rPr>
        <w:t>Карточка учета решения</w:t>
      </w:r>
      <w:r>
        <w:br/>
      </w:r>
      <w:r>
        <w:rPr>
          <w:rFonts w:ascii="Times New Roman"/>
          <w:b w:val="false"/>
          <w:i w:val="false"/>
          <w:color w:val="000000"/>
          <w:sz w:val="28"/>
        </w:rPr>
        <w:t>
        </w:t>
      </w:r>
      <w:r>
        <w:rPr>
          <w:rFonts w:ascii="Times New Roman"/>
          <w:b/>
          <w:i w:val="false"/>
          <w:color w:val="000000"/>
          <w:sz w:val="28"/>
        </w:rPr>
        <w:t>по заявлению и сообщению о преступлении, происшествии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0"/>
        <w:gridCol w:w="3290"/>
      </w:tblGrid>
      <w:tr>
        <w:trPr>
          <w:trHeight w:val="12630" w:hRule="atLeast"/>
        </w:trPr>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 xml:space="preserve"> ______________________________________________________________</w:t>
            </w:r>
            <w:r>
              <w:br/>
            </w:r>
            <w:r>
              <w:rPr>
                <w:rFonts w:ascii="Times New Roman"/>
                <w:b w:val="false"/>
                <w:i w:val="false"/>
                <w:color w:val="000000"/>
                <w:sz w:val="20"/>
              </w:rPr>
              <w:t>
    </w:t>
            </w:r>
            <w:r>
              <w:rPr>
                <w:rFonts w:ascii="Times New Roman"/>
                <w:b/>
                <w:i w:val="false"/>
                <w:color w:val="000000"/>
                <w:sz w:val="20"/>
              </w:rPr>
              <w:t>Наименование органа, зарегистрировавшего заявление</w:t>
            </w:r>
            <w:r>
              <w:br/>
            </w:r>
            <w:r>
              <w:rPr>
                <w:rFonts w:ascii="Times New Roman"/>
                <w:b w:val="false"/>
                <w:i w:val="false"/>
                <w:color w:val="000000"/>
                <w:sz w:val="20"/>
              </w:rPr>
              <w:t>
                       </w:t>
            </w:r>
            <w:r>
              <w:rPr>
                <w:rFonts w:ascii="Times New Roman"/>
                <w:b/>
                <w:i w:val="false"/>
                <w:color w:val="000000"/>
                <w:sz w:val="20"/>
              </w:rPr>
              <w:t>(сообщение)</w:t>
            </w:r>
            <w:r>
              <w:br/>
            </w:r>
            <w:r>
              <w:rPr>
                <w:rFonts w:ascii="Times New Roman"/>
                <w:b w:val="false"/>
                <w:i w:val="false"/>
                <w:color w:val="000000"/>
                <w:sz w:val="20"/>
              </w:rPr>
              <w:t>
</w:t>
            </w:r>
            <w:r>
              <w:rPr>
                <w:rFonts w:ascii="Times New Roman"/>
                <w:b w:val="false"/>
                <w:i w:val="false"/>
                <w:color w:val="000000"/>
                <w:sz w:val="20"/>
              </w:rPr>
              <w:t>2. Номер заявления, сообщения о преступлении</w:t>
            </w:r>
            <w:r>
              <w:br/>
            </w:r>
            <w:r>
              <w:rPr>
                <w:rFonts w:ascii="Times New Roman"/>
                <w:b w:val="false"/>
                <w:i w:val="false"/>
                <w:color w:val="000000"/>
                <w:sz w:val="20"/>
              </w:rPr>
              <w:t>
</w:t>
            </w:r>
            <w:r>
              <w:rPr>
                <w:rFonts w:ascii="Times New Roman"/>
                <w:b w:val="false"/>
                <w:i w:val="false"/>
                <w:color w:val="000000"/>
                <w:sz w:val="20"/>
              </w:rPr>
              <w:t>(происшествии) в КУЗ органа № ____ "____" __________ 20 г.</w:t>
            </w:r>
            <w:r>
              <w:br/>
            </w:r>
            <w:r>
              <w:rPr>
                <w:rFonts w:ascii="Times New Roman"/>
                <w:b w:val="false"/>
                <w:i w:val="false"/>
                <w:color w:val="000000"/>
                <w:sz w:val="20"/>
              </w:rPr>
              <w:t>
</w:t>
            </w:r>
            <w:r>
              <w:rPr>
                <w:rFonts w:ascii="Times New Roman"/>
                <w:b w:val="false"/>
                <w:i w:val="false"/>
                <w:color w:val="000000"/>
                <w:sz w:val="20"/>
              </w:rPr>
              <w:t>3. Дата поступления карточки в УКПСиСУ "__" ________ 20 г.</w:t>
            </w:r>
            <w:r>
              <w:br/>
            </w:r>
            <w:r>
              <w:rPr>
                <w:rFonts w:ascii="Times New Roman"/>
                <w:b w:val="false"/>
                <w:i w:val="false"/>
                <w:color w:val="000000"/>
                <w:sz w:val="20"/>
              </w:rPr>
              <w:t>
    </w:t>
            </w:r>
            <w:r>
              <w:rPr>
                <w:rFonts w:ascii="Times New Roman"/>
                <w:b/>
                <w:i w:val="false"/>
                <w:color w:val="000000"/>
                <w:sz w:val="20"/>
              </w:rPr>
              <w:t>Сотрудник УКПСиСУ</w:t>
            </w:r>
            <w:r>
              <w:rPr>
                <w:rFonts w:ascii="Times New Roman"/>
                <w:b w:val="false"/>
                <w:i w:val="false"/>
                <w:color w:val="000000"/>
                <w:sz w:val="20"/>
              </w:rPr>
              <w:t xml:space="preserve"> 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 подпись)</w:t>
            </w:r>
            <w:r>
              <w:br/>
            </w:r>
            <w:r>
              <w:rPr>
                <w:rFonts w:ascii="Times New Roman"/>
                <w:b w:val="false"/>
                <w:i w:val="false"/>
                <w:color w:val="000000"/>
                <w:sz w:val="20"/>
              </w:rPr>
              <w:t>
</w:t>
            </w:r>
            <w:r>
              <w:rPr>
                <w:rFonts w:ascii="Times New Roman"/>
                <w:b w:val="false"/>
                <w:i w:val="false"/>
                <w:color w:val="000000"/>
                <w:sz w:val="20"/>
              </w:rPr>
              <w:t>4. Квалификация: ст. ____________ ч. _____ п. ______ УК РК</w:t>
            </w:r>
            <w:r>
              <w:br/>
            </w:r>
            <w:r>
              <w:rPr>
                <w:rFonts w:ascii="Times New Roman"/>
                <w:b w:val="false"/>
                <w:i w:val="false"/>
                <w:color w:val="000000"/>
                <w:sz w:val="20"/>
              </w:rPr>
              <w:t>
</w:t>
            </w:r>
            <w:r>
              <w:rPr>
                <w:rFonts w:ascii="Times New Roman"/>
                <w:b w:val="false"/>
                <w:i w:val="false"/>
                <w:color w:val="000000"/>
                <w:sz w:val="20"/>
              </w:rPr>
              <w:t>4.1. Преступление: общеуголовное (1), экономическое (2), другое</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 xml:space="preserve">5. Срок рассмотрения продлен: до 10-ти суток (1), </w:t>
            </w:r>
            <w:r>
              <w:rPr>
                <w:rFonts w:ascii="Times New Roman"/>
                <w:b/>
                <w:i w:val="false"/>
                <w:color w:val="000000"/>
                <w:sz w:val="20"/>
              </w:rPr>
              <w:t>до 2-х</w:t>
            </w:r>
            <w:r>
              <w:br/>
            </w:r>
            <w:r>
              <w:rPr>
                <w:rFonts w:ascii="Times New Roman"/>
                <w:b w:val="false"/>
                <w:i w:val="false"/>
                <w:color w:val="000000"/>
                <w:sz w:val="20"/>
              </w:rPr>
              <w:t>
</w:t>
            </w:r>
            <w:r>
              <w:rPr>
                <w:rFonts w:ascii="Times New Roman"/>
                <w:b w:val="false"/>
                <w:i w:val="false"/>
                <w:color w:val="000000"/>
                <w:sz w:val="20"/>
              </w:rPr>
              <w:t>месяцев (3);</w:t>
            </w:r>
            <w:r>
              <w:br/>
            </w:r>
            <w:r>
              <w:rPr>
                <w:rFonts w:ascii="Times New Roman"/>
                <w:b w:val="false"/>
                <w:i w:val="false"/>
                <w:color w:val="000000"/>
                <w:sz w:val="20"/>
              </w:rPr>
              <w:t>
</w:t>
            </w:r>
            <w:r>
              <w:rPr>
                <w:rFonts w:ascii="Times New Roman"/>
                <w:b w:val="false"/>
                <w:i w:val="false"/>
                <w:color w:val="000000"/>
                <w:sz w:val="20"/>
              </w:rPr>
              <w:t>Дата продления "____" _________________________ 20 г.</w:t>
            </w:r>
            <w:r>
              <w:br/>
            </w:r>
            <w:r>
              <w:rPr>
                <w:rFonts w:ascii="Times New Roman"/>
                <w:b w:val="false"/>
                <w:i w:val="false"/>
                <w:color w:val="000000"/>
                <w:sz w:val="20"/>
              </w:rPr>
              <w:t>
</w:t>
            </w:r>
            <w:r>
              <w:rPr>
                <w:rFonts w:ascii="Times New Roman"/>
                <w:b w:val="false"/>
                <w:i w:val="false"/>
                <w:color w:val="000000"/>
                <w:sz w:val="20"/>
              </w:rPr>
              <w:t>6. Принято решение: о возб. УД (01); об отказе в возб. УД (02);</w:t>
            </w:r>
            <w:r>
              <w:br/>
            </w:r>
            <w:r>
              <w:rPr>
                <w:rFonts w:ascii="Times New Roman"/>
                <w:b w:val="false"/>
                <w:i w:val="false"/>
                <w:color w:val="000000"/>
                <w:sz w:val="20"/>
              </w:rPr>
              <w:t>
</w:t>
            </w:r>
            <w:r>
              <w:rPr>
                <w:rFonts w:ascii="Times New Roman"/>
                <w:b w:val="false"/>
                <w:i w:val="false"/>
                <w:color w:val="000000"/>
                <w:sz w:val="20"/>
              </w:rPr>
              <w:t>передано: по подследственности (03); по подсудности (04);</w:t>
            </w:r>
            <w:r>
              <w:br/>
            </w:r>
            <w:r>
              <w:rPr>
                <w:rFonts w:ascii="Times New Roman"/>
                <w:b w:val="false"/>
                <w:i w:val="false"/>
                <w:color w:val="000000"/>
                <w:sz w:val="20"/>
              </w:rPr>
              <w:t>
</w:t>
            </w:r>
            <w:r>
              <w:rPr>
                <w:rFonts w:ascii="Times New Roman"/>
                <w:b w:val="false"/>
                <w:i w:val="false"/>
                <w:color w:val="000000"/>
                <w:sz w:val="20"/>
              </w:rPr>
              <w:t>приобщено к КУЗу (05), в форме УДП (06).</w:t>
            </w:r>
            <w:r>
              <w:br/>
            </w:r>
            <w:r>
              <w:rPr>
                <w:rFonts w:ascii="Times New Roman"/>
                <w:b w:val="false"/>
                <w:i w:val="false"/>
                <w:color w:val="000000"/>
                <w:sz w:val="20"/>
              </w:rPr>
              <w:t>
</w:t>
            </w:r>
            <w:r>
              <w:rPr>
                <w:rFonts w:ascii="Times New Roman"/>
                <w:b w:val="false"/>
                <w:i w:val="false"/>
                <w:color w:val="000000"/>
                <w:sz w:val="20"/>
              </w:rPr>
              <w:t>6.1. № основного КУЗа ____ дата регистрации КУЗа "__" _____ 20 г.</w:t>
            </w:r>
            <w:r>
              <w:br/>
            </w:r>
            <w:r>
              <w:rPr>
                <w:rFonts w:ascii="Times New Roman"/>
                <w:b w:val="false"/>
                <w:i w:val="false"/>
                <w:color w:val="000000"/>
                <w:sz w:val="20"/>
              </w:rPr>
              <w:t>
</w:t>
            </w:r>
            <w:r>
              <w:rPr>
                <w:rFonts w:ascii="Times New Roman"/>
                <w:b w:val="false"/>
                <w:i w:val="false"/>
                <w:color w:val="000000"/>
                <w:sz w:val="20"/>
              </w:rPr>
              <w:t>6.2. Номер УД ____________________________</w:t>
            </w:r>
            <w:r>
              <w:br/>
            </w:r>
            <w:r>
              <w:rPr>
                <w:rFonts w:ascii="Times New Roman"/>
                <w:b w:val="false"/>
                <w:i w:val="false"/>
                <w:color w:val="000000"/>
                <w:sz w:val="20"/>
              </w:rPr>
              <w:t>
</w:t>
            </w:r>
            <w:r>
              <w:rPr>
                <w:rFonts w:ascii="Times New Roman"/>
                <w:b w:val="false"/>
                <w:i w:val="false"/>
                <w:color w:val="000000"/>
                <w:sz w:val="20"/>
              </w:rPr>
              <w:t>6.3. Номер отказного материала _____________________</w:t>
            </w:r>
            <w:r>
              <w:br/>
            </w:r>
            <w:r>
              <w:rPr>
                <w:rFonts w:ascii="Times New Roman"/>
                <w:b w:val="false"/>
                <w:i w:val="false"/>
                <w:color w:val="000000"/>
                <w:sz w:val="20"/>
              </w:rPr>
              <w:t>
      </w:t>
            </w:r>
            <w:r>
              <w:rPr>
                <w:rFonts w:ascii="Times New Roman"/>
                <w:b/>
                <w:i w:val="false"/>
                <w:color w:val="000000"/>
                <w:sz w:val="20"/>
              </w:rPr>
              <w:t>Основания отказа:</w:t>
            </w:r>
            <w:r>
              <w:rPr>
                <w:rFonts w:ascii="Times New Roman"/>
                <w:b w:val="false"/>
                <w:i w:val="false"/>
                <w:color w:val="000000"/>
                <w:sz w:val="20"/>
              </w:rPr>
              <w:t xml:space="preserve"> по </w:t>
            </w:r>
            <w:r>
              <w:rPr>
                <w:rFonts w:ascii="Times New Roman"/>
                <w:b w:val="false"/>
                <w:i w:val="false"/>
                <w:color w:val="000000"/>
                <w:sz w:val="20"/>
              </w:rPr>
              <w:t>ст. 37</w:t>
            </w:r>
            <w:r>
              <w:rPr>
                <w:rFonts w:ascii="Times New Roman"/>
                <w:b w:val="false"/>
                <w:i w:val="false"/>
                <w:color w:val="000000"/>
                <w:sz w:val="20"/>
              </w:rPr>
              <w:t xml:space="preserve"> ч. 1 п. 1 (11), ст. 37 ч. 1 п. 2 (12), ст. 37 ч. 1 п. 3 (13), ст. 37 ч. 1 п. 4 (14), ст. 37 ч. 1 п. 5 (15), ст. 37 ч. 1 п. 6 (16), ст. 37 ч. 1 п. 7 (17), ст. 37 ч. 1 п. 8 (18), ст. 37 ч. 1 п. 9 (19), ст. 37 ч. 1 п. 10 (20), ст. 37 ч. 1 п. 11 (21), ст. 37 ч. 1 п. 12 УПК РК </w:t>
            </w:r>
            <w:r>
              <w:rPr>
                <w:rFonts w:ascii="Times New Roman"/>
                <w:b w:val="false"/>
                <w:i w:val="false"/>
                <w:color w:val="000000"/>
                <w:sz w:val="20"/>
              </w:rPr>
              <w:t>ст. 65</w:t>
            </w:r>
            <w:r>
              <w:rPr>
                <w:rFonts w:ascii="Times New Roman"/>
                <w:b w:val="false"/>
                <w:i w:val="false"/>
                <w:color w:val="000000"/>
                <w:sz w:val="20"/>
              </w:rPr>
              <w:t xml:space="preserve"> УК РК (22), ст. 37 ч. 1 п. 12 УПК - </w:t>
            </w:r>
            <w:r>
              <w:rPr>
                <w:rFonts w:ascii="Times New Roman"/>
                <w:b w:val="false"/>
                <w:i w:val="false"/>
                <w:color w:val="000000"/>
                <w:sz w:val="20"/>
              </w:rPr>
              <w:t>ст. 66</w:t>
            </w:r>
            <w:r>
              <w:rPr>
                <w:rFonts w:ascii="Times New Roman"/>
                <w:b w:val="false"/>
                <w:i w:val="false"/>
                <w:color w:val="000000"/>
                <w:sz w:val="20"/>
              </w:rPr>
              <w:t xml:space="preserve"> УК (23), ст. 37 ч. 1 п. 12 УПК - </w:t>
            </w:r>
            <w:r>
              <w:rPr>
                <w:rFonts w:ascii="Times New Roman"/>
                <w:b w:val="false"/>
                <w:i w:val="false"/>
                <w:color w:val="000000"/>
                <w:sz w:val="20"/>
              </w:rPr>
              <w:t>ст. 67</w:t>
            </w:r>
            <w:r>
              <w:rPr>
                <w:rFonts w:ascii="Times New Roman"/>
                <w:b w:val="false"/>
                <w:i w:val="false"/>
                <w:color w:val="000000"/>
                <w:sz w:val="20"/>
              </w:rPr>
              <w:t xml:space="preserve"> УК (24), ст. 37 ч. 1 п. 12 УПК - </w:t>
            </w:r>
            <w:r>
              <w:rPr>
                <w:rFonts w:ascii="Times New Roman"/>
                <w:b w:val="false"/>
                <w:i w:val="false"/>
                <w:color w:val="000000"/>
                <w:sz w:val="20"/>
              </w:rPr>
              <w:t>ст. 68</w:t>
            </w:r>
            <w:r>
              <w:rPr>
                <w:rFonts w:ascii="Times New Roman"/>
                <w:b w:val="false"/>
                <w:i w:val="false"/>
                <w:color w:val="000000"/>
                <w:sz w:val="20"/>
              </w:rPr>
              <w:t xml:space="preserve"> УК (25), по ст. 38 ч. 1 (26).</w:t>
            </w:r>
            <w:r>
              <w:br/>
            </w:r>
            <w:r>
              <w:rPr>
                <w:rFonts w:ascii="Times New Roman"/>
                <w:b w:val="false"/>
                <w:i w:val="false"/>
                <w:color w:val="000000"/>
                <w:sz w:val="20"/>
              </w:rPr>
              <w:t>
</w:t>
            </w:r>
            <w:r>
              <w:rPr>
                <w:rFonts w:ascii="Times New Roman"/>
                <w:b w:val="false"/>
                <w:i w:val="false"/>
                <w:color w:val="000000"/>
                <w:sz w:val="20"/>
              </w:rPr>
              <w:t>Преступление: коррупционное не связанное по службе (01),</w:t>
            </w:r>
            <w:r>
              <w:br/>
            </w:r>
            <w:r>
              <w:rPr>
                <w:rFonts w:ascii="Times New Roman"/>
                <w:b w:val="false"/>
                <w:i w:val="false"/>
                <w:color w:val="000000"/>
                <w:sz w:val="20"/>
              </w:rPr>
              <w:t>
</w:t>
            </w:r>
            <w:r>
              <w:rPr>
                <w:rFonts w:ascii="Times New Roman"/>
                <w:b w:val="false"/>
                <w:i w:val="false"/>
                <w:color w:val="000000"/>
                <w:sz w:val="20"/>
              </w:rPr>
              <w:t>cвязанное по службе (02); экстремистской направленности (03</w:t>
            </w:r>
            <w:r>
              <w:rPr>
                <w:rFonts w:ascii="Times New Roman"/>
                <w:b w:val="false"/>
                <w:i/>
                <w:color w:val="000000"/>
                <w:sz w:val="20"/>
              </w:rPr>
              <w:t>),</w:t>
            </w:r>
            <w:r>
              <w:br/>
            </w:r>
            <w:r>
              <w:rPr>
                <w:rFonts w:ascii="Times New Roman"/>
                <w:b w:val="false"/>
                <w:i w:val="false"/>
                <w:color w:val="000000"/>
                <w:sz w:val="20"/>
              </w:rPr>
              <w:t>
</w:t>
            </w:r>
            <w:r>
              <w:rPr>
                <w:rFonts w:ascii="Times New Roman"/>
                <w:b w:val="false"/>
                <w:i w:val="false"/>
                <w:color w:val="000000"/>
                <w:sz w:val="20"/>
              </w:rPr>
              <w:t>связанное с торговлей людьми (04)</w:t>
            </w:r>
            <w:r>
              <w:br/>
            </w:r>
            <w:r>
              <w:rPr>
                <w:rFonts w:ascii="Times New Roman"/>
                <w:b w:val="false"/>
                <w:i w:val="false"/>
                <w:color w:val="000000"/>
                <w:sz w:val="20"/>
              </w:rPr>
              <w:t>
</w:t>
            </w:r>
            <w:r>
              <w:rPr>
                <w:rFonts w:ascii="Times New Roman"/>
                <w:b w:val="false"/>
                <w:i w:val="false"/>
                <w:color w:val="000000"/>
                <w:sz w:val="20"/>
              </w:rPr>
              <w:t>Сумма установленного ущерба ______ тыс. тенге, из них возмещено</w:t>
            </w:r>
            <w:r>
              <w:br/>
            </w:r>
            <w:r>
              <w:rPr>
                <w:rFonts w:ascii="Times New Roman"/>
                <w:b w:val="false"/>
                <w:i w:val="false"/>
                <w:color w:val="000000"/>
                <w:sz w:val="20"/>
              </w:rPr>
              <w:t>
</w:t>
            </w:r>
            <w:r>
              <w:rPr>
                <w:rFonts w:ascii="Times New Roman"/>
                <w:b w:val="false"/>
                <w:i w:val="false"/>
                <w:color w:val="000000"/>
                <w:sz w:val="20"/>
              </w:rPr>
              <w:t>______ тыс. тенге</w:t>
            </w:r>
            <w:r>
              <w:br/>
            </w:r>
            <w:r>
              <w:rPr>
                <w:rFonts w:ascii="Times New Roman"/>
                <w:b w:val="false"/>
                <w:i w:val="false"/>
                <w:color w:val="000000"/>
                <w:sz w:val="20"/>
              </w:rPr>
              <w:t>
</w:t>
            </w:r>
            <w:r>
              <w:rPr>
                <w:rFonts w:ascii="Times New Roman"/>
                <w:b w:val="false"/>
                <w:i w:val="false"/>
                <w:color w:val="000000"/>
                <w:sz w:val="20"/>
              </w:rPr>
              <w:t>ущерб государству _________ тыс. тенге</w:t>
            </w:r>
            <w:r>
              <w:br/>
            </w:r>
            <w:r>
              <w:rPr>
                <w:rFonts w:ascii="Times New Roman"/>
                <w:b w:val="false"/>
                <w:i w:val="false"/>
                <w:color w:val="000000"/>
                <w:sz w:val="20"/>
              </w:rPr>
              <w:t>
</w:t>
            </w:r>
            <w:r>
              <w:rPr>
                <w:rFonts w:ascii="Times New Roman"/>
                <w:b w:val="false"/>
                <w:i w:val="false"/>
                <w:color w:val="000000"/>
                <w:sz w:val="20"/>
              </w:rPr>
              <w:t>ущерб юридическим лицам ________ тыс. тенге</w:t>
            </w:r>
            <w:r>
              <w:br/>
            </w:r>
            <w:r>
              <w:rPr>
                <w:rFonts w:ascii="Times New Roman"/>
                <w:b w:val="false"/>
                <w:i w:val="false"/>
                <w:color w:val="000000"/>
                <w:sz w:val="20"/>
              </w:rPr>
              <w:t>
</w:t>
            </w:r>
            <w:r>
              <w:rPr>
                <w:rFonts w:ascii="Times New Roman"/>
                <w:b w:val="false"/>
                <w:i w:val="false"/>
                <w:color w:val="000000"/>
                <w:sz w:val="20"/>
              </w:rPr>
              <w:t>ущерб физическим лицам __________ тыс. тенге</w:t>
            </w:r>
            <w:r>
              <w:br/>
            </w:r>
            <w:r>
              <w:rPr>
                <w:rFonts w:ascii="Times New Roman"/>
                <w:b w:val="false"/>
                <w:i w:val="false"/>
                <w:color w:val="000000"/>
                <w:sz w:val="20"/>
              </w:rPr>
              <w:t>
</w:t>
            </w:r>
            <w:r>
              <w:rPr>
                <w:rFonts w:ascii="Times New Roman"/>
                <w:b w:val="false"/>
                <w:i w:val="false"/>
                <w:color w:val="000000"/>
                <w:sz w:val="20"/>
              </w:rPr>
              <w:t>Сумма возмещенного ущерба ___________________ тыс. тенге</w:t>
            </w:r>
            <w:r>
              <w:br/>
            </w:r>
            <w:r>
              <w:rPr>
                <w:rFonts w:ascii="Times New Roman"/>
                <w:b w:val="false"/>
                <w:i w:val="false"/>
                <w:color w:val="000000"/>
                <w:sz w:val="20"/>
              </w:rPr>
              <w:t>
</w:t>
            </w:r>
            <w:r>
              <w:rPr>
                <w:rFonts w:ascii="Times New Roman"/>
                <w:b w:val="false"/>
                <w:i w:val="false"/>
                <w:color w:val="000000"/>
                <w:sz w:val="20"/>
              </w:rPr>
              <w:t>ущерб возмещен государству _________ тыс. тенге;</w:t>
            </w:r>
            <w:r>
              <w:br/>
            </w:r>
            <w:r>
              <w:rPr>
                <w:rFonts w:ascii="Times New Roman"/>
                <w:b w:val="false"/>
                <w:i w:val="false"/>
                <w:color w:val="000000"/>
                <w:sz w:val="20"/>
              </w:rPr>
              <w:t>
</w:t>
            </w:r>
            <w:r>
              <w:rPr>
                <w:rFonts w:ascii="Times New Roman"/>
                <w:b w:val="false"/>
                <w:i w:val="false"/>
                <w:color w:val="000000"/>
                <w:sz w:val="20"/>
              </w:rPr>
              <w:t>ущерб возмещен юридическому лицу ________ тыс. тенге;</w:t>
            </w:r>
            <w:r>
              <w:br/>
            </w:r>
            <w:r>
              <w:rPr>
                <w:rFonts w:ascii="Times New Roman"/>
                <w:b w:val="false"/>
                <w:i w:val="false"/>
                <w:color w:val="000000"/>
                <w:sz w:val="20"/>
              </w:rPr>
              <w:t>
</w:t>
            </w:r>
            <w:r>
              <w:rPr>
                <w:rFonts w:ascii="Times New Roman"/>
                <w:b w:val="false"/>
                <w:i w:val="false"/>
                <w:color w:val="000000"/>
                <w:sz w:val="20"/>
              </w:rPr>
              <w:t>ущерб возмещен физическому лицу __________ тыс. тенге.</w:t>
            </w:r>
            <w:r>
              <w:br/>
            </w:r>
            <w:r>
              <w:rPr>
                <w:rFonts w:ascii="Times New Roman"/>
                <w:b w:val="false"/>
                <w:i w:val="false"/>
                <w:color w:val="000000"/>
                <w:sz w:val="20"/>
              </w:rPr>
              <w:t>
</w:t>
            </w:r>
            <w:r>
              <w:rPr>
                <w:rFonts w:ascii="Times New Roman"/>
                <w:b w:val="false"/>
                <w:i w:val="false"/>
                <w:color w:val="000000"/>
                <w:sz w:val="20"/>
              </w:rPr>
              <w:t>После отказа материал направлен в специализированный</w:t>
            </w:r>
            <w:r>
              <w:br/>
            </w:r>
            <w:r>
              <w:rPr>
                <w:rFonts w:ascii="Times New Roman"/>
                <w:b w:val="false"/>
                <w:i w:val="false"/>
                <w:color w:val="000000"/>
                <w:sz w:val="20"/>
              </w:rPr>
              <w:t>
</w:t>
            </w:r>
            <w:r>
              <w:rPr>
                <w:rFonts w:ascii="Times New Roman"/>
                <w:b w:val="false"/>
                <w:i w:val="false"/>
                <w:color w:val="000000"/>
                <w:sz w:val="20"/>
              </w:rPr>
              <w:t>межрайонный административный суд</w:t>
            </w:r>
            <w:r>
              <w:br/>
            </w:r>
            <w:r>
              <w:rPr>
                <w:rFonts w:ascii="Times New Roman"/>
                <w:b w:val="false"/>
                <w:i w:val="false"/>
                <w:color w:val="000000"/>
                <w:sz w:val="20"/>
              </w:rPr>
              <w:t>
</w:t>
            </w:r>
            <w:r>
              <w:rPr>
                <w:rFonts w:ascii="Times New Roman"/>
                <w:b w:val="false"/>
                <w:i w:val="false"/>
                <w:color w:val="000000"/>
                <w:sz w:val="20"/>
              </w:rPr>
              <w:t>Исх. номер _______ от "____" ___________________ 20__ г.</w:t>
            </w:r>
            <w:r>
              <w:br/>
            </w:r>
            <w:r>
              <w:rPr>
                <w:rFonts w:ascii="Times New Roman"/>
                <w:b w:val="false"/>
                <w:i w:val="false"/>
                <w:color w:val="000000"/>
                <w:sz w:val="20"/>
              </w:rPr>
              <w:t>
</w:t>
            </w:r>
            <w:r>
              <w:rPr>
                <w:rFonts w:ascii="Times New Roman"/>
                <w:b w:val="false"/>
                <w:i w:val="false"/>
                <w:color w:val="000000"/>
                <w:sz w:val="20"/>
              </w:rPr>
              <w:t>6.4. Орган уголовного преследования или подсудности, куда передан</w:t>
            </w:r>
            <w:r>
              <w:br/>
            </w:r>
            <w:r>
              <w:rPr>
                <w:rFonts w:ascii="Times New Roman"/>
                <w:b w:val="false"/>
                <w:i w:val="false"/>
                <w:color w:val="000000"/>
                <w:sz w:val="20"/>
              </w:rPr>
              <w:t>
</w:t>
            </w:r>
            <w:r>
              <w:rPr>
                <w:rFonts w:ascii="Times New Roman"/>
                <w:b w:val="false"/>
                <w:i w:val="false"/>
                <w:color w:val="000000"/>
                <w:sz w:val="20"/>
              </w:rPr>
              <w:t xml:space="preserve">материал в порядке п. 3 ч. 1 </w:t>
            </w:r>
            <w:r>
              <w:rPr>
                <w:rFonts w:ascii="Times New Roman"/>
                <w:b w:val="false"/>
                <w:i w:val="false"/>
                <w:color w:val="000000"/>
                <w:sz w:val="20"/>
              </w:rPr>
              <w:t>ст. 185</w:t>
            </w:r>
            <w:r>
              <w:rPr>
                <w:rFonts w:ascii="Times New Roman"/>
                <w:b w:val="false"/>
                <w:i w:val="false"/>
                <w:color w:val="000000"/>
                <w:sz w:val="20"/>
              </w:rPr>
              <w:t xml:space="preserve"> УПК РК ______________________</w:t>
            </w:r>
            <w:r>
              <w:br/>
            </w:r>
            <w:r>
              <w:rPr>
                <w:rFonts w:ascii="Times New Roman"/>
                <w:b w:val="false"/>
                <w:i w:val="false"/>
                <w:color w:val="000000"/>
                <w:sz w:val="20"/>
              </w:rPr>
              <w:t>
</w:t>
            </w:r>
            <w:r>
              <w:rPr>
                <w:rFonts w:ascii="Times New Roman"/>
                <w:b w:val="false"/>
                <w:i w:val="false"/>
                <w:color w:val="000000"/>
                <w:sz w:val="20"/>
              </w:rPr>
              <w:t>Исх.номер ________________ от "___" __________________ 20__ г.</w:t>
            </w:r>
            <w:r>
              <w:br/>
            </w:r>
            <w:r>
              <w:rPr>
                <w:rFonts w:ascii="Times New Roman"/>
                <w:b w:val="false"/>
                <w:i w:val="false"/>
                <w:color w:val="000000"/>
                <w:sz w:val="20"/>
              </w:rPr>
              <w:t>
</w:t>
            </w:r>
            <w:r>
              <w:rPr>
                <w:rFonts w:ascii="Times New Roman"/>
                <w:b w:val="false"/>
                <w:i w:val="false"/>
                <w:color w:val="000000"/>
                <w:sz w:val="20"/>
              </w:rPr>
              <w:t>6.5. Дата принятия решения "___" _______________ 20 г.</w:t>
            </w:r>
            <w:r>
              <w:br/>
            </w:r>
            <w:r>
              <w:rPr>
                <w:rFonts w:ascii="Times New Roman"/>
                <w:b w:val="false"/>
                <w:i w:val="false"/>
                <w:color w:val="000000"/>
                <w:sz w:val="20"/>
              </w:rPr>
              <w:t>
</w:t>
            </w:r>
            <w:r>
              <w:rPr>
                <w:rFonts w:ascii="Times New Roman"/>
                <w:b w:val="false"/>
                <w:i w:val="false"/>
                <w:color w:val="000000"/>
                <w:sz w:val="20"/>
              </w:rPr>
              <w:t xml:space="preserve">6.6. Кем принято решение: прокурором (01), </w:t>
            </w:r>
            <w:r>
              <w:rPr>
                <w:rFonts w:ascii="Times New Roman"/>
                <w:b/>
                <w:i w:val="false"/>
                <w:color w:val="000000"/>
                <w:sz w:val="20"/>
              </w:rPr>
              <w:t>специальным</w:t>
            </w:r>
            <w:r>
              <w:br/>
            </w:r>
            <w:r>
              <w:rPr>
                <w:rFonts w:ascii="Times New Roman"/>
                <w:b w:val="false"/>
                <w:i w:val="false"/>
                <w:color w:val="000000"/>
                <w:sz w:val="20"/>
              </w:rPr>
              <w:t>
</w:t>
            </w:r>
            <w:r>
              <w:rPr>
                <w:rFonts w:ascii="Times New Roman"/>
                <w:b w:val="false"/>
                <w:i w:val="false"/>
                <w:color w:val="000000"/>
                <w:sz w:val="20"/>
              </w:rPr>
              <w:t>прокурором (21), следователем ОВД (02), штатное дознание ОВД</w:t>
            </w:r>
            <w:r>
              <w:br/>
            </w:r>
            <w:r>
              <w:rPr>
                <w:rFonts w:ascii="Times New Roman"/>
                <w:b w:val="false"/>
                <w:i w:val="false"/>
                <w:color w:val="000000"/>
                <w:sz w:val="20"/>
              </w:rPr>
              <w:t>
</w:t>
            </w:r>
            <w:r>
              <w:rPr>
                <w:rFonts w:ascii="Times New Roman"/>
                <w:b w:val="false"/>
                <w:i w:val="false"/>
                <w:color w:val="000000"/>
                <w:sz w:val="20"/>
              </w:rPr>
              <w:t>(03), участковым инспектором (04), следователем КНБ (05),</w:t>
            </w:r>
            <w:r>
              <w:br/>
            </w:r>
            <w:r>
              <w:rPr>
                <w:rFonts w:ascii="Times New Roman"/>
                <w:b w:val="false"/>
                <w:i w:val="false"/>
                <w:color w:val="000000"/>
                <w:sz w:val="20"/>
              </w:rPr>
              <w:t>
</w:t>
            </w:r>
            <w:r>
              <w:rPr>
                <w:rFonts w:ascii="Times New Roman"/>
                <w:b w:val="false"/>
                <w:i w:val="false"/>
                <w:color w:val="000000"/>
                <w:sz w:val="20"/>
              </w:rPr>
              <w:t>дознавателем КНБ (06), след-м ФП (07), штатным дознавателем ФП</w:t>
            </w:r>
            <w:r>
              <w:br/>
            </w:r>
            <w:r>
              <w:rPr>
                <w:rFonts w:ascii="Times New Roman"/>
                <w:b w:val="false"/>
                <w:i w:val="false"/>
                <w:color w:val="000000"/>
                <w:sz w:val="20"/>
              </w:rPr>
              <w:t>
</w:t>
            </w:r>
            <w:r>
              <w:rPr>
                <w:rFonts w:ascii="Times New Roman"/>
                <w:b w:val="false"/>
                <w:i w:val="false"/>
                <w:color w:val="000000"/>
                <w:sz w:val="20"/>
              </w:rPr>
              <w:t>(08), сотрудником ФП, наделенным функциями дознания (09),</w:t>
            </w:r>
            <w:r>
              <w:br/>
            </w:r>
            <w:r>
              <w:rPr>
                <w:rFonts w:ascii="Times New Roman"/>
                <w:b w:val="false"/>
                <w:i w:val="false"/>
                <w:color w:val="000000"/>
                <w:sz w:val="20"/>
              </w:rPr>
              <w:t>
</w:t>
            </w:r>
            <w:r>
              <w:rPr>
                <w:rFonts w:ascii="Times New Roman"/>
                <w:b w:val="false"/>
                <w:i w:val="false"/>
                <w:color w:val="000000"/>
                <w:sz w:val="20"/>
              </w:rPr>
              <w:t>дознавателем таможни (10), дознавателем МЧС (11), дознавателем ИУ</w:t>
            </w:r>
            <w:r>
              <w:br/>
            </w:r>
            <w:r>
              <w:rPr>
                <w:rFonts w:ascii="Times New Roman"/>
                <w:b w:val="false"/>
                <w:i w:val="false"/>
                <w:color w:val="000000"/>
                <w:sz w:val="20"/>
              </w:rPr>
              <w:t>
</w:t>
            </w:r>
            <w:r>
              <w:rPr>
                <w:rFonts w:ascii="Times New Roman"/>
                <w:b w:val="false"/>
                <w:i w:val="false"/>
                <w:color w:val="000000"/>
                <w:sz w:val="20"/>
              </w:rPr>
              <w:t>(12), следователем ВСД (13), дознавателем ВП МВД (14),</w:t>
            </w:r>
            <w:r>
              <w:br/>
            </w:r>
            <w:r>
              <w:rPr>
                <w:rFonts w:ascii="Times New Roman"/>
                <w:b w:val="false"/>
                <w:i w:val="false"/>
                <w:color w:val="000000"/>
                <w:sz w:val="20"/>
              </w:rPr>
              <w:t>
</w:t>
            </w:r>
            <w:r>
              <w:rPr>
                <w:rFonts w:ascii="Times New Roman"/>
                <w:b w:val="false"/>
                <w:i w:val="false"/>
                <w:color w:val="000000"/>
                <w:sz w:val="20"/>
              </w:rPr>
              <w:t>дознавателем военной полиции ВС (15), командиром ВЧ (16), органами</w:t>
            </w:r>
            <w:r>
              <w:br/>
            </w:r>
            <w:r>
              <w:rPr>
                <w:rFonts w:ascii="Times New Roman"/>
                <w:b w:val="false"/>
                <w:i w:val="false"/>
                <w:color w:val="000000"/>
                <w:sz w:val="20"/>
              </w:rPr>
              <w:t>
</w:t>
            </w:r>
            <w:r>
              <w:rPr>
                <w:rFonts w:ascii="Times New Roman"/>
                <w:b w:val="false"/>
                <w:i w:val="false"/>
                <w:color w:val="000000"/>
                <w:sz w:val="20"/>
              </w:rPr>
              <w:t>военной контрразведки (17), дознавателем ВП ПС КНБ (18), судом</w:t>
            </w:r>
            <w:r>
              <w:br/>
            </w:r>
            <w:r>
              <w:rPr>
                <w:rFonts w:ascii="Times New Roman"/>
                <w:b w:val="false"/>
                <w:i w:val="false"/>
                <w:color w:val="000000"/>
                <w:sz w:val="20"/>
              </w:rPr>
              <w:t>
</w:t>
            </w:r>
            <w:r>
              <w:rPr>
                <w:rFonts w:ascii="Times New Roman"/>
                <w:b w:val="false"/>
                <w:i w:val="false"/>
                <w:color w:val="000000"/>
                <w:sz w:val="20"/>
              </w:rPr>
              <w:t>(19), дознавателем ПС КНБ (20), оперуполномоченные УБН (22), УКП</w:t>
            </w:r>
            <w:r>
              <w:br/>
            </w:r>
            <w:r>
              <w:rPr>
                <w:rFonts w:ascii="Times New Roman"/>
                <w:b w:val="false"/>
                <w:i w:val="false"/>
                <w:color w:val="000000"/>
                <w:sz w:val="20"/>
              </w:rPr>
              <w:t>
</w:t>
            </w:r>
            <w:r>
              <w:rPr>
                <w:rFonts w:ascii="Times New Roman"/>
                <w:b w:val="false"/>
                <w:i w:val="false"/>
                <w:color w:val="000000"/>
                <w:sz w:val="20"/>
              </w:rPr>
              <w:t>(24), сотрудники УМП (23), ИДН (25), природоохранной службы (26)</w:t>
            </w:r>
            <w:r>
              <w:br/>
            </w:r>
            <w:r>
              <w:rPr>
                <w:rFonts w:ascii="Times New Roman"/>
                <w:b w:val="false"/>
                <w:i w:val="false"/>
                <w:color w:val="000000"/>
                <w:sz w:val="20"/>
              </w:rPr>
              <w:t>
</w:t>
            </w:r>
            <w:r>
              <w:rPr>
                <w:rFonts w:ascii="Times New Roman"/>
                <w:b w:val="false"/>
                <w:i w:val="false"/>
                <w:color w:val="000000"/>
                <w:sz w:val="20"/>
              </w:rPr>
              <w:t>6.7.Изъято:</w:t>
            </w:r>
            <w:r>
              <w:rPr>
                <w:rFonts w:ascii="Times New Roman"/>
                <w:b w:val="false"/>
                <w:i/>
                <w:color w:val="000000"/>
                <w:sz w:val="20"/>
              </w:rPr>
              <w:t xml:space="preserve"> оружие:</w:t>
            </w:r>
            <w:r>
              <w:rPr>
                <w:rFonts w:ascii="Times New Roman"/>
                <w:b w:val="false"/>
                <w:i w:val="false"/>
                <w:color w:val="000000"/>
                <w:sz w:val="20"/>
              </w:rPr>
              <w:t>нарезное автоматическое (01) _______ шт.,</w:t>
            </w:r>
            <w:r>
              <w:br/>
            </w:r>
            <w:r>
              <w:rPr>
                <w:rFonts w:ascii="Times New Roman"/>
                <w:b w:val="false"/>
                <w:i w:val="false"/>
                <w:color w:val="000000"/>
                <w:sz w:val="20"/>
              </w:rPr>
              <w:t>
</w:t>
            </w:r>
            <w:r>
              <w:rPr>
                <w:rFonts w:ascii="Times New Roman"/>
                <w:b w:val="false"/>
                <w:i w:val="false"/>
                <w:color w:val="000000"/>
                <w:sz w:val="20"/>
              </w:rPr>
              <w:t>нарезное неавтоматическое (02) _______ шт., гладкоствольное</w:t>
            </w:r>
            <w:r>
              <w:br/>
            </w:r>
            <w:r>
              <w:rPr>
                <w:rFonts w:ascii="Times New Roman"/>
                <w:b w:val="false"/>
                <w:i w:val="false"/>
                <w:color w:val="000000"/>
                <w:sz w:val="20"/>
              </w:rPr>
              <w:t>
</w:t>
            </w:r>
            <w:r>
              <w:rPr>
                <w:rFonts w:ascii="Times New Roman"/>
                <w:b w:val="false"/>
                <w:i w:val="false"/>
                <w:color w:val="000000"/>
                <w:sz w:val="20"/>
              </w:rPr>
              <w:t>охотничье (03) ______ шт., гладкоствольное воинское (04) ______</w:t>
            </w:r>
            <w:r>
              <w:br/>
            </w:r>
            <w:r>
              <w:rPr>
                <w:rFonts w:ascii="Times New Roman"/>
                <w:b w:val="false"/>
                <w:i w:val="false"/>
                <w:color w:val="000000"/>
                <w:sz w:val="20"/>
              </w:rPr>
              <w:t>
</w:t>
            </w:r>
            <w:r>
              <w:rPr>
                <w:rFonts w:ascii="Times New Roman"/>
                <w:b w:val="false"/>
                <w:i w:val="false"/>
                <w:color w:val="000000"/>
                <w:sz w:val="20"/>
              </w:rPr>
              <w:t>шт., неавтоматическое воинское (05) ______ шт., спортивное</w:t>
            </w:r>
            <w:r>
              <w:br/>
            </w:r>
            <w:r>
              <w:rPr>
                <w:rFonts w:ascii="Times New Roman"/>
                <w:b w:val="false"/>
                <w:i w:val="false"/>
                <w:color w:val="000000"/>
                <w:sz w:val="20"/>
              </w:rPr>
              <w:t>
</w:t>
            </w:r>
            <w:r>
              <w:rPr>
                <w:rFonts w:ascii="Times New Roman"/>
                <w:b w:val="false"/>
                <w:i w:val="false"/>
                <w:color w:val="000000"/>
                <w:sz w:val="20"/>
              </w:rPr>
              <w:t>огнестрельное (06) ______ шт., газовое (07) _______ шт., холодное</w:t>
            </w:r>
            <w:r>
              <w:br/>
            </w:r>
            <w:r>
              <w:rPr>
                <w:rFonts w:ascii="Times New Roman"/>
                <w:b w:val="false"/>
                <w:i w:val="false"/>
                <w:color w:val="000000"/>
                <w:sz w:val="20"/>
              </w:rPr>
              <w:t>
</w:t>
            </w:r>
            <w:r>
              <w:rPr>
                <w:rFonts w:ascii="Times New Roman"/>
                <w:b w:val="false"/>
                <w:i w:val="false"/>
                <w:color w:val="000000"/>
                <w:sz w:val="20"/>
              </w:rPr>
              <w:t>(08) ______ шт., пневматическое (09) ______ шт., сигнальное (10)</w:t>
            </w:r>
            <w:r>
              <w:br/>
            </w:r>
            <w:r>
              <w:rPr>
                <w:rFonts w:ascii="Times New Roman"/>
                <w:b w:val="false"/>
                <w:i w:val="false"/>
                <w:color w:val="000000"/>
                <w:sz w:val="20"/>
              </w:rPr>
              <w:t>
</w:t>
            </w:r>
            <w:r>
              <w:rPr>
                <w:rFonts w:ascii="Times New Roman"/>
                <w:b w:val="false"/>
                <w:i w:val="false"/>
                <w:color w:val="000000"/>
                <w:sz w:val="20"/>
              </w:rPr>
              <w:t xml:space="preserve">_______ шт., другое (11) _______ шт., </w:t>
            </w:r>
            <w:r>
              <w:rPr>
                <w:rFonts w:ascii="Times New Roman"/>
                <w:b/>
                <w:i w:val="false"/>
                <w:color w:val="000000"/>
                <w:sz w:val="20"/>
              </w:rPr>
              <w:t>травматическое</w:t>
            </w:r>
            <w:r>
              <w:br/>
            </w:r>
            <w:r>
              <w:rPr>
                <w:rFonts w:ascii="Times New Roman"/>
                <w:b w:val="false"/>
                <w:i w:val="false"/>
                <w:color w:val="000000"/>
                <w:sz w:val="20"/>
              </w:rPr>
              <w:t>
</w:t>
            </w:r>
            <w:r>
              <w:rPr>
                <w:rFonts w:ascii="Times New Roman"/>
                <w:b w:val="false"/>
                <w:i w:val="false"/>
                <w:color w:val="000000"/>
                <w:sz w:val="20"/>
              </w:rPr>
              <w:t>(12)______ шт.</w:t>
            </w:r>
            <w:r>
              <w:br/>
            </w:r>
            <w:r>
              <w:rPr>
                <w:rFonts w:ascii="Times New Roman"/>
                <w:b w:val="false"/>
                <w:i w:val="false"/>
                <w:color w:val="000000"/>
                <w:sz w:val="20"/>
              </w:rPr>
              <w:t>
</w:t>
            </w:r>
            <w:r>
              <w:rPr>
                <w:rFonts w:ascii="Times New Roman"/>
                <w:b w:val="false"/>
                <w:i w:val="false"/>
                <w:color w:val="000000"/>
                <w:sz w:val="20"/>
              </w:rPr>
              <w:t>боеприпасы: воинские (21) ______ шт., охотничьи (22) ______ шт.,</w:t>
            </w:r>
            <w:r>
              <w:br/>
            </w:r>
            <w:r>
              <w:rPr>
                <w:rFonts w:ascii="Times New Roman"/>
                <w:b w:val="false"/>
                <w:i w:val="false"/>
                <w:color w:val="000000"/>
                <w:sz w:val="20"/>
              </w:rPr>
              <w:t>
</w:t>
            </w:r>
            <w:r>
              <w:rPr>
                <w:rFonts w:ascii="Times New Roman"/>
                <w:b w:val="false"/>
                <w:i w:val="false"/>
                <w:color w:val="000000"/>
                <w:sz w:val="20"/>
              </w:rPr>
              <w:t>спортивные (23) ______ шт., газовые самообороны (24) ______ шт., другие (25) _____ _шт., травматические (26)______ шт.;</w:t>
            </w:r>
            <w:r>
              <w:br/>
            </w:r>
            <w:r>
              <w:rPr>
                <w:rFonts w:ascii="Times New Roman"/>
                <w:b w:val="false"/>
                <w:i w:val="false"/>
                <w:color w:val="000000"/>
                <w:sz w:val="20"/>
              </w:rPr>
              <w:t>
</w:t>
            </w:r>
            <w:r>
              <w:rPr>
                <w:rFonts w:ascii="Times New Roman"/>
                <w:b w:val="false"/>
                <w:i w:val="false"/>
                <w:color w:val="000000"/>
                <w:sz w:val="20"/>
              </w:rPr>
              <w:t>взрывчатые вещества: воинские (31) ______ шт., промышленные (32)</w:t>
            </w:r>
            <w:r>
              <w:br/>
            </w:r>
            <w:r>
              <w:rPr>
                <w:rFonts w:ascii="Times New Roman"/>
                <w:b w:val="false"/>
                <w:i w:val="false"/>
                <w:color w:val="000000"/>
                <w:sz w:val="20"/>
              </w:rPr>
              <w:t>
</w:t>
            </w:r>
            <w:r>
              <w:rPr>
                <w:rFonts w:ascii="Times New Roman"/>
                <w:b w:val="false"/>
                <w:i w:val="false"/>
                <w:color w:val="000000"/>
                <w:sz w:val="20"/>
              </w:rPr>
              <w:t>______ шт., самодельные (33) ______ шт., химические средства (34)</w:t>
            </w:r>
            <w:r>
              <w:br/>
            </w:r>
            <w:r>
              <w:rPr>
                <w:rFonts w:ascii="Times New Roman"/>
                <w:b w:val="false"/>
                <w:i w:val="false"/>
                <w:color w:val="000000"/>
                <w:sz w:val="20"/>
              </w:rPr>
              <w:t>
</w:t>
            </w:r>
            <w:r>
              <w:rPr>
                <w:rFonts w:ascii="Times New Roman"/>
                <w:b w:val="false"/>
                <w:i w:val="false"/>
                <w:color w:val="000000"/>
                <w:sz w:val="20"/>
              </w:rPr>
              <w:t>______ шт., радиоактивные материалы (35) ______ шт.,</w:t>
            </w:r>
            <w:r>
              <w:br/>
            </w:r>
            <w:r>
              <w:rPr>
                <w:rFonts w:ascii="Times New Roman"/>
                <w:b w:val="false"/>
                <w:i w:val="false"/>
                <w:color w:val="000000"/>
                <w:sz w:val="20"/>
              </w:rPr>
              <w:t>
</w:t>
            </w:r>
            <w:r>
              <w:rPr>
                <w:rFonts w:ascii="Times New Roman"/>
                <w:b w:val="false"/>
                <w:i w:val="false"/>
                <w:color w:val="000000"/>
                <w:sz w:val="20"/>
              </w:rPr>
              <w:t>экстремистские материалы: листовки (41) _______ шт., книги (42)</w:t>
            </w:r>
            <w:r>
              <w:br/>
            </w:r>
            <w:r>
              <w:rPr>
                <w:rFonts w:ascii="Times New Roman"/>
                <w:b w:val="false"/>
                <w:i w:val="false"/>
                <w:color w:val="000000"/>
                <w:sz w:val="20"/>
              </w:rPr>
              <w:t>
</w:t>
            </w:r>
            <w:r>
              <w:rPr>
                <w:rFonts w:ascii="Times New Roman"/>
                <w:b w:val="false"/>
                <w:i w:val="false"/>
                <w:color w:val="000000"/>
                <w:sz w:val="20"/>
              </w:rPr>
              <w:t>______ шт., иные носители (43) _______ шт.</w:t>
            </w:r>
            <w:r>
              <w:br/>
            </w:r>
            <w:r>
              <w:rPr>
                <w:rFonts w:ascii="Times New Roman"/>
                <w:b w:val="false"/>
                <w:i w:val="false"/>
                <w:color w:val="000000"/>
                <w:sz w:val="20"/>
              </w:rPr>
              <w:t>
</w:t>
            </w:r>
            <w:r>
              <w:rPr>
                <w:rFonts w:ascii="Times New Roman"/>
                <w:b w:val="false"/>
                <w:i w:val="false"/>
                <w:color w:val="000000"/>
                <w:sz w:val="20"/>
              </w:rPr>
              <w:t>7. Прокурором: постановление об отказе в возбуждении УД отменено</w:t>
            </w:r>
            <w:r>
              <w:br/>
            </w:r>
            <w:r>
              <w:rPr>
                <w:rFonts w:ascii="Times New Roman"/>
                <w:b w:val="false"/>
                <w:i w:val="false"/>
                <w:color w:val="000000"/>
                <w:sz w:val="20"/>
              </w:rPr>
              <w:t>
</w:t>
            </w:r>
            <w:r>
              <w:rPr>
                <w:rFonts w:ascii="Times New Roman"/>
                <w:b w:val="false"/>
                <w:i w:val="false"/>
                <w:color w:val="000000"/>
                <w:sz w:val="20"/>
              </w:rPr>
              <w:t>с возбуждением УД (1)</w:t>
            </w:r>
            <w:r>
              <w:br/>
            </w:r>
            <w:r>
              <w:rPr>
                <w:rFonts w:ascii="Times New Roman"/>
                <w:b w:val="false"/>
                <w:i w:val="false"/>
                <w:color w:val="000000"/>
                <w:sz w:val="20"/>
              </w:rPr>
              <w:t>
</w:t>
            </w:r>
            <w:r>
              <w:rPr>
                <w:rFonts w:ascii="Times New Roman"/>
                <w:b w:val="false"/>
                <w:i w:val="false"/>
                <w:color w:val="000000"/>
                <w:sz w:val="20"/>
              </w:rPr>
              <w:t>в т.ч. по инициативе органа уголовного преследования (2)</w:t>
            </w:r>
            <w:r>
              <w:br/>
            </w:r>
            <w:r>
              <w:rPr>
                <w:rFonts w:ascii="Times New Roman"/>
                <w:b w:val="false"/>
                <w:i w:val="false"/>
                <w:color w:val="000000"/>
                <w:sz w:val="20"/>
              </w:rPr>
              <w:t>
</w:t>
            </w:r>
            <w:r>
              <w:rPr>
                <w:rFonts w:ascii="Times New Roman"/>
                <w:b w:val="false"/>
                <w:i w:val="false"/>
                <w:color w:val="000000"/>
                <w:sz w:val="20"/>
              </w:rPr>
              <w:t>№ ___________________;</w:t>
            </w:r>
            <w:r>
              <w:br/>
            </w:r>
            <w:r>
              <w:rPr>
                <w:rFonts w:ascii="Times New Roman"/>
                <w:b w:val="false"/>
                <w:i w:val="false"/>
                <w:color w:val="000000"/>
                <w:sz w:val="20"/>
              </w:rPr>
              <w:t>
</w:t>
            </w:r>
            <w:r>
              <w:rPr>
                <w:rFonts w:ascii="Times New Roman"/>
                <w:b w:val="false"/>
                <w:i w:val="false"/>
                <w:color w:val="000000"/>
                <w:sz w:val="20"/>
              </w:rPr>
              <w:t>постановление об отказе в возбуждении уголовного дела отменено</w:t>
            </w:r>
            <w:r>
              <w:br/>
            </w:r>
            <w:r>
              <w:rPr>
                <w:rFonts w:ascii="Times New Roman"/>
                <w:b w:val="false"/>
                <w:i w:val="false"/>
                <w:color w:val="000000"/>
                <w:sz w:val="20"/>
              </w:rPr>
              <w:t>
</w:t>
            </w:r>
            <w:r>
              <w:rPr>
                <w:rFonts w:ascii="Times New Roman"/>
                <w:b w:val="false"/>
                <w:i w:val="false"/>
                <w:color w:val="000000"/>
                <w:sz w:val="20"/>
              </w:rPr>
              <w:t>прокурором с направлением на дополнительную проверку (3), в т.ч.</w:t>
            </w:r>
            <w:r>
              <w:br/>
            </w:r>
            <w:r>
              <w:rPr>
                <w:rFonts w:ascii="Times New Roman"/>
                <w:b w:val="false"/>
                <w:i w:val="false"/>
                <w:color w:val="000000"/>
                <w:sz w:val="20"/>
              </w:rPr>
              <w:t>
</w:t>
            </w:r>
            <w:r>
              <w:rPr>
                <w:rFonts w:ascii="Times New Roman"/>
                <w:b w:val="false"/>
                <w:i w:val="false"/>
                <w:color w:val="000000"/>
                <w:sz w:val="20"/>
              </w:rPr>
              <w:t>по инициативе органа уголовного преследования (4).</w:t>
            </w:r>
            <w:r>
              <w:br/>
            </w:r>
            <w:r>
              <w:rPr>
                <w:rFonts w:ascii="Times New Roman"/>
                <w:b w:val="false"/>
                <w:i w:val="false"/>
                <w:color w:val="000000"/>
                <w:sz w:val="20"/>
              </w:rPr>
              <w:t>
</w:t>
            </w:r>
            <w:r>
              <w:rPr>
                <w:rFonts w:ascii="Times New Roman"/>
                <w:b w:val="false"/>
                <w:i w:val="false"/>
                <w:color w:val="000000"/>
                <w:sz w:val="20"/>
              </w:rPr>
              <w:t>Дата отмены "______"_________________ 20 г.</w:t>
            </w:r>
            <w:r>
              <w:br/>
            </w:r>
            <w:r>
              <w:rPr>
                <w:rFonts w:ascii="Times New Roman"/>
                <w:b w:val="false"/>
                <w:i w:val="false"/>
                <w:color w:val="000000"/>
                <w:sz w:val="20"/>
              </w:rPr>
              <w:t>
</w:t>
            </w:r>
            <w:r>
              <w:rPr>
                <w:rFonts w:ascii="Times New Roman"/>
                <w:b w:val="false"/>
                <w:i w:val="false"/>
                <w:color w:val="000000"/>
                <w:sz w:val="20"/>
              </w:rPr>
              <w:t>Прочие отметки ________________________________________________</w:t>
            </w:r>
            <w:r>
              <w:br/>
            </w:r>
            <w:r>
              <w:rPr>
                <w:rFonts w:ascii="Times New Roman"/>
                <w:b w:val="false"/>
                <w:i w:val="false"/>
                <w:color w:val="000000"/>
                <w:sz w:val="20"/>
              </w:rPr>
              <w:t>
</w:t>
            </w:r>
            <w:r>
              <w:rPr>
                <w:rFonts w:ascii="Times New Roman"/>
                <w:b w:val="false"/>
                <w:i w:val="false"/>
                <w:color w:val="000000"/>
                <w:sz w:val="20"/>
              </w:rPr>
              <w:t>Должностное лицо, принявшее решение ________________________</w:t>
            </w:r>
            <w:r>
              <w:br/>
            </w:r>
            <w:r>
              <w:rPr>
                <w:rFonts w:ascii="Times New Roman"/>
                <w:b w:val="false"/>
                <w:i w:val="false"/>
                <w:color w:val="000000"/>
                <w:sz w:val="20"/>
              </w:rPr>
              <w:t>
</w:t>
            </w:r>
            <w:r>
              <w:rPr>
                <w:rFonts w:ascii="Times New Roman"/>
                <w:b w:val="false"/>
                <w:i w:val="false"/>
                <w:color w:val="000000"/>
                <w:sz w:val="20"/>
              </w:rPr>
              <w:t>"______" ________________ 20 г.</w:t>
            </w:r>
            <w:r>
              <w:br/>
            </w:r>
            <w:r>
              <w:rPr>
                <w:rFonts w:ascii="Times New Roman"/>
                <w:b w:val="false"/>
                <w:i w:val="false"/>
                <w:color w:val="000000"/>
                <w:sz w:val="20"/>
              </w:rPr>
              <w:t>
</w:t>
            </w:r>
            <w:r>
              <w:rPr>
                <w:rFonts w:ascii="Times New Roman"/>
                <w:b w:val="false"/>
                <w:i w:val="false"/>
                <w:color w:val="000000"/>
                <w:sz w:val="20"/>
              </w:rPr>
              <w:t>Прокурор ______________________________ "____" ________ 200___ г.</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w:t>
            </w:r>
          </w:p>
          <w:p>
            <w:pPr>
              <w:spacing w:after="20"/>
              <w:ind w:left="20"/>
              <w:jc w:val="both"/>
            </w:pPr>
            <w:r>
              <w:rPr>
                <w:rFonts w:ascii="Times New Roman"/>
                <w:b w:val="false"/>
                <w:i w:val="false"/>
                <w:color w:val="000000"/>
                <w:sz w:val="20"/>
              </w:rPr>
              <w:t>2. /_/_/_/_/_/_/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3. /_/_/ /_/_/ /_/_/</w:t>
            </w:r>
            <w:r>
              <w:br/>
            </w:r>
            <w:r>
              <w:rPr>
                <w:rFonts w:ascii="Times New Roman"/>
                <w:b w:val="false"/>
                <w:i w:val="false"/>
                <w:color w:val="000000"/>
                <w:sz w:val="20"/>
              </w:rPr>
              <w:t>
</w:t>
            </w:r>
            <w:r>
              <w:rPr>
                <w:rFonts w:ascii="Times New Roman"/>
                <w:b w:val="false"/>
                <w:i w:val="false"/>
                <w:color w:val="000000"/>
                <w:sz w:val="20"/>
              </w:rPr>
              <w:t>   чис.  мес.   год</w:t>
            </w:r>
          </w:p>
          <w:p>
            <w:pPr>
              <w:spacing w:after="20"/>
              <w:ind w:left="20"/>
              <w:jc w:val="both"/>
            </w:pPr>
            <w:r>
              <w:rPr>
                <w:rFonts w:ascii="Times New Roman"/>
                <w:b w:val="false"/>
                <w:i w:val="false"/>
                <w:color w:val="000000"/>
                <w:sz w:val="20"/>
              </w:rPr>
              <w:t>4. ст./_/_/_/ ч./_/_/</w:t>
            </w:r>
            <w:r>
              <w:br/>
            </w:r>
            <w:r>
              <w:rPr>
                <w:rFonts w:ascii="Times New Roman"/>
                <w:b w:val="false"/>
                <w:i w:val="false"/>
                <w:color w:val="000000"/>
                <w:sz w:val="20"/>
              </w:rPr>
              <w:t>
</w:t>
            </w:r>
            <w:r>
              <w:rPr>
                <w:rFonts w:ascii="Times New Roman"/>
                <w:b w:val="false"/>
                <w:i w:val="false"/>
                <w:color w:val="000000"/>
                <w:sz w:val="20"/>
              </w:rPr>
              <w:t>п./_/_/</w:t>
            </w:r>
            <w:r>
              <w:br/>
            </w:r>
            <w:r>
              <w:rPr>
                <w:rFonts w:ascii="Times New Roman"/>
                <w:b w:val="false"/>
                <w:i w:val="false"/>
                <w:color w:val="000000"/>
                <w:sz w:val="20"/>
              </w:rPr>
              <w:t>
</w:t>
            </w:r>
            <w:r>
              <w:rPr>
                <w:rFonts w:ascii="Times New Roman"/>
                <w:b w:val="false"/>
                <w:i w:val="false"/>
                <w:color w:val="000000"/>
                <w:sz w:val="20"/>
              </w:rPr>
              <w:t>4.1. /_/</w:t>
            </w:r>
          </w:p>
          <w:p>
            <w:pPr>
              <w:spacing w:after="20"/>
              <w:ind w:left="20"/>
              <w:jc w:val="both"/>
            </w:pPr>
            <w:r>
              <w:rPr>
                <w:rFonts w:ascii="Times New Roman"/>
                <w:b w:val="false"/>
                <w:i w:val="false"/>
                <w:color w:val="000000"/>
                <w:sz w:val="20"/>
              </w:rPr>
              <w:t>5. /_/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6. /_/_/</w:t>
            </w:r>
            <w:r>
              <w:br/>
            </w:r>
            <w:r>
              <w:rPr>
                <w:rFonts w:ascii="Times New Roman"/>
                <w:b w:val="false"/>
                <w:i w:val="false"/>
                <w:color w:val="000000"/>
                <w:sz w:val="20"/>
              </w:rPr>
              <w:t>
</w:t>
            </w:r>
            <w:r>
              <w:rPr>
                <w:rFonts w:ascii="Times New Roman"/>
                <w:b w:val="false"/>
                <w:i w:val="false"/>
                <w:color w:val="000000"/>
                <w:sz w:val="20"/>
              </w:rPr>
              <w:t>6.1. /_/_/_/_/_/_/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6.2. /_/_/_/_/_/_/</w:t>
            </w:r>
            <w:r>
              <w:br/>
            </w:r>
            <w:r>
              <w:rPr>
                <w:rFonts w:ascii="Times New Roman"/>
                <w:b w:val="false"/>
                <w:i w:val="false"/>
                <w:color w:val="000000"/>
                <w:sz w:val="20"/>
              </w:rPr>
              <w:t>
</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6.2.1 /_/_/</w:t>
            </w:r>
            <w:r>
              <w:br/>
            </w:r>
            <w:r>
              <w:rPr>
                <w:rFonts w:ascii="Times New Roman"/>
                <w:b w:val="false"/>
                <w:i w:val="false"/>
                <w:color w:val="000000"/>
                <w:sz w:val="20"/>
              </w:rPr>
              <w:t>
</w:t>
            </w:r>
            <w:r>
              <w:rPr>
                <w:rFonts w:ascii="Times New Roman"/>
                <w:b w:val="false"/>
                <w:i w:val="false"/>
                <w:color w:val="000000"/>
                <w:sz w:val="20"/>
              </w:rPr>
              <w:t>6.3. /_/_/</w:t>
            </w:r>
            <w:r>
              <w:br/>
            </w:r>
            <w:r>
              <w:rPr>
                <w:rFonts w:ascii="Times New Roman"/>
                <w:b w:val="false"/>
                <w:i w:val="false"/>
                <w:color w:val="000000"/>
                <w:sz w:val="20"/>
              </w:rPr>
              <w:t>
</w:t>
            </w:r>
            <w:r>
              <w:rPr>
                <w:rFonts w:ascii="Times New Roman"/>
                <w:b w:val="false"/>
                <w:i w:val="false"/>
                <w:color w:val="000000"/>
                <w:sz w:val="20"/>
              </w:rPr>
              <w:t>/_/_/</w:t>
            </w:r>
          </w:p>
          <w:p>
            <w:pPr>
              <w:spacing w:after="20"/>
              <w:ind w:left="20"/>
              <w:jc w:val="both"/>
            </w:pPr>
            <w:r>
              <w:rPr>
                <w:rFonts w:ascii="Times New Roman"/>
                <w:b w:val="false"/>
                <w:i w:val="false"/>
                <w:color w:val="000000"/>
                <w:sz w:val="20"/>
              </w:rPr>
              <w:t>/_/_/_/_/_/_/_/_/_/_/_/</w:t>
            </w:r>
            <w:r>
              <w:br/>
            </w:r>
            <w:r>
              <w:rPr>
                <w:rFonts w:ascii="Times New Roman"/>
                <w:b w:val="false"/>
                <w:i w:val="false"/>
                <w:color w:val="000000"/>
                <w:sz w:val="20"/>
              </w:rPr>
              <w:t>
</w:t>
            </w:r>
            <w:r>
              <w:rPr>
                <w:rFonts w:ascii="Times New Roman"/>
                <w:b w:val="false"/>
                <w:i w:val="false"/>
                <w:color w:val="000000"/>
                <w:sz w:val="20"/>
              </w:rPr>
              <w:t>_/ (тыс.тенге)</w:t>
            </w:r>
            <w:r>
              <w:br/>
            </w:r>
            <w:r>
              <w:rPr>
                <w:rFonts w:ascii="Times New Roman"/>
                <w:b w:val="false"/>
                <w:i w:val="false"/>
                <w:color w:val="000000"/>
                <w:sz w:val="20"/>
              </w:rPr>
              <w:t>
</w:t>
            </w:r>
            <w:r>
              <w:rPr>
                <w:rFonts w:ascii="Times New Roman"/>
                <w:b w:val="false"/>
                <w:i w:val="false"/>
                <w:color w:val="000000"/>
                <w:sz w:val="20"/>
              </w:rPr>
              <w:t>/_/_/_/_/_/_/_/_/_/_/_/</w:t>
            </w:r>
            <w:r>
              <w:br/>
            </w:r>
            <w:r>
              <w:rPr>
                <w:rFonts w:ascii="Times New Roman"/>
                <w:b w:val="false"/>
                <w:i w:val="false"/>
                <w:color w:val="000000"/>
                <w:sz w:val="20"/>
              </w:rPr>
              <w:t>
</w:t>
            </w:r>
            <w:r>
              <w:rPr>
                <w:rFonts w:ascii="Times New Roman"/>
                <w:b w:val="false"/>
                <w:i w:val="false"/>
                <w:color w:val="000000"/>
                <w:sz w:val="20"/>
              </w:rPr>
              <w:t>_/ (тыс.тенге)</w:t>
            </w:r>
            <w:r>
              <w:br/>
            </w:r>
            <w:r>
              <w:rPr>
                <w:rFonts w:ascii="Times New Roman"/>
                <w:b w:val="false"/>
                <w:i w:val="false"/>
                <w:color w:val="000000"/>
                <w:sz w:val="20"/>
              </w:rPr>
              <w:t>
</w:t>
            </w:r>
            <w:r>
              <w:rPr>
                <w:rFonts w:ascii="Times New Roman"/>
                <w:b w:val="false"/>
                <w:i w:val="false"/>
                <w:color w:val="000000"/>
                <w:sz w:val="20"/>
              </w:rPr>
              <w:t>/_/_/_/_/_/_/_/_/_/_/</w:t>
            </w:r>
          </w:p>
          <w:p>
            <w:pPr>
              <w:spacing w:after="20"/>
              <w:ind w:left="20"/>
              <w:jc w:val="both"/>
            </w:pPr>
            <w:r>
              <w:rPr>
                <w:rFonts w:ascii="Times New Roman"/>
                <w:b w:val="false"/>
                <w:i w:val="false"/>
                <w:color w:val="000000"/>
                <w:sz w:val="20"/>
              </w:rPr>
              <w:t>Исх. № /_/_/_/_/_/_/_/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p>
          <w:p>
            <w:pPr>
              <w:spacing w:after="20"/>
              <w:ind w:left="20"/>
              <w:jc w:val="both"/>
            </w:pPr>
            <w:r>
              <w:rPr>
                <w:rFonts w:ascii="Times New Roman"/>
                <w:b w:val="false"/>
                <w:i w:val="false"/>
                <w:color w:val="000000"/>
                <w:sz w:val="20"/>
              </w:rPr>
              <w:t>6.4. /_/_/_/_/_/_/</w:t>
            </w:r>
          </w:p>
          <w:p>
            <w:pPr>
              <w:spacing w:after="20"/>
              <w:ind w:left="20"/>
              <w:jc w:val="both"/>
            </w:pPr>
            <w:r>
              <w:rPr>
                <w:rFonts w:ascii="Times New Roman"/>
                <w:b w:val="false"/>
                <w:i w:val="false"/>
                <w:color w:val="000000"/>
                <w:sz w:val="20"/>
              </w:rPr>
              <w:t>Исх. № /_/_/_/_/_/_/_/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p>
          <w:p>
            <w:pPr>
              <w:spacing w:after="20"/>
              <w:ind w:left="20"/>
              <w:jc w:val="both"/>
            </w:pPr>
            <w:r>
              <w:rPr>
                <w:rFonts w:ascii="Times New Roman"/>
                <w:b w:val="false"/>
                <w:i w:val="false"/>
                <w:color w:val="000000"/>
                <w:sz w:val="20"/>
              </w:rPr>
              <w:t>КУЗ № /_/_/_/_/_/_/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p>
          <w:p>
            <w:pPr>
              <w:spacing w:after="20"/>
              <w:ind w:left="20"/>
              <w:jc w:val="both"/>
            </w:pPr>
            <w:r>
              <w:rPr>
                <w:rFonts w:ascii="Times New Roman"/>
                <w:b w:val="false"/>
                <w:i w:val="false"/>
                <w:color w:val="000000"/>
                <w:sz w:val="20"/>
              </w:rPr>
              <w:t>6.5. /_/_/ /_/_/ /_/_/</w:t>
            </w:r>
            <w:r>
              <w:br/>
            </w:r>
            <w:r>
              <w:rPr>
                <w:rFonts w:ascii="Times New Roman"/>
                <w:b w:val="false"/>
                <w:i w:val="false"/>
                <w:color w:val="000000"/>
                <w:sz w:val="20"/>
              </w:rPr>
              <w:t>
</w:t>
            </w:r>
            <w:r>
              <w:rPr>
                <w:rFonts w:ascii="Times New Roman"/>
                <w:b w:val="false"/>
                <w:i w:val="false"/>
                <w:color w:val="000000"/>
                <w:sz w:val="20"/>
              </w:rPr>
              <w:t>     чис.  мес.  год</w:t>
            </w:r>
          </w:p>
          <w:p>
            <w:pPr>
              <w:spacing w:after="20"/>
              <w:ind w:left="20"/>
              <w:jc w:val="both"/>
            </w:pPr>
            <w:r>
              <w:rPr>
                <w:rFonts w:ascii="Times New Roman"/>
                <w:b w:val="false"/>
                <w:i w:val="false"/>
                <w:color w:val="000000"/>
                <w:sz w:val="20"/>
              </w:rPr>
              <w:t>6.6. /_/_/</w:t>
            </w:r>
          </w:p>
          <w:p>
            <w:pPr>
              <w:spacing w:after="20"/>
              <w:ind w:left="20"/>
              <w:jc w:val="both"/>
            </w:pPr>
            <w:r>
              <w:rPr>
                <w:rFonts w:ascii="Times New Roman"/>
                <w:b w:val="false"/>
                <w:i w:val="false"/>
                <w:color w:val="000000"/>
                <w:sz w:val="20"/>
              </w:rPr>
              <w:t>6.7. /_/_/-/_/_/_/ шт.</w:t>
            </w:r>
            <w:r>
              <w:br/>
            </w:r>
            <w:r>
              <w:rPr>
                <w:rFonts w:ascii="Times New Roman"/>
                <w:b w:val="false"/>
                <w:i w:val="false"/>
                <w:color w:val="000000"/>
                <w:sz w:val="20"/>
              </w:rPr>
              <w:t>
</w:t>
            </w:r>
            <w:r>
              <w:rPr>
                <w:rFonts w:ascii="Times New Roman"/>
                <w:b w:val="false"/>
                <w:i w:val="false"/>
                <w:color w:val="000000"/>
                <w:sz w:val="20"/>
              </w:rPr>
              <w:t>     /_/_/-/_/_/_/ шт.</w:t>
            </w:r>
            <w:r>
              <w:br/>
            </w:r>
            <w:r>
              <w:rPr>
                <w:rFonts w:ascii="Times New Roman"/>
                <w:b w:val="false"/>
                <w:i w:val="false"/>
                <w:color w:val="000000"/>
                <w:sz w:val="20"/>
              </w:rPr>
              <w:t>
</w:t>
            </w:r>
            <w:r>
              <w:rPr>
                <w:rFonts w:ascii="Times New Roman"/>
                <w:b w:val="false"/>
                <w:i w:val="false"/>
                <w:color w:val="000000"/>
                <w:sz w:val="20"/>
              </w:rPr>
              <w:t>     /_/_/-/_/_/_/ шт.</w:t>
            </w:r>
            <w:r>
              <w:br/>
            </w:r>
            <w:r>
              <w:rPr>
                <w:rFonts w:ascii="Times New Roman"/>
                <w:b w:val="false"/>
                <w:i w:val="false"/>
                <w:color w:val="000000"/>
                <w:sz w:val="20"/>
              </w:rPr>
              <w:t>
</w:t>
            </w:r>
            <w:r>
              <w:rPr>
                <w:rFonts w:ascii="Times New Roman"/>
                <w:b w:val="false"/>
                <w:i w:val="false"/>
                <w:color w:val="000000"/>
                <w:sz w:val="20"/>
              </w:rPr>
              <w:t>     /_/_/-/_/_/_/ шт.</w:t>
            </w:r>
            <w:r>
              <w:br/>
            </w:r>
            <w:r>
              <w:rPr>
                <w:rFonts w:ascii="Times New Roman"/>
                <w:b w:val="false"/>
                <w:i w:val="false"/>
                <w:color w:val="000000"/>
                <w:sz w:val="20"/>
              </w:rPr>
              <w:t>
</w:t>
            </w:r>
            <w:r>
              <w:rPr>
                <w:rFonts w:ascii="Times New Roman"/>
                <w:b w:val="false"/>
                <w:i w:val="false"/>
                <w:color w:val="000000"/>
                <w:sz w:val="20"/>
              </w:rPr>
              <w:t>     /_/_/-/_/_/_/ шт.</w:t>
            </w:r>
            <w:r>
              <w:br/>
            </w:r>
            <w:r>
              <w:rPr>
                <w:rFonts w:ascii="Times New Roman"/>
                <w:b w:val="false"/>
                <w:i w:val="false"/>
                <w:color w:val="000000"/>
                <w:sz w:val="20"/>
              </w:rPr>
              <w:t>
</w:t>
            </w:r>
            <w:r>
              <w:rPr>
                <w:rFonts w:ascii="Times New Roman"/>
                <w:b w:val="false"/>
                <w:i w:val="false"/>
                <w:color w:val="000000"/>
                <w:sz w:val="20"/>
              </w:rPr>
              <w:t>     /_/_/-/_/_/_/ шт.</w:t>
            </w:r>
          </w:p>
          <w:p>
            <w:pPr>
              <w:spacing w:after="20"/>
              <w:ind w:left="20"/>
              <w:jc w:val="both"/>
            </w:pPr>
            <w:r>
              <w:rPr>
                <w:rFonts w:ascii="Times New Roman"/>
                <w:b w:val="false"/>
                <w:i w:val="false"/>
                <w:color w:val="000000"/>
                <w:sz w:val="20"/>
              </w:rPr>
              <w:t>7. /_/</w:t>
            </w:r>
            <w:r>
              <w:br/>
            </w:r>
            <w:r>
              <w:rPr>
                <w:rFonts w:ascii="Times New Roman"/>
                <w:b w:val="false"/>
                <w:i w:val="false"/>
                <w:color w:val="000000"/>
                <w:sz w:val="20"/>
              </w:rPr>
              <w:t>
</w:t>
            </w:r>
            <w:r>
              <w:rPr>
                <w:rFonts w:ascii="Times New Roman"/>
                <w:b w:val="false"/>
                <w:i w:val="false"/>
                <w:color w:val="000000"/>
                <w:sz w:val="20"/>
              </w:rPr>
              <w:t>/_/_/_/_/_/_/_/_/_/_/_/</w:t>
            </w:r>
            <w:r>
              <w:br/>
            </w:r>
            <w:r>
              <w:rPr>
                <w:rFonts w:ascii="Times New Roman"/>
                <w:b w:val="false"/>
                <w:i w:val="false"/>
                <w:color w:val="000000"/>
                <w:sz w:val="20"/>
              </w:rPr>
              <w:t>
</w:t>
            </w:r>
            <w:r>
              <w:rPr>
                <w:rFonts w:ascii="Times New Roman"/>
                <w:b w:val="false"/>
                <w:i w:val="false"/>
                <w:color w:val="000000"/>
                <w:sz w:val="20"/>
              </w:rPr>
              <w:t>   /_/_/ /_/_/ /_/_/</w:t>
            </w:r>
            <w:r>
              <w:br/>
            </w:r>
            <w:r>
              <w:rPr>
                <w:rFonts w:ascii="Times New Roman"/>
                <w:b w:val="false"/>
                <w:i w:val="false"/>
                <w:color w:val="000000"/>
                <w:sz w:val="20"/>
              </w:rPr>
              <w:t>
</w:t>
            </w:r>
            <w:r>
              <w:rPr>
                <w:rFonts w:ascii="Times New Roman"/>
                <w:b w:val="false"/>
                <w:i w:val="false"/>
                <w:color w:val="000000"/>
                <w:sz w:val="20"/>
              </w:rPr>
              <w:t>   чис.  мес.  год</w:t>
            </w:r>
          </w:p>
        </w:tc>
      </w:tr>
    </w:tbl>
    <w:p>
      <w:pPr>
        <w:spacing w:after="0"/>
        <w:ind w:left="0"/>
        <w:jc w:val="both"/>
      </w:pPr>
      <w:r>
        <w:rPr>
          <w:rFonts w:ascii="Times New Roman"/>
          <w:b w:val="false"/>
          <w:i w:val="false"/>
          <w:color w:val="000000"/>
          <w:sz w:val="28"/>
        </w:rPr>
        <w:t>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законодательством порядке.</w:t>
      </w:r>
    </w:p>
    <w:p>
      <w:pPr>
        <w:spacing w:after="0"/>
        <w:ind w:left="0"/>
        <w:jc w:val="both"/>
      </w:pPr>
      <w:r>
        <w:rPr>
          <w:rFonts w:ascii="Times New Roman"/>
          <w:b w:val="false"/>
          <w:i w:val="false"/>
          <w:color w:val="000000"/>
          <w:sz w:val="28"/>
        </w:rPr>
        <w:t xml:space="preserve">Приложение 3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о преступлениях, уголовных дел, </w:t>
      </w:r>
      <w:r>
        <w:br/>
      </w:r>
      <w:r>
        <w:rPr>
          <w:rFonts w:ascii="Times New Roman"/>
          <w:b w:val="false"/>
          <w:i w:val="false"/>
          <w:color w:val="000000"/>
          <w:sz w:val="28"/>
        </w:rPr>
        <w:t xml:space="preserve">
результатов их расследования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p>
      <w:pPr>
        <w:spacing w:after="0"/>
        <w:ind w:left="0"/>
        <w:jc w:val="both"/>
      </w:pPr>
      <w:r>
        <w:rPr>
          <w:rFonts w:ascii="Times New Roman"/>
          <w:b w:val="false"/>
          <w:i w:val="false"/>
          <w:color w:val="ff0000"/>
          <w:sz w:val="28"/>
        </w:rPr>
        <w:t xml:space="preserve">      Сноска. Приложение 3 в редакции приказа Генерального Прокурора РК от 20.01.2010 </w:t>
      </w:r>
      <w:r>
        <w:rPr>
          <w:rFonts w:ascii="Times New Roman"/>
          <w:b w:val="false"/>
          <w:i w:val="false"/>
          <w:color w:val="ff0000"/>
          <w:sz w:val="28"/>
        </w:rPr>
        <w:t>№ 3</w:t>
      </w:r>
      <w:r>
        <w:rPr>
          <w:rFonts w:ascii="Times New Roman"/>
          <w:b w:val="false"/>
          <w:i w:val="false"/>
          <w:color w:val="ff0000"/>
          <w:sz w:val="28"/>
        </w:rPr>
        <w:t>.</w:t>
      </w:r>
    </w:p>
    <w:p>
      <w:pPr>
        <w:spacing w:after="0"/>
        <w:ind w:left="0"/>
        <w:jc w:val="both"/>
      </w:pPr>
      <w:r>
        <w:rPr>
          <w:rFonts w:ascii="Times New Roman"/>
          <w:b/>
          <w:i w:val="false"/>
          <w:color w:val="000000"/>
          <w:sz w:val="28"/>
        </w:rPr>
        <w:t xml:space="preserve">Форма 1.0 </w:t>
      </w:r>
    </w:p>
    <w:bookmarkStart w:name="z59" w:id="56"/>
    <w:p>
      <w:pPr>
        <w:spacing w:after="0"/>
        <w:ind w:left="0"/>
        <w:jc w:val="both"/>
      </w:pPr>
      <w:r>
        <w:rPr>
          <w:rFonts w:ascii="Times New Roman"/>
          <w:b w:val="false"/>
          <w:i w:val="false"/>
          <w:color w:val="000000"/>
          <w:sz w:val="28"/>
        </w:rPr>
        <w:t xml:space="preserve">
                          </w:t>
      </w:r>
      <w:r>
        <w:rPr>
          <w:rFonts w:ascii="Times New Roman"/>
          <w:b/>
          <w:i w:val="false"/>
          <w:color w:val="000000"/>
          <w:sz w:val="28"/>
        </w:rPr>
        <w:t>Карточка учета преступления</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3"/>
        <w:gridCol w:w="3057"/>
      </w:tblGrid>
      <w:tr>
        <w:trPr>
          <w:trHeight w:val="30"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rPr>
                <w:rFonts w:ascii="Times New Roman"/>
                <w:b w:val="false"/>
                <w:i w:val="false"/>
                <w:color w:val="000000"/>
                <w:sz w:val="20"/>
              </w:rPr>
              <w:t>_____________________________________________________________________</w:t>
            </w:r>
          </w:p>
          <w:p>
            <w:pPr>
              <w:spacing w:after="20"/>
              <w:ind w:left="20"/>
              <w:jc w:val="both"/>
            </w:pPr>
            <w:r>
              <w:rPr>
                <w:rFonts w:ascii="Times New Roman"/>
                <w:b/>
                <w:i w:val="false"/>
                <w:color w:val="000000"/>
                <w:sz w:val="20"/>
              </w:rPr>
              <w:t>Наименование органа, возбудившего УД</w:t>
            </w:r>
          </w:p>
          <w:p>
            <w:pPr>
              <w:spacing w:after="20"/>
              <w:ind w:left="20"/>
              <w:jc w:val="both"/>
            </w:pPr>
            <w:r>
              <w:rPr>
                <w:rFonts w:ascii="Times New Roman"/>
                <w:b/>
                <w:i w:val="false"/>
                <w:color w:val="000000"/>
                <w:sz w:val="20"/>
              </w:rPr>
              <w:t>2. Служба, возбудившая УД</w:t>
            </w:r>
            <w:r>
              <w:rPr>
                <w:rFonts w:ascii="Times New Roman"/>
                <w:b w:val="false"/>
                <w:i w:val="false"/>
                <w:color w:val="000000"/>
                <w:sz w:val="20"/>
              </w:rPr>
              <w:t>: следствие (1), дознание (2), УДП следствие</w:t>
            </w:r>
            <w:r>
              <w:br/>
            </w:r>
            <w:r>
              <w:rPr>
                <w:rFonts w:ascii="Times New Roman"/>
                <w:b w:val="false"/>
                <w:i w:val="false"/>
                <w:color w:val="000000"/>
                <w:sz w:val="20"/>
              </w:rPr>
              <w:t>
</w:t>
            </w:r>
            <w:r>
              <w:rPr>
                <w:rFonts w:ascii="Times New Roman"/>
                <w:b w:val="false"/>
                <w:i w:val="false"/>
                <w:color w:val="000000"/>
                <w:sz w:val="20"/>
              </w:rPr>
              <w:t>(6), УДП дознание (7)</w:t>
            </w:r>
            <w:r>
              <w:br/>
            </w:r>
            <w:r>
              <w:rPr>
                <w:rFonts w:ascii="Times New Roman"/>
                <w:b w:val="false"/>
                <w:i w:val="false"/>
                <w:color w:val="000000"/>
                <w:sz w:val="20"/>
              </w:rPr>
              <w:t>
</w:t>
            </w:r>
            <w:r>
              <w:rPr>
                <w:rFonts w:ascii="Times New Roman"/>
                <w:b w:val="false"/>
                <w:i w:val="false"/>
                <w:color w:val="000000"/>
                <w:sz w:val="20"/>
              </w:rPr>
              <w:t>3. Номер УД ___________ дата возбуждения "___" _________________ 20 г.</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/_/</w:t>
            </w:r>
            <w:r>
              <w:br/>
            </w:r>
            <w:r>
              <w:rPr>
                <w:rFonts w:ascii="Times New Roman"/>
                <w:b w:val="false"/>
                <w:i w:val="false"/>
                <w:color w:val="000000"/>
                <w:sz w:val="20"/>
              </w:rPr>
              <w:t>
</w:t>
            </w:r>
            <w:r>
              <w:rPr>
                <w:rFonts w:ascii="Times New Roman"/>
                <w:b w:val="false"/>
                <w:i w:val="false"/>
                <w:color w:val="000000"/>
                <w:sz w:val="20"/>
              </w:rPr>
              <w:t>3. /_/_/_/_/_/_/_/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p>
        </w:tc>
      </w:tr>
      <w:tr>
        <w:trPr>
          <w:trHeight w:val="1185"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Район совершения преступления (гарнизон) </w:t>
            </w: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5. Номер (наименование) войсковой части ____________________________</w:t>
            </w:r>
            <w:r>
              <w:br/>
            </w:r>
            <w:r>
              <w:rPr>
                <w:rFonts w:ascii="Times New Roman"/>
                <w:b w:val="false"/>
                <w:i w:val="false"/>
                <w:color w:val="000000"/>
                <w:sz w:val="20"/>
              </w:rPr>
              <w:t>
</w:t>
            </w:r>
            <w:r>
              <w:rPr>
                <w:rFonts w:ascii="Times New Roman"/>
                <w:b w:val="false"/>
                <w:i w:val="false"/>
                <w:color w:val="000000"/>
                <w:sz w:val="20"/>
              </w:rPr>
              <w:t>6. Вид стат. учета: учесть (1), снять (2)</w:t>
            </w:r>
            <w:r>
              <w:br/>
            </w:r>
            <w:r>
              <w:rPr>
                <w:rFonts w:ascii="Times New Roman"/>
                <w:b w:val="false"/>
                <w:i w:val="false"/>
                <w:color w:val="000000"/>
                <w:sz w:val="20"/>
              </w:rPr>
              <w:t>
</w:t>
            </w:r>
            <w:r>
              <w:rPr>
                <w:rFonts w:ascii="Times New Roman"/>
                <w:b w:val="false"/>
                <w:i w:val="false"/>
                <w:color w:val="000000"/>
                <w:sz w:val="20"/>
              </w:rPr>
              <w:t>9. Дата поступления карточки в УКПСиСУ "___" ____________ 20  г.</w:t>
            </w:r>
            <w:r>
              <w:br/>
            </w:r>
            <w:r>
              <w:rPr>
                <w:rFonts w:ascii="Times New Roman"/>
                <w:b w:val="false"/>
                <w:i w:val="false"/>
                <w:color w:val="000000"/>
                <w:sz w:val="20"/>
              </w:rPr>
              <w:t>
</w:t>
            </w:r>
            <w:r>
              <w:rPr>
                <w:rFonts w:ascii="Times New Roman"/>
                <w:b w:val="false"/>
                <w:i w:val="false"/>
                <w:color w:val="000000"/>
                <w:sz w:val="20"/>
              </w:rPr>
              <w:t>Сотрудник УКПСиСУ ____________________________________________________</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/_/</w:t>
            </w:r>
            <w:r>
              <w:br/>
            </w:r>
            <w:r>
              <w:rPr>
                <w:rFonts w:ascii="Times New Roman"/>
                <w:b w:val="false"/>
                <w:i w:val="false"/>
                <w:color w:val="000000"/>
                <w:sz w:val="20"/>
              </w:rPr>
              <w:t>
</w:t>
            </w:r>
            <w:r>
              <w:rPr>
                <w:rFonts w:ascii="Times New Roman"/>
                <w:b w:val="false"/>
                <w:i w:val="false"/>
                <w:color w:val="000000"/>
                <w:sz w:val="20"/>
              </w:rPr>
              <w:t>5./_/_/_/_/_/_/_/</w:t>
            </w:r>
            <w:r>
              <w:br/>
            </w:r>
            <w:r>
              <w:rPr>
                <w:rFonts w:ascii="Times New Roman"/>
                <w:b w:val="false"/>
                <w:i w:val="false"/>
                <w:color w:val="000000"/>
                <w:sz w:val="20"/>
              </w:rPr>
              <w:t>
</w:t>
            </w:r>
            <w:r>
              <w:rPr>
                <w:rFonts w:ascii="Times New Roman"/>
                <w:b w:val="false"/>
                <w:i w:val="false"/>
                <w:color w:val="000000"/>
                <w:sz w:val="20"/>
              </w:rPr>
              <w:t>6. /_/</w:t>
            </w:r>
            <w:r>
              <w:br/>
            </w:r>
            <w:r>
              <w:rPr>
                <w:rFonts w:ascii="Times New Roman"/>
                <w:b w:val="false"/>
                <w:i w:val="false"/>
                <w:color w:val="000000"/>
                <w:sz w:val="20"/>
              </w:rPr>
              <w:t>
</w:t>
            </w:r>
            <w:r>
              <w:rPr>
                <w:rFonts w:ascii="Times New Roman"/>
                <w:b w:val="false"/>
                <w:i w:val="false"/>
                <w:color w:val="000000"/>
                <w:sz w:val="20"/>
              </w:rPr>
              <w:t>9. /_/_//_/_//_/_/</w:t>
            </w:r>
            <w:r>
              <w:br/>
            </w:r>
            <w:r>
              <w:rPr>
                <w:rFonts w:ascii="Times New Roman"/>
                <w:b w:val="false"/>
                <w:i w:val="false"/>
                <w:color w:val="000000"/>
                <w:sz w:val="20"/>
              </w:rPr>
              <w:t>
</w:t>
            </w:r>
            <w:r>
              <w:rPr>
                <w:rFonts w:ascii="Times New Roman"/>
                <w:b w:val="false"/>
                <w:i w:val="false"/>
                <w:color w:val="000000"/>
                <w:sz w:val="20"/>
              </w:rPr>
              <w:t>чис.  мес. год</w:t>
            </w:r>
          </w:p>
        </w:tc>
      </w:tr>
      <w:tr>
        <w:trPr>
          <w:trHeight w:val="5805"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Уголовное дело возбуждено:</w:t>
            </w:r>
            <w:r>
              <w:rPr>
                <w:rFonts w:ascii="Times New Roman"/>
                <w:b w:val="false"/>
                <w:i w:val="false"/>
                <w:color w:val="000000"/>
                <w:sz w:val="20"/>
              </w:rPr>
              <w:t xml:space="preserve"> прокурором (01), следователем ОВД</w:t>
            </w:r>
            <w:r>
              <w:br/>
            </w:r>
            <w:r>
              <w:rPr>
                <w:rFonts w:ascii="Times New Roman"/>
                <w:b w:val="false"/>
                <w:i w:val="false"/>
                <w:color w:val="000000"/>
                <w:sz w:val="20"/>
              </w:rPr>
              <w:t>
</w:t>
            </w:r>
            <w:r>
              <w:rPr>
                <w:rFonts w:ascii="Times New Roman"/>
                <w:b w:val="false"/>
                <w:i w:val="false"/>
                <w:color w:val="000000"/>
                <w:sz w:val="20"/>
              </w:rPr>
              <w:t>(02), дознавателем ОВД (03), участковым инспектором (04), следователем</w:t>
            </w:r>
            <w:r>
              <w:br/>
            </w:r>
            <w:r>
              <w:rPr>
                <w:rFonts w:ascii="Times New Roman"/>
                <w:b w:val="false"/>
                <w:i w:val="false"/>
                <w:color w:val="000000"/>
                <w:sz w:val="20"/>
              </w:rPr>
              <w:t>
</w:t>
            </w:r>
            <w:r>
              <w:rPr>
                <w:rFonts w:ascii="Times New Roman"/>
                <w:b w:val="false"/>
                <w:i w:val="false"/>
                <w:color w:val="000000"/>
                <w:sz w:val="20"/>
              </w:rPr>
              <w:t>КНБ (05), дознавателем КНБ (06), след-м ФП (07), штатным дознавателем ФП</w:t>
            </w:r>
            <w:r>
              <w:br/>
            </w:r>
            <w:r>
              <w:rPr>
                <w:rFonts w:ascii="Times New Roman"/>
                <w:b w:val="false"/>
                <w:i w:val="false"/>
                <w:color w:val="000000"/>
                <w:sz w:val="20"/>
              </w:rPr>
              <w:t>
</w:t>
            </w:r>
            <w:r>
              <w:rPr>
                <w:rFonts w:ascii="Times New Roman"/>
                <w:b w:val="false"/>
                <w:i w:val="false"/>
                <w:color w:val="000000"/>
                <w:sz w:val="20"/>
              </w:rPr>
              <w:t>(08), сотрудником ФП, наделенным функциями дознания (09), дознавателем</w:t>
            </w:r>
            <w:r>
              <w:br/>
            </w:r>
            <w:r>
              <w:rPr>
                <w:rFonts w:ascii="Times New Roman"/>
                <w:b w:val="false"/>
                <w:i w:val="false"/>
                <w:color w:val="000000"/>
                <w:sz w:val="20"/>
              </w:rPr>
              <w:t>
</w:t>
            </w:r>
            <w:r>
              <w:rPr>
                <w:rFonts w:ascii="Times New Roman"/>
                <w:b w:val="false"/>
                <w:i w:val="false"/>
                <w:color w:val="000000"/>
                <w:sz w:val="20"/>
              </w:rPr>
              <w:t>таможни (10), дознавателем МЧС (11), дознавателем ИУ (12), следователем</w:t>
            </w:r>
            <w:r>
              <w:br/>
            </w:r>
            <w:r>
              <w:rPr>
                <w:rFonts w:ascii="Times New Roman"/>
                <w:b w:val="false"/>
                <w:i w:val="false"/>
                <w:color w:val="000000"/>
                <w:sz w:val="20"/>
              </w:rPr>
              <w:t>
</w:t>
            </w:r>
            <w:r>
              <w:rPr>
                <w:rFonts w:ascii="Times New Roman"/>
                <w:b w:val="false"/>
                <w:i w:val="false"/>
                <w:color w:val="000000"/>
                <w:sz w:val="20"/>
              </w:rPr>
              <w:t>ВСД (13), дознавателем ВП МВД (14), дознавателем военной полиции ВС (15),</w:t>
            </w:r>
            <w:r>
              <w:br/>
            </w:r>
            <w:r>
              <w:rPr>
                <w:rFonts w:ascii="Times New Roman"/>
                <w:b w:val="false"/>
                <w:i w:val="false"/>
                <w:color w:val="000000"/>
                <w:sz w:val="20"/>
              </w:rPr>
              <w:t>
</w:t>
            </w:r>
            <w:r>
              <w:rPr>
                <w:rFonts w:ascii="Times New Roman"/>
                <w:b w:val="false"/>
                <w:i w:val="false"/>
                <w:color w:val="000000"/>
                <w:sz w:val="20"/>
              </w:rPr>
              <w:t>командиром ВЧ (16), органами военной контрразведки (17), дознавателем ВП</w:t>
            </w:r>
            <w:r>
              <w:br/>
            </w:r>
            <w:r>
              <w:rPr>
                <w:rFonts w:ascii="Times New Roman"/>
                <w:b w:val="false"/>
                <w:i w:val="false"/>
                <w:color w:val="000000"/>
                <w:sz w:val="20"/>
              </w:rPr>
              <w:t>
</w:t>
            </w:r>
            <w:r>
              <w:rPr>
                <w:rFonts w:ascii="Times New Roman"/>
                <w:b w:val="false"/>
                <w:i w:val="false"/>
                <w:color w:val="000000"/>
                <w:sz w:val="20"/>
              </w:rPr>
              <w:t>КНБ (18), судом (19), дознаватель ПС КНБ (20), спец. прокурором (21).</w:t>
            </w:r>
            <w:r>
              <w:br/>
            </w:r>
            <w:r>
              <w:rPr>
                <w:rFonts w:ascii="Times New Roman"/>
                <w:b w:val="false"/>
                <w:i w:val="false"/>
                <w:color w:val="000000"/>
                <w:sz w:val="20"/>
              </w:rPr>
              <w:t>
</w:t>
            </w:r>
            <w:r>
              <w:rPr>
                <w:rFonts w:ascii="Times New Roman"/>
                <w:b w:val="false"/>
                <w:i w:val="false"/>
                <w:color w:val="000000"/>
                <w:sz w:val="20"/>
              </w:rPr>
              <w:t>10.1. Возбуждено по результатам: отмены постановления об отказе в</w:t>
            </w:r>
            <w:r>
              <w:br/>
            </w:r>
            <w:r>
              <w:rPr>
                <w:rFonts w:ascii="Times New Roman"/>
                <w:b w:val="false"/>
                <w:i w:val="false"/>
                <w:color w:val="000000"/>
                <w:sz w:val="20"/>
              </w:rPr>
              <w:t>
</w:t>
            </w:r>
            <w:r>
              <w:rPr>
                <w:rFonts w:ascii="Times New Roman"/>
                <w:b w:val="false"/>
                <w:i w:val="false"/>
                <w:color w:val="000000"/>
                <w:sz w:val="20"/>
              </w:rPr>
              <w:t xml:space="preserve">возбуждении уголовного дела (01), в т.ч. судом в порядке </w:t>
            </w:r>
            <w:r>
              <w:rPr>
                <w:rFonts w:ascii="Times New Roman"/>
                <w:b w:val="false"/>
                <w:i w:val="false"/>
                <w:color w:val="000000"/>
                <w:sz w:val="20"/>
              </w:rPr>
              <w:t>ст. 109</w:t>
            </w:r>
            <w:r>
              <w:rPr>
                <w:rFonts w:ascii="Times New Roman"/>
                <w:b w:val="false"/>
                <w:i w:val="false"/>
                <w:color w:val="000000"/>
                <w:sz w:val="20"/>
              </w:rPr>
              <w:t xml:space="preserve"> УПК РК</w:t>
            </w:r>
            <w:r>
              <w:br/>
            </w:r>
            <w:r>
              <w:rPr>
                <w:rFonts w:ascii="Times New Roman"/>
                <w:b w:val="false"/>
                <w:i w:val="false"/>
                <w:color w:val="000000"/>
                <w:sz w:val="20"/>
              </w:rPr>
              <w:t>
</w:t>
            </w:r>
            <w:r>
              <w:rPr>
                <w:rFonts w:ascii="Times New Roman"/>
                <w:b w:val="false"/>
                <w:i w:val="false"/>
                <w:color w:val="000000"/>
                <w:sz w:val="20"/>
              </w:rPr>
              <w:t>(13) № ____ дата "___" __________ 20__ г., наименование органа принявшего</w:t>
            </w:r>
            <w:r>
              <w:br/>
            </w:r>
            <w:r>
              <w:rPr>
                <w:rFonts w:ascii="Times New Roman"/>
                <w:b w:val="false"/>
                <w:i w:val="false"/>
                <w:color w:val="000000"/>
                <w:sz w:val="20"/>
              </w:rPr>
              <w:t>
</w:t>
            </w:r>
            <w:r>
              <w:rPr>
                <w:rFonts w:ascii="Times New Roman"/>
                <w:b w:val="false"/>
                <w:i w:val="false"/>
                <w:color w:val="000000"/>
                <w:sz w:val="20"/>
              </w:rPr>
              <w:t>решение об отказе _________, служба, принявшая решение об отказе:</w:t>
            </w:r>
            <w:r>
              <w:br/>
            </w:r>
            <w:r>
              <w:rPr>
                <w:rFonts w:ascii="Times New Roman"/>
                <w:b w:val="false"/>
                <w:i w:val="false"/>
                <w:color w:val="000000"/>
                <w:sz w:val="20"/>
              </w:rPr>
              <w:t>
</w:t>
            </w:r>
            <w:r>
              <w:rPr>
                <w:rFonts w:ascii="Times New Roman"/>
                <w:b w:val="false"/>
                <w:i w:val="false"/>
                <w:color w:val="000000"/>
                <w:sz w:val="20"/>
              </w:rPr>
              <w:t>следствие (1), дознание (2),</w:t>
            </w:r>
            <w:r>
              <w:rPr>
                <w:rFonts w:ascii="Times New Roman"/>
                <w:b w:val="false"/>
                <w:i w:val="false"/>
                <w:color w:val="000000"/>
                <w:sz w:val="20"/>
              </w:rPr>
              <w:t xml:space="preserve"> по ранее незарегистрированному материалу</w:t>
            </w:r>
            <w:r>
              <w:br/>
            </w:r>
            <w:r>
              <w:rPr>
                <w:rFonts w:ascii="Times New Roman"/>
                <w:b w:val="false"/>
                <w:i w:val="false"/>
                <w:color w:val="000000"/>
                <w:sz w:val="20"/>
              </w:rPr>
              <w:t>
</w:t>
            </w:r>
            <w:r>
              <w:rPr>
                <w:rFonts w:ascii="Times New Roman"/>
                <w:b w:val="false"/>
                <w:i w:val="false"/>
                <w:color w:val="000000"/>
                <w:sz w:val="20"/>
              </w:rPr>
              <w:t>(02), выявлено в ходе расследования (03), выделено из дела № _______</w:t>
            </w:r>
            <w:r>
              <w:br/>
            </w:r>
            <w:r>
              <w:rPr>
                <w:rFonts w:ascii="Times New Roman"/>
                <w:b w:val="false"/>
                <w:i w:val="false"/>
                <w:color w:val="000000"/>
                <w:sz w:val="20"/>
              </w:rPr>
              <w:t>
</w:t>
            </w:r>
            <w:r>
              <w:rPr>
                <w:rFonts w:ascii="Times New Roman"/>
                <w:b w:val="false"/>
                <w:i w:val="false"/>
                <w:color w:val="000000"/>
                <w:sz w:val="20"/>
              </w:rPr>
              <w:t>в отношении преступления (04), в отношении лица (05), по делу частного</w:t>
            </w:r>
            <w:r>
              <w:br/>
            </w:r>
            <w:r>
              <w:rPr>
                <w:rFonts w:ascii="Times New Roman"/>
                <w:b w:val="false"/>
                <w:i w:val="false"/>
                <w:color w:val="000000"/>
                <w:sz w:val="20"/>
              </w:rPr>
              <w:t>
</w:t>
            </w:r>
            <w:r>
              <w:rPr>
                <w:rFonts w:ascii="Times New Roman"/>
                <w:b w:val="false"/>
                <w:i w:val="false"/>
                <w:color w:val="000000"/>
                <w:sz w:val="20"/>
              </w:rPr>
              <w:t xml:space="preserve">обвинения органом по </w:t>
            </w:r>
            <w:r>
              <w:rPr>
                <w:rFonts w:ascii="Times New Roman"/>
                <w:b w:val="false"/>
                <w:i w:val="false"/>
                <w:color w:val="000000"/>
                <w:sz w:val="20"/>
              </w:rPr>
              <w:t>ст. 394</w:t>
            </w:r>
            <w:r>
              <w:rPr>
                <w:rFonts w:ascii="Times New Roman"/>
                <w:b w:val="false"/>
                <w:i w:val="false"/>
                <w:color w:val="000000"/>
                <w:sz w:val="20"/>
              </w:rPr>
              <w:t xml:space="preserve"> ч. 1 п. 3 УПК РК (06), после направления</w:t>
            </w:r>
            <w:r>
              <w:br/>
            </w:r>
            <w:r>
              <w:rPr>
                <w:rFonts w:ascii="Times New Roman"/>
                <w:b w:val="false"/>
                <w:i w:val="false"/>
                <w:color w:val="000000"/>
                <w:sz w:val="20"/>
              </w:rPr>
              <w:t>
</w:t>
            </w:r>
            <w:r>
              <w:rPr>
                <w:rFonts w:ascii="Times New Roman"/>
                <w:b w:val="false"/>
                <w:i w:val="false"/>
                <w:color w:val="000000"/>
                <w:sz w:val="20"/>
              </w:rPr>
              <w:t>материала на дополнительную проверку (07), отказано в ВУД по</w:t>
            </w:r>
            <w:r>
              <w:br/>
            </w:r>
            <w:r>
              <w:rPr>
                <w:rFonts w:ascii="Times New Roman"/>
                <w:b w:val="false"/>
                <w:i w:val="false"/>
                <w:color w:val="000000"/>
                <w:sz w:val="20"/>
              </w:rPr>
              <w:t>
</w:t>
            </w:r>
            <w:r>
              <w:rPr>
                <w:rFonts w:ascii="Times New Roman"/>
                <w:b w:val="false"/>
                <w:i w:val="false"/>
                <w:color w:val="000000"/>
                <w:sz w:val="20"/>
              </w:rPr>
              <w:t xml:space="preserve">нереабилитирующим основаниям (08), в т.ч. отказано в ВУД по п. 3 ч. 1 </w:t>
            </w:r>
            <w:r>
              <w:rPr>
                <w:rFonts w:ascii="Times New Roman"/>
                <w:b w:val="false"/>
                <w:i w:val="false"/>
                <w:color w:val="000000"/>
                <w:sz w:val="20"/>
                <w:u w:val="single"/>
              </w:rPr>
              <w:t>ст.</w:t>
            </w:r>
            <w:r>
              <w:br/>
            </w:r>
            <w:r>
              <w:rPr>
                <w:rFonts w:ascii="Times New Roman"/>
                <w:b w:val="false"/>
                <w:i w:val="false"/>
                <w:color w:val="000000"/>
                <w:sz w:val="20"/>
              </w:rPr>
              <w:t>
</w:t>
            </w:r>
            <w:r>
              <w:rPr>
                <w:rFonts w:ascii="Times New Roman"/>
                <w:b w:val="false"/>
                <w:i w:val="false"/>
                <w:color w:val="000000"/>
                <w:sz w:val="20"/>
              </w:rPr>
              <w:t>37 УПК РК (9</w:t>
            </w:r>
            <w:r>
              <w:rPr>
                <w:rFonts w:ascii="Times New Roman"/>
                <w:b w:val="false"/>
                <w:i w:val="false"/>
                <w:color w:val="000000"/>
                <w:sz w:val="20"/>
              </w:rPr>
              <w:t>), проверки по линии надзора за законностью в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органов (10), необоснованного возбуждения</w:t>
            </w:r>
            <w:r>
              <w:br/>
            </w:r>
            <w:r>
              <w:rPr>
                <w:rFonts w:ascii="Times New Roman"/>
                <w:b w:val="false"/>
                <w:i w:val="false"/>
                <w:color w:val="000000"/>
                <w:sz w:val="20"/>
              </w:rPr>
              <w:t>
</w:t>
            </w:r>
            <w:r>
              <w:rPr>
                <w:rFonts w:ascii="Times New Roman"/>
                <w:b w:val="false"/>
                <w:i w:val="false"/>
                <w:color w:val="000000"/>
                <w:sz w:val="20"/>
              </w:rPr>
              <w:t>административного производства (11), незаконной передачи материалов в суд</w:t>
            </w:r>
            <w:r>
              <w:br/>
            </w:r>
            <w:r>
              <w:rPr>
                <w:rFonts w:ascii="Times New Roman"/>
                <w:b w:val="false"/>
                <w:i w:val="false"/>
                <w:color w:val="000000"/>
                <w:sz w:val="20"/>
              </w:rPr>
              <w:t>
</w:t>
            </w:r>
            <w:r>
              <w:rPr>
                <w:rFonts w:ascii="Times New Roman"/>
                <w:b w:val="false"/>
                <w:i w:val="false"/>
                <w:color w:val="000000"/>
                <w:sz w:val="20"/>
              </w:rPr>
              <w:t>по частным обвинениям (12), по результатам проверок, проведенных</w:t>
            </w:r>
            <w:r>
              <w:br/>
            </w:r>
            <w:r>
              <w:rPr>
                <w:rFonts w:ascii="Times New Roman"/>
                <w:b w:val="false"/>
                <w:i w:val="false"/>
                <w:color w:val="000000"/>
                <w:sz w:val="20"/>
              </w:rPr>
              <w:t>
</w:t>
            </w:r>
            <w:r>
              <w:rPr>
                <w:rFonts w:ascii="Times New Roman"/>
                <w:b w:val="false"/>
                <w:i w:val="false"/>
                <w:color w:val="000000"/>
                <w:sz w:val="20"/>
              </w:rPr>
              <w:t>государственным органом, в отношении своего работника</w:t>
            </w:r>
            <w:r>
              <w:rPr>
                <w:rFonts w:ascii="Times New Roman"/>
                <w:b w:val="false"/>
                <w:i w:val="false"/>
                <w:color w:val="000000"/>
                <w:sz w:val="20"/>
              </w:rPr>
              <w:t xml:space="preserve"> (14)</w:t>
            </w:r>
            <w:r>
              <w:br/>
            </w:r>
            <w:r>
              <w:rPr>
                <w:rFonts w:ascii="Times New Roman"/>
                <w:b w:val="false"/>
                <w:i w:val="false"/>
                <w:color w:val="000000"/>
                <w:sz w:val="20"/>
              </w:rPr>
              <w:t>
</w:t>
            </w:r>
            <w:r>
              <w:rPr>
                <w:rFonts w:ascii="Times New Roman"/>
                <w:b w:val="false"/>
                <w:i w:val="false"/>
                <w:color w:val="000000"/>
                <w:sz w:val="20"/>
              </w:rPr>
              <w:t>10.2. Укрытое от учета преступление выявлено: сотрудником УКПСиСУ</w:t>
            </w:r>
            <w:r>
              <w:br/>
            </w:r>
            <w:r>
              <w:rPr>
                <w:rFonts w:ascii="Times New Roman"/>
                <w:b w:val="false"/>
                <w:i w:val="false"/>
                <w:color w:val="000000"/>
                <w:sz w:val="20"/>
              </w:rPr>
              <w:t>
</w:t>
            </w:r>
            <w:r>
              <w:rPr>
                <w:rFonts w:ascii="Times New Roman"/>
                <w:b w:val="false"/>
                <w:i w:val="false"/>
                <w:color w:val="000000"/>
                <w:sz w:val="20"/>
              </w:rPr>
              <w:t xml:space="preserve">(1), </w:t>
            </w:r>
            <w:r>
              <w:rPr>
                <w:rFonts w:ascii="Times New Roman"/>
                <w:b w:val="false"/>
                <w:i w:val="false"/>
                <w:color w:val="000000"/>
                <w:sz w:val="20"/>
              </w:rPr>
              <w:t>прокурором (2), судом (3), ведомственным путем (4), в т.ч.</w:t>
            </w:r>
            <w:r>
              <w:br/>
            </w:r>
            <w:r>
              <w:rPr>
                <w:rFonts w:ascii="Times New Roman"/>
                <w:b w:val="false"/>
                <w:i w:val="false"/>
                <w:color w:val="000000"/>
                <w:sz w:val="20"/>
              </w:rPr>
              <w:t>
</w:t>
            </w:r>
            <w:r>
              <w:rPr>
                <w:rFonts w:ascii="Times New Roman"/>
                <w:b w:val="false"/>
                <w:i w:val="false"/>
                <w:color w:val="000000"/>
                <w:sz w:val="20"/>
              </w:rPr>
              <w:t>ведомственными комиссиями по учетно-регистрационной дисциплине (5).</w:t>
            </w:r>
            <w:r>
              <w:br/>
            </w:r>
            <w:r>
              <w:rPr>
                <w:rFonts w:ascii="Times New Roman"/>
                <w:b w:val="false"/>
                <w:i w:val="false"/>
                <w:color w:val="000000"/>
                <w:sz w:val="20"/>
              </w:rPr>
              <w:t>
</w:t>
            </w:r>
            <w:r>
              <w:rPr>
                <w:rFonts w:ascii="Times New Roman"/>
                <w:b w:val="false"/>
                <w:i w:val="false"/>
                <w:color w:val="000000"/>
                <w:sz w:val="20"/>
              </w:rPr>
              <w:t>преступление укрыто от учета путем</w:t>
            </w:r>
            <w:r>
              <w:rPr>
                <w:rFonts w:ascii="Times New Roman"/>
                <w:b w:val="false"/>
                <w:i w:val="false"/>
                <w:color w:val="000000"/>
                <w:sz w:val="20"/>
              </w:rPr>
              <w:t>: необоснованного отказа в</w:t>
            </w:r>
            <w:r>
              <w:br/>
            </w:r>
            <w:r>
              <w:rPr>
                <w:rFonts w:ascii="Times New Roman"/>
                <w:b w:val="false"/>
                <w:i w:val="false"/>
                <w:color w:val="000000"/>
                <w:sz w:val="20"/>
              </w:rPr>
              <w:t>
</w:t>
            </w:r>
            <w:r>
              <w:rPr>
                <w:rFonts w:ascii="Times New Roman"/>
                <w:b w:val="false"/>
                <w:i w:val="false"/>
                <w:color w:val="000000"/>
                <w:sz w:val="20"/>
              </w:rPr>
              <w:t>возбуждении уголовного дела по нереабилитирующим основаниям (1), не</w:t>
            </w:r>
            <w:r>
              <w:br/>
            </w:r>
            <w:r>
              <w:rPr>
                <w:rFonts w:ascii="Times New Roman"/>
                <w:b w:val="false"/>
                <w:i w:val="false"/>
                <w:color w:val="000000"/>
                <w:sz w:val="20"/>
              </w:rPr>
              <w:t>
</w:t>
            </w:r>
            <w:r>
              <w:rPr>
                <w:rFonts w:ascii="Times New Roman"/>
                <w:b w:val="false"/>
                <w:i w:val="false"/>
                <w:color w:val="000000"/>
                <w:sz w:val="20"/>
              </w:rPr>
              <w:t>регистрации в КУЗ (2), необоснованного возбуждения адм. производства (4),</w:t>
            </w:r>
            <w:r>
              <w:br/>
            </w:r>
            <w:r>
              <w:rPr>
                <w:rFonts w:ascii="Times New Roman"/>
                <w:b w:val="false"/>
                <w:i w:val="false"/>
                <w:color w:val="000000"/>
                <w:sz w:val="20"/>
              </w:rPr>
              <w:t>
</w:t>
            </w:r>
            <w:r>
              <w:rPr>
                <w:rFonts w:ascii="Times New Roman"/>
                <w:b w:val="false"/>
                <w:i w:val="false"/>
                <w:color w:val="000000"/>
                <w:sz w:val="20"/>
              </w:rPr>
              <w:t>необоснованной передачи материала в суд по делам частного обвинения (5),</w:t>
            </w:r>
            <w:r>
              <w:br/>
            </w:r>
            <w:r>
              <w:rPr>
                <w:rFonts w:ascii="Times New Roman"/>
                <w:b w:val="false"/>
                <w:i w:val="false"/>
                <w:color w:val="000000"/>
                <w:sz w:val="20"/>
              </w:rPr>
              <w:t>
</w:t>
            </w:r>
            <w:r>
              <w:rPr>
                <w:rFonts w:ascii="Times New Roman"/>
                <w:b w:val="false"/>
                <w:i w:val="false"/>
                <w:color w:val="000000"/>
                <w:sz w:val="20"/>
              </w:rPr>
              <w:t>не выделения из уголовного дела материалов проверки, имеющие признаки</w:t>
            </w:r>
            <w:r>
              <w:br/>
            </w:r>
            <w:r>
              <w:rPr>
                <w:rFonts w:ascii="Times New Roman"/>
                <w:b w:val="false"/>
                <w:i w:val="false"/>
                <w:color w:val="000000"/>
                <w:sz w:val="20"/>
              </w:rPr>
              <w:t>
</w:t>
            </w:r>
            <w:r>
              <w:rPr>
                <w:rFonts w:ascii="Times New Roman"/>
                <w:b w:val="false"/>
                <w:i w:val="false"/>
                <w:color w:val="000000"/>
                <w:sz w:val="20"/>
              </w:rPr>
              <w:t>другого состава преступления (6), необоснованного отказа в возбуждении</w:t>
            </w:r>
            <w:r>
              <w:br/>
            </w:r>
            <w:r>
              <w:rPr>
                <w:rFonts w:ascii="Times New Roman"/>
                <w:b w:val="false"/>
                <w:i w:val="false"/>
                <w:color w:val="000000"/>
                <w:sz w:val="20"/>
              </w:rPr>
              <w:t>
</w:t>
            </w:r>
            <w:r>
              <w:rPr>
                <w:rFonts w:ascii="Times New Roman"/>
                <w:b w:val="false"/>
                <w:i w:val="false"/>
                <w:color w:val="000000"/>
                <w:sz w:val="20"/>
              </w:rPr>
              <w:t>уголовного дела по реабилитирующим основаниям (8), необоснованное</w:t>
            </w:r>
            <w:r>
              <w:br/>
            </w:r>
            <w:r>
              <w:rPr>
                <w:rFonts w:ascii="Times New Roman"/>
                <w:b w:val="false"/>
                <w:i w:val="false"/>
                <w:color w:val="000000"/>
                <w:sz w:val="20"/>
              </w:rPr>
              <w:t>
</w:t>
            </w:r>
            <w:r>
              <w:rPr>
                <w:rFonts w:ascii="Times New Roman"/>
                <w:b w:val="false"/>
                <w:i w:val="false"/>
                <w:color w:val="000000"/>
                <w:sz w:val="20"/>
              </w:rPr>
              <w:t>списание материалов проверки в номенклатурное дело (9).</w:t>
            </w:r>
            <w:r>
              <w:br/>
            </w:r>
            <w:r>
              <w:rPr>
                <w:rFonts w:ascii="Times New Roman"/>
                <w:b w:val="false"/>
                <w:i w:val="false"/>
                <w:color w:val="000000"/>
                <w:sz w:val="20"/>
              </w:rPr>
              <w:t>
</w:t>
            </w:r>
            <w:r>
              <w:rPr>
                <w:rFonts w:ascii="Times New Roman"/>
                <w:b w:val="false"/>
                <w:i w:val="false"/>
                <w:color w:val="000000"/>
                <w:sz w:val="20"/>
              </w:rPr>
              <w:t xml:space="preserve">орган, укрывший преступление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служба:</w:t>
            </w:r>
            <w:r>
              <w:rPr>
                <w:rFonts w:ascii="Times New Roman"/>
                <w:b w:val="false"/>
                <w:i w:val="false"/>
                <w:color w:val="000000"/>
                <w:sz w:val="20"/>
              </w:rPr>
              <w:t xml:space="preserve"> следствие (1), дознание (2).</w:t>
            </w:r>
            <w:r>
              <w:br/>
            </w:r>
            <w:r>
              <w:rPr>
                <w:rFonts w:ascii="Times New Roman"/>
                <w:b w:val="false"/>
                <w:i w:val="false"/>
                <w:color w:val="000000"/>
                <w:sz w:val="20"/>
              </w:rPr>
              <w:t>
</w:t>
            </w:r>
            <w:r>
              <w:rPr>
                <w:rFonts w:ascii="Times New Roman"/>
                <w:b w:val="false"/>
                <w:i w:val="false"/>
                <w:color w:val="000000"/>
                <w:sz w:val="20"/>
              </w:rPr>
              <w:t>10.3 Преступление выявлено в результате совместной работы с: КНБ (1),</w:t>
            </w:r>
            <w:r>
              <w:br/>
            </w:r>
            <w:r>
              <w:rPr>
                <w:rFonts w:ascii="Times New Roman"/>
                <w:b w:val="false"/>
                <w:i w:val="false"/>
                <w:color w:val="000000"/>
                <w:sz w:val="20"/>
              </w:rPr>
              <w:t>
</w:t>
            </w:r>
            <w:r>
              <w:rPr>
                <w:rFonts w:ascii="Times New Roman"/>
                <w:b w:val="false"/>
                <w:i w:val="false"/>
                <w:color w:val="000000"/>
                <w:sz w:val="20"/>
              </w:rPr>
              <w:t>МВД (2), КТК МФ (3), АБЭКП (4), ПС КНБ (5) и другими (6), спецпрокуром</w:t>
            </w:r>
            <w:r>
              <w:br/>
            </w:r>
            <w:r>
              <w:rPr>
                <w:rFonts w:ascii="Times New Roman"/>
                <w:b w:val="false"/>
                <w:i w:val="false"/>
                <w:color w:val="000000"/>
                <w:sz w:val="20"/>
              </w:rPr>
              <w:t>
</w:t>
            </w: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11. Номер заявления, сообщения о преступлении и дата регистрации</w:t>
            </w:r>
            <w:r>
              <w:br/>
            </w:r>
            <w:r>
              <w:rPr>
                <w:rFonts w:ascii="Times New Roman"/>
                <w:b w:val="false"/>
                <w:i w:val="false"/>
                <w:color w:val="000000"/>
                <w:sz w:val="20"/>
              </w:rPr>
              <w:t>
</w:t>
            </w:r>
            <w:r>
              <w:rPr>
                <w:rFonts w:ascii="Times New Roman"/>
                <w:b w:val="false"/>
                <w:i w:val="false"/>
                <w:color w:val="000000"/>
                <w:sz w:val="20"/>
              </w:rPr>
              <w:t>его в КУЗе.</w:t>
            </w:r>
            <w:r>
              <w:br/>
            </w:r>
            <w:r>
              <w:rPr>
                <w:rFonts w:ascii="Times New Roman"/>
                <w:b w:val="false"/>
                <w:i w:val="false"/>
                <w:color w:val="000000"/>
                <w:sz w:val="20"/>
              </w:rPr>
              <w:t>
</w:t>
            </w:r>
            <w:r>
              <w:rPr>
                <w:rFonts w:ascii="Times New Roman"/>
                <w:b w:val="false"/>
                <w:i w:val="false"/>
                <w:color w:val="000000"/>
                <w:sz w:val="20"/>
              </w:rPr>
              <w:t>№ _______________________________ "____" _________________ 20  г.</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 зарегистрировавшего заявление (сообщение)</w:t>
            </w:r>
            <w:r>
              <w:br/>
            </w:r>
            <w:r>
              <w:rPr>
                <w:rFonts w:ascii="Times New Roman"/>
                <w:b w:val="false"/>
                <w:i w:val="false"/>
                <w:color w:val="000000"/>
                <w:sz w:val="20"/>
              </w:rPr>
              <w:t>
</w:t>
            </w:r>
            <w:r>
              <w:rPr>
                <w:rFonts w:ascii="Times New Roman"/>
                <w:b w:val="false"/>
                <w:i w:val="false"/>
                <w:color w:val="000000"/>
                <w:sz w:val="20"/>
              </w:rPr>
              <w:t>12. Описание преступления (способ, место, характер, дата, время (часы)</w:t>
            </w:r>
            <w:r>
              <w:br/>
            </w:r>
            <w:r>
              <w:rPr>
                <w:rFonts w:ascii="Times New Roman"/>
                <w:b w:val="false"/>
                <w:i w:val="false"/>
                <w:color w:val="000000"/>
                <w:sz w:val="20"/>
              </w:rPr>
              <w:t>
</w:t>
            </w:r>
            <w:r>
              <w:rPr>
                <w:rFonts w:ascii="Times New Roman"/>
                <w:b w:val="false"/>
                <w:i w:val="false"/>
                <w:color w:val="000000"/>
                <w:sz w:val="20"/>
              </w:rPr>
              <w:t>совершения преступления, размер материального ущерба в тыс. тенге)</w:t>
            </w:r>
            <w:r>
              <w:br/>
            </w:r>
            <w:r>
              <w:rPr>
                <w:rFonts w:ascii="Times New Roman"/>
                <w:b w:val="false"/>
                <w:i w:val="false"/>
                <w:color w:val="000000"/>
                <w:sz w:val="20"/>
              </w:rPr>
              <w:t>
</w:t>
            </w:r>
            <w:r>
              <w:rPr>
                <w:rFonts w:ascii="Times New Roman"/>
                <w:b w:val="false"/>
                <w:i w:val="false"/>
                <w:color w:val="000000"/>
                <w:sz w:val="20"/>
              </w:rPr>
              <w:t>"___" ____________ 20___ г. "_____ ч. _____ мин."</w:t>
            </w:r>
            <w:r>
              <w:br/>
            </w:r>
            <w:r>
              <w:rPr>
                <w:rFonts w:ascii="Times New Roman"/>
                <w:b w:val="false"/>
                <w:i w:val="false"/>
                <w:color w:val="000000"/>
                <w:sz w:val="20"/>
              </w:rPr>
              <w:t>
</w:t>
            </w:r>
            <w:r>
              <w:rPr>
                <w:rFonts w:ascii="Times New Roman"/>
                <w:b w:val="false"/>
                <w:i w:val="false"/>
                <w:color w:val="000000"/>
                <w:sz w:val="20"/>
              </w:rPr>
              <w:t>Ущерб ___________________________________ тыс. тенге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12.1 Преступление: очевидное (01), неочевидное (02)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3"/>
              <w:gridCol w:w="673"/>
              <w:gridCol w:w="673"/>
              <w:gridCol w:w="673"/>
              <w:gridCol w:w="673"/>
              <w:gridCol w:w="673"/>
              <w:gridCol w:w="673"/>
              <w:gridCol w:w="673"/>
            </w:tblGrid>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r>
                    <w:rPr>
                      <w:rFonts w:ascii="Times New Roman"/>
                      <w:b w:val="false"/>
                      <w:i w:val="false"/>
                      <w:color w:val="000000"/>
                      <w:sz w:val="20"/>
                    </w:rPr>
                    <w:t xml:space="preserve"> Ф.И.О., дата рожд. подозреваемых, место</w:t>
                  </w:r>
                  <w:r>
                    <w:br/>
                  </w:r>
                  <w:r>
                    <w:rPr>
                      <w:rFonts w:ascii="Times New Roman"/>
                      <w:b w:val="false"/>
                      <w:i w:val="false"/>
                      <w:color w:val="000000"/>
                      <w:sz w:val="20"/>
                    </w:rPr>
                    <w:t>
</w:t>
                  </w:r>
                  <w:r>
                    <w:rPr>
                      <w:rFonts w:ascii="Times New Roman"/>
                      <w:b w:val="false"/>
                      <w:i w:val="false"/>
                      <w:color w:val="000000"/>
                      <w:sz w:val="20"/>
                    </w:rPr>
                    <w:t>работы, должность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по справочнику</w:t>
                  </w:r>
                  <w:r>
                    <w:br/>
                  </w:r>
                  <w:r>
                    <w:rPr>
                      <w:rFonts w:ascii="Times New Roman"/>
                      <w:b w:val="false"/>
                      <w:i w:val="false"/>
                      <w:color w:val="000000"/>
                      <w:sz w:val="20"/>
                    </w:rPr>
                    <w:t>
</w:t>
                  </w:r>
                  <w:r>
                    <w:rPr>
                      <w:rFonts w:ascii="Times New Roman"/>
                      <w:b w:val="false"/>
                      <w:i w:val="false"/>
                      <w:color w:val="000000"/>
                      <w:sz w:val="20"/>
                    </w:rPr>
                    <w:t>(из рек. 14)</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 /_/_/</w:t>
            </w:r>
            <w:r>
              <w:br/>
            </w:r>
            <w:r>
              <w:rPr>
                <w:rFonts w:ascii="Times New Roman"/>
                <w:b w:val="false"/>
                <w:i w:val="false"/>
                <w:color w:val="000000"/>
                <w:sz w:val="20"/>
              </w:rPr>
              <w:t>
</w:t>
            </w:r>
            <w:r>
              <w:rPr>
                <w:rFonts w:ascii="Times New Roman"/>
                <w:b w:val="false"/>
                <w:i w:val="false"/>
                <w:color w:val="000000"/>
                <w:sz w:val="20"/>
              </w:rPr>
              <w:t>№ отк. /_/_/_/_/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из № /_/_/_/_/_/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10.2.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10.3./_/_/_/_/</w:t>
            </w:r>
            <w:r>
              <w:br/>
            </w:r>
            <w:r>
              <w:rPr>
                <w:rFonts w:ascii="Times New Roman"/>
                <w:b w:val="false"/>
                <w:i w:val="false"/>
                <w:color w:val="000000"/>
                <w:sz w:val="20"/>
              </w:rPr>
              <w:t>
</w:t>
            </w:r>
            <w:r>
              <w:rPr>
                <w:rFonts w:ascii="Times New Roman"/>
                <w:b w:val="false"/>
                <w:i w:val="false"/>
                <w:color w:val="000000"/>
                <w:sz w:val="20"/>
              </w:rPr>
              <w:t>10.4 /_/_/</w:t>
            </w:r>
          </w:p>
          <w:p>
            <w:pPr>
              <w:spacing w:after="20"/>
              <w:ind w:left="20"/>
              <w:jc w:val="both"/>
            </w:pPr>
            <w:r>
              <w:rPr>
                <w:rFonts w:ascii="Times New Roman"/>
                <w:b w:val="false"/>
                <w:i w:val="false"/>
                <w:color w:val="000000"/>
                <w:sz w:val="20"/>
              </w:rPr>
              <w:t>11. /_/_/_/_/_/_/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/_/_/ ч. /_/_/</w:t>
            </w:r>
            <w:r>
              <w:br/>
            </w:r>
            <w:r>
              <w:rPr>
                <w:rFonts w:ascii="Times New Roman"/>
                <w:b w:val="false"/>
                <w:i w:val="false"/>
                <w:color w:val="000000"/>
                <w:sz w:val="20"/>
              </w:rPr>
              <w:t>
</w:t>
            </w:r>
            <w:r>
              <w:rPr>
                <w:rFonts w:ascii="Times New Roman"/>
                <w:b w:val="false"/>
                <w:i w:val="false"/>
                <w:color w:val="000000"/>
                <w:sz w:val="20"/>
              </w:rPr>
              <w:t>мин.</w:t>
            </w:r>
            <w:r>
              <w:br/>
            </w:r>
            <w:r>
              <w:rPr>
                <w:rFonts w:ascii="Times New Roman"/>
                <w:b w:val="false"/>
                <w:i w:val="false"/>
                <w:color w:val="000000"/>
                <w:sz w:val="20"/>
              </w:rPr>
              <w:t>
</w:t>
            </w:r>
            <w:r>
              <w:rPr>
                <w:rFonts w:ascii="Times New Roman"/>
                <w:b w:val="false"/>
                <w:i w:val="false"/>
                <w:color w:val="000000"/>
                <w:sz w:val="20"/>
              </w:rPr>
              <w:t>/_/_/_/_/_/_/_/_/</w:t>
            </w:r>
            <w:r>
              <w:br/>
            </w:r>
            <w:r>
              <w:rPr>
                <w:rFonts w:ascii="Times New Roman"/>
                <w:b w:val="false"/>
                <w:i w:val="false"/>
                <w:color w:val="000000"/>
                <w:sz w:val="20"/>
              </w:rPr>
              <w:t>
</w:t>
            </w:r>
            <w:r>
              <w:rPr>
                <w:rFonts w:ascii="Times New Roman"/>
                <w:b w:val="false"/>
                <w:i w:val="false"/>
                <w:color w:val="000000"/>
                <w:sz w:val="20"/>
              </w:rPr>
              <w:t>  тыс. тенге</w:t>
            </w:r>
            <w:r>
              <w:br/>
            </w:r>
            <w:r>
              <w:rPr>
                <w:rFonts w:ascii="Times New Roman"/>
                <w:b w:val="false"/>
                <w:i w:val="false"/>
                <w:color w:val="000000"/>
                <w:sz w:val="20"/>
              </w:rPr>
              <w:t>
</w:t>
            </w:r>
            <w:r>
              <w:rPr>
                <w:rFonts w:ascii="Times New Roman"/>
                <w:b w:val="false"/>
                <w:i w:val="false"/>
                <w:color w:val="000000"/>
                <w:sz w:val="20"/>
              </w:rPr>
              <w:t>12.1. /_/_/</w:t>
            </w:r>
          </w:p>
        </w:tc>
      </w:tr>
      <w:tr>
        <w:trPr>
          <w:trHeight w:val="540"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В совершении преступления подозревается лицо:</w:t>
            </w:r>
            <w:r>
              <w:rPr>
                <w:rFonts w:ascii="Times New Roman"/>
                <w:b w:val="false"/>
                <w:i w:val="false"/>
                <w:color w:val="000000"/>
                <w:sz w:val="20"/>
              </w:rPr>
              <w:t xml:space="preserve"> кандидат в</w:t>
            </w:r>
            <w:r>
              <w:br/>
            </w:r>
            <w:r>
              <w:rPr>
                <w:rFonts w:ascii="Times New Roman"/>
                <w:b w:val="false"/>
                <w:i w:val="false"/>
                <w:color w:val="000000"/>
                <w:sz w:val="20"/>
              </w:rPr>
              <w:t>
</w:t>
            </w:r>
            <w:r>
              <w:rPr>
                <w:rFonts w:ascii="Times New Roman"/>
                <w:b w:val="false"/>
                <w:i w:val="false"/>
                <w:color w:val="000000"/>
                <w:sz w:val="20"/>
              </w:rPr>
              <w:t>Президенты (01), кандидат в депутаты (02);</w:t>
            </w:r>
            <w:r>
              <w:br/>
            </w:r>
            <w:r>
              <w:rPr>
                <w:rFonts w:ascii="Times New Roman"/>
                <w:b w:val="false"/>
                <w:i w:val="false"/>
                <w:color w:val="000000"/>
                <w:sz w:val="20"/>
              </w:rPr>
              <w:t>
</w:t>
            </w:r>
            <w:r>
              <w:rPr>
                <w:rFonts w:ascii="Times New Roman"/>
                <w:b w:val="false"/>
                <w:i w:val="false"/>
                <w:color w:val="000000"/>
                <w:sz w:val="20"/>
              </w:rPr>
              <w:t xml:space="preserve">выполняющее государственные функции: депутат (03), </w:t>
            </w:r>
            <w:r>
              <w:rPr>
                <w:rFonts w:ascii="Times New Roman"/>
                <w:b w:val="false"/>
                <w:i w:val="false"/>
                <w:color w:val="000000"/>
                <w:sz w:val="20"/>
              </w:rPr>
              <w:t>политический служащий</w:t>
            </w:r>
            <w:r>
              <w:br/>
            </w:r>
            <w:r>
              <w:rPr>
                <w:rFonts w:ascii="Times New Roman"/>
                <w:b w:val="false"/>
                <w:i w:val="false"/>
                <w:color w:val="000000"/>
                <w:sz w:val="20"/>
              </w:rPr>
              <w:t>
</w:t>
            </w:r>
            <w:r>
              <w:rPr>
                <w:rFonts w:ascii="Times New Roman"/>
                <w:b w:val="false"/>
                <w:i w:val="false"/>
                <w:color w:val="000000"/>
                <w:sz w:val="20"/>
              </w:rPr>
              <w:t>(05), в т.ч. аким (04), судья (06); занимающее ответственную</w:t>
            </w:r>
            <w:r>
              <w:br/>
            </w:r>
            <w:r>
              <w:rPr>
                <w:rFonts w:ascii="Times New Roman"/>
                <w:b w:val="false"/>
                <w:i w:val="false"/>
                <w:color w:val="000000"/>
                <w:sz w:val="20"/>
              </w:rPr>
              <w:t>
</w:t>
            </w:r>
            <w:r>
              <w:rPr>
                <w:rFonts w:ascii="Times New Roman"/>
                <w:b w:val="false"/>
                <w:i w:val="false"/>
                <w:color w:val="000000"/>
                <w:sz w:val="20"/>
              </w:rPr>
              <w:t>государственную должность (07), др.лица, выполняющие гос. функции, а</w:t>
            </w:r>
            <w:r>
              <w:br/>
            </w:r>
            <w:r>
              <w:rPr>
                <w:rFonts w:ascii="Times New Roman"/>
                <w:b w:val="false"/>
                <w:i w:val="false"/>
                <w:color w:val="000000"/>
                <w:sz w:val="20"/>
              </w:rPr>
              <w:t>
</w:t>
            </w:r>
            <w:r>
              <w:rPr>
                <w:rFonts w:ascii="Times New Roman"/>
                <w:b w:val="false"/>
                <w:i w:val="false"/>
                <w:color w:val="000000"/>
                <w:sz w:val="20"/>
              </w:rPr>
              <w:t>также приравненные к ним (08); работник СМИ (09).</w:t>
            </w:r>
            <w:r>
              <w:br/>
            </w:r>
            <w:r>
              <w:rPr>
                <w:rFonts w:ascii="Times New Roman"/>
                <w:b w:val="false"/>
                <w:i w:val="false"/>
                <w:color w:val="000000"/>
                <w:sz w:val="20"/>
              </w:rPr>
              <w:t>
</w:t>
            </w:r>
            <w:r>
              <w:rPr>
                <w:rFonts w:ascii="Times New Roman"/>
                <w:b w:val="false"/>
                <w:i w:val="false"/>
                <w:color w:val="000000"/>
                <w:sz w:val="20"/>
              </w:rPr>
              <w:t>служащие гос. учреждений</w:t>
            </w:r>
            <w:r>
              <w:rPr>
                <w:rFonts w:ascii="Times New Roman"/>
                <w:b w:val="false"/>
                <w:i/>
                <w:color w:val="000000"/>
                <w:sz w:val="20"/>
              </w:rPr>
              <w:t>:</w:t>
            </w:r>
            <w:r>
              <w:rPr>
                <w:rFonts w:ascii="Times New Roman"/>
                <w:b w:val="false"/>
                <w:i/>
                <w:color w:val="000000"/>
                <w:sz w:val="20"/>
              </w:rPr>
              <w:t xml:space="preserve"> Министерств</w:t>
            </w:r>
            <w:r>
              <w:rPr>
                <w:rFonts w:ascii="Times New Roman"/>
                <w:b w:val="false"/>
                <w:i w:val="false"/>
                <w:color w:val="000000"/>
                <w:sz w:val="20"/>
              </w:rPr>
              <w:t>: здравоохранения (21), образования</w:t>
            </w:r>
            <w:r>
              <w:br/>
            </w:r>
            <w:r>
              <w:rPr>
                <w:rFonts w:ascii="Times New Roman"/>
                <w:b w:val="false"/>
                <w:i w:val="false"/>
                <w:color w:val="000000"/>
                <w:sz w:val="20"/>
              </w:rPr>
              <w:t>
</w:t>
            </w:r>
            <w:r>
              <w:rPr>
                <w:rFonts w:ascii="Times New Roman"/>
                <w:b w:val="false"/>
                <w:i w:val="false"/>
                <w:color w:val="000000"/>
                <w:sz w:val="20"/>
              </w:rPr>
              <w:t>и науки (22), финансов (23), сельского хозяйства (24), иностранных дел</w:t>
            </w:r>
            <w:r>
              <w:br/>
            </w:r>
            <w:r>
              <w:rPr>
                <w:rFonts w:ascii="Times New Roman"/>
                <w:b w:val="false"/>
                <w:i w:val="false"/>
                <w:color w:val="000000"/>
                <w:sz w:val="20"/>
              </w:rPr>
              <w:t>
</w:t>
            </w:r>
            <w:r>
              <w:rPr>
                <w:rFonts w:ascii="Times New Roman"/>
                <w:b w:val="false"/>
                <w:i w:val="false"/>
                <w:color w:val="000000"/>
                <w:sz w:val="20"/>
              </w:rPr>
              <w:t>(25), энергетики</w:t>
            </w:r>
            <w:r>
              <w:rPr>
                <w:rFonts w:ascii="Times New Roman"/>
                <w:b w:val="false"/>
                <w:i w:val="false"/>
                <w:color w:val="000000"/>
                <w:sz w:val="20"/>
              </w:rPr>
              <w:t xml:space="preserve"> и минеральных ресурсов (26), индустрии и торговли (27)</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охраны окружающей среды (28), экономики и бюджетного планирования (29),</w:t>
            </w:r>
            <w:r>
              <w:br/>
            </w:r>
            <w:r>
              <w:rPr>
                <w:rFonts w:ascii="Times New Roman"/>
                <w:b w:val="false"/>
                <w:i w:val="false"/>
                <w:color w:val="000000"/>
                <w:sz w:val="20"/>
              </w:rPr>
              <w:t>
</w:t>
            </w:r>
            <w:r>
              <w:rPr>
                <w:rFonts w:ascii="Times New Roman"/>
                <w:b w:val="false"/>
                <w:i w:val="false"/>
                <w:color w:val="000000"/>
                <w:sz w:val="20"/>
              </w:rPr>
              <w:t xml:space="preserve">туризма и спорта (30), </w:t>
            </w:r>
            <w:r>
              <w:rPr>
                <w:rFonts w:ascii="Times New Roman"/>
                <w:b w:val="false"/>
                <w:i w:val="false"/>
                <w:color w:val="000000"/>
                <w:sz w:val="20"/>
              </w:rPr>
              <w:t>культуры и информации (31), труда и социальной</w:t>
            </w:r>
            <w:r>
              <w:br/>
            </w:r>
            <w:r>
              <w:rPr>
                <w:rFonts w:ascii="Times New Roman"/>
                <w:b w:val="false"/>
                <w:i w:val="false"/>
                <w:color w:val="000000"/>
                <w:sz w:val="20"/>
              </w:rPr>
              <w:t>
</w:t>
            </w:r>
            <w:r>
              <w:rPr>
                <w:rFonts w:ascii="Times New Roman"/>
                <w:b w:val="false"/>
                <w:i w:val="false"/>
                <w:color w:val="000000"/>
                <w:sz w:val="20"/>
              </w:rPr>
              <w:t xml:space="preserve">защиты населения (32), транспорта и коммуникаций (33); </w:t>
            </w:r>
            <w:r>
              <w:rPr>
                <w:rFonts w:ascii="Times New Roman"/>
                <w:b w:val="false"/>
                <w:i/>
                <w:color w:val="000000"/>
                <w:sz w:val="20"/>
              </w:rPr>
              <w:t>агентств:</w:t>
            </w:r>
            <w:r>
              <w:rPr>
                <w:rFonts w:ascii="Times New Roman"/>
                <w:b w:val="false"/>
                <w:i w:val="false"/>
                <w:color w:val="000000"/>
                <w:sz w:val="20"/>
              </w:rPr>
              <w:t xml:space="preserve"> по</w:t>
            </w:r>
            <w:r>
              <w:br/>
            </w:r>
            <w:r>
              <w:rPr>
                <w:rFonts w:ascii="Times New Roman"/>
                <w:b w:val="false"/>
                <w:i w:val="false"/>
                <w:color w:val="000000"/>
                <w:sz w:val="20"/>
              </w:rPr>
              <w:t>
</w:t>
            </w:r>
            <w:r>
              <w:rPr>
                <w:rFonts w:ascii="Times New Roman"/>
                <w:b w:val="false"/>
                <w:i w:val="false"/>
                <w:color w:val="000000"/>
                <w:sz w:val="20"/>
              </w:rPr>
              <w:t xml:space="preserve">статистике (34), </w:t>
            </w:r>
            <w:r>
              <w:rPr>
                <w:rFonts w:ascii="Times New Roman"/>
                <w:b w:val="false"/>
                <w:i w:val="false"/>
                <w:color w:val="000000"/>
                <w:sz w:val="20"/>
              </w:rPr>
              <w:t>по управлению земельными ресурсами (35)</w:t>
            </w:r>
            <w:r>
              <w:rPr>
                <w:rFonts w:ascii="Times New Roman"/>
                <w:b w:val="false"/>
                <w:i w:val="false"/>
                <w:color w:val="000000"/>
                <w:sz w:val="20"/>
              </w:rPr>
              <w:t xml:space="preserve">,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регулированию естественных монополий (36), по надзору и регулированию</w:t>
            </w:r>
            <w:r>
              <w:br/>
            </w:r>
            <w:r>
              <w:rPr>
                <w:rFonts w:ascii="Times New Roman"/>
                <w:b w:val="false"/>
                <w:i w:val="false"/>
                <w:color w:val="000000"/>
                <w:sz w:val="20"/>
              </w:rPr>
              <w:t>
</w:t>
            </w:r>
            <w:r>
              <w:rPr>
                <w:rFonts w:ascii="Times New Roman"/>
                <w:b w:val="false"/>
                <w:i w:val="false"/>
                <w:color w:val="000000"/>
                <w:sz w:val="20"/>
              </w:rPr>
              <w:t>финансовых рынков и финансовых организаций (37), по делам государственной</w:t>
            </w:r>
            <w:r>
              <w:br/>
            </w:r>
            <w:r>
              <w:rPr>
                <w:rFonts w:ascii="Times New Roman"/>
                <w:b w:val="false"/>
                <w:i w:val="false"/>
                <w:color w:val="000000"/>
                <w:sz w:val="20"/>
              </w:rPr>
              <w:t>
</w:t>
            </w:r>
            <w:r>
              <w:rPr>
                <w:rFonts w:ascii="Times New Roman"/>
                <w:b w:val="false"/>
                <w:i w:val="false"/>
                <w:color w:val="000000"/>
                <w:sz w:val="20"/>
              </w:rPr>
              <w:t>службы (38), по информатизации и связи (39), по регулированию</w:t>
            </w:r>
            <w:r>
              <w:br/>
            </w:r>
            <w:r>
              <w:rPr>
                <w:rFonts w:ascii="Times New Roman"/>
                <w:b w:val="false"/>
                <w:i w:val="false"/>
                <w:color w:val="000000"/>
                <w:sz w:val="20"/>
              </w:rPr>
              <w:t>
</w:t>
            </w:r>
            <w:r>
              <w:rPr>
                <w:rFonts w:ascii="Times New Roman"/>
                <w:b w:val="false"/>
                <w:i w:val="false"/>
                <w:color w:val="000000"/>
                <w:sz w:val="20"/>
              </w:rPr>
              <w:t>деятельности регионального финансового центра города Алматы (40),</w:t>
            </w:r>
            <w:r>
              <w:br/>
            </w:r>
            <w:r>
              <w:rPr>
                <w:rFonts w:ascii="Times New Roman"/>
                <w:b w:val="false"/>
                <w:i w:val="false"/>
                <w:color w:val="000000"/>
                <w:sz w:val="20"/>
              </w:rPr>
              <w:t>
</w:t>
            </w:r>
            <w:r>
              <w:rPr>
                <w:rFonts w:ascii="Times New Roman"/>
                <w:b w:val="false"/>
                <w:i w:val="false"/>
                <w:color w:val="000000"/>
                <w:sz w:val="20"/>
              </w:rPr>
              <w:t>Национального космического агентства (48); Национального банка (49),</w:t>
            </w:r>
            <w:r>
              <w:br/>
            </w:r>
            <w:r>
              <w:rPr>
                <w:rFonts w:ascii="Times New Roman"/>
                <w:b w:val="false"/>
                <w:i w:val="false"/>
                <w:color w:val="000000"/>
                <w:sz w:val="20"/>
              </w:rPr>
              <w:t>
</w:t>
            </w:r>
            <w:r>
              <w:rPr>
                <w:rFonts w:ascii="Times New Roman"/>
                <w:b w:val="false"/>
                <w:i w:val="false"/>
                <w:color w:val="000000"/>
                <w:sz w:val="20"/>
              </w:rPr>
              <w:t>Счетного комитета по контролю за исполнением республиканского бюджета</w:t>
            </w:r>
            <w:r>
              <w:br/>
            </w:r>
            <w:r>
              <w:rPr>
                <w:rFonts w:ascii="Times New Roman"/>
                <w:b w:val="false"/>
                <w:i w:val="false"/>
                <w:color w:val="000000"/>
                <w:sz w:val="20"/>
              </w:rPr>
              <w:t>
</w:t>
            </w:r>
            <w:r>
              <w:rPr>
                <w:rFonts w:ascii="Times New Roman"/>
                <w:b w:val="false"/>
                <w:i w:val="false"/>
                <w:color w:val="000000"/>
                <w:sz w:val="20"/>
              </w:rPr>
              <w:t>(71), служащие акиматов и их структурных подразделении (72);</w:t>
            </w:r>
            <w:r>
              <w:br/>
            </w:r>
            <w:r>
              <w:rPr>
                <w:rFonts w:ascii="Times New Roman"/>
                <w:b w:val="false"/>
                <w:i w:val="false"/>
                <w:color w:val="000000"/>
                <w:sz w:val="20"/>
              </w:rPr>
              <w:t>
</w:t>
            </w:r>
            <w:r>
              <w:rPr>
                <w:rFonts w:ascii="Times New Roman"/>
                <w:b w:val="false"/>
                <w:i w:val="false"/>
                <w:color w:val="000000"/>
                <w:sz w:val="20"/>
              </w:rPr>
              <w:t>лицо, отбывающее наказание в виде лишения свободы в: ИК (41), ВК (42),</w:t>
            </w:r>
            <w:r>
              <w:br/>
            </w:r>
            <w:r>
              <w:rPr>
                <w:rFonts w:ascii="Times New Roman"/>
                <w:b w:val="false"/>
                <w:i w:val="false"/>
                <w:color w:val="000000"/>
                <w:sz w:val="20"/>
              </w:rPr>
              <w:t>
</w:t>
            </w:r>
            <w:r>
              <w:rPr>
                <w:rFonts w:ascii="Times New Roman"/>
                <w:b w:val="false"/>
                <w:i w:val="false"/>
                <w:color w:val="000000"/>
                <w:sz w:val="20"/>
              </w:rPr>
              <w:t>СИЗО (43), колония поселение (44), без изоляции от общества (45), ИВС</w:t>
            </w:r>
            <w:r>
              <w:br/>
            </w:r>
            <w:r>
              <w:rPr>
                <w:rFonts w:ascii="Times New Roman"/>
                <w:b w:val="false"/>
                <w:i w:val="false"/>
                <w:color w:val="000000"/>
                <w:sz w:val="20"/>
              </w:rPr>
              <w:t>
</w:t>
            </w:r>
            <w:r>
              <w:rPr>
                <w:rFonts w:ascii="Times New Roman"/>
                <w:b w:val="false"/>
                <w:i w:val="false"/>
                <w:color w:val="000000"/>
                <w:sz w:val="20"/>
              </w:rPr>
              <w:t>(46), уголовно-исполнительной инспекции (47)</w:t>
            </w:r>
            <w:r>
              <w:br/>
            </w:r>
            <w:r>
              <w:rPr>
                <w:rFonts w:ascii="Times New Roman"/>
                <w:b w:val="false"/>
                <w:i w:val="false"/>
                <w:color w:val="000000"/>
                <w:sz w:val="20"/>
              </w:rPr>
              <w:t>
</w:t>
            </w:r>
            <w:r>
              <w:rPr>
                <w:rFonts w:ascii="Times New Roman"/>
                <w:b w:val="false"/>
                <w:i w:val="false"/>
                <w:color w:val="000000"/>
                <w:sz w:val="20"/>
              </w:rPr>
              <w:t>Код ведомства: финансовая полиция (51), налоговый комитет (52), МВД (53),</w:t>
            </w:r>
            <w:r>
              <w:br/>
            </w:r>
            <w:r>
              <w:rPr>
                <w:rFonts w:ascii="Times New Roman"/>
                <w:b w:val="false"/>
                <w:i w:val="false"/>
                <w:color w:val="000000"/>
                <w:sz w:val="20"/>
              </w:rPr>
              <w:t>
</w:t>
            </w:r>
            <w:r>
              <w:rPr>
                <w:rFonts w:ascii="Times New Roman"/>
                <w:b w:val="false"/>
                <w:i w:val="false"/>
                <w:color w:val="000000"/>
                <w:sz w:val="20"/>
              </w:rPr>
              <w:t>МО (54), органы гос. власти (55), КНБ (56), МЧС (57), тамож. органы (58),</w:t>
            </w:r>
            <w:r>
              <w:br/>
            </w:r>
            <w:r>
              <w:rPr>
                <w:rFonts w:ascii="Times New Roman"/>
                <w:b w:val="false"/>
                <w:i w:val="false"/>
                <w:color w:val="000000"/>
                <w:sz w:val="20"/>
              </w:rPr>
              <w:t>
</w:t>
            </w:r>
            <w:r>
              <w:rPr>
                <w:rFonts w:ascii="Times New Roman"/>
                <w:b w:val="false"/>
                <w:i w:val="false"/>
                <w:color w:val="000000"/>
                <w:sz w:val="20"/>
              </w:rPr>
              <w:t>судебные органы (59), прокуратура (60), военная полиция МВД (61), погран.</w:t>
            </w:r>
            <w:r>
              <w:br/>
            </w:r>
            <w:r>
              <w:rPr>
                <w:rFonts w:ascii="Times New Roman"/>
                <w:b w:val="false"/>
                <w:i w:val="false"/>
                <w:color w:val="000000"/>
                <w:sz w:val="20"/>
              </w:rPr>
              <w:t>
</w:t>
            </w:r>
            <w:r>
              <w:rPr>
                <w:rFonts w:ascii="Times New Roman"/>
                <w:b w:val="false"/>
                <w:i w:val="false"/>
                <w:color w:val="000000"/>
                <w:sz w:val="20"/>
              </w:rPr>
              <w:t>служба КНБ (62), Республиканская гвардия (63), другие воинские</w:t>
            </w:r>
            <w:r>
              <w:br/>
            </w:r>
            <w:r>
              <w:rPr>
                <w:rFonts w:ascii="Times New Roman"/>
                <w:b w:val="false"/>
                <w:i w:val="false"/>
                <w:color w:val="000000"/>
                <w:sz w:val="20"/>
              </w:rPr>
              <w:t>
</w:t>
            </w:r>
            <w:r>
              <w:rPr>
                <w:rFonts w:ascii="Times New Roman"/>
                <w:b w:val="false"/>
                <w:i w:val="false"/>
                <w:color w:val="000000"/>
                <w:sz w:val="20"/>
              </w:rPr>
              <w:t>формирования (64), Комитет по судебному администрированию при Верховном</w:t>
            </w:r>
            <w:r>
              <w:br/>
            </w:r>
            <w:r>
              <w:rPr>
                <w:rFonts w:ascii="Times New Roman"/>
                <w:b w:val="false"/>
                <w:i w:val="false"/>
                <w:color w:val="000000"/>
                <w:sz w:val="20"/>
              </w:rPr>
              <w:t>
</w:t>
            </w:r>
            <w:r>
              <w:rPr>
                <w:rFonts w:ascii="Times New Roman"/>
                <w:b w:val="false"/>
                <w:i w:val="false"/>
                <w:color w:val="000000"/>
                <w:sz w:val="20"/>
              </w:rPr>
              <w:t xml:space="preserve">Суде РК (65), ВСО МВД (66), Вн. войска МВД (67), МЮ (68), </w:t>
            </w:r>
            <w:r>
              <w:rPr>
                <w:rFonts w:ascii="Times New Roman"/>
                <w:b w:val="false"/>
                <w:i w:val="false"/>
                <w:color w:val="000000"/>
                <w:sz w:val="20"/>
              </w:rPr>
              <w:t>Комитет</w:t>
            </w:r>
            <w:r>
              <w:br/>
            </w:r>
            <w:r>
              <w:rPr>
                <w:rFonts w:ascii="Times New Roman"/>
                <w:b w:val="false"/>
                <w:i w:val="false"/>
                <w:color w:val="000000"/>
                <w:sz w:val="20"/>
              </w:rPr>
              <w:t>
</w:t>
            </w:r>
            <w:r>
              <w:rPr>
                <w:rFonts w:ascii="Times New Roman"/>
                <w:b w:val="false"/>
                <w:i w:val="false"/>
                <w:color w:val="000000"/>
                <w:sz w:val="20"/>
              </w:rPr>
              <w:t>уголовно-исполнительной системы (69), военная полиция пограничной службы</w:t>
            </w:r>
            <w:r>
              <w:br/>
            </w:r>
            <w:r>
              <w:rPr>
                <w:rFonts w:ascii="Times New Roman"/>
                <w:b w:val="false"/>
                <w:i w:val="false"/>
                <w:color w:val="000000"/>
                <w:sz w:val="20"/>
              </w:rPr>
              <w:t>
</w:t>
            </w:r>
            <w:r>
              <w:rPr>
                <w:rFonts w:ascii="Times New Roman"/>
                <w:b w:val="false"/>
                <w:i w:val="false"/>
                <w:color w:val="000000"/>
                <w:sz w:val="20"/>
              </w:rPr>
              <w:t>КНБ (70), прочие гос. структуры (79);</w:t>
            </w:r>
            <w:r>
              <w:br/>
            </w:r>
            <w:r>
              <w:rPr>
                <w:rFonts w:ascii="Times New Roman"/>
                <w:b w:val="false"/>
                <w:i w:val="false"/>
                <w:color w:val="000000"/>
                <w:sz w:val="20"/>
              </w:rPr>
              <w:t>
</w:t>
            </w:r>
            <w:r>
              <w:rPr>
                <w:rFonts w:ascii="Times New Roman"/>
                <w:b w:val="false"/>
                <w:i w:val="false"/>
                <w:color w:val="000000"/>
                <w:sz w:val="20"/>
              </w:rPr>
              <w:t>Уровень: республиканский (81), областной (82), районный (83);</w:t>
            </w:r>
            <w:r>
              <w:br/>
            </w:r>
            <w:r>
              <w:rPr>
                <w:rFonts w:ascii="Times New Roman"/>
                <w:b w:val="false"/>
                <w:i w:val="false"/>
                <w:color w:val="000000"/>
                <w:sz w:val="20"/>
              </w:rPr>
              <w:t>
</w:t>
            </w:r>
            <w:r>
              <w:rPr>
                <w:rFonts w:ascii="Times New Roman"/>
                <w:b w:val="false"/>
                <w:i w:val="false"/>
                <w:color w:val="000000"/>
                <w:sz w:val="20"/>
              </w:rPr>
              <w:t>Для военнослужащих</w:t>
            </w:r>
            <w:r>
              <w:rPr>
                <w:rFonts w:ascii="Times New Roman"/>
                <w:b/>
                <w:i w:val="false"/>
                <w:color w:val="000000"/>
                <w:sz w:val="20"/>
              </w:rPr>
              <w:t>:</w:t>
            </w:r>
            <w:r>
              <w:rPr>
                <w:rFonts w:ascii="Times New Roman"/>
                <w:b w:val="false"/>
                <w:i w:val="false"/>
                <w:color w:val="000000"/>
                <w:sz w:val="20"/>
              </w:rPr>
              <w:t xml:space="preserve"> рядовой (91), сержант (92), прапорщик (93), офицер</w:t>
            </w:r>
            <w:r>
              <w:br/>
            </w:r>
            <w:r>
              <w:rPr>
                <w:rFonts w:ascii="Times New Roman"/>
                <w:b w:val="false"/>
                <w:i w:val="false"/>
                <w:color w:val="000000"/>
                <w:sz w:val="20"/>
              </w:rPr>
              <w:t>
</w:t>
            </w:r>
            <w:r>
              <w:rPr>
                <w:rFonts w:ascii="Times New Roman"/>
                <w:b w:val="false"/>
                <w:i w:val="false"/>
                <w:color w:val="000000"/>
                <w:sz w:val="20"/>
              </w:rPr>
              <w:t>(94), рабочий (служащий) (95);</w:t>
            </w:r>
            <w:r>
              <w:br/>
            </w:r>
            <w:r>
              <w:rPr>
                <w:rFonts w:ascii="Times New Roman"/>
                <w:b w:val="false"/>
                <w:i w:val="false"/>
                <w:color w:val="000000"/>
                <w:sz w:val="20"/>
              </w:rPr>
              <w:t>
</w:t>
            </w:r>
            <w:r>
              <w:rPr>
                <w:rFonts w:ascii="Times New Roman"/>
                <w:b w:val="false"/>
                <w:i w:val="false"/>
                <w:color w:val="000000"/>
                <w:sz w:val="20"/>
              </w:rPr>
              <w:t>из них: срочной (96), контрактной службы (97).</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/_/_/, /_/_/,</w:t>
            </w:r>
            <w:r>
              <w:br/>
            </w:r>
            <w:r>
              <w:rPr>
                <w:rFonts w:ascii="Times New Roman"/>
                <w:b w:val="false"/>
                <w:i w:val="false"/>
                <w:color w:val="000000"/>
                <w:sz w:val="20"/>
              </w:rPr>
              <w:t>
</w:t>
            </w:r>
            <w:r>
              <w:rPr>
                <w:rFonts w:ascii="Times New Roman"/>
                <w:b w:val="false"/>
                <w:i w:val="false"/>
                <w:color w:val="000000"/>
                <w:sz w:val="20"/>
              </w:rPr>
              <w:t>/_/_/, /_/_/</w:t>
            </w:r>
          </w:p>
        </w:tc>
      </w:tr>
      <w:tr>
        <w:trPr>
          <w:trHeight w:val="30"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Квалификация преступления </w:t>
            </w:r>
            <w:r>
              <w:rPr>
                <w:rFonts w:ascii="Times New Roman"/>
                <w:b w:val="false"/>
                <w:i w:val="false"/>
                <w:color w:val="000000"/>
                <w:sz w:val="20"/>
              </w:rPr>
              <w:t>ст. _______ ч. _______ п. ______ УК РК.</w:t>
            </w:r>
            <w:r>
              <w:br/>
            </w:r>
            <w:r>
              <w:rPr>
                <w:rFonts w:ascii="Times New Roman"/>
                <w:b w:val="false"/>
                <w:i w:val="false"/>
                <w:color w:val="000000"/>
                <w:sz w:val="20"/>
              </w:rPr>
              <w:t>
</w:t>
            </w:r>
            <w:r>
              <w:rPr>
                <w:rFonts w:ascii="Times New Roman"/>
                <w:b w:val="false"/>
                <w:i w:val="false"/>
                <w:color w:val="000000"/>
                <w:sz w:val="20"/>
              </w:rPr>
              <w:t>15.1 Преступление: коррупционное не связанное по службе (01), cвязанное</w:t>
            </w:r>
            <w:r>
              <w:br/>
            </w:r>
            <w:r>
              <w:rPr>
                <w:rFonts w:ascii="Times New Roman"/>
                <w:b w:val="false"/>
                <w:i w:val="false"/>
                <w:color w:val="000000"/>
                <w:sz w:val="20"/>
              </w:rPr>
              <w:t>
</w:t>
            </w:r>
            <w:r>
              <w:rPr>
                <w:rFonts w:ascii="Times New Roman"/>
                <w:b w:val="false"/>
                <w:i w:val="false"/>
                <w:color w:val="000000"/>
                <w:sz w:val="20"/>
              </w:rPr>
              <w:t>по службе (02), экстремистской направленности (03), связанное с торговлей</w:t>
            </w:r>
            <w:r>
              <w:br/>
            </w:r>
            <w:r>
              <w:rPr>
                <w:rFonts w:ascii="Times New Roman"/>
                <w:b w:val="false"/>
                <w:i w:val="false"/>
                <w:color w:val="000000"/>
                <w:sz w:val="20"/>
              </w:rPr>
              <w:t>
</w:t>
            </w:r>
            <w:r>
              <w:rPr>
                <w:rFonts w:ascii="Times New Roman"/>
                <w:b w:val="false"/>
                <w:i w:val="false"/>
                <w:color w:val="000000"/>
                <w:sz w:val="20"/>
              </w:rPr>
              <w:t>людьми (04)</w:t>
            </w:r>
            <w:r>
              <w:br/>
            </w:r>
            <w:r>
              <w:rPr>
                <w:rFonts w:ascii="Times New Roman"/>
                <w:b w:val="false"/>
                <w:i w:val="false"/>
                <w:color w:val="000000"/>
                <w:sz w:val="20"/>
              </w:rPr>
              <w:t>
</w:t>
            </w:r>
            <w:r>
              <w:rPr>
                <w:rFonts w:ascii="Times New Roman"/>
                <w:b w:val="false"/>
                <w:i w:val="false"/>
                <w:color w:val="000000"/>
                <w:sz w:val="20"/>
              </w:rPr>
              <w:t>16. Преступление: общеуголовное (1), экономическое (2), другое (4).</w:t>
            </w:r>
            <w:r>
              <w:br/>
            </w:r>
            <w:r>
              <w:rPr>
                <w:rFonts w:ascii="Times New Roman"/>
                <w:b w:val="false"/>
                <w:i w:val="false"/>
                <w:color w:val="000000"/>
                <w:sz w:val="20"/>
              </w:rPr>
              <w:t>
</w:t>
            </w:r>
            <w:r>
              <w:rPr>
                <w:rFonts w:ascii="Times New Roman"/>
                <w:b w:val="false"/>
                <w:i w:val="false"/>
                <w:color w:val="000000"/>
                <w:sz w:val="20"/>
              </w:rPr>
              <w:t xml:space="preserve">16.1. По </w:t>
            </w:r>
            <w:r>
              <w:rPr>
                <w:rFonts w:ascii="Times New Roman"/>
                <w:b w:val="false"/>
                <w:i w:val="false"/>
                <w:color w:val="000000"/>
                <w:sz w:val="20"/>
              </w:rPr>
              <w:t>ст. 10</w:t>
            </w:r>
            <w:r>
              <w:rPr>
                <w:rFonts w:ascii="Times New Roman"/>
                <w:b/>
                <w:i w:val="false"/>
                <w:color w:val="000000"/>
                <w:sz w:val="20"/>
              </w:rPr>
              <w:t xml:space="preserve"> УК РК: </w:t>
            </w:r>
            <w:r>
              <w:rPr>
                <w:rFonts w:ascii="Times New Roman"/>
                <w:b w:val="false"/>
                <w:i w:val="false"/>
                <w:color w:val="000000"/>
                <w:sz w:val="20"/>
              </w:rPr>
              <w:t>небольшой тяжести (1), средней тяжести (2),</w:t>
            </w:r>
            <w:r>
              <w:br/>
            </w:r>
            <w:r>
              <w:rPr>
                <w:rFonts w:ascii="Times New Roman"/>
                <w:b w:val="false"/>
                <w:i w:val="false"/>
                <w:color w:val="000000"/>
                <w:sz w:val="20"/>
              </w:rPr>
              <w:t>
</w:t>
            </w:r>
            <w:r>
              <w:rPr>
                <w:rFonts w:ascii="Times New Roman"/>
                <w:b w:val="false"/>
                <w:i w:val="false"/>
                <w:color w:val="000000"/>
                <w:sz w:val="20"/>
              </w:rPr>
              <w:t>тяжкие (3) , особо тяжкие (4)</w:t>
            </w:r>
            <w:r>
              <w:br/>
            </w:r>
            <w:r>
              <w:rPr>
                <w:rFonts w:ascii="Times New Roman"/>
                <w:b w:val="false"/>
                <w:i w:val="false"/>
                <w:color w:val="000000"/>
                <w:sz w:val="20"/>
              </w:rPr>
              <w:t>
</w:t>
            </w:r>
            <w:r>
              <w:rPr>
                <w:rFonts w:ascii="Times New Roman"/>
                <w:b w:val="false"/>
                <w:i w:val="false"/>
                <w:color w:val="000000"/>
                <w:sz w:val="20"/>
              </w:rPr>
              <w:t xml:space="preserve">17. По </w:t>
            </w:r>
            <w:r>
              <w:rPr>
                <w:rFonts w:ascii="Times New Roman"/>
                <w:b w:val="false"/>
                <w:i w:val="false"/>
                <w:color w:val="000000"/>
                <w:sz w:val="20"/>
              </w:rPr>
              <w:t>ст. 24</w:t>
            </w:r>
            <w:r>
              <w:rPr>
                <w:rFonts w:ascii="Times New Roman"/>
                <w:b/>
                <w:i w:val="false"/>
                <w:color w:val="000000"/>
                <w:sz w:val="20"/>
              </w:rPr>
              <w:t xml:space="preserve"> УК РК:</w:t>
            </w:r>
            <w:r>
              <w:rPr>
                <w:rFonts w:ascii="Times New Roman"/>
                <w:b w:val="false"/>
                <w:i w:val="false"/>
                <w:color w:val="000000"/>
                <w:sz w:val="20"/>
              </w:rPr>
              <w:t xml:space="preserve"> приготовление (1), покушение (2).</w:t>
            </w:r>
            <w:r>
              <w:br/>
            </w:r>
            <w:r>
              <w:rPr>
                <w:rFonts w:ascii="Times New Roman"/>
                <w:b w:val="false"/>
                <w:i w:val="false"/>
                <w:color w:val="000000"/>
                <w:sz w:val="20"/>
              </w:rPr>
              <w:t>
</w:t>
            </w:r>
            <w:r>
              <w:rPr>
                <w:rFonts w:ascii="Times New Roman"/>
                <w:b w:val="false"/>
                <w:i w:val="false"/>
                <w:color w:val="000000"/>
                <w:sz w:val="20"/>
              </w:rPr>
              <w:t>18. В размере: крупном (1), особо крупном (2).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ст. /_/_/_/</w:t>
            </w:r>
            <w:r>
              <w:br/>
            </w:r>
            <w:r>
              <w:rPr>
                <w:rFonts w:ascii="Times New Roman"/>
                <w:b w:val="false"/>
                <w:i w:val="false"/>
                <w:color w:val="000000"/>
                <w:sz w:val="20"/>
              </w:rPr>
              <w:t>
</w:t>
            </w:r>
            <w:r>
              <w:rPr>
                <w:rFonts w:ascii="Times New Roman"/>
                <w:b w:val="false"/>
                <w:i w:val="false"/>
                <w:color w:val="000000"/>
                <w:sz w:val="20"/>
              </w:rPr>
              <w:t>ч. /_/_/ п. /_/_/</w:t>
            </w:r>
            <w:r>
              <w:br/>
            </w:r>
            <w:r>
              <w:rPr>
                <w:rFonts w:ascii="Times New Roman"/>
                <w:b w:val="false"/>
                <w:i w:val="false"/>
                <w:color w:val="000000"/>
                <w:sz w:val="20"/>
              </w:rPr>
              <w:t>
</w:t>
            </w:r>
            <w:r>
              <w:rPr>
                <w:rFonts w:ascii="Times New Roman"/>
                <w:b w:val="false"/>
                <w:i w:val="false"/>
                <w:color w:val="000000"/>
                <w:sz w:val="20"/>
              </w:rPr>
              <w:t>15.1. /_/_/</w:t>
            </w:r>
          </w:p>
          <w:p>
            <w:pPr>
              <w:spacing w:after="20"/>
              <w:ind w:left="20"/>
              <w:jc w:val="both"/>
            </w:pPr>
            <w:r>
              <w:rPr>
                <w:rFonts w:ascii="Times New Roman"/>
                <w:b w:val="false"/>
                <w:i w:val="false"/>
                <w:color w:val="000000"/>
                <w:sz w:val="20"/>
              </w:rPr>
              <w:t>16. /_/</w:t>
            </w:r>
            <w:r>
              <w:br/>
            </w:r>
            <w:r>
              <w:rPr>
                <w:rFonts w:ascii="Times New Roman"/>
                <w:b w:val="false"/>
                <w:i w:val="false"/>
                <w:color w:val="000000"/>
                <w:sz w:val="20"/>
              </w:rPr>
              <w:t>
</w:t>
            </w:r>
            <w:r>
              <w:rPr>
                <w:rFonts w:ascii="Times New Roman"/>
                <w:b w:val="false"/>
                <w:i w:val="false"/>
                <w:color w:val="000000"/>
                <w:sz w:val="20"/>
              </w:rPr>
              <w:t>16.1</w:t>
            </w:r>
          </w:p>
          <w:p>
            <w:pPr>
              <w:spacing w:after="20"/>
              <w:ind w:left="20"/>
              <w:jc w:val="both"/>
            </w:pPr>
            <w:r>
              <w:rPr>
                <w:rFonts w:ascii="Times New Roman"/>
                <w:b w:val="false"/>
                <w:i w:val="false"/>
                <w:color w:val="000000"/>
                <w:sz w:val="20"/>
              </w:rPr>
              <w:t>17. /_/</w:t>
            </w:r>
            <w:r>
              <w:br/>
            </w:r>
            <w:r>
              <w:rPr>
                <w:rFonts w:ascii="Times New Roman"/>
                <w:b w:val="false"/>
                <w:i w:val="false"/>
                <w:color w:val="000000"/>
                <w:sz w:val="20"/>
              </w:rPr>
              <w:t>
</w:t>
            </w:r>
            <w:r>
              <w:rPr>
                <w:rFonts w:ascii="Times New Roman"/>
                <w:b w:val="false"/>
                <w:i w:val="false"/>
                <w:color w:val="000000"/>
                <w:sz w:val="20"/>
              </w:rPr>
              <w:t>18. /_/</w:t>
            </w:r>
          </w:p>
        </w:tc>
      </w:tr>
      <w:tr>
        <w:trPr>
          <w:trHeight w:val="255"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Дополнительные отметки:</w:t>
            </w:r>
            <w:r>
              <w:rPr>
                <w:rFonts w:ascii="Times New Roman"/>
                <w:b w:val="false"/>
                <w:i w:val="false"/>
                <w:color w:val="000000"/>
                <w:sz w:val="20"/>
              </w:rPr>
              <w:t xml:space="preserve"> стихийное бедствие (01), катастрофа (02),</w:t>
            </w:r>
            <w:r>
              <w:br/>
            </w:r>
            <w:r>
              <w:rPr>
                <w:rFonts w:ascii="Times New Roman"/>
                <w:b w:val="false"/>
                <w:i w:val="false"/>
                <w:color w:val="000000"/>
                <w:sz w:val="20"/>
              </w:rPr>
              <w:t>
</w:t>
            </w:r>
            <w:r>
              <w:rPr>
                <w:rFonts w:ascii="Times New Roman"/>
                <w:b w:val="false"/>
                <w:i w:val="false"/>
                <w:color w:val="000000"/>
                <w:sz w:val="20"/>
              </w:rPr>
              <w:t>связано с иной боевой (03) или специальной техникой (04), неосторожное</w:t>
            </w:r>
            <w:r>
              <w:br/>
            </w:r>
            <w:r>
              <w:rPr>
                <w:rFonts w:ascii="Times New Roman"/>
                <w:b w:val="false"/>
                <w:i w:val="false"/>
                <w:color w:val="000000"/>
                <w:sz w:val="20"/>
              </w:rPr>
              <w:t>
</w:t>
            </w:r>
            <w:r>
              <w:rPr>
                <w:rFonts w:ascii="Times New Roman"/>
                <w:b w:val="false"/>
                <w:i w:val="false"/>
                <w:color w:val="000000"/>
                <w:sz w:val="20"/>
              </w:rPr>
              <w:t>обращение с оружием (05), взрывчатым веществом (06), поражение</w:t>
            </w:r>
            <w:r>
              <w:br/>
            </w:r>
            <w:r>
              <w:rPr>
                <w:rFonts w:ascii="Times New Roman"/>
                <w:b w:val="false"/>
                <w:i w:val="false"/>
                <w:color w:val="000000"/>
                <w:sz w:val="20"/>
              </w:rPr>
              <w:t>
</w:t>
            </w:r>
            <w:r>
              <w:rPr>
                <w:rFonts w:ascii="Times New Roman"/>
                <w:b w:val="false"/>
                <w:i w:val="false"/>
                <w:color w:val="000000"/>
                <w:sz w:val="20"/>
              </w:rPr>
              <w:t>электрическим током (07), воздействие низких температур (08), ограничение</w:t>
            </w:r>
            <w:r>
              <w:br/>
            </w:r>
            <w:r>
              <w:rPr>
                <w:rFonts w:ascii="Times New Roman"/>
                <w:b w:val="false"/>
                <w:i w:val="false"/>
                <w:color w:val="000000"/>
                <w:sz w:val="20"/>
              </w:rPr>
              <w:t>
</w:t>
            </w:r>
            <w:r>
              <w:rPr>
                <w:rFonts w:ascii="Times New Roman"/>
                <w:b w:val="false"/>
                <w:i w:val="false"/>
                <w:color w:val="000000"/>
                <w:sz w:val="20"/>
              </w:rPr>
              <w:t>в распоряжении имуществом (09), связанные с наркотиками (10), умышленно</w:t>
            </w:r>
            <w:r>
              <w:br/>
            </w:r>
            <w:r>
              <w:rPr>
                <w:rFonts w:ascii="Times New Roman"/>
                <w:b w:val="false"/>
                <w:i w:val="false"/>
                <w:color w:val="000000"/>
                <w:sz w:val="20"/>
              </w:rPr>
              <w:t>
</w:t>
            </w:r>
            <w:r>
              <w:rPr>
                <w:rFonts w:ascii="Times New Roman"/>
                <w:b w:val="false"/>
                <w:i w:val="false"/>
                <w:color w:val="000000"/>
                <w:sz w:val="20"/>
              </w:rPr>
              <w:t xml:space="preserve">(11), по неосторожности (12), по заказу (13), </w:t>
            </w:r>
            <w:r>
              <w:rPr>
                <w:rFonts w:ascii="Times New Roman"/>
                <w:b w:val="false"/>
                <w:i w:val="false"/>
                <w:color w:val="000000"/>
                <w:sz w:val="20"/>
              </w:rPr>
              <w:t>с применением насилия (14),</w:t>
            </w:r>
            <w:r>
              <w:br/>
            </w:r>
            <w:r>
              <w:rPr>
                <w:rFonts w:ascii="Times New Roman"/>
                <w:b w:val="false"/>
                <w:i w:val="false"/>
                <w:color w:val="000000"/>
                <w:sz w:val="20"/>
              </w:rPr>
              <w:t>
</w:t>
            </w:r>
            <w:r>
              <w:rPr>
                <w:rFonts w:ascii="Times New Roman"/>
                <w:b w:val="false"/>
                <w:i w:val="false"/>
                <w:color w:val="000000"/>
                <w:sz w:val="20"/>
              </w:rPr>
              <w:t>в целях сбыта либо сбыт наркотических средств (15), связанных с</w:t>
            </w:r>
            <w:r>
              <w:br/>
            </w:r>
            <w:r>
              <w:rPr>
                <w:rFonts w:ascii="Times New Roman"/>
                <w:b w:val="false"/>
                <w:i w:val="false"/>
                <w:color w:val="000000"/>
                <w:sz w:val="20"/>
              </w:rPr>
              <w:t>
</w:t>
            </w:r>
            <w:r>
              <w:rPr>
                <w:rFonts w:ascii="Times New Roman"/>
                <w:b w:val="false"/>
                <w:i w:val="false"/>
                <w:color w:val="000000"/>
                <w:sz w:val="20"/>
              </w:rPr>
              <w:t>нарушением конституционных прав граждан (16), связанных с нарушением</w:t>
            </w:r>
            <w:r>
              <w:br/>
            </w:r>
            <w:r>
              <w:rPr>
                <w:rFonts w:ascii="Times New Roman"/>
                <w:b w:val="false"/>
                <w:i w:val="false"/>
                <w:color w:val="000000"/>
                <w:sz w:val="20"/>
              </w:rPr>
              <w:t>
</w:t>
            </w:r>
            <w:r>
              <w:rPr>
                <w:rFonts w:ascii="Times New Roman"/>
                <w:b w:val="false"/>
                <w:i w:val="false"/>
                <w:color w:val="000000"/>
                <w:sz w:val="20"/>
              </w:rPr>
              <w:t>налогового законодательства (17), связанных с государственными закупками</w:t>
            </w:r>
            <w:r>
              <w:br/>
            </w:r>
            <w:r>
              <w:rPr>
                <w:rFonts w:ascii="Times New Roman"/>
                <w:b w:val="false"/>
                <w:i w:val="false"/>
                <w:color w:val="000000"/>
                <w:sz w:val="20"/>
              </w:rPr>
              <w:t>
</w:t>
            </w:r>
            <w:r>
              <w:rPr>
                <w:rFonts w:ascii="Times New Roman"/>
                <w:b w:val="false"/>
                <w:i w:val="false"/>
                <w:color w:val="000000"/>
                <w:sz w:val="20"/>
              </w:rPr>
              <w:t>(18), связанных со строительством жилья по государственной программе</w:t>
            </w:r>
            <w:r>
              <w:br/>
            </w:r>
            <w:r>
              <w:rPr>
                <w:rFonts w:ascii="Times New Roman"/>
                <w:b w:val="false"/>
                <w:i w:val="false"/>
                <w:color w:val="000000"/>
                <w:sz w:val="20"/>
              </w:rPr>
              <w:t>
</w:t>
            </w:r>
            <w:r>
              <w:rPr>
                <w:rFonts w:ascii="Times New Roman"/>
                <w:b w:val="false"/>
                <w:i w:val="false"/>
                <w:color w:val="000000"/>
                <w:sz w:val="20"/>
              </w:rPr>
              <w:t>(19), связанных с долевым строительством (20), связанное с разжиганием</w:t>
            </w:r>
            <w:r>
              <w:br/>
            </w:r>
            <w:r>
              <w:rPr>
                <w:rFonts w:ascii="Times New Roman"/>
                <w:b w:val="false"/>
                <w:i w:val="false"/>
                <w:color w:val="000000"/>
                <w:sz w:val="20"/>
              </w:rPr>
              <w:t>
</w:t>
            </w:r>
            <w:r>
              <w:rPr>
                <w:rFonts w:ascii="Times New Roman"/>
                <w:b w:val="false"/>
                <w:i w:val="false"/>
                <w:color w:val="000000"/>
                <w:sz w:val="20"/>
              </w:rPr>
              <w:t>социальной (21), национальной (22), родовой (23), расовой (24),</w:t>
            </w:r>
            <w:r>
              <w:br/>
            </w:r>
            <w:r>
              <w:rPr>
                <w:rFonts w:ascii="Times New Roman"/>
                <w:b w:val="false"/>
                <w:i w:val="false"/>
                <w:color w:val="000000"/>
                <w:sz w:val="20"/>
              </w:rPr>
              <w:t>
</w:t>
            </w:r>
            <w:r>
              <w:rPr>
                <w:rFonts w:ascii="Times New Roman"/>
                <w:b w:val="false"/>
                <w:i w:val="false"/>
                <w:color w:val="000000"/>
                <w:sz w:val="20"/>
              </w:rPr>
              <w:t>религиозной (25) вражды, нарушавшее общественный порядок (26).</w:t>
            </w:r>
            <w:r>
              <w:br/>
            </w:r>
            <w:r>
              <w:rPr>
                <w:rFonts w:ascii="Times New Roman"/>
                <w:b w:val="false"/>
                <w:i w:val="false"/>
                <w:color w:val="000000"/>
                <w:sz w:val="20"/>
              </w:rPr>
              <w:t>
</w:t>
            </w:r>
            <w:r>
              <w:rPr>
                <w:rFonts w:ascii="Times New Roman"/>
                <w:b w:val="false"/>
                <w:i w:val="false"/>
                <w:color w:val="000000"/>
                <w:sz w:val="20"/>
              </w:rPr>
              <w:t>20. Преступление совершено в: республиканском (01), областном центре</w:t>
            </w:r>
            <w:r>
              <w:br/>
            </w:r>
            <w:r>
              <w:rPr>
                <w:rFonts w:ascii="Times New Roman"/>
                <w:b w:val="false"/>
                <w:i w:val="false"/>
                <w:color w:val="000000"/>
                <w:sz w:val="20"/>
              </w:rPr>
              <w:t>
</w:t>
            </w:r>
            <w:r>
              <w:rPr>
                <w:rFonts w:ascii="Times New Roman"/>
                <w:b w:val="false"/>
                <w:i w:val="false"/>
                <w:color w:val="000000"/>
                <w:sz w:val="20"/>
              </w:rPr>
              <w:t>(02), районном центре (03), городе (04), военном городке (05), поселке,</w:t>
            </w:r>
            <w:r>
              <w:br/>
            </w:r>
            <w:r>
              <w:rPr>
                <w:rFonts w:ascii="Times New Roman"/>
                <w:b w:val="false"/>
                <w:i w:val="false"/>
                <w:color w:val="000000"/>
                <w:sz w:val="20"/>
              </w:rPr>
              <w:t>
</w:t>
            </w:r>
            <w:r>
              <w:rPr>
                <w:rFonts w:ascii="Times New Roman"/>
                <w:b w:val="false"/>
                <w:i w:val="false"/>
                <w:color w:val="000000"/>
                <w:sz w:val="20"/>
              </w:rPr>
              <w:t>ауле (06), ИК (07), ВК (08), ЛПУ (09), на территории ВЧ (10), СИЗО (11),</w:t>
            </w:r>
            <w:r>
              <w:br/>
            </w:r>
            <w:r>
              <w:rPr>
                <w:rFonts w:ascii="Times New Roman"/>
                <w:b w:val="false"/>
                <w:i w:val="false"/>
                <w:color w:val="000000"/>
                <w:sz w:val="20"/>
              </w:rPr>
              <w:t>
</w:t>
            </w:r>
            <w:r>
              <w:rPr>
                <w:rFonts w:ascii="Times New Roman"/>
                <w:b w:val="false"/>
                <w:i w:val="false"/>
                <w:color w:val="000000"/>
                <w:sz w:val="20"/>
              </w:rPr>
              <w:t>ИВС (12), колония поселения (13), уголовно-исполнительной инспекции (14);</w:t>
            </w:r>
            <w:r>
              <w:br/>
            </w:r>
            <w:r>
              <w:rPr>
                <w:rFonts w:ascii="Times New Roman"/>
                <w:b w:val="false"/>
                <w:i w:val="false"/>
                <w:color w:val="000000"/>
                <w:sz w:val="20"/>
              </w:rPr>
              <w:t>
</w:t>
            </w:r>
            <w:r>
              <w:rPr>
                <w:rFonts w:ascii="Times New Roman"/>
                <w:b w:val="false"/>
                <w:i w:val="false"/>
                <w:color w:val="000000"/>
                <w:sz w:val="20"/>
              </w:rPr>
              <w:t>в других местах (15), на государственной границе (16), на территории</w:t>
            </w:r>
            <w:r>
              <w:br/>
            </w:r>
            <w:r>
              <w:rPr>
                <w:rFonts w:ascii="Times New Roman"/>
                <w:b w:val="false"/>
                <w:i w:val="false"/>
                <w:color w:val="000000"/>
                <w:sz w:val="20"/>
              </w:rPr>
              <w:t>
</w:t>
            </w:r>
            <w:r>
              <w:rPr>
                <w:rFonts w:ascii="Times New Roman"/>
                <w:b w:val="false"/>
                <w:i w:val="false"/>
                <w:color w:val="000000"/>
                <w:sz w:val="20"/>
              </w:rPr>
              <w:t>нескольких государств (17).</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/_/_/, /_/_/,</w:t>
            </w:r>
            <w:r>
              <w:br/>
            </w:r>
            <w:r>
              <w:rPr>
                <w:rFonts w:ascii="Times New Roman"/>
                <w:b w:val="false"/>
                <w:i w:val="false"/>
                <w:color w:val="000000"/>
                <w:sz w:val="20"/>
              </w:rPr>
              <w:t>
</w:t>
            </w:r>
            <w:r>
              <w:rPr>
                <w:rFonts w:ascii="Times New Roman"/>
                <w:b w:val="false"/>
                <w:i w:val="false"/>
                <w:color w:val="000000"/>
                <w:sz w:val="20"/>
              </w:rPr>
              <w:t>/_/_/,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 /_/_/</w:t>
            </w:r>
          </w:p>
        </w:tc>
      </w:tr>
      <w:tr>
        <w:trPr>
          <w:trHeight w:val="2820"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 Место совершения преступления: </w:t>
            </w:r>
            <w:r>
              <w:rPr>
                <w:rFonts w:ascii="Times New Roman"/>
                <w:b w:val="false"/>
                <w:i w:val="false"/>
                <w:color w:val="000000"/>
                <w:sz w:val="20"/>
              </w:rPr>
              <w:t>о</w:t>
            </w:r>
            <w:r>
              <w:rPr>
                <w:rFonts w:ascii="Times New Roman"/>
                <w:b w:val="false"/>
                <w:i/>
                <w:color w:val="000000"/>
                <w:sz w:val="20"/>
              </w:rPr>
              <w:t>ткрытая местность:</w:t>
            </w:r>
            <w:r>
              <w:rPr>
                <w:rFonts w:ascii="Times New Roman"/>
                <w:b w:val="false"/>
                <w:i w:val="false"/>
                <w:color w:val="000000"/>
                <w:sz w:val="20"/>
              </w:rPr>
              <w:t xml:space="preserve"> улица</w:t>
            </w:r>
            <w:r>
              <w:br/>
            </w:r>
            <w:r>
              <w:rPr>
                <w:rFonts w:ascii="Times New Roman"/>
                <w:b w:val="false"/>
                <w:i w:val="false"/>
                <w:color w:val="000000"/>
                <w:sz w:val="20"/>
              </w:rPr>
              <w:t>
</w:t>
            </w:r>
            <w:r>
              <w:rPr>
                <w:rFonts w:ascii="Times New Roman"/>
                <w:b w:val="false"/>
                <w:i w:val="false"/>
                <w:color w:val="000000"/>
                <w:sz w:val="20"/>
              </w:rPr>
              <w:t>(площадь) (01), рынок (02), вокзал: ж/д (03), морской (речной) (04),</w:t>
            </w:r>
            <w:r>
              <w:br/>
            </w:r>
            <w:r>
              <w:rPr>
                <w:rFonts w:ascii="Times New Roman"/>
                <w:b w:val="false"/>
                <w:i w:val="false"/>
                <w:color w:val="000000"/>
                <w:sz w:val="20"/>
              </w:rPr>
              <w:t>
</w:t>
            </w:r>
            <w:r>
              <w:rPr>
                <w:rFonts w:ascii="Times New Roman"/>
                <w:b w:val="false"/>
                <w:i w:val="false"/>
                <w:color w:val="000000"/>
                <w:sz w:val="20"/>
              </w:rPr>
              <w:t>автовокзал (05), аэровокзал (06), не огороженный двор дома (за</w:t>
            </w:r>
            <w:r>
              <w:br/>
            </w:r>
            <w:r>
              <w:rPr>
                <w:rFonts w:ascii="Times New Roman"/>
                <w:b w:val="false"/>
                <w:i w:val="false"/>
                <w:color w:val="000000"/>
                <w:sz w:val="20"/>
              </w:rPr>
              <w:t>
</w:t>
            </w:r>
            <w:r>
              <w:rPr>
                <w:rFonts w:ascii="Times New Roman"/>
                <w:b w:val="false"/>
                <w:i w:val="false"/>
                <w:color w:val="000000"/>
                <w:sz w:val="20"/>
              </w:rPr>
              <w:t>исключением частных) (07), парк (сквер) (08), пляж (09), аэропорт (10),</w:t>
            </w:r>
            <w:r>
              <w:br/>
            </w:r>
            <w:r>
              <w:rPr>
                <w:rFonts w:ascii="Times New Roman"/>
                <w:b w:val="false"/>
                <w:i w:val="false"/>
                <w:color w:val="000000"/>
                <w:sz w:val="20"/>
              </w:rPr>
              <w:t>
</w:t>
            </w:r>
            <w:r>
              <w:rPr>
                <w:rFonts w:ascii="Times New Roman"/>
                <w:b w:val="false"/>
                <w:i w:val="false"/>
                <w:color w:val="000000"/>
                <w:sz w:val="20"/>
              </w:rPr>
              <w:t>перрон (11), прочие уличные (12)</w:t>
            </w:r>
            <w:r>
              <w:rPr>
                <w:rFonts w:ascii="Times New Roman"/>
                <w:b w:val="false"/>
                <w:i/>
                <w:color w:val="000000"/>
                <w:sz w:val="20"/>
              </w:rPr>
              <w:t>,</w:t>
            </w:r>
            <w:r>
              <w:rPr>
                <w:rFonts w:ascii="Times New Roman"/>
                <w:b w:val="false"/>
                <w:i w:val="false"/>
                <w:color w:val="000000"/>
                <w:sz w:val="20"/>
              </w:rPr>
              <w:t xml:space="preserve"> водоем (13)</w:t>
            </w:r>
            <w:r>
              <w:rPr>
                <w:rFonts w:ascii="Times New Roman"/>
                <w:b w:val="false"/>
                <w:i/>
                <w:color w:val="000000"/>
                <w:sz w:val="20"/>
              </w:rPr>
              <w:t xml:space="preserve">, </w:t>
            </w:r>
            <w:r>
              <w:rPr>
                <w:rFonts w:ascii="Times New Roman"/>
                <w:b w:val="false"/>
                <w:i w:val="false"/>
                <w:color w:val="000000"/>
                <w:sz w:val="20"/>
              </w:rPr>
              <w:t>лес, лесопосадка (14),</w:t>
            </w:r>
            <w:r>
              <w:br/>
            </w:r>
            <w:r>
              <w:rPr>
                <w:rFonts w:ascii="Times New Roman"/>
                <w:b w:val="false"/>
                <w:i w:val="false"/>
                <w:color w:val="000000"/>
                <w:sz w:val="20"/>
              </w:rPr>
              <w:t>
</w:t>
            </w:r>
            <w:r>
              <w:rPr>
                <w:rFonts w:ascii="Times New Roman"/>
                <w:b w:val="false"/>
                <w:i w:val="false"/>
                <w:color w:val="000000"/>
                <w:sz w:val="20"/>
              </w:rPr>
              <w:t xml:space="preserve">пустырь, овраг (15), автостоянка (16), АЗС (17); </w:t>
            </w:r>
            <w:r>
              <w:rPr>
                <w:rFonts w:ascii="Times New Roman"/>
                <w:b w:val="false"/>
                <w:i w:val="false"/>
                <w:color w:val="000000"/>
                <w:sz w:val="20"/>
              </w:rPr>
              <w:t>частный двор, в т.ч.</w:t>
            </w:r>
            <w:r>
              <w:br/>
            </w:r>
            <w:r>
              <w:rPr>
                <w:rFonts w:ascii="Times New Roman"/>
                <w:b w:val="false"/>
                <w:i w:val="false"/>
                <w:color w:val="000000"/>
                <w:sz w:val="20"/>
              </w:rPr>
              <w:t>
</w:t>
            </w:r>
            <w:r>
              <w:rPr>
                <w:rFonts w:ascii="Times New Roman"/>
                <w:b w:val="false"/>
                <w:i w:val="false"/>
                <w:color w:val="000000"/>
                <w:sz w:val="20"/>
              </w:rPr>
              <w:t>огороженный (18).</w:t>
            </w:r>
            <w:r>
              <w:br/>
            </w:r>
            <w:r>
              <w:rPr>
                <w:rFonts w:ascii="Times New Roman"/>
                <w:b w:val="false"/>
                <w:i w:val="false"/>
                <w:color w:val="000000"/>
                <w:sz w:val="20"/>
              </w:rPr>
              <w:t>
   </w:t>
            </w:r>
            <w:r>
              <w:rPr>
                <w:rFonts w:ascii="Times New Roman"/>
                <w:b w:val="false"/>
                <w:i/>
                <w:color w:val="000000"/>
                <w:sz w:val="20"/>
              </w:rPr>
              <w:t>Помещения:</w:t>
            </w:r>
            <w:r>
              <w:rPr>
                <w:rFonts w:ascii="Times New Roman"/>
                <w:b w:val="false"/>
                <w:i w:val="false"/>
                <w:color w:val="000000"/>
                <w:sz w:val="20"/>
              </w:rPr>
              <w:t xml:space="preserve"> квартира (21), дом (22), подъезд жилого дома (23), лифтовой</w:t>
            </w:r>
            <w:r>
              <w:br/>
            </w:r>
            <w:r>
              <w:rPr>
                <w:rFonts w:ascii="Times New Roman"/>
                <w:b w:val="false"/>
                <w:i w:val="false"/>
                <w:color w:val="000000"/>
                <w:sz w:val="20"/>
              </w:rPr>
              <w:t>
</w:t>
            </w:r>
            <w:r>
              <w:rPr>
                <w:rFonts w:ascii="Times New Roman"/>
                <w:b w:val="false"/>
                <w:i w:val="false"/>
                <w:color w:val="000000"/>
                <w:sz w:val="20"/>
              </w:rPr>
              <w:t>отсек (24), чердак (25), подвал (26), гостиница (27), общежитие (28),</w:t>
            </w:r>
            <w:r>
              <w:br/>
            </w:r>
            <w:r>
              <w:rPr>
                <w:rFonts w:ascii="Times New Roman"/>
                <w:b w:val="false"/>
                <w:i w:val="false"/>
                <w:color w:val="000000"/>
                <w:sz w:val="20"/>
              </w:rPr>
              <w:t>
</w:t>
            </w:r>
            <w:r>
              <w:rPr>
                <w:rFonts w:ascii="Times New Roman"/>
                <w:b w:val="false"/>
                <w:i w:val="false"/>
                <w:color w:val="000000"/>
                <w:sz w:val="20"/>
              </w:rPr>
              <w:t>медучрежд. (29), дом отдыха (санаторий) (30), дача (31), казарма (32),</w:t>
            </w:r>
            <w:r>
              <w:br/>
            </w:r>
            <w:r>
              <w:rPr>
                <w:rFonts w:ascii="Times New Roman"/>
                <w:b w:val="false"/>
                <w:i w:val="false"/>
                <w:color w:val="000000"/>
                <w:sz w:val="20"/>
              </w:rPr>
              <w:t>
</w:t>
            </w:r>
            <w:r>
              <w:rPr>
                <w:rFonts w:ascii="Times New Roman"/>
                <w:b w:val="false"/>
                <w:i w:val="false"/>
                <w:color w:val="000000"/>
                <w:sz w:val="20"/>
              </w:rPr>
              <w:t>подсобное помещение (33), хранилище (34), вагон (35), контейнер (36),</w:t>
            </w:r>
            <w:r>
              <w:br/>
            </w:r>
            <w:r>
              <w:rPr>
                <w:rFonts w:ascii="Times New Roman"/>
                <w:b w:val="false"/>
                <w:i w:val="false"/>
                <w:color w:val="000000"/>
                <w:sz w:val="20"/>
              </w:rPr>
              <w:t>
</w:t>
            </w:r>
            <w:r>
              <w:rPr>
                <w:rFonts w:ascii="Times New Roman"/>
                <w:b w:val="false"/>
                <w:i w:val="false"/>
                <w:color w:val="000000"/>
                <w:sz w:val="20"/>
              </w:rPr>
              <w:t>гараж (37), дет. сад (ясли) (38), сарай (39), строящийся дом (40),</w:t>
            </w:r>
            <w:r>
              <w:br/>
            </w:r>
            <w:r>
              <w:rPr>
                <w:rFonts w:ascii="Times New Roman"/>
                <w:b w:val="false"/>
                <w:i w:val="false"/>
                <w:color w:val="000000"/>
                <w:sz w:val="20"/>
              </w:rPr>
              <w:t>
</w:t>
            </w:r>
            <w:r>
              <w:rPr>
                <w:rFonts w:ascii="Times New Roman"/>
                <w:b w:val="false"/>
                <w:i w:val="false"/>
                <w:color w:val="000000"/>
                <w:sz w:val="20"/>
              </w:rPr>
              <w:t>гардероб (41), религиозно-культовая (42), склад (43), учебное заведение</w:t>
            </w:r>
            <w:r>
              <w:br/>
            </w:r>
            <w:r>
              <w:rPr>
                <w:rFonts w:ascii="Times New Roman"/>
                <w:b w:val="false"/>
                <w:i w:val="false"/>
                <w:color w:val="000000"/>
                <w:sz w:val="20"/>
              </w:rPr>
              <w:t>
</w:t>
            </w:r>
            <w:r>
              <w:rPr>
                <w:rFonts w:ascii="Times New Roman"/>
                <w:b w:val="false"/>
                <w:i w:val="false"/>
                <w:color w:val="000000"/>
                <w:sz w:val="20"/>
              </w:rPr>
              <w:t>(44), другие помещения (45), ночной клуб(46), казино(47), ломбард(48),</w:t>
            </w:r>
            <w:r>
              <w:br/>
            </w:r>
            <w:r>
              <w:rPr>
                <w:rFonts w:ascii="Times New Roman"/>
                <w:b w:val="false"/>
                <w:i w:val="false"/>
                <w:color w:val="000000"/>
                <w:sz w:val="20"/>
              </w:rPr>
              <w:t>
</w:t>
            </w:r>
            <w:r>
              <w:rPr>
                <w:rFonts w:ascii="Times New Roman"/>
                <w:b w:val="false"/>
                <w:i w:val="false"/>
                <w:color w:val="000000"/>
                <w:sz w:val="20"/>
              </w:rPr>
              <w:t xml:space="preserve">объект игорного бизнеса (49), </w:t>
            </w:r>
            <w:r>
              <w:rPr>
                <w:rFonts w:ascii="Times New Roman"/>
                <w:b w:val="false"/>
                <w:i w:val="false"/>
                <w:color w:val="000000"/>
                <w:sz w:val="20"/>
              </w:rPr>
              <w:t>тамбур вагона пассажирского поезда (50);</w:t>
            </w:r>
            <w:r>
              <w:br/>
            </w:r>
            <w:r>
              <w:rPr>
                <w:rFonts w:ascii="Times New Roman"/>
                <w:b w:val="false"/>
                <w:i w:val="false"/>
                <w:color w:val="000000"/>
                <w:sz w:val="20"/>
              </w:rPr>
              <w:t>
   </w:t>
            </w:r>
            <w:r>
              <w:rPr>
                <w:rFonts w:ascii="Times New Roman"/>
                <w:b w:val="false"/>
                <w:i/>
                <w:color w:val="000000"/>
                <w:sz w:val="20"/>
              </w:rPr>
              <w:t xml:space="preserve">Магазины: </w:t>
            </w:r>
            <w:r>
              <w:rPr>
                <w:rFonts w:ascii="Times New Roman"/>
                <w:b w:val="false"/>
                <w:i w:val="false"/>
                <w:color w:val="000000"/>
                <w:sz w:val="20"/>
              </w:rPr>
              <w:t>государственной торговли (51), коммерческий (52), частный</w:t>
            </w:r>
            <w:r>
              <w:br/>
            </w:r>
            <w:r>
              <w:rPr>
                <w:rFonts w:ascii="Times New Roman"/>
                <w:b w:val="false"/>
                <w:i w:val="false"/>
                <w:color w:val="000000"/>
                <w:sz w:val="20"/>
              </w:rPr>
              <w:t>
</w:t>
            </w:r>
            <w:r>
              <w:rPr>
                <w:rFonts w:ascii="Times New Roman"/>
                <w:b w:val="false"/>
                <w:i w:val="false"/>
                <w:color w:val="000000"/>
                <w:sz w:val="20"/>
              </w:rPr>
              <w:t>(53), военторг (54), комиссионный (55), буфет (56), киоск (57), кафе,</w:t>
            </w:r>
            <w:r>
              <w:br/>
            </w:r>
            <w:r>
              <w:rPr>
                <w:rFonts w:ascii="Times New Roman"/>
                <w:b w:val="false"/>
                <w:i w:val="false"/>
                <w:color w:val="000000"/>
                <w:sz w:val="20"/>
              </w:rPr>
              <w:t>
</w:t>
            </w:r>
            <w:r>
              <w:rPr>
                <w:rFonts w:ascii="Times New Roman"/>
                <w:b w:val="false"/>
                <w:i w:val="false"/>
                <w:color w:val="000000"/>
                <w:sz w:val="20"/>
              </w:rPr>
              <w:t>ресторан (58).</w:t>
            </w:r>
            <w:r>
              <w:br/>
            </w:r>
            <w:r>
              <w:rPr>
                <w:rFonts w:ascii="Times New Roman"/>
                <w:b w:val="false"/>
                <w:i w:val="false"/>
                <w:color w:val="000000"/>
                <w:sz w:val="20"/>
              </w:rPr>
              <w:t>
   </w:t>
            </w:r>
            <w:r>
              <w:rPr>
                <w:rFonts w:ascii="Times New Roman"/>
                <w:b w:val="false"/>
                <w:i/>
                <w:color w:val="000000"/>
                <w:sz w:val="20"/>
              </w:rPr>
              <w:t xml:space="preserve">Банки: </w:t>
            </w:r>
            <w:r>
              <w:rPr>
                <w:rFonts w:ascii="Times New Roman"/>
                <w:b w:val="false"/>
                <w:i w:val="false"/>
                <w:color w:val="000000"/>
                <w:sz w:val="20"/>
              </w:rPr>
              <w:t>межгосударственный (61), государственный (62), акционерный</w:t>
            </w:r>
            <w:r>
              <w:br/>
            </w:r>
            <w:r>
              <w:rPr>
                <w:rFonts w:ascii="Times New Roman"/>
                <w:b w:val="false"/>
                <w:i w:val="false"/>
                <w:color w:val="000000"/>
                <w:sz w:val="20"/>
              </w:rPr>
              <w:t>
</w:t>
            </w:r>
            <w:r>
              <w:rPr>
                <w:rFonts w:ascii="Times New Roman"/>
                <w:b w:val="false"/>
                <w:i w:val="false"/>
                <w:color w:val="000000"/>
                <w:sz w:val="20"/>
              </w:rPr>
              <w:t>(63), с иностранным участием (64), частный (65), коммерческий (66),</w:t>
            </w:r>
            <w:r>
              <w:br/>
            </w:r>
            <w:r>
              <w:rPr>
                <w:rFonts w:ascii="Times New Roman"/>
                <w:b w:val="false"/>
                <w:i w:val="false"/>
                <w:color w:val="000000"/>
                <w:sz w:val="20"/>
              </w:rPr>
              <w:t>
</w:t>
            </w:r>
            <w:r>
              <w:rPr>
                <w:rFonts w:ascii="Times New Roman"/>
                <w:b w:val="false"/>
                <w:i w:val="false"/>
                <w:color w:val="000000"/>
                <w:sz w:val="20"/>
              </w:rPr>
              <w:t>акционерное общество (67), дочерний акционерный банк (69), сбербанк (70),</w:t>
            </w:r>
            <w:r>
              <w:br/>
            </w:r>
            <w:r>
              <w:rPr>
                <w:rFonts w:ascii="Times New Roman"/>
                <w:b w:val="false"/>
                <w:i w:val="false"/>
                <w:color w:val="000000"/>
                <w:sz w:val="20"/>
              </w:rPr>
              <w:t>
</w:t>
            </w:r>
            <w:r>
              <w:rPr>
                <w:rFonts w:ascii="Times New Roman"/>
                <w:b w:val="false"/>
                <w:i w:val="false"/>
                <w:color w:val="000000"/>
                <w:sz w:val="20"/>
              </w:rPr>
              <w:t>кассы предприятий и учреждений (71), обменный пункт (72).</w:t>
            </w:r>
            <w:r>
              <w:br/>
            </w:r>
            <w:r>
              <w:rPr>
                <w:rFonts w:ascii="Times New Roman"/>
                <w:b w:val="false"/>
                <w:i w:val="false"/>
                <w:color w:val="000000"/>
                <w:sz w:val="20"/>
              </w:rPr>
              <w:t>
   </w:t>
            </w:r>
            <w:r>
              <w:rPr>
                <w:rFonts w:ascii="Times New Roman"/>
                <w:b w:val="false"/>
                <w:i/>
                <w:color w:val="000000"/>
                <w:sz w:val="20"/>
              </w:rPr>
              <w:t>Предприятия, учреждения, организации:</w:t>
            </w:r>
            <w:r>
              <w:rPr>
                <w:rFonts w:ascii="Times New Roman"/>
                <w:b w:val="false"/>
                <w:i w:val="false"/>
                <w:color w:val="000000"/>
                <w:sz w:val="20"/>
              </w:rPr>
              <w:t xml:space="preserve"> офис (81), база (82), аптека</w:t>
            </w:r>
            <w:r>
              <w:br/>
            </w:r>
            <w:r>
              <w:rPr>
                <w:rFonts w:ascii="Times New Roman"/>
                <w:b w:val="false"/>
                <w:i w:val="false"/>
                <w:color w:val="000000"/>
                <w:sz w:val="20"/>
              </w:rPr>
              <w:t>
</w:t>
            </w:r>
            <w:r>
              <w:rPr>
                <w:rFonts w:ascii="Times New Roman"/>
                <w:b w:val="false"/>
                <w:i w:val="false"/>
                <w:color w:val="000000"/>
                <w:sz w:val="20"/>
              </w:rPr>
              <w:t>(83), отделение связи (84), музей (85), выставочный зал (86), места</w:t>
            </w:r>
            <w:r>
              <w:br/>
            </w:r>
            <w:r>
              <w:rPr>
                <w:rFonts w:ascii="Times New Roman"/>
                <w:b w:val="false"/>
                <w:i w:val="false"/>
                <w:color w:val="000000"/>
                <w:sz w:val="20"/>
              </w:rPr>
              <w:t>
</w:t>
            </w:r>
            <w:r>
              <w:rPr>
                <w:rFonts w:ascii="Times New Roman"/>
                <w:b w:val="false"/>
                <w:i w:val="false"/>
                <w:color w:val="000000"/>
                <w:sz w:val="20"/>
              </w:rPr>
              <w:t>отправления религиозного культа (87), театр, к/театр (88), ВУЗ (89);</w:t>
            </w:r>
            <w:r>
              <w:br/>
            </w:r>
            <w:r>
              <w:rPr>
                <w:rFonts w:ascii="Times New Roman"/>
                <w:b w:val="false"/>
                <w:i w:val="false"/>
                <w:color w:val="000000"/>
                <w:sz w:val="20"/>
              </w:rPr>
              <w:t>
   </w:t>
            </w:r>
            <w:r>
              <w:rPr>
                <w:rFonts w:ascii="Times New Roman"/>
                <w:b w:val="false"/>
                <w:i/>
                <w:color w:val="000000"/>
                <w:sz w:val="20"/>
              </w:rPr>
              <w:t>Транспорт:</w:t>
            </w:r>
            <w:r>
              <w:rPr>
                <w:rFonts w:ascii="Times New Roman"/>
                <w:b w:val="false"/>
                <w:i w:val="false"/>
                <w:color w:val="000000"/>
                <w:sz w:val="20"/>
              </w:rPr>
              <w:t xml:space="preserve"> общественный транспорт (91), ж/д (92), воздушный (93),</w:t>
            </w:r>
            <w:r>
              <w:br/>
            </w:r>
            <w:r>
              <w:rPr>
                <w:rFonts w:ascii="Times New Roman"/>
                <w:b w:val="false"/>
                <w:i w:val="false"/>
                <w:color w:val="000000"/>
                <w:sz w:val="20"/>
              </w:rPr>
              <w:t>
</w:t>
            </w:r>
            <w:r>
              <w:rPr>
                <w:rFonts w:ascii="Times New Roman"/>
                <w:b w:val="false"/>
                <w:i w:val="false"/>
                <w:color w:val="000000"/>
                <w:sz w:val="20"/>
              </w:rPr>
              <w:t>морской, речной (94), электрический (95), автомобильный (96), личный</w:t>
            </w:r>
            <w:r>
              <w:br/>
            </w:r>
            <w:r>
              <w:rPr>
                <w:rFonts w:ascii="Times New Roman"/>
                <w:b w:val="false"/>
                <w:i w:val="false"/>
                <w:color w:val="000000"/>
                <w:sz w:val="20"/>
              </w:rPr>
              <w:t>
</w:t>
            </w:r>
            <w:r>
              <w:rPr>
                <w:rFonts w:ascii="Times New Roman"/>
                <w:b w:val="false"/>
                <w:i w:val="false"/>
                <w:color w:val="000000"/>
                <w:sz w:val="20"/>
              </w:rPr>
              <w:t>(97), др.механ. (98), автострада (трасса) (99).</w:t>
            </w:r>
            <w:r>
              <w:br/>
            </w:r>
            <w:r>
              <w:rPr>
                <w:rFonts w:ascii="Times New Roman"/>
                <w:b w:val="false"/>
                <w:i w:val="false"/>
                <w:color w:val="000000"/>
                <w:sz w:val="20"/>
              </w:rPr>
              <w:t>
</w:t>
            </w:r>
            <w:r>
              <w:rPr>
                <w:rFonts w:ascii="Times New Roman"/>
                <w:b w:val="false"/>
                <w:i w:val="false"/>
                <w:color w:val="000000"/>
                <w:sz w:val="20"/>
              </w:rPr>
              <w:t>21.1. Общественное место (1), общественное место в момент его не функционирования (2).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21.1. /_/</w:t>
            </w:r>
          </w:p>
        </w:tc>
      </w:tr>
      <w:tr>
        <w:trPr>
          <w:trHeight w:val="540"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22.Предмет посягательства:</w:t>
            </w:r>
            <w:r>
              <w:rPr>
                <w:rFonts w:ascii="Times New Roman"/>
                <w:b w:val="false"/>
                <w:i w:val="false"/>
                <w:color w:val="000000"/>
                <w:sz w:val="20"/>
              </w:rPr>
              <w:t xml:space="preserve"> драг.камни и металлы: золото (01), серебро</w:t>
            </w:r>
            <w:r>
              <w:br/>
            </w:r>
            <w:r>
              <w:rPr>
                <w:rFonts w:ascii="Times New Roman"/>
                <w:b w:val="false"/>
                <w:i w:val="false"/>
                <w:color w:val="000000"/>
                <w:sz w:val="20"/>
              </w:rPr>
              <w:t>
</w:t>
            </w:r>
            <w:r>
              <w:rPr>
                <w:rFonts w:ascii="Times New Roman"/>
                <w:b w:val="false"/>
                <w:i w:val="false"/>
                <w:color w:val="000000"/>
                <w:sz w:val="20"/>
              </w:rPr>
              <w:t>(02), платина (03), юв.изделия (04), драгоценные камни (05), другие (06),</w:t>
            </w:r>
            <w:r>
              <w:br/>
            </w:r>
            <w:r>
              <w:rPr>
                <w:rFonts w:ascii="Times New Roman"/>
                <w:b w:val="false"/>
                <w:i w:val="false"/>
                <w:color w:val="000000"/>
                <w:sz w:val="20"/>
              </w:rPr>
              <w:t>
</w:t>
            </w:r>
            <w:r>
              <w:rPr>
                <w:rFonts w:ascii="Times New Roman"/>
                <w:b w:val="false"/>
                <w:i w:val="false"/>
                <w:color w:val="000000"/>
                <w:sz w:val="20"/>
              </w:rPr>
              <w:t>металл и нефтепродукты: цветной (07), в т.ч. с линией электропередачи</w:t>
            </w:r>
            <w:r>
              <w:br/>
            </w:r>
            <w:r>
              <w:rPr>
                <w:rFonts w:ascii="Times New Roman"/>
                <w:b w:val="false"/>
                <w:i w:val="false"/>
                <w:color w:val="000000"/>
                <w:sz w:val="20"/>
              </w:rPr>
              <w:t>
</w:t>
            </w:r>
            <w:r>
              <w:rPr>
                <w:rFonts w:ascii="Times New Roman"/>
                <w:b w:val="false"/>
                <w:i w:val="false"/>
                <w:color w:val="000000"/>
                <w:sz w:val="20"/>
              </w:rPr>
              <w:t>(08), черный (09), редкоземельный (10), ртуть (11), нефть (12),</w:t>
            </w:r>
            <w:r>
              <w:br/>
            </w:r>
            <w:r>
              <w:rPr>
                <w:rFonts w:ascii="Times New Roman"/>
                <w:b w:val="false"/>
                <w:i w:val="false"/>
                <w:color w:val="000000"/>
                <w:sz w:val="20"/>
              </w:rPr>
              <w:t>
</w:t>
            </w:r>
            <w:r>
              <w:rPr>
                <w:rFonts w:ascii="Times New Roman"/>
                <w:b w:val="false"/>
                <w:i w:val="false"/>
                <w:color w:val="000000"/>
                <w:sz w:val="20"/>
              </w:rPr>
              <w:t>нефтепродукты (13), ГСМ (14), бензин (15); худ., исторические ценности</w:t>
            </w:r>
            <w:r>
              <w:br/>
            </w:r>
            <w:r>
              <w:rPr>
                <w:rFonts w:ascii="Times New Roman"/>
                <w:b w:val="false"/>
                <w:i w:val="false"/>
                <w:color w:val="000000"/>
                <w:sz w:val="20"/>
              </w:rPr>
              <w:t>
</w:t>
            </w:r>
            <w:r>
              <w:rPr>
                <w:rFonts w:ascii="Times New Roman"/>
                <w:b w:val="false"/>
                <w:i w:val="false"/>
                <w:color w:val="000000"/>
                <w:sz w:val="20"/>
              </w:rPr>
              <w:t>(16), культурные ценности (17), антиквариат (18), произведения искусства</w:t>
            </w:r>
            <w:r>
              <w:br/>
            </w:r>
            <w:r>
              <w:rPr>
                <w:rFonts w:ascii="Times New Roman"/>
                <w:b w:val="false"/>
                <w:i w:val="false"/>
                <w:color w:val="000000"/>
                <w:sz w:val="20"/>
              </w:rPr>
              <w:t>
</w:t>
            </w:r>
            <w:r>
              <w:rPr>
                <w:rFonts w:ascii="Times New Roman"/>
                <w:b w:val="false"/>
                <w:i w:val="false"/>
                <w:color w:val="000000"/>
                <w:sz w:val="20"/>
              </w:rPr>
              <w:t>(19); документы: паспорт (20), удостоверение: личности (21), служебное</w:t>
            </w:r>
            <w:r>
              <w:br/>
            </w:r>
            <w:r>
              <w:rPr>
                <w:rFonts w:ascii="Times New Roman"/>
                <w:b w:val="false"/>
                <w:i w:val="false"/>
                <w:color w:val="000000"/>
                <w:sz w:val="20"/>
              </w:rPr>
              <w:t>
</w:t>
            </w:r>
            <w:r>
              <w:rPr>
                <w:rFonts w:ascii="Times New Roman"/>
                <w:b w:val="false"/>
                <w:i w:val="false"/>
                <w:color w:val="000000"/>
                <w:sz w:val="20"/>
              </w:rPr>
              <w:t>(22), на недвижимость: дом, квартира (23), земельный участок (24), другие</w:t>
            </w:r>
            <w:r>
              <w:br/>
            </w:r>
            <w:r>
              <w:rPr>
                <w:rFonts w:ascii="Times New Roman"/>
                <w:b w:val="false"/>
                <w:i w:val="false"/>
                <w:color w:val="000000"/>
                <w:sz w:val="20"/>
              </w:rPr>
              <w:t>
</w:t>
            </w:r>
            <w:r>
              <w:rPr>
                <w:rFonts w:ascii="Times New Roman"/>
                <w:b w:val="false"/>
                <w:i w:val="false"/>
                <w:color w:val="000000"/>
                <w:sz w:val="20"/>
              </w:rPr>
              <w:t>(25); техника: вычислительная (компьютерная) (26), теле-видеоаппаратура</w:t>
            </w:r>
            <w:r>
              <w:br/>
            </w:r>
            <w:r>
              <w:rPr>
                <w:rFonts w:ascii="Times New Roman"/>
                <w:b w:val="false"/>
                <w:i w:val="false"/>
                <w:color w:val="000000"/>
                <w:sz w:val="20"/>
              </w:rPr>
              <w:t>
</w:t>
            </w:r>
            <w:r>
              <w:rPr>
                <w:rFonts w:ascii="Times New Roman"/>
                <w:b w:val="false"/>
                <w:i w:val="false"/>
                <w:color w:val="000000"/>
                <w:sz w:val="20"/>
              </w:rPr>
              <w:t>(27), радиоаппаратура (28), другая (29); трансп. средства: грузовые (30),</w:t>
            </w:r>
            <w:r>
              <w:br/>
            </w:r>
            <w:r>
              <w:rPr>
                <w:rFonts w:ascii="Times New Roman"/>
                <w:b w:val="false"/>
                <w:i w:val="false"/>
                <w:color w:val="000000"/>
                <w:sz w:val="20"/>
              </w:rPr>
              <w:t>
</w:t>
            </w:r>
            <w:r>
              <w:rPr>
                <w:rFonts w:ascii="Times New Roman"/>
                <w:b w:val="false"/>
                <w:i w:val="false"/>
                <w:color w:val="000000"/>
                <w:sz w:val="20"/>
              </w:rPr>
              <w:t>автомобили (31), мотоциклы (32), мопеды (33), велосипеды (34), другие</w:t>
            </w:r>
            <w:r>
              <w:br/>
            </w:r>
            <w:r>
              <w:rPr>
                <w:rFonts w:ascii="Times New Roman"/>
                <w:b w:val="false"/>
                <w:i w:val="false"/>
                <w:color w:val="000000"/>
                <w:sz w:val="20"/>
              </w:rPr>
              <w:t>
</w:t>
            </w:r>
            <w:r>
              <w:rPr>
                <w:rFonts w:ascii="Times New Roman"/>
                <w:b w:val="false"/>
                <w:i w:val="false"/>
                <w:color w:val="000000"/>
                <w:sz w:val="20"/>
              </w:rPr>
              <w:t>(35), автозапчасти (36), скаты (колеса) (37); промтовары (38), продтовары</w:t>
            </w:r>
            <w:r>
              <w:br/>
            </w:r>
            <w:r>
              <w:rPr>
                <w:rFonts w:ascii="Times New Roman"/>
                <w:b w:val="false"/>
                <w:i w:val="false"/>
                <w:color w:val="000000"/>
                <w:sz w:val="20"/>
              </w:rPr>
              <w:t>
</w:t>
            </w:r>
            <w:r>
              <w:rPr>
                <w:rFonts w:ascii="Times New Roman"/>
                <w:b w:val="false"/>
                <w:i w:val="false"/>
                <w:color w:val="000000"/>
                <w:sz w:val="20"/>
              </w:rPr>
              <w:t>(39), зерно (40), сельхозпродукты (41), мясопродукты (42), рыбопродукты</w:t>
            </w:r>
            <w:r>
              <w:br/>
            </w:r>
            <w:r>
              <w:rPr>
                <w:rFonts w:ascii="Times New Roman"/>
                <w:b w:val="false"/>
                <w:i w:val="false"/>
                <w:color w:val="000000"/>
                <w:sz w:val="20"/>
              </w:rPr>
              <w:t>
</w:t>
            </w:r>
            <w:r>
              <w:rPr>
                <w:rFonts w:ascii="Times New Roman"/>
                <w:b w:val="false"/>
                <w:i w:val="false"/>
                <w:color w:val="000000"/>
                <w:sz w:val="20"/>
              </w:rPr>
              <w:t>(43), спиртные продукты (44), табачные изделия (45), медикаменты (46),</w:t>
            </w:r>
            <w:r>
              <w:br/>
            </w:r>
            <w:r>
              <w:rPr>
                <w:rFonts w:ascii="Times New Roman"/>
                <w:b w:val="false"/>
                <w:i w:val="false"/>
                <w:color w:val="000000"/>
                <w:sz w:val="20"/>
              </w:rPr>
              <w:t>
</w:t>
            </w:r>
            <w:r>
              <w:rPr>
                <w:rFonts w:ascii="Times New Roman"/>
                <w:b w:val="false"/>
                <w:i w:val="false"/>
                <w:color w:val="000000"/>
                <w:sz w:val="20"/>
              </w:rPr>
              <w:t xml:space="preserve">стройматериалы (47), лес и лесопродукты (48); </w:t>
            </w:r>
            <w:r>
              <w:rPr>
                <w:rFonts w:ascii="Times New Roman"/>
                <w:b w:val="false"/>
                <w:i w:val="false"/>
                <w:color w:val="000000"/>
                <w:sz w:val="20"/>
              </w:rPr>
              <w:t>мелкий домашний скот (козы,</w:t>
            </w:r>
            <w:r>
              <w:br/>
            </w:r>
            <w:r>
              <w:rPr>
                <w:rFonts w:ascii="Times New Roman"/>
                <w:b w:val="false"/>
                <w:i w:val="false"/>
                <w:color w:val="000000"/>
                <w:sz w:val="20"/>
              </w:rPr>
              <w:t>
</w:t>
            </w:r>
            <w:r>
              <w:rPr>
                <w:rFonts w:ascii="Times New Roman"/>
                <w:b w:val="false"/>
                <w:i w:val="false"/>
                <w:color w:val="000000"/>
                <w:sz w:val="20"/>
              </w:rPr>
              <w:t>овцы) (49), крупный скот (лошади, коровы) (50), редкие животные и птицы</w:t>
            </w:r>
            <w:r>
              <w:br/>
            </w:r>
            <w:r>
              <w:rPr>
                <w:rFonts w:ascii="Times New Roman"/>
                <w:b w:val="false"/>
                <w:i w:val="false"/>
                <w:color w:val="000000"/>
                <w:sz w:val="20"/>
              </w:rPr>
              <w:t>
</w:t>
            </w:r>
            <w:r>
              <w:rPr>
                <w:rFonts w:ascii="Times New Roman"/>
                <w:b w:val="false"/>
                <w:i w:val="false"/>
                <w:color w:val="000000"/>
                <w:sz w:val="20"/>
              </w:rPr>
              <w:t xml:space="preserve">(51), домашняя птица (52), ценные породы рыб (53), наркотические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(54), радиоактивные материалы (55), сильнодействующие лекарств. средства</w:t>
            </w:r>
            <w:r>
              <w:br/>
            </w:r>
            <w:r>
              <w:rPr>
                <w:rFonts w:ascii="Times New Roman"/>
                <w:b w:val="false"/>
                <w:i w:val="false"/>
                <w:color w:val="000000"/>
                <w:sz w:val="20"/>
              </w:rPr>
              <w:t>
</w:t>
            </w:r>
            <w:r>
              <w:rPr>
                <w:rFonts w:ascii="Times New Roman"/>
                <w:b w:val="false"/>
                <w:i w:val="false"/>
                <w:color w:val="000000"/>
                <w:sz w:val="20"/>
              </w:rPr>
              <w:t>(56), грузы на транспорте: ж/д (57), водном (58), воздушном (59),</w:t>
            </w:r>
            <w:r>
              <w:br/>
            </w:r>
            <w:r>
              <w:rPr>
                <w:rFonts w:ascii="Times New Roman"/>
                <w:b w:val="false"/>
                <w:i w:val="false"/>
                <w:color w:val="000000"/>
                <w:sz w:val="20"/>
              </w:rPr>
              <w:t>
</w:t>
            </w:r>
            <w:r>
              <w:rPr>
                <w:rFonts w:ascii="Times New Roman"/>
                <w:b w:val="false"/>
                <w:i w:val="false"/>
                <w:color w:val="000000"/>
                <w:sz w:val="20"/>
              </w:rPr>
              <w:t>имущество в/ч и учрежд. (60), пути сообщения (61), средства связи (62),</w:t>
            </w:r>
            <w:r>
              <w:br/>
            </w:r>
            <w:r>
              <w:rPr>
                <w:rFonts w:ascii="Times New Roman"/>
                <w:b w:val="false"/>
                <w:i w:val="false"/>
                <w:color w:val="000000"/>
                <w:sz w:val="20"/>
              </w:rPr>
              <w:t>
</w:t>
            </w:r>
            <w:r>
              <w:rPr>
                <w:rFonts w:ascii="Times New Roman"/>
                <w:b w:val="false"/>
                <w:i w:val="false"/>
                <w:color w:val="000000"/>
                <w:sz w:val="20"/>
              </w:rPr>
              <w:t>налоги и обязат. платежи (63), меха (64), головные уборы (65), сумка</w:t>
            </w:r>
            <w:r>
              <w:br/>
            </w:r>
            <w:r>
              <w:rPr>
                <w:rFonts w:ascii="Times New Roman"/>
                <w:b w:val="false"/>
                <w:i w:val="false"/>
                <w:color w:val="000000"/>
                <w:sz w:val="20"/>
              </w:rPr>
              <w:t>
</w:t>
            </w:r>
            <w:r>
              <w:rPr>
                <w:rFonts w:ascii="Times New Roman"/>
                <w:b w:val="false"/>
                <w:i w:val="false"/>
                <w:color w:val="000000"/>
                <w:sz w:val="20"/>
              </w:rPr>
              <w:t>(портфель) (66), одежда, обувь (67), вещи у пассажиров (68), сотовые</w:t>
            </w:r>
            <w:r>
              <w:br/>
            </w:r>
            <w:r>
              <w:rPr>
                <w:rFonts w:ascii="Times New Roman"/>
                <w:b w:val="false"/>
                <w:i w:val="false"/>
                <w:color w:val="000000"/>
                <w:sz w:val="20"/>
              </w:rPr>
              <w:t>
</w:t>
            </w:r>
            <w:r>
              <w:rPr>
                <w:rFonts w:ascii="Times New Roman"/>
                <w:b w:val="false"/>
                <w:i w:val="false"/>
                <w:color w:val="000000"/>
                <w:sz w:val="20"/>
              </w:rPr>
              <w:t>телефоны (69), носильные вещи (70), боевая техника (71), валюта (72),</w:t>
            </w:r>
            <w:r>
              <w:br/>
            </w:r>
            <w:r>
              <w:rPr>
                <w:rFonts w:ascii="Times New Roman"/>
                <w:b w:val="false"/>
                <w:i w:val="false"/>
                <w:color w:val="000000"/>
                <w:sz w:val="20"/>
              </w:rPr>
              <w:t>
</w:t>
            </w:r>
            <w:r>
              <w:rPr>
                <w:rFonts w:ascii="Times New Roman"/>
                <w:b w:val="false"/>
                <w:i w:val="false"/>
                <w:color w:val="000000"/>
                <w:sz w:val="20"/>
              </w:rPr>
              <w:t>ценные бумаги (73), деньги (74), оружие (75), боеприпасы (76), взрывчатые</w:t>
            </w:r>
            <w:r>
              <w:br/>
            </w:r>
            <w:r>
              <w:rPr>
                <w:rFonts w:ascii="Times New Roman"/>
                <w:b w:val="false"/>
                <w:i w:val="false"/>
                <w:color w:val="000000"/>
                <w:sz w:val="20"/>
              </w:rPr>
              <w:t>
</w:t>
            </w:r>
            <w:r>
              <w:rPr>
                <w:rFonts w:ascii="Times New Roman"/>
                <w:b w:val="false"/>
                <w:i w:val="false"/>
                <w:color w:val="000000"/>
                <w:sz w:val="20"/>
              </w:rPr>
              <w:t>вещ-ва (77), уголь (78), природный газ (79), э/энергия (80), объекты</w:t>
            </w:r>
            <w:r>
              <w:br/>
            </w:r>
            <w:r>
              <w:rPr>
                <w:rFonts w:ascii="Times New Roman"/>
                <w:b w:val="false"/>
                <w:i w:val="false"/>
                <w:color w:val="000000"/>
                <w:sz w:val="20"/>
              </w:rPr>
              <w:t>
</w:t>
            </w:r>
            <w:r>
              <w:rPr>
                <w:rFonts w:ascii="Times New Roman"/>
                <w:b w:val="false"/>
                <w:i w:val="false"/>
                <w:color w:val="000000"/>
                <w:sz w:val="20"/>
              </w:rPr>
              <w:t>интеллектуальной собственности (81), органы и ткани человека (83),</w:t>
            </w:r>
            <w:r>
              <w:br/>
            </w:r>
            <w:r>
              <w:rPr>
                <w:rFonts w:ascii="Times New Roman"/>
                <w:b w:val="false"/>
                <w:i w:val="false"/>
                <w:color w:val="000000"/>
                <w:sz w:val="20"/>
              </w:rPr>
              <w:t>
</w:t>
            </w:r>
            <w:r>
              <w:rPr>
                <w:rFonts w:ascii="Times New Roman"/>
                <w:b w:val="false"/>
                <w:i w:val="false"/>
                <w:color w:val="000000"/>
                <w:sz w:val="20"/>
              </w:rPr>
              <w:t>барсетка (84), иные (82).</w:t>
            </w:r>
            <w:r>
              <w:br/>
            </w:r>
            <w:r>
              <w:rPr>
                <w:rFonts w:ascii="Times New Roman"/>
                <w:b w:val="false"/>
                <w:i w:val="false"/>
                <w:color w:val="000000"/>
                <w:sz w:val="20"/>
              </w:rPr>
              <w:t>
</w:t>
            </w:r>
            <w:r>
              <w:rPr>
                <w:rFonts w:ascii="Times New Roman"/>
                <w:b w:val="false"/>
                <w:i w:val="false"/>
                <w:color w:val="000000"/>
                <w:sz w:val="20"/>
              </w:rPr>
              <w:t>23. Предмет посягательства находился в собственности:</w:t>
            </w:r>
            <w:r>
              <w:br/>
            </w:r>
            <w:r>
              <w:rPr>
                <w:rFonts w:ascii="Times New Roman"/>
                <w:b w:val="false"/>
                <w:i w:val="false"/>
                <w:color w:val="000000"/>
                <w:sz w:val="20"/>
              </w:rPr>
              <w:t>
</w:t>
            </w:r>
            <w:r>
              <w:rPr>
                <w:rFonts w:ascii="Times New Roman"/>
                <w:b w:val="false"/>
                <w:i w:val="false"/>
                <w:color w:val="000000"/>
                <w:sz w:val="20"/>
              </w:rPr>
              <w:t>государственной (1), коллективной (2), кооперативной (3), акционерной</w:t>
            </w:r>
            <w:r>
              <w:br/>
            </w:r>
            <w:r>
              <w:rPr>
                <w:rFonts w:ascii="Times New Roman"/>
                <w:b w:val="false"/>
                <w:i w:val="false"/>
                <w:color w:val="000000"/>
                <w:sz w:val="20"/>
              </w:rPr>
              <w:t>
</w:t>
            </w:r>
            <w:r>
              <w:rPr>
                <w:rFonts w:ascii="Times New Roman"/>
                <w:b w:val="false"/>
                <w:i w:val="false"/>
                <w:color w:val="000000"/>
                <w:sz w:val="20"/>
              </w:rPr>
              <w:t>(4), общ. организации (5), совместной с иностр. участием (6), иностранной</w:t>
            </w:r>
            <w:r>
              <w:br/>
            </w:r>
            <w:r>
              <w:rPr>
                <w:rFonts w:ascii="Times New Roman"/>
                <w:b w:val="false"/>
                <w:i w:val="false"/>
                <w:color w:val="000000"/>
                <w:sz w:val="20"/>
              </w:rPr>
              <w:t>
</w:t>
            </w:r>
            <w:r>
              <w:rPr>
                <w:rFonts w:ascii="Times New Roman"/>
                <w:b w:val="false"/>
                <w:i w:val="false"/>
                <w:color w:val="000000"/>
                <w:sz w:val="20"/>
              </w:rPr>
              <w:t>фирмы (7), частной (8), личной (9).</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 /_/, /_/</w:t>
            </w:r>
          </w:p>
        </w:tc>
      </w:tr>
      <w:tr>
        <w:trPr>
          <w:trHeight w:val="3405"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Общее количество потерпевших </w:t>
            </w:r>
            <w:r>
              <w:rPr>
                <w:rFonts w:ascii="Times New Roman"/>
                <w:b w:val="false"/>
                <w:i w:val="false"/>
                <w:color w:val="000000"/>
                <w:sz w:val="20"/>
              </w:rPr>
              <w:t>(1) _________, из них женщин</w:t>
            </w:r>
            <w:r>
              <w:br/>
            </w:r>
            <w:r>
              <w:rPr>
                <w:rFonts w:ascii="Times New Roman"/>
                <w:b w:val="false"/>
                <w:i w:val="false"/>
                <w:color w:val="000000"/>
                <w:sz w:val="20"/>
              </w:rPr>
              <w:t>
</w:t>
            </w:r>
            <w:r>
              <w:rPr>
                <w:rFonts w:ascii="Times New Roman"/>
                <w:b w:val="false"/>
                <w:i w:val="false"/>
                <w:color w:val="000000"/>
                <w:sz w:val="20"/>
              </w:rPr>
              <w:t>(2) __________, несовершеннолетних (3) __________, военнослужащих</w:t>
            </w:r>
            <w:r>
              <w:br/>
            </w:r>
            <w:r>
              <w:rPr>
                <w:rFonts w:ascii="Times New Roman"/>
                <w:b w:val="false"/>
                <w:i w:val="false"/>
                <w:color w:val="000000"/>
                <w:sz w:val="20"/>
              </w:rPr>
              <w:t>
</w:t>
            </w:r>
            <w:r>
              <w:rPr>
                <w:rFonts w:ascii="Times New Roman"/>
                <w:b w:val="false"/>
                <w:i w:val="false"/>
                <w:color w:val="000000"/>
                <w:sz w:val="20"/>
              </w:rPr>
              <w:t>(4) __________, иностранцев (в т.ч. гр-н СНГ) (5) _______________.</w:t>
            </w:r>
            <w:r>
              <w:br/>
            </w:r>
            <w:r>
              <w:rPr>
                <w:rFonts w:ascii="Times New Roman"/>
                <w:b w:val="false"/>
                <w:i w:val="false"/>
                <w:color w:val="000000"/>
                <w:sz w:val="20"/>
              </w:rPr>
              <w:t>
</w:t>
            </w:r>
            <w:r>
              <w:rPr>
                <w:rFonts w:ascii="Times New Roman"/>
                <w:b w:val="false"/>
                <w:i w:val="false"/>
                <w:color w:val="000000"/>
                <w:sz w:val="20"/>
              </w:rPr>
              <w:t>25. Число погибших среди потерпевших (1) __________, из них женщин</w:t>
            </w:r>
            <w:r>
              <w:br/>
            </w:r>
            <w:r>
              <w:rPr>
                <w:rFonts w:ascii="Times New Roman"/>
                <w:b w:val="false"/>
                <w:i w:val="false"/>
                <w:color w:val="000000"/>
                <w:sz w:val="20"/>
              </w:rPr>
              <w:t>
</w:t>
            </w:r>
            <w:r>
              <w:rPr>
                <w:rFonts w:ascii="Times New Roman"/>
                <w:b w:val="false"/>
                <w:i w:val="false"/>
                <w:color w:val="000000"/>
                <w:sz w:val="20"/>
              </w:rPr>
              <w:t>(2) __________, несовершеннолетних (3) ____________, военнослужащих</w:t>
            </w:r>
            <w:r>
              <w:br/>
            </w:r>
            <w:r>
              <w:rPr>
                <w:rFonts w:ascii="Times New Roman"/>
                <w:b w:val="false"/>
                <w:i w:val="false"/>
                <w:color w:val="000000"/>
                <w:sz w:val="20"/>
              </w:rPr>
              <w:t>
</w:t>
            </w:r>
            <w:r>
              <w:rPr>
                <w:rFonts w:ascii="Times New Roman"/>
                <w:b w:val="false"/>
                <w:i w:val="false"/>
                <w:color w:val="000000"/>
                <w:sz w:val="20"/>
              </w:rPr>
              <w:t>(4) ____________, иностранцев (в т.ч. гр-н СНГ) (5) _____________.</w:t>
            </w:r>
            <w:r>
              <w:br/>
            </w:r>
            <w:r>
              <w:rPr>
                <w:rFonts w:ascii="Times New Roman"/>
                <w:b w:val="false"/>
                <w:i w:val="false"/>
                <w:color w:val="000000"/>
                <w:sz w:val="20"/>
              </w:rPr>
              <w:t>
</w:t>
            </w:r>
            <w:r>
              <w:rPr>
                <w:rFonts w:ascii="Times New Roman"/>
                <w:b w:val="false"/>
                <w:i w:val="false"/>
                <w:color w:val="000000"/>
                <w:sz w:val="20"/>
              </w:rPr>
              <w:t xml:space="preserve">26. Преступление совершено в отношении: </w:t>
            </w:r>
            <w:r>
              <w:rPr>
                <w:rFonts w:ascii="Times New Roman"/>
                <w:b w:val="false"/>
                <w:i/>
                <w:color w:val="000000"/>
                <w:sz w:val="20"/>
              </w:rPr>
              <w:t>работника правоохр. и спец.</w:t>
            </w:r>
            <w:r>
              <w:br/>
            </w:r>
            <w:r>
              <w:rPr>
                <w:rFonts w:ascii="Times New Roman"/>
                <w:b w:val="false"/>
                <w:i w:val="false"/>
                <w:color w:val="000000"/>
                <w:sz w:val="20"/>
              </w:rPr>
              <w:t>
</w:t>
            </w:r>
            <w:r>
              <w:rPr>
                <w:rFonts w:ascii="Times New Roman"/>
                <w:b w:val="false"/>
                <w:i w:val="false"/>
                <w:color w:val="000000"/>
                <w:sz w:val="20"/>
              </w:rPr>
              <w:t>органов: МВД (01), КНБ (02), АБЭКП (03), КТК (04), МЧС (05), сотрудника</w:t>
            </w:r>
            <w:r>
              <w:br/>
            </w:r>
            <w:r>
              <w:rPr>
                <w:rFonts w:ascii="Times New Roman"/>
                <w:b w:val="false"/>
                <w:i w:val="false"/>
                <w:color w:val="000000"/>
                <w:sz w:val="20"/>
              </w:rPr>
              <w:t>
</w:t>
            </w:r>
            <w:r>
              <w:rPr>
                <w:rFonts w:ascii="Times New Roman"/>
                <w:b w:val="false"/>
                <w:i w:val="false"/>
                <w:color w:val="000000"/>
                <w:sz w:val="20"/>
              </w:rPr>
              <w:t>ГО МЧС (06), прокуратуры (07), судьи (08), органов юстиции (09), депутата</w:t>
            </w:r>
            <w:r>
              <w:br/>
            </w:r>
            <w:r>
              <w:rPr>
                <w:rFonts w:ascii="Times New Roman"/>
                <w:b w:val="false"/>
                <w:i w:val="false"/>
                <w:color w:val="000000"/>
                <w:sz w:val="20"/>
              </w:rPr>
              <w:t>
</w:t>
            </w:r>
            <w:r>
              <w:rPr>
                <w:rFonts w:ascii="Times New Roman"/>
                <w:b w:val="false"/>
                <w:i w:val="false"/>
                <w:color w:val="000000"/>
                <w:sz w:val="20"/>
              </w:rPr>
              <w:t>(10), акима (11), прочих гос. служащих (12); военной полиции (13).</w:t>
            </w:r>
            <w:r>
              <w:br/>
            </w:r>
            <w:r>
              <w:rPr>
                <w:rFonts w:ascii="Times New Roman"/>
                <w:b w:val="false"/>
                <w:i w:val="false"/>
                <w:color w:val="000000"/>
                <w:sz w:val="20"/>
              </w:rPr>
              <w:t>
</w:t>
            </w:r>
            <w:r>
              <w:rPr>
                <w:rFonts w:ascii="Times New Roman"/>
                <w:b w:val="false"/>
                <w:i w:val="false"/>
                <w:color w:val="000000"/>
                <w:sz w:val="20"/>
              </w:rPr>
              <w:t>работника: банка (21), магазина (22), инкассатора (23), охранника,</w:t>
            </w:r>
            <w:r>
              <w:br/>
            </w:r>
            <w:r>
              <w:rPr>
                <w:rFonts w:ascii="Times New Roman"/>
                <w:b w:val="false"/>
                <w:i w:val="false"/>
                <w:color w:val="000000"/>
                <w:sz w:val="20"/>
              </w:rPr>
              <w:t>
</w:t>
            </w:r>
            <w:r>
              <w:rPr>
                <w:rFonts w:ascii="Times New Roman"/>
                <w:b w:val="false"/>
                <w:i w:val="false"/>
                <w:color w:val="000000"/>
                <w:sz w:val="20"/>
              </w:rPr>
              <w:t xml:space="preserve">сторожа (24), водителя автотранспорта(25), таксиста (26); </w:t>
            </w:r>
            <w:r>
              <w:rPr>
                <w:rFonts w:ascii="Times New Roman"/>
                <w:b w:val="false"/>
                <w:i/>
                <w:color w:val="000000"/>
                <w:sz w:val="20"/>
              </w:rPr>
              <w:t>лица,</w:t>
            </w:r>
            <w:r>
              <w:br/>
            </w:r>
            <w:r>
              <w:rPr>
                <w:rFonts w:ascii="Times New Roman"/>
                <w:b w:val="false"/>
                <w:i w:val="false"/>
                <w:color w:val="000000"/>
                <w:sz w:val="20"/>
              </w:rPr>
              <w:t>
</w:t>
            </w:r>
            <w:r>
              <w:rPr>
                <w:rFonts w:ascii="Times New Roman"/>
                <w:b w:val="false"/>
                <w:i w:val="false"/>
                <w:color w:val="000000"/>
                <w:sz w:val="20"/>
              </w:rPr>
              <w:t>занимающегося: индивидуальной трудовой деятельностью (31),</w:t>
            </w:r>
            <w:r>
              <w:br/>
            </w:r>
            <w:r>
              <w:rPr>
                <w:rFonts w:ascii="Times New Roman"/>
                <w:b w:val="false"/>
                <w:i w:val="false"/>
                <w:color w:val="000000"/>
                <w:sz w:val="20"/>
              </w:rPr>
              <w:t>
</w:t>
            </w:r>
            <w:r>
              <w:rPr>
                <w:rFonts w:ascii="Times New Roman"/>
                <w:b w:val="false"/>
                <w:i w:val="false"/>
                <w:color w:val="000000"/>
                <w:sz w:val="20"/>
              </w:rPr>
              <w:t>предпринимательством, коммерческой деятельностью (32); инкас. средств</w:t>
            </w:r>
            <w:r>
              <w:br/>
            </w:r>
            <w:r>
              <w:rPr>
                <w:rFonts w:ascii="Times New Roman"/>
                <w:b w:val="false"/>
                <w:i w:val="false"/>
                <w:color w:val="000000"/>
                <w:sz w:val="20"/>
              </w:rPr>
              <w:t>
</w:t>
            </w:r>
            <w:r>
              <w:rPr>
                <w:rFonts w:ascii="Times New Roman"/>
                <w:b w:val="false"/>
                <w:i w:val="false"/>
                <w:color w:val="000000"/>
                <w:sz w:val="20"/>
              </w:rPr>
              <w:t>передвижения (33),</w:t>
            </w:r>
            <w:r>
              <w:br/>
            </w:r>
            <w:r>
              <w:rPr>
                <w:rFonts w:ascii="Times New Roman"/>
                <w:b w:val="false"/>
                <w:i w:val="false"/>
                <w:color w:val="000000"/>
                <w:sz w:val="20"/>
              </w:rPr>
              <w:t>
</w:t>
            </w:r>
            <w:r>
              <w:rPr>
                <w:rFonts w:ascii="Times New Roman"/>
                <w:b w:val="false"/>
                <w:i w:val="false"/>
                <w:color w:val="000000"/>
                <w:sz w:val="20"/>
              </w:rPr>
              <w:t>иностранных лиц дальнего зарубежья (41), граждан СНГ (42), оралмана (54),</w:t>
            </w:r>
            <w:r>
              <w:br/>
            </w:r>
            <w:r>
              <w:rPr>
                <w:rFonts w:ascii="Times New Roman"/>
                <w:b w:val="false"/>
                <w:i w:val="false"/>
                <w:color w:val="000000"/>
                <w:sz w:val="20"/>
              </w:rPr>
              <w:t>
</w:t>
            </w:r>
            <w:r>
              <w:rPr>
                <w:rFonts w:ascii="Times New Roman"/>
                <w:b w:val="false"/>
                <w:i w:val="false"/>
                <w:color w:val="000000"/>
                <w:sz w:val="20"/>
              </w:rPr>
              <w:t>лица без гражданства (55), гражданина Республики Казахстан (56),</w:t>
            </w:r>
            <w:r>
              <w:br/>
            </w:r>
            <w:r>
              <w:rPr>
                <w:rFonts w:ascii="Times New Roman"/>
                <w:b w:val="false"/>
                <w:i w:val="false"/>
                <w:color w:val="000000"/>
                <w:sz w:val="20"/>
              </w:rPr>
              <w:t>
</w:t>
            </w:r>
            <w:r>
              <w:rPr>
                <w:rFonts w:ascii="Times New Roman"/>
                <w:b w:val="false"/>
                <w:i w:val="false"/>
                <w:color w:val="000000"/>
                <w:sz w:val="20"/>
              </w:rPr>
              <w:t>работника СМИ (57); инвалида (58), осужденного (59).</w:t>
            </w:r>
            <w:r>
              <w:br/>
            </w:r>
            <w:r>
              <w:rPr>
                <w:rFonts w:ascii="Times New Roman"/>
                <w:b w:val="false"/>
                <w:i w:val="false"/>
                <w:color w:val="000000"/>
                <w:sz w:val="20"/>
              </w:rPr>
              <w:t>
</w:t>
            </w:r>
            <w:r>
              <w:rPr>
                <w:rFonts w:ascii="Times New Roman"/>
                <w:b w:val="false"/>
                <w:i w:val="false"/>
                <w:color w:val="000000"/>
                <w:sz w:val="20"/>
              </w:rPr>
              <w:t>детей дошкольного возраста: домов ребенка (43), домов-сирот (44);</w:t>
            </w:r>
            <w:r>
              <w:br/>
            </w:r>
            <w:r>
              <w:rPr>
                <w:rFonts w:ascii="Times New Roman"/>
                <w:b w:val="false"/>
                <w:i w:val="false"/>
                <w:color w:val="000000"/>
                <w:sz w:val="20"/>
              </w:rPr>
              <w:t>
</w:t>
            </w:r>
            <w:r>
              <w:rPr>
                <w:rFonts w:ascii="Times New Roman"/>
                <w:b w:val="false"/>
                <w:i w:val="false"/>
                <w:color w:val="000000"/>
                <w:sz w:val="20"/>
              </w:rPr>
              <w:t>учащихся: средней школы (45), школы-интерната (46), техникума (47),</w:t>
            </w:r>
            <w:r>
              <w:br/>
            </w:r>
            <w:r>
              <w:rPr>
                <w:rFonts w:ascii="Times New Roman"/>
                <w:b w:val="false"/>
                <w:i w:val="false"/>
                <w:color w:val="000000"/>
                <w:sz w:val="20"/>
              </w:rPr>
              <w:t>
</w:t>
            </w:r>
            <w:r>
              <w:rPr>
                <w:rFonts w:ascii="Times New Roman"/>
                <w:b w:val="false"/>
                <w:i w:val="false"/>
                <w:color w:val="000000"/>
                <w:sz w:val="20"/>
              </w:rPr>
              <w:t>гимназии (48), лицея (49), колледжа (50), студент ВУЗа (52), учащийся ПТШ</w:t>
            </w:r>
            <w:r>
              <w:br/>
            </w:r>
            <w:r>
              <w:rPr>
                <w:rFonts w:ascii="Times New Roman"/>
                <w:b w:val="false"/>
                <w:i w:val="false"/>
                <w:color w:val="000000"/>
                <w:sz w:val="20"/>
              </w:rPr>
              <w:t>
</w:t>
            </w:r>
            <w:r>
              <w:rPr>
                <w:rFonts w:ascii="Times New Roman"/>
                <w:b w:val="false"/>
                <w:i w:val="false"/>
                <w:color w:val="000000"/>
                <w:sz w:val="20"/>
              </w:rPr>
              <w:t>(53);</w:t>
            </w:r>
            <w:r>
              <w:br/>
            </w:r>
            <w:r>
              <w:rPr>
                <w:rFonts w:ascii="Times New Roman"/>
                <w:b w:val="false"/>
                <w:i w:val="false"/>
                <w:color w:val="000000"/>
                <w:sz w:val="20"/>
              </w:rPr>
              <w:t>
</w:t>
            </w:r>
            <w:r>
              <w:rPr>
                <w:rFonts w:ascii="Times New Roman"/>
                <w:b w:val="false"/>
                <w:i w:val="false"/>
                <w:color w:val="000000"/>
                <w:sz w:val="20"/>
              </w:rPr>
              <w:t>временно не работающего (51), пенсионера (60).</w:t>
            </w:r>
            <w:r>
              <w:br/>
            </w:r>
            <w:r>
              <w:rPr>
                <w:rFonts w:ascii="Times New Roman"/>
                <w:b w:val="false"/>
                <w:i w:val="false"/>
                <w:color w:val="000000"/>
                <w:sz w:val="20"/>
              </w:rPr>
              <w:t>
</w:t>
            </w:r>
            <w:r>
              <w:rPr>
                <w:rFonts w:ascii="Times New Roman"/>
                <w:b w:val="false"/>
                <w:i w:val="false"/>
                <w:color w:val="000000"/>
                <w:sz w:val="20"/>
              </w:rPr>
              <w:t>26.1. Гражданство потерпевших иностранцев (в т.ч. гр-н СНГ) (по</w:t>
            </w:r>
            <w:r>
              <w:br/>
            </w:r>
            <w:r>
              <w:rPr>
                <w:rFonts w:ascii="Times New Roman"/>
                <w:b w:val="false"/>
                <w:i w:val="false"/>
                <w:color w:val="000000"/>
                <w:sz w:val="20"/>
              </w:rPr>
              <w:t>
</w:t>
            </w:r>
            <w:r>
              <w:rPr>
                <w:rFonts w:ascii="Times New Roman"/>
                <w:b w:val="false"/>
                <w:i w:val="false"/>
                <w:color w:val="000000"/>
                <w:sz w:val="20"/>
              </w:rPr>
              <w:t>справочнику) ___</w:t>
            </w:r>
            <w:r>
              <w:br/>
            </w:r>
            <w:r>
              <w:rPr>
                <w:rFonts w:ascii="Times New Roman"/>
                <w:b w:val="false"/>
                <w:i w:val="false"/>
                <w:color w:val="000000"/>
                <w:sz w:val="20"/>
              </w:rPr>
              <w:t>
</w:t>
            </w:r>
            <w:r>
              <w:rPr>
                <w:rFonts w:ascii="Times New Roman"/>
                <w:b w:val="false"/>
                <w:i w:val="false"/>
                <w:color w:val="000000"/>
                <w:sz w:val="20"/>
              </w:rPr>
              <w:t>26.2. Возрастной состав потерпевших: до 11 лет (01), с 12 до 13 (02),</w:t>
            </w:r>
            <w:r>
              <w:br/>
            </w:r>
            <w:r>
              <w:rPr>
                <w:rFonts w:ascii="Times New Roman"/>
                <w:b w:val="false"/>
                <w:i w:val="false"/>
                <w:color w:val="000000"/>
                <w:sz w:val="20"/>
              </w:rPr>
              <w:t>
</w:t>
            </w:r>
            <w:r>
              <w:rPr>
                <w:rFonts w:ascii="Times New Roman"/>
                <w:b w:val="false"/>
                <w:i w:val="false"/>
                <w:color w:val="000000"/>
                <w:sz w:val="20"/>
              </w:rPr>
              <w:t>с 14 до 15 (03), с 16 до 17 (04), с 18 до 20 (05), с 21 до 29 (06), с 30</w:t>
            </w:r>
            <w:r>
              <w:br/>
            </w:r>
            <w:r>
              <w:rPr>
                <w:rFonts w:ascii="Times New Roman"/>
                <w:b w:val="false"/>
                <w:i w:val="false"/>
                <w:color w:val="000000"/>
                <w:sz w:val="20"/>
              </w:rPr>
              <w:t>
</w:t>
            </w:r>
            <w:r>
              <w:rPr>
                <w:rFonts w:ascii="Times New Roman"/>
                <w:b w:val="false"/>
                <w:i w:val="false"/>
                <w:color w:val="000000"/>
                <w:sz w:val="20"/>
              </w:rPr>
              <w:t>до 39 (07), с 40 до 49 (08), с 50 до 59 (09), 60 лет и выше (10).</w:t>
            </w:r>
            <w:r>
              <w:br/>
            </w:r>
            <w:r>
              <w:rPr>
                <w:rFonts w:ascii="Times New Roman"/>
                <w:b w:val="false"/>
                <w:i w:val="false"/>
                <w:color w:val="000000"/>
                <w:sz w:val="20"/>
              </w:rPr>
              <w:t>
</w:t>
            </w:r>
            <w:r>
              <w:rPr>
                <w:rFonts w:ascii="Times New Roman"/>
                <w:b w:val="false"/>
                <w:i w:val="false"/>
                <w:color w:val="000000"/>
                <w:sz w:val="20"/>
              </w:rPr>
              <w:t>26.3. Нарушены права: имущественные (1), личные неимущественные (2)</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/_/_/(1),</w:t>
            </w:r>
            <w:r>
              <w:br/>
            </w:r>
            <w:r>
              <w:rPr>
                <w:rFonts w:ascii="Times New Roman"/>
                <w:b w:val="false"/>
                <w:i w:val="false"/>
                <w:color w:val="000000"/>
                <w:sz w:val="20"/>
              </w:rPr>
              <w:t>
</w:t>
            </w:r>
            <w:r>
              <w:rPr>
                <w:rFonts w:ascii="Times New Roman"/>
                <w:b w:val="false"/>
                <w:i w:val="false"/>
                <w:color w:val="000000"/>
                <w:sz w:val="20"/>
              </w:rPr>
              <w:t>/_/_/(2),</w:t>
            </w:r>
            <w:r>
              <w:br/>
            </w:r>
            <w:r>
              <w:rPr>
                <w:rFonts w:ascii="Times New Roman"/>
                <w:b w:val="false"/>
                <w:i w:val="false"/>
                <w:color w:val="000000"/>
                <w:sz w:val="20"/>
              </w:rPr>
              <w:t>
</w:t>
            </w:r>
            <w:r>
              <w:rPr>
                <w:rFonts w:ascii="Times New Roman"/>
                <w:b w:val="false"/>
                <w:i w:val="false"/>
                <w:color w:val="000000"/>
                <w:sz w:val="20"/>
              </w:rPr>
              <w:t>/_/_/(3),</w:t>
            </w:r>
            <w:r>
              <w:br/>
            </w:r>
            <w:r>
              <w:rPr>
                <w:rFonts w:ascii="Times New Roman"/>
                <w:b w:val="false"/>
                <w:i w:val="false"/>
                <w:color w:val="000000"/>
                <w:sz w:val="20"/>
              </w:rPr>
              <w:t>
</w:t>
            </w:r>
            <w:r>
              <w:rPr>
                <w:rFonts w:ascii="Times New Roman"/>
                <w:b w:val="false"/>
                <w:i w:val="false"/>
                <w:color w:val="000000"/>
                <w:sz w:val="20"/>
              </w:rPr>
              <w:t>/_/_/(4),</w:t>
            </w:r>
            <w:r>
              <w:br/>
            </w:r>
            <w:r>
              <w:rPr>
                <w:rFonts w:ascii="Times New Roman"/>
                <w:b w:val="false"/>
                <w:i w:val="false"/>
                <w:color w:val="000000"/>
                <w:sz w:val="20"/>
              </w:rPr>
              <w:t>
</w:t>
            </w:r>
            <w:r>
              <w:rPr>
                <w:rFonts w:ascii="Times New Roman"/>
                <w:b w:val="false"/>
                <w:i w:val="false"/>
                <w:color w:val="000000"/>
                <w:sz w:val="20"/>
              </w:rPr>
              <w:t>/_/_/(5).</w:t>
            </w:r>
            <w:r>
              <w:br/>
            </w:r>
            <w:r>
              <w:rPr>
                <w:rFonts w:ascii="Times New Roman"/>
                <w:b w:val="false"/>
                <w:i w:val="false"/>
                <w:color w:val="000000"/>
                <w:sz w:val="20"/>
              </w:rPr>
              <w:t>
</w:t>
            </w:r>
            <w:r>
              <w:rPr>
                <w:rFonts w:ascii="Times New Roman"/>
                <w:b w:val="false"/>
                <w:i w:val="false"/>
                <w:color w:val="000000"/>
                <w:sz w:val="20"/>
              </w:rPr>
              <w:t>25. /_/_/(1),</w:t>
            </w:r>
            <w:r>
              <w:br/>
            </w:r>
            <w:r>
              <w:rPr>
                <w:rFonts w:ascii="Times New Roman"/>
                <w:b w:val="false"/>
                <w:i w:val="false"/>
                <w:color w:val="000000"/>
                <w:sz w:val="20"/>
              </w:rPr>
              <w:t>
</w:t>
            </w:r>
            <w:r>
              <w:rPr>
                <w:rFonts w:ascii="Times New Roman"/>
                <w:b w:val="false"/>
                <w:i w:val="false"/>
                <w:color w:val="000000"/>
                <w:sz w:val="20"/>
              </w:rPr>
              <w:t>/_/_/(2),</w:t>
            </w:r>
            <w:r>
              <w:br/>
            </w:r>
            <w:r>
              <w:rPr>
                <w:rFonts w:ascii="Times New Roman"/>
                <w:b w:val="false"/>
                <w:i w:val="false"/>
                <w:color w:val="000000"/>
                <w:sz w:val="20"/>
              </w:rPr>
              <w:t>
</w:t>
            </w:r>
            <w:r>
              <w:rPr>
                <w:rFonts w:ascii="Times New Roman"/>
                <w:b w:val="false"/>
                <w:i w:val="false"/>
                <w:color w:val="000000"/>
                <w:sz w:val="20"/>
              </w:rPr>
              <w:t>/_/_/(3),</w:t>
            </w:r>
            <w:r>
              <w:br/>
            </w:r>
            <w:r>
              <w:rPr>
                <w:rFonts w:ascii="Times New Roman"/>
                <w:b w:val="false"/>
                <w:i w:val="false"/>
                <w:color w:val="000000"/>
                <w:sz w:val="20"/>
              </w:rPr>
              <w:t>
</w:t>
            </w:r>
            <w:r>
              <w:rPr>
                <w:rFonts w:ascii="Times New Roman"/>
                <w:b w:val="false"/>
                <w:i w:val="false"/>
                <w:color w:val="000000"/>
                <w:sz w:val="20"/>
              </w:rPr>
              <w:t>/_/_/(4),</w:t>
            </w:r>
            <w:r>
              <w:br/>
            </w:r>
            <w:r>
              <w:rPr>
                <w:rFonts w:ascii="Times New Roman"/>
                <w:b w:val="false"/>
                <w:i w:val="false"/>
                <w:color w:val="000000"/>
                <w:sz w:val="20"/>
              </w:rPr>
              <w:t>
</w:t>
            </w:r>
            <w:r>
              <w:rPr>
                <w:rFonts w:ascii="Times New Roman"/>
                <w:b w:val="false"/>
                <w:i w:val="false"/>
                <w:color w:val="000000"/>
                <w:sz w:val="20"/>
              </w:rPr>
              <w:t>/_/_/(5).</w:t>
            </w:r>
            <w:r>
              <w:br/>
            </w:r>
            <w:r>
              <w:rPr>
                <w:rFonts w:ascii="Times New Roman"/>
                <w:b w:val="false"/>
                <w:i w:val="false"/>
                <w:color w:val="000000"/>
                <w:sz w:val="20"/>
              </w:rPr>
              <w:t>
</w:t>
            </w:r>
            <w:r>
              <w:rPr>
                <w:rFonts w:ascii="Times New Roman"/>
                <w:b w:val="false"/>
                <w:i w:val="false"/>
                <w:color w:val="000000"/>
                <w:sz w:val="20"/>
              </w:rPr>
              <w:t>26.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26.1. /_/_/_/,</w:t>
            </w:r>
            <w:r>
              <w:br/>
            </w:r>
            <w:r>
              <w:rPr>
                <w:rFonts w:ascii="Times New Roman"/>
                <w:b w:val="false"/>
                <w:i w:val="false"/>
                <w:color w:val="000000"/>
                <w:sz w:val="20"/>
              </w:rPr>
              <w:t>
</w:t>
            </w:r>
            <w:r>
              <w:rPr>
                <w:rFonts w:ascii="Times New Roman"/>
                <w:b w:val="false"/>
                <w:i w:val="false"/>
                <w:color w:val="000000"/>
                <w:sz w:val="20"/>
              </w:rPr>
              <w:t>/_/_/_/, /_/_/_/</w:t>
            </w:r>
          </w:p>
        </w:tc>
      </w:tr>
      <w:tr>
        <w:trPr>
          <w:trHeight w:val="360"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Совершено с применением: </w:t>
            </w:r>
            <w:r>
              <w:rPr>
                <w:rFonts w:ascii="Times New Roman"/>
                <w:b w:val="false"/>
                <w:i/>
                <w:color w:val="000000"/>
                <w:sz w:val="20"/>
              </w:rPr>
              <w:t>оружия</w:t>
            </w:r>
            <w:r>
              <w:rPr>
                <w:rFonts w:ascii="Times New Roman"/>
                <w:b w:val="false"/>
                <w:i w:val="false"/>
                <w:color w:val="000000"/>
                <w:sz w:val="20"/>
              </w:rPr>
              <w:t>: холодного (01), газового (02),</w:t>
            </w:r>
            <w:r>
              <w:br/>
            </w:r>
            <w:r>
              <w:rPr>
                <w:rFonts w:ascii="Times New Roman"/>
                <w:b w:val="false"/>
                <w:i w:val="false"/>
                <w:color w:val="000000"/>
                <w:sz w:val="20"/>
              </w:rPr>
              <w:t>
</w:t>
            </w:r>
            <w:r>
              <w:rPr>
                <w:rFonts w:ascii="Times New Roman"/>
                <w:b w:val="false"/>
                <w:i w:val="false"/>
                <w:color w:val="000000"/>
                <w:sz w:val="20"/>
              </w:rPr>
              <w:t>огнестрельного (03), в т.ч. нарезного (04), гладкоствольного (05),</w:t>
            </w:r>
            <w:r>
              <w:br/>
            </w:r>
            <w:r>
              <w:rPr>
                <w:rFonts w:ascii="Times New Roman"/>
                <w:b w:val="false"/>
                <w:i w:val="false"/>
                <w:color w:val="000000"/>
                <w:sz w:val="20"/>
              </w:rPr>
              <w:t>
</w:t>
            </w:r>
            <w:r>
              <w:rPr>
                <w:rFonts w:ascii="Times New Roman"/>
                <w:b w:val="false"/>
                <w:i w:val="false"/>
                <w:color w:val="000000"/>
                <w:sz w:val="20"/>
              </w:rPr>
              <w:t>боеприпасов (06), в т.ч. мин (07), гранат (08), взрывчатых веществ:</w:t>
            </w:r>
            <w:r>
              <w:br/>
            </w:r>
            <w:r>
              <w:rPr>
                <w:rFonts w:ascii="Times New Roman"/>
                <w:b w:val="false"/>
                <w:i w:val="false"/>
                <w:color w:val="000000"/>
                <w:sz w:val="20"/>
              </w:rPr>
              <w:t>
</w:t>
            </w:r>
            <w:r>
              <w:rPr>
                <w:rFonts w:ascii="Times New Roman"/>
                <w:b w:val="false"/>
                <w:i w:val="false"/>
                <w:color w:val="000000"/>
                <w:sz w:val="20"/>
              </w:rPr>
              <w:t>промышленных (09), самодельных взрывных устройств (10), орудия взлома</w:t>
            </w:r>
            <w:r>
              <w:br/>
            </w:r>
            <w:r>
              <w:rPr>
                <w:rFonts w:ascii="Times New Roman"/>
                <w:b w:val="false"/>
                <w:i w:val="false"/>
                <w:color w:val="000000"/>
                <w:sz w:val="20"/>
              </w:rPr>
              <w:t>
</w:t>
            </w:r>
            <w:r>
              <w:rPr>
                <w:rFonts w:ascii="Times New Roman"/>
                <w:b w:val="false"/>
                <w:i w:val="false"/>
                <w:color w:val="000000"/>
                <w:sz w:val="20"/>
              </w:rPr>
              <w:t>(11), технических средств (12), транспорта (13), химических средств (14),</w:t>
            </w:r>
            <w:r>
              <w:br/>
            </w:r>
            <w:r>
              <w:rPr>
                <w:rFonts w:ascii="Times New Roman"/>
                <w:b w:val="false"/>
                <w:i w:val="false"/>
                <w:color w:val="000000"/>
                <w:sz w:val="20"/>
              </w:rPr>
              <w:t>
</w:t>
            </w:r>
            <w:r>
              <w:rPr>
                <w:rFonts w:ascii="Times New Roman"/>
                <w:b w:val="false"/>
                <w:i w:val="false"/>
                <w:color w:val="000000"/>
                <w:sz w:val="20"/>
              </w:rPr>
              <w:t>в т.ч. отравляющих (15), психотропных веществ (16); компьютерной техники</w:t>
            </w:r>
            <w:r>
              <w:br/>
            </w:r>
            <w:r>
              <w:rPr>
                <w:rFonts w:ascii="Times New Roman"/>
                <w:b w:val="false"/>
                <w:i w:val="false"/>
                <w:color w:val="000000"/>
                <w:sz w:val="20"/>
              </w:rPr>
              <w:t>
</w:t>
            </w:r>
            <w:r>
              <w:rPr>
                <w:rFonts w:ascii="Times New Roman"/>
                <w:b w:val="false"/>
                <w:i w:val="false"/>
                <w:color w:val="000000"/>
                <w:sz w:val="20"/>
              </w:rPr>
              <w:t>(17), программного средства (18), магнитных носителей (19), фиктивных</w:t>
            </w:r>
            <w:r>
              <w:br/>
            </w:r>
            <w:r>
              <w:rPr>
                <w:rFonts w:ascii="Times New Roman"/>
                <w:b w:val="false"/>
                <w:i w:val="false"/>
                <w:color w:val="000000"/>
                <w:sz w:val="20"/>
              </w:rPr>
              <w:t>
</w:t>
            </w:r>
            <w:r>
              <w:rPr>
                <w:rFonts w:ascii="Times New Roman"/>
                <w:b w:val="false"/>
                <w:i w:val="false"/>
                <w:color w:val="000000"/>
                <w:sz w:val="20"/>
              </w:rPr>
              <w:t>кредитовых авизо (20), других приспособленных предметов (21),</w:t>
            </w:r>
            <w:r>
              <w:br/>
            </w:r>
            <w:r>
              <w:rPr>
                <w:rFonts w:ascii="Times New Roman"/>
                <w:b w:val="false"/>
                <w:i w:val="false"/>
                <w:color w:val="000000"/>
                <w:sz w:val="20"/>
              </w:rPr>
              <w:t>
</w:t>
            </w:r>
            <w:r>
              <w:rPr>
                <w:rFonts w:ascii="Times New Roman"/>
                <w:b w:val="false"/>
                <w:i w:val="false"/>
                <w:color w:val="000000"/>
                <w:sz w:val="20"/>
              </w:rPr>
              <w:t>инструментов (22), маскировочных средств (23), документов (24), газорезки</w:t>
            </w:r>
            <w:r>
              <w:br/>
            </w:r>
            <w:r>
              <w:rPr>
                <w:rFonts w:ascii="Times New Roman"/>
                <w:b w:val="false"/>
                <w:i w:val="false"/>
                <w:color w:val="000000"/>
                <w:sz w:val="20"/>
              </w:rPr>
              <w:t>
</w:t>
            </w:r>
            <w:r>
              <w:rPr>
                <w:rFonts w:ascii="Times New Roman"/>
                <w:b w:val="false"/>
                <w:i w:val="false"/>
                <w:color w:val="000000"/>
                <w:sz w:val="20"/>
              </w:rPr>
              <w:t>(25), травматического (26)</w:t>
            </w:r>
            <w:r>
              <w:br/>
            </w:r>
            <w:r>
              <w:rPr>
                <w:rFonts w:ascii="Times New Roman"/>
                <w:b w:val="false"/>
                <w:i w:val="false"/>
                <w:color w:val="000000"/>
                <w:sz w:val="20"/>
              </w:rPr>
              <w:t>
</w:t>
            </w:r>
            <w:r>
              <w:rPr>
                <w:rFonts w:ascii="Times New Roman"/>
                <w:b w:val="false"/>
                <w:i w:val="false"/>
                <w:color w:val="000000"/>
                <w:sz w:val="20"/>
              </w:rPr>
              <w:t xml:space="preserve">27.1. Изъято: </w:t>
            </w:r>
            <w:r>
              <w:rPr>
                <w:rFonts w:ascii="Times New Roman"/>
                <w:b w:val="false"/>
                <w:i/>
                <w:color w:val="000000"/>
                <w:sz w:val="20"/>
              </w:rPr>
              <w:t xml:space="preserve">оружие: </w:t>
            </w:r>
            <w:r>
              <w:rPr>
                <w:rFonts w:ascii="Times New Roman"/>
                <w:b w:val="false"/>
                <w:i w:val="false"/>
                <w:color w:val="000000"/>
                <w:sz w:val="20"/>
              </w:rPr>
              <w:t>нарезное автоматическое (01) _______ шт., нарезное</w:t>
            </w:r>
            <w:r>
              <w:br/>
            </w:r>
            <w:r>
              <w:rPr>
                <w:rFonts w:ascii="Times New Roman"/>
                <w:b w:val="false"/>
                <w:i w:val="false"/>
                <w:color w:val="000000"/>
                <w:sz w:val="20"/>
              </w:rPr>
              <w:t>
</w:t>
            </w:r>
            <w:r>
              <w:rPr>
                <w:rFonts w:ascii="Times New Roman"/>
                <w:b w:val="false"/>
                <w:i w:val="false"/>
                <w:color w:val="000000"/>
                <w:sz w:val="20"/>
              </w:rPr>
              <w:t>неавтоматическое (02) _______ шт., гладкоствольное охотничье (03) ______</w:t>
            </w:r>
            <w:r>
              <w:br/>
            </w:r>
            <w:r>
              <w:rPr>
                <w:rFonts w:ascii="Times New Roman"/>
                <w:b w:val="false"/>
                <w:i w:val="false"/>
                <w:color w:val="000000"/>
                <w:sz w:val="20"/>
              </w:rPr>
              <w:t>
</w:t>
            </w:r>
            <w:r>
              <w:rPr>
                <w:rFonts w:ascii="Times New Roman"/>
                <w:b w:val="false"/>
                <w:i w:val="false"/>
                <w:color w:val="000000"/>
                <w:sz w:val="20"/>
              </w:rPr>
              <w:t>шт., гладкоствольное воинское (04) ______ шт., неавтоматическое воинское</w:t>
            </w:r>
            <w:r>
              <w:br/>
            </w:r>
            <w:r>
              <w:rPr>
                <w:rFonts w:ascii="Times New Roman"/>
                <w:b w:val="false"/>
                <w:i w:val="false"/>
                <w:color w:val="000000"/>
                <w:sz w:val="20"/>
              </w:rPr>
              <w:t>
</w:t>
            </w:r>
            <w:r>
              <w:rPr>
                <w:rFonts w:ascii="Times New Roman"/>
                <w:b w:val="false"/>
                <w:i w:val="false"/>
                <w:color w:val="000000"/>
                <w:sz w:val="20"/>
              </w:rPr>
              <w:t>(05) ______ шт., спортивное огнестрельное (06) ______ шт., газовое (07)</w:t>
            </w:r>
            <w:r>
              <w:br/>
            </w:r>
            <w:r>
              <w:rPr>
                <w:rFonts w:ascii="Times New Roman"/>
                <w:b w:val="false"/>
                <w:i w:val="false"/>
                <w:color w:val="000000"/>
                <w:sz w:val="20"/>
              </w:rPr>
              <w:t>
</w:t>
            </w:r>
            <w:r>
              <w:rPr>
                <w:rFonts w:ascii="Times New Roman"/>
                <w:b w:val="false"/>
                <w:i w:val="false"/>
                <w:color w:val="000000"/>
                <w:sz w:val="20"/>
              </w:rPr>
              <w:t>_______ шт., холодное (08) ______ шт., пневматическое (09) ______ шт.,</w:t>
            </w:r>
            <w:r>
              <w:br/>
            </w:r>
            <w:r>
              <w:rPr>
                <w:rFonts w:ascii="Times New Roman"/>
                <w:b w:val="false"/>
                <w:i w:val="false"/>
                <w:color w:val="000000"/>
                <w:sz w:val="20"/>
              </w:rPr>
              <w:t>
</w:t>
            </w:r>
            <w:r>
              <w:rPr>
                <w:rFonts w:ascii="Times New Roman"/>
                <w:b w:val="false"/>
                <w:i w:val="false"/>
                <w:color w:val="000000"/>
                <w:sz w:val="20"/>
              </w:rPr>
              <w:t>сигнальное (10) ________ шт., другое (11) ________ шт., травматическое</w:t>
            </w:r>
            <w:r>
              <w:br/>
            </w:r>
            <w:r>
              <w:rPr>
                <w:rFonts w:ascii="Times New Roman"/>
                <w:b w:val="false"/>
                <w:i w:val="false"/>
                <w:color w:val="000000"/>
                <w:sz w:val="20"/>
              </w:rPr>
              <w:t>
</w:t>
            </w:r>
            <w:r>
              <w:rPr>
                <w:rFonts w:ascii="Times New Roman"/>
                <w:b w:val="false"/>
                <w:i w:val="false"/>
                <w:color w:val="000000"/>
                <w:sz w:val="20"/>
              </w:rPr>
              <w:t>(12)_______ шт.</w:t>
            </w:r>
            <w:r>
              <w:br/>
            </w:r>
            <w:r>
              <w:rPr>
                <w:rFonts w:ascii="Times New Roman"/>
                <w:b w:val="false"/>
                <w:i w:val="false"/>
                <w:color w:val="000000"/>
                <w:sz w:val="20"/>
              </w:rPr>
              <w:t>
</w:t>
            </w:r>
            <w:r>
              <w:rPr>
                <w:rFonts w:ascii="Times New Roman"/>
                <w:b w:val="false"/>
                <w:i w:val="false"/>
                <w:color w:val="000000"/>
                <w:sz w:val="20"/>
              </w:rPr>
              <w:t>боеприпасы: воинские (21) ______ шт., охотничьи (22) ______ шт.,</w:t>
            </w:r>
            <w:r>
              <w:br/>
            </w:r>
            <w:r>
              <w:rPr>
                <w:rFonts w:ascii="Times New Roman"/>
                <w:b w:val="false"/>
                <w:i w:val="false"/>
                <w:color w:val="000000"/>
                <w:sz w:val="20"/>
              </w:rPr>
              <w:t>
</w:t>
            </w:r>
            <w:r>
              <w:rPr>
                <w:rFonts w:ascii="Times New Roman"/>
                <w:b w:val="false"/>
                <w:i w:val="false"/>
                <w:color w:val="000000"/>
                <w:sz w:val="20"/>
              </w:rPr>
              <w:t>спортивные (23) ______ шт., газовые самообороны (24) ______ шт., другие</w:t>
            </w:r>
            <w:r>
              <w:br/>
            </w:r>
            <w:r>
              <w:rPr>
                <w:rFonts w:ascii="Times New Roman"/>
                <w:b w:val="false"/>
                <w:i w:val="false"/>
                <w:color w:val="000000"/>
                <w:sz w:val="20"/>
              </w:rPr>
              <w:t>
</w:t>
            </w:r>
            <w:r>
              <w:rPr>
                <w:rFonts w:ascii="Times New Roman"/>
                <w:b w:val="false"/>
                <w:i w:val="false"/>
                <w:color w:val="000000"/>
                <w:sz w:val="20"/>
              </w:rPr>
              <w:t>(25) ______ шт., травматические (26)________ шт.,</w:t>
            </w:r>
            <w:r>
              <w:br/>
            </w:r>
            <w:r>
              <w:rPr>
                <w:rFonts w:ascii="Times New Roman"/>
                <w:b w:val="false"/>
                <w:i w:val="false"/>
                <w:color w:val="000000"/>
                <w:sz w:val="20"/>
              </w:rPr>
              <w:t>
</w:t>
            </w:r>
            <w:r>
              <w:rPr>
                <w:rFonts w:ascii="Times New Roman"/>
                <w:b w:val="false"/>
                <w:i w:val="false"/>
                <w:color w:val="000000"/>
                <w:sz w:val="20"/>
              </w:rPr>
              <w:t>взрывчатые вещества: воинские (31) ______ шт., промышленные (32) ______</w:t>
            </w:r>
            <w:r>
              <w:br/>
            </w:r>
            <w:r>
              <w:rPr>
                <w:rFonts w:ascii="Times New Roman"/>
                <w:b w:val="false"/>
                <w:i w:val="false"/>
                <w:color w:val="000000"/>
                <w:sz w:val="20"/>
              </w:rPr>
              <w:t>
</w:t>
            </w:r>
            <w:r>
              <w:rPr>
                <w:rFonts w:ascii="Times New Roman"/>
                <w:b w:val="false"/>
                <w:i w:val="false"/>
                <w:color w:val="000000"/>
                <w:sz w:val="20"/>
              </w:rPr>
              <w:t>шт., самодельные (33) ______ шт., химические средства (34) ______ шт.,</w:t>
            </w:r>
            <w:r>
              <w:br/>
            </w:r>
            <w:r>
              <w:rPr>
                <w:rFonts w:ascii="Times New Roman"/>
                <w:b w:val="false"/>
                <w:i w:val="false"/>
                <w:color w:val="000000"/>
                <w:sz w:val="20"/>
              </w:rPr>
              <w:t>
</w:t>
            </w:r>
            <w:r>
              <w:rPr>
                <w:rFonts w:ascii="Times New Roman"/>
                <w:b w:val="false"/>
                <w:i w:val="false"/>
                <w:color w:val="000000"/>
                <w:sz w:val="20"/>
              </w:rPr>
              <w:t>радиоактивные материалы (35) ______ шт,</w:t>
            </w:r>
            <w:r>
              <w:br/>
            </w:r>
            <w:r>
              <w:rPr>
                <w:rFonts w:ascii="Times New Roman"/>
                <w:b w:val="false"/>
                <w:i w:val="false"/>
                <w:color w:val="000000"/>
                <w:sz w:val="20"/>
              </w:rPr>
              <w:t>
</w:t>
            </w:r>
            <w:r>
              <w:rPr>
                <w:rFonts w:ascii="Times New Roman"/>
                <w:b w:val="false"/>
                <w:i w:val="false"/>
                <w:color w:val="000000"/>
                <w:sz w:val="20"/>
              </w:rPr>
              <w:t>экстремистские материалы: листовки (41) _______ шт., книги (42) ______</w:t>
            </w:r>
            <w:r>
              <w:br/>
            </w:r>
            <w:r>
              <w:rPr>
                <w:rFonts w:ascii="Times New Roman"/>
                <w:b w:val="false"/>
                <w:i w:val="false"/>
                <w:color w:val="000000"/>
                <w:sz w:val="20"/>
              </w:rPr>
              <w:t>
</w:t>
            </w:r>
            <w:r>
              <w:rPr>
                <w:rFonts w:ascii="Times New Roman"/>
                <w:b w:val="false"/>
                <w:i w:val="false"/>
                <w:color w:val="000000"/>
                <w:sz w:val="20"/>
              </w:rPr>
              <w:t>шт., иные носители (43) _______ шт.</w:t>
            </w:r>
            <w:r>
              <w:br/>
            </w:r>
            <w:r>
              <w:rPr>
                <w:rFonts w:ascii="Times New Roman"/>
                <w:b w:val="false"/>
                <w:i w:val="false"/>
                <w:color w:val="000000"/>
                <w:sz w:val="20"/>
              </w:rPr>
              <w:t>
</w:t>
            </w:r>
            <w:r>
              <w:rPr>
                <w:rFonts w:ascii="Times New Roman"/>
                <w:b w:val="false"/>
                <w:i w:val="false"/>
                <w:color w:val="000000"/>
                <w:sz w:val="20"/>
              </w:rPr>
              <w:t>28. Совершено путем: захвата заложника: детей (01), взрослых (02),</w:t>
            </w:r>
            <w:r>
              <w:br/>
            </w:r>
            <w:r>
              <w:rPr>
                <w:rFonts w:ascii="Times New Roman"/>
                <w:b w:val="false"/>
                <w:i w:val="false"/>
                <w:color w:val="000000"/>
                <w:sz w:val="20"/>
              </w:rPr>
              <w:t>
</w:t>
            </w:r>
            <w:r>
              <w:rPr>
                <w:rFonts w:ascii="Times New Roman"/>
                <w:b w:val="false"/>
                <w:i w:val="false"/>
                <w:color w:val="000000"/>
                <w:sz w:val="20"/>
              </w:rPr>
              <w:t>свободного доступа (03), насильственным путем (04), подбора ключа (05),</w:t>
            </w:r>
            <w:r>
              <w:br/>
            </w:r>
            <w:r>
              <w:rPr>
                <w:rFonts w:ascii="Times New Roman"/>
                <w:b w:val="false"/>
                <w:i w:val="false"/>
                <w:color w:val="000000"/>
                <w:sz w:val="20"/>
              </w:rPr>
              <w:t>
</w:t>
            </w:r>
            <w:r>
              <w:rPr>
                <w:rFonts w:ascii="Times New Roman"/>
                <w:b w:val="false"/>
                <w:i w:val="false"/>
                <w:color w:val="000000"/>
                <w:sz w:val="20"/>
              </w:rPr>
              <w:t>взлома двери (06), обмана (07), подкупа (08), угона (09), проруба вагона,</w:t>
            </w:r>
            <w:r>
              <w:br/>
            </w:r>
            <w:r>
              <w:rPr>
                <w:rFonts w:ascii="Times New Roman"/>
                <w:b w:val="false"/>
                <w:i w:val="false"/>
                <w:color w:val="000000"/>
                <w:sz w:val="20"/>
              </w:rPr>
              <w:t>
</w:t>
            </w:r>
            <w:r>
              <w:rPr>
                <w:rFonts w:ascii="Times New Roman"/>
                <w:b w:val="false"/>
                <w:i w:val="false"/>
                <w:color w:val="000000"/>
                <w:sz w:val="20"/>
              </w:rPr>
              <w:t>контейнера (10), срыва пломб (11), проникновения ч/з форт. (12), пролома</w:t>
            </w:r>
            <w:r>
              <w:br/>
            </w:r>
            <w:r>
              <w:rPr>
                <w:rFonts w:ascii="Times New Roman"/>
                <w:b w:val="false"/>
                <w:i w:val="false"/>
                <w:color w:val="000000"/>
                <w:sz w:val="20"/>
              </w:rPr>
              <w:t>
</w:t>
            </w:r>
            <w:r>
              <w:rPr>
                <w:rFonts w:ascii="Times New Roman"/>
                <w:b w:val="false"/>
                <w:i w:val="false"/>
                <w:color w:val="000000"/>
                <w:sz w:val="20"/>
              </w:rPr>
              <w:t>(13), разбития (14), отжима (15), рывка (16), ч/з балкон (17), взлома</w:t>
            </w:r>
            <w:r>
              <w:br/>
            </w:r>
            <w:r>
              <w:rPr>
                <w:rFonts w:ascii="Times New Roman"/>
                <w:b w:val="false"/>
                <w:i w:val="false"/>
                <w:color w:val="000000"/>
                <w:sz w:val="20"/>
              </w:rPr>
              <w:t>
</w:t>
            </w:r>
            <w:r>
              <w:rPr>
                <w:rFonts w:ascii="Times New Roman"/>
                <w:b w:val="false"/>
                <w:i w:val="false"/>
                <w:color w:val="000000"/>
                <w:sz w:val="20"/>
              </w:rPr>
              <w:t>сейфа (18), угрозы применения оружия (19), поджога (20), ст. 175:</w:t>
            </w:r>
            <w:r>
              <w:br/>
            </w:r>
            <w:r>
              <w:rPr>
                <w:rFonts w:ascii="Times New Roman"/>
                <w:b w:val="false"/>
                <w:i w:val="false"/>
                <w:color w:val="000000"/>
                <w:sz w:val="20"/>
              </w:rPr>
              <w:t>
</w:t>
            </w:r>
            <w:r>
              <w:rPr>
                <w:rFonts w:ascii="Times New Roman"/>
                <w:b w:val="false"/>
                <w:i w:val="false"/>
                <w:color w:val="000000"/>
                <w:sz w:val="20"/>
              </w:rPr>
              <w:t>карманная кража (21), из салона автотранспорта (22), разукомплектование</w:t>
            </w:r>
            <w:r>
              <w:br/>
            </w:r>
            <w:r>
              <w:rPr>
                <w:rFonts w:ascii="Times New Roman"/>
                <w:b w:val="false"/>
                <w:i w:val="false"/>
                <w:color w:val="000000"/>
                <w:sz w:val="20"/>
              </w:rPr>
              <w:t>
</w:t>
            </w:r>
            <w:r>
              <w:rPr>
                <w:rFonts w:ascii="Times New Roman"/>
                <w:b w:val="false"/>
                <w:i w:val="false"/>
                <w:color w:val="000000"/>
                <w:sz w:val="20"/>
              </w:rPr>
              <w:t>транспортного средства (23), прокола шины (24), отвлечения (25).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/_/_/, /_/_/,</w:t>
            </w:r>
            <w:r>
              <w:br/>
            </w:r>
            <w:r>
              <w:rPr>
                <w:rFonts w:ascii="Times New Roman"/>
                <w:b w:val="false"/>
                <w:i w:val="false"/>
                <w:color w:val="000000"/>
                <w:sz w:val="20"/>
              </w:rPr>
              <w:t>
</w:t>
            </w:r>
            <w:r>
              <w:rPr>
                <w:rFonts w:ascii="Times New Roman"/>
                <w:b w:val="false"/>
                <w:i w:val="false"/>
                <w:color w:val="000000"/>
                <w:sz w:val="20"/>
              </w:rPr>
              <w:t>/_/_/,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27.1. /_/_/,</w:t>
            </w:r>
            <w:r>
              <w:br/>
            </w:r>
            <w:r>
              <w:rPr>
                <w:rFonts w:ascii="Times New Roman"/>
                <w:b w:val="false"/>
                <w:i w:val="false"/>
                <w:color w:val="000000"/>
                <w:sz w:val="20"/>
              </w:rPr>
              <w:t>
</w:t>
            </w:r>
            <w:r>
              <w:rPr>
                <w:rFonts w:ascii="Times New Roman"/>
                <w:b w:val="false"/>
                <w:i w:val="false"/>
                <w:color w:val="000000"/>
                <w:sz w:val="20"/>
              </w:rPr>
              <w:t>/_/_/,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 /_/_/, /_/_/,</w:t>
            </w:r>
            <w:r>
              <w:br/>
            </w:r>
            <w:r>
              <w:rPr>
                <w:rFonts w:ascii="Times New Roman"/>
                <w:b w:val="false"/>
                <w:i w:val="false"/>
                <w:color w:val="000000"/>
                <w:sz w:val="20"/>
              </w:rPr>
              <w:t>
</w:t>
            </w:r>
            <w:r>
              <w:rPr>
                <w:rFonts w:ascii="Times New Roman"/>
                <w:b w:val="false"/>
                <w:i w:val="false"/>
                <w:color w:val="000000"/>
                <w:sz w:val="20"/>
              </w:rPr>
              <w:t>/_/_/, /_/_/</w:t>
            </w:r>
          </w:p>
        </w:tc>
      </w:tr>
      <w:tr>
        <w:trPr>
          <w:trHeight w:val="645"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29.Охрана объекта:</w:t>
            </w:r>
            <w:r>
              <w:rPr>
                <w:rFonts w:ascii="Times New Roman"/>
                <w:b w:val="false"/>
                <w:i w:val="false"/>
                <w:color w:val="000000"/>
                <w:sz w:val="20"/>
              </w:rPr>
              <w:t xml:space="preserve"> государственная (1), частная (2), специальная (3),</w:t>
            </w:r>
            <w:r>
              <w:br/>
            </w:r>
            <w:r>
              <w:rPr>
                <w:rFonts w:ascii="Times New Roman"/>
                <w:b w:val="false"/>
                <w:i w:val="false"/>
                <w:color w:val="000000"/>
                <w:sz w:val="20"/>
              </w:rPr>
              <w:t>
</w:t>
            </w:r>
            <w:r>
              <w:rPr>
                <w:rFonts w:ascii="Times New Roman"/>
                <w:b w:val="false"/>
                <w:i w:val="false"/>
                <w:color w:val="000000"/>
                <w:sz w:val="20"/>
              </w:rPr>
              <w:t>отсутствует (4), ведомственная (5), вневедомст. (6).</w:t>
            </w:r>
            <w:r>
              <w:br/>
            </w:r>
            <w:r>
              <w:rPr>
                <w:rFonts w:ascii="Times New Roman"/>
                <w:b w:val="false"/>
                <w:i w:val="false"/>
                <w:color w:val="000000"/>
                <w:sz w:val="20"/>
              </w:rPr>
              <w:t>
</w:t>
            </w:r>
            <w:r>
              <w:rPr>
                <w:rFonts w:ascii="Times New Roman"/>
                <w:b w:val="false"/>
                <w:i w:val="false"/>
                <w:color w:val="000000"/>
                <w:sz w:val="20"/>
              </w:rPr>
              <w:t>30. Преступление совершено на объекте с внешнеэкономической</w:t>
            </w:r>
            <w:r>
              <w:br/>
            </w:r>
            <w:r>
              <w:rPr>
                <w:rFonts w:ascii="Times New Roman"/>
                <w:b w:val="false"/>
                <w:i w:val="false"/>
                <w:color w:val="000000"/>
                <w:sz w:val="20"/>
              </w:rPr>
              <w:t>
</w:t>
            </w:r>
            <w:r>
              <w:rPr>
                <w:rFonts w:ascii="Times New Roman"/>
                <w:b w:val="false"/>
                <w:i w:val="false"/>
                <w:color w:val="000000"/>
                <w:sz w:val="20"/>
              </w:rPr>
              <w:t>деятельностью (1).</w:t>
            </w:r>
            <w:r>
              <w:br/>
            </w:r>
            <w:r>
              <w:rPr>
                <w:rFonts w:ascii="Times New Roman"/>
                <w:b w:val="false"/>
                <w:i w:val="false"/>
                <w:color w:val="000000"/>
                <w:sz w:val="20"/>
              </w:rPr>
              <w:t>
</w:t>
            </w:r>
            <w:r>
              <w:rPr>
                <w:rFonts w:ascii="Times New Roman"/>
                <w:b w:val="false"/>
                <w:i w:val="false"/>
                <w:color w:val="000000"/>
                <w:sz w:val="20"/>
              </w:rPr>
              <w:t xml:space="preserve">31. Объект сектора экономики: </w:t>
            </w:r>
            <w:r>
              <w:rPr>
                <w:rFonts w:ascii="Times New Roman"/>
                <w:b w:val="false"/>
                <w:i/>
                <w:color w:val="000000"/>
                <w:sz w:val="20"/>
              </w:rPr>
              <w:t>государственного:</w:t>
            </w:r>
            <w:r>
              <w:rPr>
                <w:rFonts w:ascii="Times New Roman"/>
                <w:b w:val="false"/>
                <w:i w:val="false"/>
                <w:color w:val="000000"/>
                <w:sz w:val="20"/>
              </w:rPr>
              <w:t xml:space="preserve"> финансово-кредитной</w:t>
            </w:r>
            <w:r>
              <w:br/>
            </w:r>
            <w:r>
              <w:rPr>
                <w:rFonts w:ascii="Times New Roman"/>
                <w:b w:val="false"/>
                <w:i w:val="false"/>
                <w:color w:val="000000"/>
                <w:sz w:val="20"/>
              </w:rPr>
              <w:t>
</w:t>
            </w:r>
            <w:r>
              <w:rPr>
                <w:rFonts w:ascii="Times New Roman"/>
                <w:b w:val="false"/>
                <w:i w:val="false"/>
                <w:color w:val="000000"/>
                <w:sz w:val="20"/>
              </w:rPr>
              <w:t>системы (01), банковских учреждений (02), коммерческих банков (03), в</w:t>
            </w:r>
            <w:r>
              <w:br/>
            </w:r>
            <w:r>
              <w:rPr>
                <w:rFonts w:ascii="Times New Roman"/>
                <w:b w:val="false"/>
                <w:i w:val="false"/>
                <w:color w:val="000000"/>
                <w:sz w:val="20"/>
              </w:rPr>
              <w:t>
</w:t>
            </w:r>
            <w:r>
              <w:rPr>
                <w:rFonts w:ascii="Times New Roman"/>
                <w:b w:val="false"/>
                <w:i w:val="false"/>
                <w:color w:val="000000"/>
                <w:sz w:val="20"/>
              </w:rPr>
              <w:t>сфере налогообложения (04), в сфере страхования (05), промышленности</w:t>
            </w:r>
            <w:r>
              <w:br/>
            </w:r>
            <w:r>
              <w:rPr>
                <w:rFonts w:ascii="Times New Roman"/>
                <w:b w:val="false"/>
                <w:i w:val="false"/>
                <w:color w:val="000000"/>
                <w:sz w:val="20"/>
              </w:rPr>
              <w:t>
</w:t>
            </w:r>
            <w:r>
              <w:rPr>
                <w:rFonts w:ascii="Times New Roman"/>
                <w:b w:val="false"/>
                <w:i w:val="false"/>
                <w:color w:val="000000"/>
                <w:sz w:val="20"/>
              </w:rPr>
              <w:t>(06), легкой (07), местной (08), энергетики (09), топливного комплекса</w:t>
            </w:r>
            <w:r>
              <w:br/>
            </w:r>
            <w:r>
              <w:rPr>
                <w:rFonts w:ascii="Times New Roman"/>
                <w:b w:val="false"/>
                <w:i w:val="false"/>
                <w:color w:val="000000"/>
                <w:sz w:val="20"/>
              </w:rPr>
              <w:t>
</w:t>
            </w:r>
            <w:r>
              <w:rPr>
                <w:rFonts w:ascii="Times New Roman"/>
                <w:b w:val="false"/>
                <w:i w:val="false"/>
                <w:color w:val="000000"/>
                <w:sz w:val="20"/>
              </w:rPr>
              <w:t>(10), производства и снабжения нефтепродуктами (11), металлургии (12),</w:t>
            </w:r>
            <w:r>
              <w:br/>
            </w:r>
            <w:r>
              <w:rPr>
                <w:rFonts w:ascii="Times New Roman"/>
                <w:b w:val="false"/>
                <w:i w:val="false"/>
                <w:color w:val="000000"/>
                <w:sz w:val="20"/>
              </w:rPr>
              <w:t>
</w:t>
            </w:r>
            <w:r>
              <w:rPr>
                <w:rFonts w:ascii="Times New Roman"/>
                <w:b w:val="false"/>
                <w:i w:val="false"/>
                <w:color w:val="000000"/>
                <w:sz w:val="20"/>
              </w:rPr>
              <w:t>машиностроении (13), производства мед. препаратов, лекарственных средств</w:t>
            </w:r>
            <w:r>
              <w:br/>
            </w:r>
            <w:r>
              <w:rPr>
                <w:rFonts w:ascii="Times New Roman"/>
                <w:b w:val="false"/>
                <w:i w:val="false"/>
                <w:color w:val="000000"/>
                <w:sz w:val="20"/>
              </w:rPr>
              <w:t>
</w:t>
            </w:r>
            <w:r>
              <w:rPr>
                <w:rFonts w:ascii="Times New Roman"/>
                <w:b w:val="false"/>
                <w:i w:val="false"/>
                <w:color w:val="000000"/>
                <w:sz w:val="20"/>
              </w:rPr>
              <w:t>(14), добычи и переработки драг. металлов и камней (15), системы</w:t>
            </w:r>
            <w:r>
              <w:br/>
            </w:r>
            <w:r>
              <w:rPr>
                <w:rFonts w:ascii="Times New Roman"/>
                <w:b w:val="false"/>
                <w:i w:val="false"/>
                <w:color w:val="000000"/>
                <w:sz w:val="20"/>
              </w:rPr>
              <w:t>
</w:t>
            </w:r>
            <w:r>
              <w:rPr>
                <w:rFonts w:ascii="Times New Roman"/>
                <w:b w:val="false"/>
                <w:i w:val="false"/>
                <w:color w:val="000000"/>
                <w:sz w:val="20"/>
              </w:rPr>
              <w:t>производства сельхозпродукции и продовольствия (16), плодоовощной</w:t>
            </w:r>
            <w:r>
              <w:br/>
            </w:r>
            <w:r>
              <w:rPr>
                <w:rFonts w:ascii="Times New Roman"/>
                <w:b w:val="false"/>
                <w:i w:val="false"/>
                <w:color w:val="000000"/>
                <w:sz w:val="20"/>
              </w:rPr>
              <w:t>
</w:t>
            </w:r>
            <w:r>
              <w:rPr>
                <w:rFonts w:ascii="Times New Roman"/>
                <w:b w:val="false"/>
                <w:i w:val="false"/>
                <w:color w:val="000000"/>
                <w:sz w:val="20"/>
              </w:rPr>
              <w:t>продукции (17), мясных продуктов (18), молочной продукции (19),</w:t>
            </w:r>
            <w:r>
              <w:br/>
            </w:r>
            <w:r>
              <w:rPr>
                <w:rFonts w:ascii="Times New Roman"/>
                <w:b w:val="false"/>
                <w:i w:val="false"/>
                <w:color w:val="000000"/>
                <w:sz w:val="20"/>
              </w:rPr>
              <w:t>
</w:t>
            </w:r>
            <w:r>
              <w:rPr>
                <w:rFonts w:ascii="Times New Roman"/>
                <w:b w:val="false"/>
                <w:i w:val="false"/>
                <w:color w:val="000000"/>
                <w:sz w:val="20"/>
              </w:rPr>
              <w:t>хлебопродуктов (20), производства и переработки рыбы (21), первичной</w:t>
            </w:r>
            <w:r>
              <w:br/>
            </w:r>
            <w:r>
              <w:rPr>
                <w:rFonts w:ascii="Times New Roman"/>
                <w:b w:val="false"/>
                <w:i w:val="false"/>
                <w:color w:val="000000"/>
                <w:sz w:val="20"/>
              </w:rPr>
              <w:t>
</w:t>
            </w:r>
            <w:r>
              <w:rPr>
                <w:rFonts w:ascii="Times New Roman"/>
                <w:b w:val="false"/>
                <w:i w:val="false"/>
                <w:color w:val="000000"/>
                <w:sz w:val="20"/>
              </w:rPr>
              <w:t>переработки хлопка и шерсти (22), непроизводственного сектора (23),</w:t>
            </w:r>
            <w:r>
              <w:br/>
            </w:r>
            <w:r>
              <w:rPr>
                <w:rFonts w:ascii="Times New Roman"/>
                <w:b w:val="false"/>
                <w:i w:val="false"/>
                <w:color w:val="000000"/>
                <w:sz w:val="20"/>
              </w:rPr>
              <w:t>
</w:t>
            </w:r>
            <w:r>
              <w:rPr>
                <w:rFonts w:ascii="Times New Roman"/>
                <w:b w:val="false"/>
                <w:i w:val="false"/>
                <w:color w:val="000000"/>
                <w:sz w:val="20"/>
              </w:rPr>
              <w:t>образования, культуры и здравоохранения (24), соц. обеспечения (25),</w:t>
            </w:r>
            <w:r>
              <w:br/>
            </w:r>
            <w:r>
              <w:rPr>
                <w:rFonts w:ascii="Times New Roman"/>
                <w:b w:val="false"/>
                <w:i w:val="false"/>
                <w:color w:val="000000"/>
                <w:sz w:val="20"/>
              </w:rPr>
              <w:t>
</w:t>
            </w:r>
            <w:r>
              <w:rPr>
                <w:rFonts w:ascii="Times New Roman"/>
                <w:b w:val="false"/>
                <w:i w:val="false"/>
                <w:color w:val="000000"/>
                <w:sz w:val="20"/>
              </w:rPr>
              <w:t>телевидения и радио (26), печати (30), промышленного и гражданского</w:t>
            </w:r>
            <w:r>
              <w:br/>
            </w:r>
            <w:r>
              <w:rPr>
                <w:rFonts w:ascii="Times New Roman"/>
                <w:b w:val="false"/>
                <w:i w:val="false"/>
                <w:color w:val="000000"/>
                <w:sz w:val="20"/>
              </w:rPr>
              <w:t>
</w:t>
            </w:r>
            <w:r>
              <w:rPr>
                <w:rFonts w:ascii="Times New Roman"/>
                <w:b w:val="false"/>
                <w:i w:val="false"/>
                <w:color w:val="000000"/>
                <w:sz w:val="20"/>
              </w:rPr>
              <w:t>строительства (32), производства стройматериалов (33), строительства</w:t>
            </w:r>
            <w:r>
              <w:br/>
            </w:r>
            <w:r>
              <w:rPr>
                <w:rFonts w:ascii="Times New Roman"/>
                <w:b w:val="false"/>
                <w:i w:val="false"/>
                <w:color w:val="000000"/>
                <w:sz w:val="20"/>
              </w:rPr>
              <w:t>
</w:t>
            </w:r>
            <w:r>
              <w:rPr>
                <w:rFonts w:ascii="Times New Roman"/>
                <w:b w:val="false"/>
                <w:i w:val="false"/>
                <w:color w:val="000000"/>
                <w:sz w:val="20"/>
              </w:rPr>
              <w:t>автодорог (34), автотранспортных предприятий (35), системы автосервиса</w:t>
            </w:r>
            <w:r>
              <w:br/>
            </w:r>
            <w:r>
              <w:rPr>
                <w:rFonts w:ascii="Times New Roman"/>
                <w:b w:val="false"/>
                <w:i w:val="false"/>
                <w:color w:val="000000"/>
                <w:sz w:val="20"/>
              </w:rPr>
              <w:t>
</w:t>
            </w:r>
            <w:r>
              <w:rPr>
                <w:rFonts w:ascii="Times New Roman"/>
                <w:b w:val="false"/>
                <w:i w:val="false"/>
                <w:color w:val="000000"/>
                <w:sz w:val="20"/>
              </w:rPr>
              <w:t>(36), связи (37), прочих объектах гос. сектора экономики (38), военных и</w:t>
            </w:r>
            <w:r>
              <w:br/>
            </w:r>
            <w:r>
              <w:rPr>
                <w:rFonts w:ascii="Times New Roman"/>
                <w:b w:val="false"/>
                <w:i w:val="false"/>
                <w:color w:val="000000"/>
                <w:sz w:val="20"/>
              </w:rPr>
              <w:t>
</w:t>
            </w:r>
            <w:r>
              <w:rPr>
                <w:rFonts w:ascii="Times New Roman"/>
                <w:b w:val="false"/>
                <w:i w:val="false"/>
                <w:color w:val="000000"/>
                <w:sz w:val="20"/>
              </w:rPr>
              <w:t>оборонных объектов (39),</w:t>
            </w:r>
            <w:r>
              <w:br/>
            </w:r>
            <w:r>
              <w:rPr>
                <w:rFonts w:ascii="Times New Roman"/>
                <w:b w:val="false"/>
                <w:i w:val="false"/>
                <w:color w:val="000000"/>
                <w:sz w:val="20"/>
              </w:rPr>
              <w:t>
</w:t>
            </w:r>
            <w:r>
              <w:rPr>
                <w:rFonts w:ascii="Times New Roman"/>
                <w:b w:val="false"/>
                <w:i w:val="false"/>
                <w:color w:val="000000"/>
                <w:sz w:val="20"/>
              </w:rPr>
              <w:t>негосударственного: финансово-кредитный (51), банковской (52), биржевой</w:t>
            </w:r>
            <w:r>
              <w:br/>
            </w:r>
            <w:r>
              <w:rPr>
                <w:rFonts w:ascii="Times New Roman"/>
                <w:b w:val="false"/>
                <w:i w:val="false"/>
                <w:color w:val="000000"/>
                <w:sz w:val="20"/>
              </w:rPr>
              <w:t>
</w:t>
            </w:r>
            <w:r>
              <w:rPr>
                <w:rFonts w:ascii="Times New Roman"/>
                <w:b w:val="false"/>
                <w:i w:val="false"/>
                <w:color w:val="000000"/>
                <w:sz w:val="20"/>
              </w:rPr>
              <w:t>системы (53), системы производства сельхозпродукции (54), промышленности</w:t>
            </w:r>
            <w:r>
              <w:br/>
            </w:r>
            <w:r>
              <w:rPr>
                <w:rFonts w:ascii="Times New Roman"/>
                <w:b w:val="false"/>
                <w:i w:val="false"/>
                <w:color w:val="000000"/>
                <w:sz w:val="20"/>
              </w:rPr>
              <w:t>
</w:t>
            </w:r>
            <w:r>
              <w:rPr>
                <w:rFonts w:ascii="Times New Roman"/>
                <w:b w:val="false"/>
                <w:i w:val="false"/>
                <w:color w:val="000000"/>
                <w:sz w:val="20"/>
              </w:rPr>
              <w:t>(55), в сфере: производства товаров (56), услуг (57), торговли (58),</w:t>
            </w:r>
            <w:r>
              <w:br/>
            </w:r>
            <w:r>
              <w:rPr>
                <w:rFonts w:ascii="Times New Roman"/>
                <w:b w:val="false"/>
                <w:i w:val="false"/>
                <w:color w:val="000000"/>
                <w:sz w:val="20"/>
              </w:rPr>
              <w:t>
</w:t>
            </w:r>
            <w:r>
              <w:rPr>
                <w:rFonts w:ascii="Times New Roman"/>
                <w:b w:val="false"/>
                <w:i w:val="false"/>
                <w:color w:val="000000"/>
                <w:sz w:val="20"/>
              </w:rPr>
              <w:t>бытового обслуживания (59), страхования (60),</w:t>
            </w:r>
            <w:r>
              <w:br/>
            </w:r>
            <w:r>
              <w:rPr>
                <w:rFonts w:ascii="Times New Roman"/>
                <w:b w:val="false"/>
                <w:i w:val="false"/>
                <w:color w:val="000000"/>
                <w:sz w:val="20"/>
              </w:rPr>
              <w:t>
</w:t>
            </w:r>
            <w:r>
              <w:rPr>
                <w:rFonts w:ascii="Times New Roman"/>
                <w:b w:val="false"/>
                <w:i w:val="false"/>
                <w:color w:val="000000"/>
                <w:sz w:val="20"/>
              </w:rPr>
              <w:t>на объектах: совместных предприятий (71), малых предприятий (72),</w:t>
            </w:r>
            <w:r>
              <w:br/>
            </w:r>
            <w:r>
              <w:rPr>
                <w:rFonts w:ascii="Times New Roman"/>
                <w:b w:val="false"/>
                <w:i w:val="false"/>
                <w:color w:val="000000"/>
                <w:sz w:val="20"/>
              </w:rPr>
              <w:t>
</w:t>
            </w:r>
            <w:r>
              <w:rPr>
                <w:rFonts w:ascii="Times New Roman"/>
                <w:b w:val="false"/>
                <w:i w:val="false"/>
                <w:color w:val="000000"/>
                <w:sz w:val="20"/>
              </w:rPr>
              <w:t>арендных предприятий (73), в фондах, союзах (74), товариществах (75),</w:t>
            </w:r>
            <w:r>
              <w:br/>
            </w:r>
            <w:r>
              <w:rPr>
                <w:rFonts w:ascii="Times New Roman"/>
                <w:b w:val="false"/>
                <w:i w:val="false"/>
                <w:color w:val="000000"/>
                <w:sz w:val="20"/>
              </w:rPr>
              <w:t>
</w:t>
            </w:r>
            <w:r>
              <w:rPr>
                <w:rFonts w:ascii="Times New Roman"/>
                <w:b w:val="false"/>
                <w:i w:val="false"/>
                <w:color w:val="000000"/>
                <w:sz w:val="20"/>
              </w:rPr>
              <w:t>фермерских хозяйствах (76), коммунальных хозяйствах (77), иных объектах</w:t>
            </w:r>
            <w:r>
              <w:br/>
            </w:r>
            <w:r>
              <w:rPr>
                <w:rFonts w:ascii="Times New Roman"/>
                <w:b w:val="false"/>
                <w:i w:val="false"/>
                <w:color w:val="000000"/>
                <w:sz w:val="20"/>
              </w:rPr>
              <w:t>
</w:t>
            </w:r>
            <w:r>
              <w:rPr>
                <w:rFonts w:ascii="Times New Roman"/>
                <w:b w:val="false"/>
                <w:i w:val="false"/>
                <w:color w:val="000000"/>
                <w:sz w:val="20"/>
              </w:rPr>
              <w:t>негосударственного сектора экономики (78).</w:t>
            </w:r>
            <w:r>
              <w:br/>
            </w:r>
            <w:r>
              <w:rPr>
                <w:rFonts w:ascii="Times New Roman"/>
                <w:b w:val="false"/>
                <w:i w:val="false"/>
                <w:color w:val="000000"/>
                <w:sz w:val="20"/>
              </w:rPr>
              <w:t>
</w:t>
            </w:r>
            <w:r>
              <w:rPr>
                <w:rFonts w:ascii="Times New Roman"/>
                <w:b w:val="false"/>
                <w:i w:val="false"/>
                <w:color w:val="000000"/>
                <w:sz w:val="20"/>
              </w:rPr>
              <w:t>32. Прочие отметки ____________________________________________________</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/_/</w:t>
            </w:r>
          </w:p>
          <w:p>
            <w:pPr>
              <w:spacing w:after="20"/>
              <w:ind w:left="20"/>
              <w:jc w:val="both"/>
            </w:pPr>
            <w:r>
              <w:rPr>
                <w:rFonts w:ascii="Times New Roman"/>
                <w:b w:val="false"/>
                <w:i w:val="false"/>
                <w:color w:val="000000"/>
                <w:sz w:val="20"/>
              </w:rPr>
              <w:t>30. /_/</w:t>
            </w:r>
          </w:p>
          <w:p>
            <w:pPr>
              <w:spacing w:after="20"/>
              <w:ind w:left="20"/>
              <w:jc w:val="both"/>
            </w:pPr>
            <w:r>
              <w:rPr>
                <w:rFonts w:ascii="Times New Roman"/>
                <w:b w:val="false"/>
                <w:i w:val="false"/>
                <w:color w:val="000000"/>
                <w:sz w:val="20"/>
              </w:rPr>
              <w:t>31. /_/_/, /_/_/,</w:t>
            </w:r>
            <w:r>
              <w:br/>
            </w:r>
            <w:r>
              <w:rPr>
                <w:rFonts w:ascii="Times New Roman"/>
                <w:b w:val="false"/>
                <w:i w:val="false"/>
                <w:color w:val="000000"/>
                <w:sz w:val="20"/>
              </w:rPr>
              <w:t>
</w:t>
            </w:r>
            <w:r>
              <w:rPr>
                <w:rFonts w:ascii="Times New Roman"/>
                <w:b w:val="false"/>
                <w:i w:val="false"/>
                <w:color w:val="000000"/>
                <w:sz w:val="20"/>
              </w:rPr>
              <w:t>/_/_/, /_/_/</w:t>
            </w:r>
          </w:p>
        </w:tc>
      </w:tr>
    </w:tbl>
    <w:p>
      <w:pPr>
        <w:spacing w:after="0"/>
        <w:ind w:left="0"/>
        <w:jc w:val="both"/>
      </w:pPr>
      <w:r>
        <w:rPr>
          <w:rFonts w:ascii="Times New Roman"/>
          <w:b w:val="false"/>
          <w:i w:val="false"/>
          <w:color w:val="000000"/>
          <w:sz w:val="28"/>
        </w:rPr>
        <w:t>______________________________________________ "___" __________ 20 г.</w:t>
      </w:r>
      <w:r>
        <w:br/>
      </w:r>
      <w:r>
        <w:rPr>
          <w:rFonts w:ascii="Times New Roman"/>
          <w:b w:val="false"/>
          <w:i w:val="false"/>
          <w:color w:val="000000"/>
          <w:sz w:val="28"/>
        </w:rPr>
        <w:t>
лицо, осуществляющее уголовное преследование</w:t>
      </w:r>
      <w:r>
        <w:br/>
      </w:r>
      <w:r>
        <w:rPr>
          <w:rFonts w:ascii="Times New Roman"/>
          <w:b w:val="false"/>
          <w:i w:val="false"/>
          <w:color w:val="000000"/>
          <w:sz w:val="28"/>
        </w:rPr>
        <w:t>
_______________________ ______________________ "___" __________ 20 г.</w:t>
      </w:r>
      <w:r>
        <w:br/>
      </w:r>
      <w:r>
        <w:rPr>
          <w:rFonts w:ascii="Times New Roman"/>
          <w:b w:val="false"/>
          <w:i w:val="false"/>
          <w:color w:val="000000"/>
          <w:sz w:val="28"/>
        </w:rPr>
        <w:t>
   начальник органа уголовного преследования</w:t>
      </w:r>
      <w:r>
        <w:br/>
      </w:r>
      <w:r>
        <w:rPr>
          <w:rFonts w:ascii="Times New Roman"/>
          <w:b w:val="false"/>
          <w:i w:val="false"/>
          <w:color w:val="000000"/>
          <w:sz w:val="28"/>
        </w:rPr>
        <w:t>
(прокурор, судья по делам частного обвинения)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p>
      <w:pPr>
        <w:spacing w:after="0"/>
        <w:ind w:left="0"/>
        <w:jc w:val="both"/>
      </w:pPr>
      <w:r>
        <w:rPr>
          <w:rFonts w:ascii="Times New Roman"/>
          <w:b w:val="false"/>
          <w:i w:val="false"/>
          <w:color w:val="000000"/>
          <w:sz w:val="28"/>
        </w:rPr>
        <w:t xml:space="preserve">Приложение 4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о преступлениях, уголовных дел, </w:t>
      </w:r>
      <w:r>
        <w:br/>
      </w:r>
      <w:r>
        <w:rPr>
          <w:rFonts w:ascii="Times New Roman"/>
          <w:b w:val="false"/>
          <w:i w:val="false"/>
          <w:color w:val="000000"/>
          <w:sz w:val="28"/>
        </w:rPr>
        <w:t xml:space="preserve">
результатов их расследования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p>
      <w:pPr>
        <w:spacing w:after="0"/>
        <w:ind w:left="0"/>
        <w:jc w:val="both"/>
      </w:pPr>
      <w:r>
        <w:rPr>
          <w:rFonts w:ascii="Times New Roman"/>
          <w:b w:val="false"/>
          <w:i w:val="false"/>
          <w:color w:val="ff0000"/>
          <w:sz w:val="28"/>
        </w:rPr>
        <w:t xml:space="preserve">      Сноска. Приложение 4 в редакции приказа Генерального Прокурора РК от 20.01.2010 </w:t>
      </w:r>
      <w:r>
        <w:rPr>
          <w:rFonts w:ascii="Times New Roman"/>
          <w:b w:val="false"/>
          <w:i w:val="false"/>
          <w:color w:val="ff0000"/>
          <w:sz w:val="28"/>
        </w:rPr>
        <w:t>№ 3</w:t>
      </w:r>
      <w:r>
        <w:rPr>
          <w:rFonts w:ascii="Times New Roman"/>
          <w:b w:val="false"/>
          <w:i w:val="false"/>
          <w:color w:val="ff0000"/>
          <w:sz w:val="28"/>
        </w:rPr>
        <w:t>.</w:t>
      </w:r>
    </w:p>
    <w:p>
      <w:pPr>
        <w:spacing w:after="0"/>
        <w:ind w:left="0"/>
        <w:jc w:val="both"/>
      </w:pPr>
      <w:r>
        <w:rPr>
          <w:rFonts w:ascii="Times New Roman"/>
          <w:b/>
          <w:i w:val="false"/>
          <w:color w:val="000000"/>
          <w:sz w:val="28"/>
        </w:rPr>
        <w:t xml:space="preserve">Форма 1.1 </w:t>
      </w:r>
    </w:p>
    <w:bookmarkStart w:name="z60"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Карточка о ходе и результатах предварительного </w:t>
      </w:r>
      <w:r>
        <w:br/>
      </w:r>
      <w:r>
        <w:rPr>
          <w:rFonts w:ascii="Times New Roman"/>
          <w:b w:val="false"/>
          <w:i w:val="false"/>
          <w:color w:val="000000"/>
          <w:sz w:val="28"/>
        </w:rPr>
        <w:t xml:space="preserve">
                         </w:t>
      </w:r>
      <w:r>
        <w:rPr>
          <w:rFonts w:ascii="Times New Roman"/>
          <w:b/>
          <w:i w:val="false"/>
          <w:color w:val="000000"/>
          <w:sz w:val="28"/>
        </w:rPr>
        <w:t>следствия (дознания)</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2"/>
        <w:gridCol w:w="3158"/>
      </w:tblGrid>
      <w:tr>
        <w:trPr>
          <w:trHeight w:val="1455" w:hRule="atLeast"/>
        </w:trPr>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наименование органа, расследующего УД</w:t>
            </w:r>
            <w:r>
              <w:br/>
            </w:r>
            <w:r>
              <w:rPr>
                <w:rFonts w:ascii="Times New Roman"/>
                <w:b w:val="false"/>
                <w:i w:val="false"/>
                <w:color w:val="000000"/>
                <w:sz w:val="20"/>
              </w:rPr>
              <w:t>
</w:t>
            </w:r>
            <w:r>
              <w:rPr>
                <w:rFonts w:ascii="Times New Roman"/>
                <w:b w:val="false"/>
                <w:i w:val="false"/>
                <w:color w:val="000000"/>
                <w:sz w:val="20"/>
              </w:rPr>
              <w:t>2. Служба, расследующая УД: следствие (1), дознание (2), следствие по</w:t>
            </w:r>
            <w:r>
              <w:br/>
            </w:r>
            <w:r>
              <w:rPr>
                <w:rFonts w:ascii="Times New Roman"/>
                <w:b w:val="false"/>
                <w:i w:val="false"/>
                <w:color w:val="000000"/>
                <w:sz w:val="20"/>
              </w:rPr>
              <w:t>
</w:t>
            </w:r>
            <w:r>
              <w:rPr>
                <w:rFonts w:ascii="Times New Roman"/>
                <w:b w:val="false"/>
                <w:i w:val="false"/>
                <w:color w:val="000000"/>
                <w:sz w:val="20"/>
              </w:rPr>
              <w:t xml:space="preserve">делам дознания в порядке: </w:t>
            </w:r>
            <w:r>
              <w:rPr>
                <w:rFonts w:ascii="Times New Roman"/>
                <w:b w:val="false"/>
                <w:i w:val="false"/>
                <w:color w:val="000000"/>
                <w:sz w:val="20"/>
              </w:rPr>
              <w:t>ст. 288</w:t>
            </w:r>
            <w:r>
              <w:rPr>
                <w:rFonts w:ascii="Times New Roman"/>
                <w:b w:val="false"/>
                <w:i w:val="false"/>
                <w:color w:val="000000"/>
                <w:sz w:val="20"/>
              </w:rPr>
              <w:t xml:space="preserve"> ч. 1 УПК РК (3), в порядке ст. 288 ч.</w:t>
            </w:r>
            <w:r>
              <w:br/>
            </w:r>
            <w:r>
              <w:rPr>
                <w:rFonts w:ascii="Times New Roman"/>
                <w:b w:val="false"/>
                <w:i w:val="false"/>
                <w:color w:val="000000"/>
                <w:sz w:val="20"/>
              </w:rPr>
              <w:t>
</w:t>
            </w:r>
            <w:r>
              <w:rPr>
                <w:rFonts w:ascii="Times New Roman"/>
                <w:b w:val="false"/>
                <w:i w:val="false"/>
                <w:color w:val="000000"/>
                <w:sz w:val="20"/>
              </w:rPr>
              <w:t xml:space="preserve">2 УПК РК (4), в порядке </w:t>
            </w:r>
            <w:r>
              <w:rPr>
                <w:rFonts w:ascii="Times New Roman"/>
                <w:b w:val="false"/>
                <w:i w:val="false"/>
                <w:color w:val="000000"/>
                <w:sz w:val="20"/>
              </w:rPr>
              <w:t>ст. 289</w:t>
            </w:r>
            <w:r>
              <w:rPr>
                <w:rFonts w:ascii="Times New Roman"/>
                <w:b w:val="false"/>
                <w:i w:val="false"/>
                <w:color w:val="000000"/>
                <w:sz w:val="20"/>
              </w:rPr>
              <w:t xml:space="preserve"> п. 2 УПК РК (5), УДП следствие (6), УДП</w:t>
            </w:r>
            <w:r>
              <w:br/>
            </w:r>
            <w:r>
              <w:rPr>
                <w:rFonts w:ascii="Times New Roman"/>
                <w:b w:val="false"/>
                <w:i w:val="false"/>
                <w:color w:val="000000"/>
                <w:sz w:val="20"/>
              </w:rPr>
              <w:t>
</w:t>
            </w:r>
            <w:r>
              <w:rPr>
                <w:rFonts w:ascii="Times New Roman"/>
                <w:b w:val="false"/>
                <w:i w:val="false"/>
                <w:color w:val="000000"/>
                <w:sz w:val="20"/>
              </w:rPr>
              <w:t>дознание (7)</w:t>
            </w:r>
            <w:r>
              <w:br/>
            </w:r>
            <w:r>
              <w:rPr>
                <w:rFonts w:ascii="Times New Roman"/>
                <w:b w:val="false"/>
                <w:i w:val="false"/>
                <w:color w:val="000000"/>
                <w:sz w:val="20"/>
              </w:rPr>
              <w:t>
</w:t>
            </w:r>
            <w:r>
              <w:rPr>
                <w:rFonts w:ascii="Times New Roman"/>
                <w:b w:val="false"/>
                <w:i w:val="false"/>
                <w:color w:val="000000"/>
                <w:sz w:val="20"/>
              </w:rPr>
              <w:t>3. Номер уголовного дела _______________________________________</w:t>
            </w:r>
            <w:r>
              <w:br/>
            </w:r>
            <w:r>
              <w:rPr>
                <w:rFonts w:ascii="Times New Roman"/>
                <w:b w:val="false"/>
                <w:i w:val="false"/>
                <w:color w:val="000000"/>
                <w:sz w:val="20"/>
              </w:rPr>
              <w:t>
</w:t>
            </w:r>
            <w:r>
              <w:rPr>
                <w:rFonts w:ascii="Times New Roman"/>
                <w:b w:val="false"/>
                <w:i w:val="false"/>
                <w:color w:val="000000"/>
                <w:sz w:val="20"/>
              </w:rPr>
              <w:t>5. Дата поступления карточки в УКПС и СУ "___" _____________ 20 г.</w:t>
            </w:r>
            <w:r>
              <w:br/>
            </w:r>
            <w:r>
              <w:rPr>
                <w:rFonts w:ascii="Times New Roman"/>
                <w:b w:val="false"/>
                <w:i w:val="false"/>
                <w:color w:val="000000"/>
                <w:sz w:val="20"/>
              </w:rPr>
              <w:t>
</w:t>
            </w:r>
            <w:r>
              <w:rPr>
                <w:rFonts w:ascii="Times New Roman"/>
                <w:b w:val="false"/>
                <w:i w:val="false"/>
                <w:color w:val="000000"/>
                <w:sz w:val="20"/>
              </w:rPr>
              <w:t>   Сотрудник УКПСиСУ 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 подпись)</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w:t>
            </w:r>
          </w:p>
          <w:p>
            <w:pPr>
              <w:spacing w:after="20"/>
              <w:ind w:left="20"/>
              <w:jc w:val="both"/>
            </w:pPr>
            <w:r>
              <w:rPr>
                <w:rFonts w:ascii="Times New Roman"/>
                <w:b w:val="false"/>
                <w:i w:val="false"/>
                <w:color w:val="000000"/>
                <w:sz w:val="20"/>
              </w:rPr>
              <w:t>2. /_/</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/_/_/_/_/_/_/_/</w:t>
            </w:r>
            <w:r>
              <w:br/>
            </w:r>
            <w:r>
              <w:rPr>
                <w:rFonts w:ascii="Times New Roman"/>
                <w:b w:val="false"/>
                <w:i w:val="false"/>
                <w:color w:val="000000"/>
                <w:sz w:val="20"/>
              </w:rPr>
              <w:t>
</w:t>
            </w:r>
            <w:r>
              <w:rPr>
                <w:rFonts w:ascii="Times New Roman"/>
                <w:b w:val="false"/>
                <w:i w:val="false"/>
                <w:color w:val="000000"/>
                <w:sz w:val="20"/>
              </w:rPr>
              <w:t>5. /_/_//_/_//_/_/</w:t>
            </w:r>
            <w:r>
              <w:br/>
            </w:r>
            <w:r>
              <w:rPr>
                <w:rFonts w:ascii="Times New Roman"/>
                <w:b w:val="false"/>
                <w:i w:val="false"/>
                <w:color w:val="000000"/>
                <w:sz w:val="20"/>
              </w:rPr>
              <w:t>
</w:t>
            </w:r>
            <w:r>
              <w:rPr>
                <w:rFonts w:ascii="Times New Roman"/>
                <w:b w:val="false"/>
                <w:i w:val="false"/>
                <w:color w:val="000000"/>
                <w:sz w:val="20"/>
              </w:rPr>
              <w:t>    чис. мес. год</w:t>
            </w:r>
          </w:p>
        </w:tc>
      </w:tr>
      <w:tr>
        <w:trPr>
          <w:trHeight w:val="30" w:hRule="atLeast"/>
        </w:trPr>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Квалификация преступления </w:t>
            </w:r>
            <w:r>
              <w:rPr>
                <w:rFonts w:ascii="Times New Roman"/>
                <w:b w:val="false"/>
                <w:i w:val="false"/>
                <w:color w:val="000000"/>
                <w:sz w:val="20"/>
              </w:rPr>
              <w:t>ст. ___________ ч. _____ п. _____ УК РК</w:t>
            </w:r>
            <w:r>
              <w:br/>
            </w:r>
            <w:r>
              <w:rPr>
                <w:rFonts w:ascii="Times New Roman"/>
                <w:b w:val="false"/>
                <w:i w:val="false"/>
                <w:color w:val="000000"/>
                <w:sz w:val="20"/>
              </w:rPr>
              <w:t>
</w:t>
            </w:r>
            <w:r>
              <w:rPr>
                <w:rFonts w:ascii="Times New Roman"/>
                <w:b w:val="false"/>
                <w:i w:val="false"/>
                <w:color w:val="000000"/>
                <w:sz w:val="20"/>
              </w:rPr>
              <w:t>   Преступление: общеуголовное (1), экономическое (2), другое (4).</w:t>
            </w:r>
            <w:r>
              <w:br/>
            </w:r>
            <w:r>
              <w:rPr>
                <w:rFonts w:ascii="Times New Roman"/>
                <w:b w:val="false"/>
                <w:i w:val="false"/>
                <w:color w:val="000000"/>
                <w:sz w:val="20"/>
              </w:rPr>
              <w:t>
</w:t>
            </w:r>
            <w:r>
              <w:rPr>
                <w:rFonts w:ascii="Times New Roman"/>
                <w:b w:val="false"/>
                <w:i w:val="false"/>
                <w:color w:val="000000"/>
                <w:sz w:val="20"/>
              </w:rPr>
              <w:t xml:space="preserve">   По </w:t>
            </w:r>
            <w:r>
              <w:rPr>
                <w:rFonts w:ascii="Times New Roman"/>
                <w:b w:val="false"/>
                <w:i w:val="false"/>
                <w:color w:val="000000"/>
                <w:sz w:val="20"/>
              </w:rPr>
              <w:t>ст. 10</w:t>
            </w:r>
            <w:r>
              <w:rPr>
                <w:rFonts w:ascii="Times New Roman"/>
                <w:b/>
                <w:i w:val="false"/>
                <w:color w:val="000000"/>
                <w:sz w:val="20"/>
              </w:rPr>
              <w:t xml:space="preserve"> УК РК: </w:t>
            </w:r>
            <w:r>
              <w:rPr>
                <w:rFonts w:ascii="Times New Roman"/>
                <w:b w:val="false"/>
                <w:i w:val="false"/>
                <w:color w:val="000000"/>
                <w:sz w:val="20"/>
              </w:rPr>
              <w:t>небольшой тяжести (1), средней тяжести (2), тяжкие</w:t>
            </w:r>
            <w:r>
              <w:br/>
            </w:r>
            <w:r>
              <w:rPr>
                <w:rFonts w:ascii="Times New Roman"/>
                <w:b w:val="false"/>
                <w:i w:val="false"/>
                <w:color w:val="000000"/>
                <w:sz w:val="20"/>
              </w:rPr>
              <w:t>
</w:t>
            </w:r>
            <w:r>
              <w:rPr>
                <w:rFonts w:ascii="Times New Roman"/>
                <w:b w:val="false"/>
                <w:i w:val="false"/>
                <w:color w:val="000000"/>
                <w:sz w:val="20"/>
              </w:rPr>
              <w:t>(3), особо тяжкие (4)</w:t>
            </w:r>
            <w:r>
              <w:br/>
            </w:r>
            <w:r>
              <w:rPr>
                <w:rFonts w:ascii="Times New Roman"/>
                <w:b w:val="false"/>
                <w:i w:val="false"/>
                <w:color w:val="000000"/>
                <w:sz w:val="20"/>
              </w:rPr>
              <w:t>
</w:t>
            </w:r>
            <w:r>
              <w:rPr>
                <w:rFonts w:ascii="Times New Roman"/>
                <w:b w:val="false"/>
                <w:i w:val="false"/>
                <w:color w:val="000000"/>
                <w:sz w:val="20"/>
              </w:rPr>
              <w:t>6.1 Преступление коррупционное: не связанное по службе (01),</w:t>
            </w:r>
            <w:r>
              <w:br/>
            </w:r>
            <w:r>
              <w:rPr>
                <w:rFonts w:ascii="Times New Roman"/>
                <w:b w:val="false"/>
                <w:i w:val="false"/>
                <w:color w:val="000000"/>
                <w:sz w:val="20"/>
              </w:rPr>
              <w:t>
</w:t>
            </w:r>
            <w:r>
              <w:rPr>
                <w:rFonts w:ascii="Times New Roman"/>
                <w:b w:val="false"/>
                <w:i w:val="false"/>
                <w:color w:val="000000"/>
                <w:sz w:val="20"/>
              </w:rPr>
              <w:t>связанное по службе (02), экстремистской направленности (03),</w:t>
            </w:r>
            <w:r>
              <w:br/>
            </w:r>
            <w:r>
              <w:rPr>
                <w:rFonts w:ascii="Times New Roman"/>
                <w:b w:val="false"/>
                <w:i w:val="false"/>
                <w:color w:val="000000"/>
                <w:sz w:val="20"/>
              </w:rPr>
              <w:t>
</w:t>
            </w:r>
            <w:r>
              <w:rPr>
                <w:rFonts w:ascii="Times New Roman"/>
                <w:b w:val="false"/>
                <w:i w:val="false"/>
                <w:color w:val="000000"/>
                <w:sz w:val="20"/>
              </w:rPr>
              <w:t>связанное с торговлей людьми (04)</w:t>
            </w:r>
            <w:r>
              <w:br/>
            </w:r>
            <w:r>
              <w:rPr>
                <w:rFonts w:ascii="Times New Roman"/>
                <w:b w:val="false"/>
                <w:i w:val="false"/>
                <w:color w:val="000000"/>
                <w:sz w:val="20"/>
              </w:rPr>
              <w:t>
</w:t>
            </w:r>
            <w:r>
              <w:rPr>
                <w:rFonts w:ascii="Times New Roman"/>
                <w:b w:val="false"/>
                <w:i w:val="false"/>
                <w:color w:val="000000"/>
                <w:sz w:val="20"/>
              </w:rPr>
              <w:t>7. Переквалифицировано со ст. _____________ ч. _____ п. _____ УК РК</w:t>
            </w:r>
            <w:r>
              <w:br/>
            </w:r>
            <w:r>
              <w:rPr>
                <w:rFonts w:ascii="Times New Roman"/>
                <w:b w:val="false"/>
                <w:i w:val="false"/>
                <w:color w:val="000000"/>
                <w:sz w:val="20"/>
              </w:rPr>
              <w:t>
</w:t>
            </w:r>
            <w:r>
              <w:rPr>
                <w:rFonts w:ascii="Times New Roman"/>
                <w:b w:val="false"/>
                <w:i w:val="false"/>
                <w:color w:val="000000"/>
                <w:sz w:val="20"/>
              </w:rPr>
              <w:t>   дата переквалификации "___"______________ 20 г.</w:t>
            </w:r>
            <w:r>
              <w:br/>
            </w:r>
            <w:r>
              <w:rPr>
                <w:rFonts w:ascii="Times New Roman"/>
                <w:b w:val="false"/>
                <w:i w:val="false"/>
                <w:color w:val="000000"/>
                <w:sz w:val="20"/>
              </w:rPr>
              <w:t>
</w:t>
            </w:r>
            <w:r>
              <w:rPr>
                <w:rFonts w:ascii="Times New Roman"/>
                <w:b w:val="false"/>
                <w:i w:val="false"/>
                <w:color w:val="000000"/>
                <w:sz w:val="20"/>
              </w:rPr>
              <w:t>8. Преступление совершено в группе: взрослых (1), только</w:t>
            </w:r>
            <w:r>
              <w:br/>
            </w:r>
            <w:r>
              <w:rPr>
                <w:rFonts w:ascii="Times New Roman"/>
                <w:b w:val="false"/>
                <w:i w:val="false"/>
                <w:color w:val="000000"/>
                <w:sz w:val="20"/>
              </w:rPr>
              <w:t>
</w:t>
            </w:r>
            <w:r>
              <w:rPr>
                <w:rFonts w:ascii="Times New Roman"/>
                <w:b w:val="false"/>
                <w:i w:val="false"/>
                <w:color w:val="000000"/>
                <w:sz w:val="20"/>
              </w:rPr>
              <w:t>несовершеннолетних (2), смешанной с участием несовершеннолетних (3),</w:t>
            </w:r>
            <w:r>
              <w:br/>
            </w:r>
            <w:r>
              <w:rPr>
                <w:rFonts w:ascii="Times New Roman"/>
                <w:b w:val="false"/>
                <w:i w:val="false"/>
                <w:color w:val="000000"/>
                <w:sz w:val="20"/>
              </w:rPr>
              <w:t>
</w:t>
            </w:r>
            <w:r>
              <w:rPr>
                <w:rFonts w:ascii="Times New Roman"/>
                <w:b w:val="false"/>
                <w:i w:val="false"/>
                <w:color w:val="000000"/>
                <w:sz w:val="20"/>
              </w:rPr>
              <w:t>военнослужащих (4).</w:t>
            </w:r>
            <w:r>
              <w:br/>
            </w:r>
            <w:r>
              <w:rPr>
                <w:rFonts w:ascii="Times New Roman"/>
                <w:b w:val="false"/>
                <w:i w:val="false"/>
                <w:color w:val="000000"/>
                <w:sz w:val="20"/>
              </w:rPr>
              <w:t>
</w:t>
            </w:r>
            <w:r>
              <w:rPr>
                <w:rFonts w:ascii="Times New Roman"/>
                <w:b w:val="false"/>
                <w:i w:val="false"/>
                <w:color w:val="000000"/>
                <w:sz w:val="20"/>
              </w:rPr>
              <w:t>9. Преступление совершено лицом (лицами): несовершеннолетним (01),</w:t>
            </w:r>
            <w:r>
              <w:br/>
            </w:r>
            <w:r>
              <w:rPr>
                <w:rFonts w:ascii="Times New Roman"/>
                <w:b w:val="false"/>
                <w:i w:val="false"/>
                <w:color w:val="000000"/>
                <w:sz w:val="20"/>
              </w:rPr>
              <w:t>
</w:t>
            </w:r>
            <w:r>
              <w:rPr>
                <w:rFonts w:ascii="Times New Roman"/>
                <w:b w:val="false"/>
                <w:i w:val="false"/>
                <w:color w:val="000000"/>
                <w:sz w:val="20"/>
              </w:rPr>
              <w:t>гражданином РК (02), гражданином СНГ (03), иностранцем (04), ранее</w:t>
            </w:r>
            <w:r>
              <w:br/>
            </w:r>
            <w:r>
              <w:rPr>
                <w:rFonts w:ascii="Times New Roman"/>
                <w:b w:val="false"/>
                <w:i w:val="false"/>
                <w:color w:val="000000"/>
                <w:sz w:val="20"/>
              </w:rPr>
              <w:t>
</w:t>
            </w:r>
            <w:r>
              <w:rPr>
                <w:rFonts w:ascii="Times New Roman"/>
                <w:b w:val="false"/>
                <w:i w:val="false"/>
                <w:color w:val="000000"/>
                <w:sz w:val="20"/>
              </w:rPr>
              <w:t>совершавшим преступление (05), наркоманом (06), лицом без гражданства</w:t>
            </w:r>
            <w:r>
              <w:br/>
            </w:r>
            <w:r>
              <w:rPr>
                <w:rFonts w:ascii="Times New Roman"/>
                <w:b w:val="false"/>
                <w:i w:val="false"/>
                <w:color w:val="000000"/>
                <w:sz w:val="20"/>
              </w:rPr>
              <w:t>
</w:t>
            </w:r>
            <w:r>
              <w:rPr>
                <w:rFonts w:ascii="Times New Roman"/>
                <w:b w:val="false"/>
                <w:i w:val="false"/>
                <w:color w:val="000000"/>
                <w:sz w:val="20"/>
              </w:rPr>
              <w:t>(07), оралманом (08)</w:t>
            </w:r>
            <w:r>
              <w:rPr>
                <w:rFonts w:ascii="Times New Roman"/>
                <w:b w:val="false"/>
                <w:i/>
                <w:color w:val="000000"/>
                <w:sz w:val="20"/>
              </w:rPr>
              <w:t xml:space="preserve">, </w:t>
            </w:r>
            <w:r>
              <w:rPr>
                <w:rFonts w:ascii="Times New Roman"/>
                <w:b w:val="false"/>
                <w:i w:val="false"/>
                <w:color w:val="000000"/>
                <w:sz w:val="20"/>
              </w:rPr>
              <w:t>женщиной (09); состоящим в брачно-семейных</w:t>
            </w:r>
            <w:r>
              <w:br/>
            </w:r>
            <w:r>
              <w:rPr>
                <w:rFonts w:ascii="Times New Roman"/>
                <w:b w:val="false"/>
                <w:i w:val="false"/>
                <w:color w:val="000000"/>
                <w:sz w:val="20"/>
              </w:rPr>
              <w:t>
</w:t>
            </w:r>
            <w:r>
              <w:rPr>
                <w:rFonts w:ascii="Times New Roman"/>
                <w:b w:val="false"/>
                <w:i w:val="false"/>
                <w:color w:val="000000"/>
                <w:sz w:val="20"/>
              </w:rPr>
              <w:t>отношениях с потерпевшим (10), состоящими на профилактическом учете (33)</w:t>
            </w:r>
            <w:r>
              <w:br/>
            </w:r>
            <w:r>
              <w:rPr>
                <w:rFonts w:ascii="Times New Roman"/>
                <w:b w:val="false"/>
                <w:i w:val="false"/>
                <w:color w:val="000000"/>
                <w:sz w:val="20"/>
              </w:rPr>
              <w:t>
</w:t>
            </w:r>
            <w:r>
              <w:rPr>
                <w:rFonts w:ascii="Times New Roman"/>
                <w:b w:val="false"/>
                <w:i w:val="false"/>
                <w:color w:val="000000"/>
                <w:sz w:val="20"/>
              </w:rPr>
              <w:t>в состоянии: алкогольного опьянения (11), наркотического (12),</w:t>
            </w:r>
            <w:r>
              <w:br/>
            </w:r>
            <w:r>
              <w:rPr>
                <w:rFonts w:ascii="Times New Roman"/>
                <w:b w:val="false"/>
                <w:i w:val="false"/>
                <w:color w:val="000000"/>
                <w:sz w:val="20"/>
              </w:rPr>
              <w:t>
</w:t>
            </w:r>
            <w:r>
              <w:rPr>
                <w:rFonts w:ascii="Times New Roman"/>
                <w:b w:val="false"/>
                <w:i w:val="false"/>
                <w:color w:val="000000"/>
                <w:sz w:val="20"/>
              </w:rPr>
              <w:t>токсикоманического опьянения (13), вследствие иного болезненного</w:t>
            </w:r>
            <w:r>
              <w:br/>
            </w:r>
            <w:r>
              <w:rPr>
                <w:rFonts w:ascii="Times New Roman"/>
                <w:b w:val="false"/>
                <w:i w:val="false"/>
                <w:color w:val="000000"/>
                <w:sz w:val="20"/>
              </w:rPr>
              <w:t>
</w:t>
            </w:r>
            <w:r>
              <w:rPr>
                <w:rFonts w:ascii="Times New Roman"/>
                <w:b w:val="false"/>
                <w:i w:val="false"/>
                <w:color w:val="000000"/>
                <w:sz w:val="20"/>
              </w:rPr>
              <w:t>состояния психики (15),</w:t>
            </w:r>
            <w:r>
              <w:br/>
            </w:r>
            <w:r>
              <w:rPr>
                <w:rFonts w:ascii="Times New Roman"/>
                <w:b w:val="false"/>
                <w:i w:val="false"/>
                <w:color w:val="000000"/>
                <w:sz w:val="20"/>
              </w:rPr>
              <w:t>
</w:t>
            </w:r>
            <w:r>
              <w:rPr>
                <w:rFonts w:ascii="Times New Roman"/>
                <w:b w:val="false"/>
                <w:i w:val="false"/>
                <w:color w:val="000000"/>
                <w:sz w:val="20"/>
              </w:rPr>
              <w:t>в составе: группы (21), организованной преступной группы (22),</w:t>
            </w:r>
            <w:r>
              <w:br/>
            </w:r>
            <w:r>
              <w:rPr>
                <w:rFonts w:ascii="Times New Roman"/>
                <w:b w:val="false"/>
                <w:i w:val="false"/>
                <w:color w:val="000000"/>
                <w:sz w:val="20"/>
              </w:rPr>
              <w:t>
</w:t>
            </w:r>
            <w:r>
              <w:rPr>
                <w:rFonts w:ascii="Times New Roman"/>
                <w:b w:val="false"/>
                <w:i w:val="false"/>
                <w:color w:val="000000"/>
                <w:sz w:val="20"/>
              </w:rPr>
              <w:t>преступного сообщества (23), с выявленными связями: коррумпированными</w:t>
            </w:r>
            <w:r>
              <w:br/>
            </w:r>
            <w:r>
              <w:rPr>
                <w:rFonts w:ascii="Times New Roman"/>
                <w:b w:val="false"/>
                <w:i w:val="false"/>
                <w:color w:val="000000"/>
                <w:sz w:val="20"/>
              </w:rPr>
              <w:t>
</w:t>
            </w:r>
            <w:r>
              <w:rPr>
                <w:rFonts w:ascii="Times New Roman"/>
                <w:b w:val="false"/>
                <w:i w:val="false"/>
                <w:color w:val="000000"/>
                <w:sz w:val="20"/>
              </w:rPr>
              <w:t>(24), межрегиональными (25), международными (26),</w:t>
            </w:r>
            <w:r>
              <w:br/>
            </w:r>
            <w:r>
              <w:rPr>
                <w:rFonts w:ascii="Times New Roman"/>
                <w:b w:val="false"/>
                <w:i w:val="false"/>
                <w:color w:val="000000"/>
                <w:sz w:val="20"/>
              </w:rPr>
              <w:t>
</w:t>
            </w:r>
            <w:r>
              <w:rPr>
                <w:rFonts w:ascii="Times New Roman"/>
                <w:b w:val="false"/>
                <w:i w:val="false"/>
                <w:color w:val="000000"/>
                <w:sz w:val="20"/>
              </w:rPr>
              <w:t>воспитанники детских домов (31), интернатных организаций</w:t>
            </w:r>
            <w:r>
              <w:br/>
            </w:r>
            <w:r>
              <w:rPr>
                <w:rFonts w:ascii="Times New Roman"/>
                <w:b w:val="false"/>
                <w:i w:val="false"/>
                <w:color w:val="000000"/>
                <w:sz w:val="20"/>
              </w:rPr>
              <w:t>
</w:t>
            </w:r>
            <w:r>
              <w:rPr>
                <w:rFonts w:ascii="Times New Roman"/>
                <w:b w:val="false"/>
                <w:i w:val="false"/>
                <w:color w:val="000000"/>
                <w:sz w:val="20"/>
              </w:rPr>
              <w:t>образования для детей-сирот (32).</w:t>
            </w:r>
            <w:r>
              <w:br/>
            </w:r>
            <w:r>
              <w:rPr>
                <w:rFonts w:ascii="Times New Roman"/>
                <w:b w:val="false"/>
                <w:i w:val="false"/>
                <w:color w:val="000000"/>
                <w:sz w:val="20"/>
              </w:rPr>
              <w:t>
</w:t>
            </w:r>
            <w:r>
              <w:rPr>
                <w:rFonts w:ascii="Times New Roman"/>
                <w:b w:val="false"/>
                <w:i w:val="false"/>
                <w:color w:val="000000"/>
                <w:sz w:val="20"/>
              </w:rPr>
              <w:t>9.1. Род занятий: кандидат в Президенты (01), кандидат в депутаты</w:t>
            </w:r>
            <w:r>
              <w:br/>
            </w:r>
            <w:r>
              <w:rPr>
                <w:rFonts w:ascii="Times New Roman"/>
                <w:b w:val="false"/>
                <w:i w:val="false"/>
                <w:color w:val="000000"/>
                <w:sz w:val="20"/>
              </w:rPr>
              <w:t>
</w:t>
            </w:r>
            <w:r>
              <w:rPr>
                <w:rFonts w:ascii="Times New Roman"/>
                <w:b w:val="false"/>
                <w:i w:val="false"/>
                <w:color w:val="000000"/>
                <w:sz w:val="20"/>
              </w:rPr>
              <w:t>(02); лицо, выполняющее гос функции: депутат (03), политический служащий</w:t>
            </w:r>
            <w:r>
              <w:br/>
            </w:r>
            <w:r>
              <w:rPr>
                <w:rFonts w:ascii="Times New Roman"/>
                <w:b w:val="false"/>
                <w:i w:val="false"/>
                <w:color w:val="000000"/>
                <w:sz w:val="20"/>
              </w:rPr>
              <w:t>
</w:t>
            </w:r>
            <w:r>
              <w:rPr>
                <w:rFonts w:ascii="Times New Roman"/>
                <w:b w:val="false"/>
                <w:i w:val="false"/>
                <w:color w:val="000000"/>
                <w:sz w:val="20"/>
              </w:rPr>
              <w:t>(05), в т.ч. аким (04), судья (06); занимающее ответственную</w:t>
            </w:r>
            <w:r>
              <w:br/>
            </w:r>
            <w:r>
              <w:rPr>
                <w:rFonts w:ascii="Times New Roman"/>
                <w:b w:val="false"/>
                <w:i w:val="false"/>
                <w:color w:val="000000"/>
                <w:sz w:val="20"/>
              </w:rPr>
              <w:t>
</w:t>
            </w:r>
            <w:r>
              <w:rPr>
                <w:rFonts w:ascii="Times New Roman"/>
                <w:b w:val="false"/>
                <w:i w:val="false"/>
                <w:color w:val="000000"/>
                <w:sz w:val="20"/>
              </w:rPr>
              <w:t>государственную должность (07), др.лица, выполняющие гос.функции, а</w:t>
            </w:r>
            <w:r>
              <w:br/>
            </w:r>
            <w:r>
              <w:rPr>
                <w:rFonts w:ascii="Times New Roman"/>
                <w:b w:val="false"/>
                <w:i w:val="false"/>
                <w:color w:val="000000"/>
                <w:sz w:val="20"/>
              </w:rPr>
              <w:t>
</w:t>
            </w:r>
            <w:r>
              <w:rPr>
                <w:rFonts w:ascii="Times New Roman"/>
                <w:b w:val="false"/>
                <w:i w:val="false"/>
                <w:color w:val="000000"/>
                <w:sz w:val="20"/>
              </w:rPr>
              <w:t>также приравненные к ним (08); прокурор (11), судебный исполнитель</w:t>
            </w:r>
            <w:r>
              <w:br/>
            </w:r>
            <w:r>
              <w:rPr>
                <w:rFonts w:ascii="Times New Roman"/>
                <w:b w:val="false"/>
                <w:i w:val="false"/>
                <w:color w:val="000000"/>
                <w:sz w:val="20"/>
              </w:rPr>
              <w:t>
</w:t>
            </w:r>
            <w:r>
              <w:rPr>
                <w:rFonts w:ascii="Times New Roman"/>
                <w:b w:val="false"/>
                <w:i w:val="false"/>
                <w:color w:val="000000"/>
                <w:sz w:val="20"/>
              </w:rPr>
              <w:t xml:space="preserve">(12), </w:t>
            </w:r>
            <w:r>
              <w:rPr>
                <w:rFonts w:ascii="Times New Roman"/>
                <w:b w:val="false"/>
                <w:i/>
                <w:color w:val="000000"/>
                <w:sz w:val="20"/>
              </w:rPr>
              <w:t>сотрудник:</w:t>
            </w:r>
            <w:r>
              <w:rPr>
                <w:rFonts w:ascii="Times New Roman"/>
                <w:b w:val="false"/>
                <w:i w:val="false"/>
                <w:color w:val="000000"/>
                <w:sz w:val="20"/>
              </w:rPr>
              <w:t xml:space="preserve"> МВД (13), таможен. служб (14), АБЭКП (15), налогового</w:t>
            </w:r>
            <w:r>
              <w:br/>
            </w:r>
            <w:r>
              <w:rPr>
                <w:rFonts w:ascii="Times New Roman"/>
                <w:b w:val="false"/>
                <w:i w:val="false"/>
                <w:color w:val="000000"/>
                <w:sz w:val="20"/>
              </w:rPr>
              <w:t>
</w:t>
            </w:r>
            <w:r>
              <w:rPr>
                <w:rFonts w:ascii="Times New Roman"/>
                <w:b w:val="false"/>
                <w:i w:val="false"/>
                <w:color w:val="000000"/>
                <w:sz w:val="20"/>
              </w:rPr>
              <w:t>комитета (16), КНБ (17), органов юстиции (18) в т.ч. Комитета</w:t>
            </w:r>
            <w:r>
              <w:br/>
            </w:r>
            <w:r>
              <w:rPr>
                <w:rFonts w:ascii="Times New Roman"/>
                <w:b w:val="false"/>
                <w:i w:val="false"/>
                <w:color w:val="000000"/>
                <w:sz w:val="20"/>
              </w:rPr>
              <w:t>
</w:t>
            </w:r>
            <w:r>
              <w:rPr>
                <w:rFonts w:ascii="Times New Roman"/>
                <w:b w:val="false"/>
                <w:i w:val="false"/>
                <w:color w:val="000000"/>
                <w:sz w:val="20"/>
              </w:rPr>
              <w:t>уголовно-исполнительной системы (09), МЧС (19), внутренних войск МВД</w:t>
            </w:r>
            <w:r>
              <w:br/>
            </w:r>
            <w:r>
              <w:rPr>
                <w:rFonts w:ascii="Times New Roman"/>
                <w:b w:val="false"/>
                <w:i w:val="false"/>
                <w:color w:val="000000"/>
                <w:sz w:val="20"/>
              </w:rPr>
              <w:t>
</w:t>
            </w:r>
            <w:r>
              <w:rPr>
                <w:rFonts w:ascii="Times New Roman"/>
                <w:b w:val="false"/>
                <w:i w:val="false"/>
                <w:color w:val="000000"/>
                <w:sz w:val="20"/>
              </w:rPr>
              <w:t>(20), военной полиции МВД (21), погранслужбы КНБ (22), Республиканской</w:t>
            </w:r>
            <w:r>
              <w:br/>
            </w:r>
            <w:r>
              <w:rPr>
                <w:rFonts w:ascii="Times New Roman"/>
                <w:b w:val="false"/>
                <w:i w:val="false"/>
                <w:color w:val="000000"/>
                <w:sz w:val="20"/>
              </w:rPr>
              <w:t>
</w:t>
            </w:r>
            <w:r>
              <w:rPr>
                <w:rFonts w:ascii="Times New Roman"/>
                <w:b w:val="false"/>
                <w:i w:val="false"/>
                <w:color w:val="000000"/>
                <w:sz w:val="20"/>
              </w:rPr>
              <w:t>Гвардии (23), военнослужащий: контрактной службы (24), срочной службы</w:t>
            </w:r>
            <w:r>
              <w:br/>
            </w:r>
            <w:r>
              <w:rPr>
                <w:rFonts w:ascii="Times New Roman"/>
                <w:b w:val="false"/>
                <w:i w:val="false"/>
                <w:color w:val="000000"/>
                <w:sz w:val="20"/>
              </w:rPr>
              <w:t>
</w:t>
            </w:r>
            <w:r>
              <w:rPr>
                <w:rFonts w:ascii="Times New Roman"/>
                <w:b w:val="false"/>
                <w:i w:val="false"/>
                <w:color w:val="000000"/>
                <w:sz w:val="20"/>
              </w:rPr>
              <w:t>(25), военнослужащий иностранец (26), командир батальона (27), командир</w:t>
            </w:r>
            <w:r>
              <w:br/>
            </w:r>
            <w:r>
              <w:rPr>
                <w:rFonts w:ascii="Times New Roman"/>
                <w:b w:val="false"/>
                <w:i w:val="false"/>
                <w:color w:val="000000"/>
                <w:sz w:val="20"/>
              </w:rPr>
              <w:t>
</w:t>
            </w:r>
            <w:r>
              <w:rPr>
                <w:rFonts w:ascii="Times New Roman"/>
                <w:b w:val="false"/>
                <w:i w:val="false"/>
                <w:color w:val="000000"/>
                <w:sz w:val="20"/>
              </w:rPr>
              <w:t>части (28), технический и обслуживающий персонал в/с (29), других</w:t>
            </w:r>
            <w:r>
              <w:br/>
            </w:r>
            <w:r>
              <w:rPr>
                <w:rFonts w:ascii="Times New Roman"/>
                <w:b w:val="false"/>
                <w:i w:val="false"/>
                <w:color w:val="000000"/>
                <w:sz w:val="20"/>
              </w:rPr>
              <w:t>
</w:t>
            </w:r>
            <w:r>
              <w:rPr>
                <w:rFonts w:ascii="Times New Roman"/>
                <w:b w:val="false"/>
                <w:i w:val="false"/>
                <w:color w:val="000000"/>
                <w:sz w:val="20"/>
              </w:rPr>
              <w:t>воинских формирований (30); ВСД МВД (31), лица, явл-ся субъектами в</w:t>
            </w:r>
            <w:r>
              <w:br/>
            </w:r>
            <w:r>
              <w:rPr>
                <w:rFonts w:ascii="Times New Roman"/>
                <w:b w:val="false"/>
                <w:i w:val="false"/>
                <w:color w:val="000000"/>
                <w:sz w:val="20"/>
              </w:rPr>
              <w:t>
</w:t>
            </w:r>
            <w:r>
              <w:rPr>
                <w:rFonts w:ascii="Times New Roman"/>
                <w:b w:val="false"/>
                <w:i w:val="false"/>
                <w:color w:val="000000"/>
                <w:sz w:val="20"/>
              </w:rPr>
              <w:t xml:space="preserve">соотв. с п. п. 3,4 п. 3 </w:t>
            </w:r>
            <w:r>
              <w:rPr>
                <w:rFonts w:ascii="Times New Roman"/>
                <w:b w:val="false"/>
                <w:i w:val="false"/>
                <w:color w:val="000000"/>
                <w:sz w:val="20"/>
              </w:rPr>
              <w:t>ст. 3</w:t>
            </w:r>
            <w:r>
              <w:rPr>
                <w:rFonts w:ascii="Times New Roman"/>
                <w:b w:val="false"/>
                <w:i w:val="false"/>
                <w:color w:val="000000"/>
                <w:sz w:val="20"/>
              </w:rPr>
              <w:t xml:space="preserve"> Закона "</w:t>
            </w:r>
            <w:r>
              <w:rPr>
                <w:rFonts w:ascii="Times New Roman"/>
                <w:b/>
                <w:i w:val="false"/>
                <w:color w:val="000000"/>
                <w:sz w:val="20"/>
              </w:rPr>
              <w:t>О борьбе с коррупцией</w:t>
            </w:r>
            <w:r>
              <w:rPr>
                <w:rFonts w:ascii="Times New Roman"/>
                <w:b w:val="false"/>
                <w:i w:val="false"/>
                <w:color w:val="000000"/>
                <w:sz w:val="20"/>
              </w:rPr>
              <w:t>" (32), п.</w:t>
            </w:r>
            <w:r>
              <w:br/>
            </w:r>
            <w:r>
              <w:rPr>
                <w:rFonts w:ascii="Times New Roman"/>
                <w:b w:val="false"/>
                <w:i w:val="false"/>
                <w:color w:val="000000"/>
                <w:sz w:val="20"/>
              </w:rPr>
              <w:t>
</w:t>
            </w:r>
            <w:r>
              <w:rPr>
                <w:rFonts w:ascii="Times New Roman"/>
                <w:b w:val="false"/>
                <w:i w:val="false"/>
                <w:color w:val="000000"/>
                <w:sz w:val="20"/>
              </w:rPr>
              <w:t xml:space="preserve">4 </w:t>
            </w:r>
            <w:r>
              <w:rPr>
                <w:rFonts w:ascii="Times New Roman"/>
                <w:b w:val="false"/>
                <w:i w:val="false"/>
                <w:color w:val="000000"/>
                <w:sz w:val="20"/>
              </w:rPr>
              <w:t>ст. 3</w:t>
            </w:r>
            <w:r>
              <w:rPr>
                <w:rFonts w:ascii="Times New Roman"/>
                <w:b w:val="false"/>
                <w:i w:val="false"/>
                <w:color w:val="000000"/>
                <w:sz w:val="20"/>
              </w:rPr>
              <w:t xml:space="preserve"> Закона "</w:t>
            </w:r>
            <w:r>
              <w:rPr>
                <w:rFonts w:ascii="Times New Roman"/>
                <w:b/>
                <w:i w:val="false"/>
                <w:color w:val="000000"/>
                <w:sz w:val="20"/>
              </w:rPr>
              <w:t>О борьбе с коррупцией</w:t>
            </w:r>
            <w:r>
              <w:rPr>
                <w:rFonts w:ascii="Times New Roman"/>
                <w:b w:val="false"/>
                <w:i w:val="false"/>
                <w:color w:val="000000"/>
                <w:sz w:val="20"/>
              </w:rPr>
              <w:t>" (33), должностное лицо в</w:t>
            </w:r>
            <w:r>
              <w:br/>
            </w:r>
            <w:r>
              <w:rPr>
                <w:rFonts w:ascii="Times New Roman"/>
                <w:b w:val="false"/>
                <w:i w:val="false"/>
                <w:color w:val="000000"/>
                <w:sz w:val="20"/>
              </w:rPr>
              <w:t>
</w:t>
            </w:r>
            <w:r>
              <w:rPr>
                <w:rFonts w:ascii="Times New Roman"/>
                <w:b w:val="false"/>
                <w:i w:val="false"/>
                <w:color w:val="000000"/>
                <w:sz w:val="20"/>
              </w:rPr>
              <w:t>гос.органах (34), должностное лицо в органах местного самоуправления</w:t>
            </w:r>
            <w:r>
              <w:br/>
            </w:r>
            <w:r>
              <w:rPr>
                <w:rFonts w:ascii="Times New Roman"/>
                <w:b w:val="false"/>
                <w:i w:val="false"/>
                <w:color w:val="000000"/>
                <w:sz w:val="20"/>
              </w:rPr>
              <w:t>
</w:t>
            </w:r>
            <w:r>
              <w:rPr>
                <w:rFonts w:ascii="Times New Roman"/>
                <w:b w:val="false"/>
                <w:i w:val="false"/>
                <w:color w:val="000000"/>
                <w:sz w:val="20"/>
              </w:rPr>
              <w:t>(35); служащие акиматов и их структурных подразделений (98), служащие</w:t>
            </w:r>
            <w:r>
              <w:br/>
            </w:r>
            <w:r>
              <w:rPr>
                <w:rFonts w:ascii="Times New Roman"/>
                <w:b w:val="false"/>
                <w:i w:val="false"/>
                <w:color w:val="000000"/>
                <w:sz w:val="20"/>
              </w:rPr>
              <w:t>
</w:t>
            </w:r>
            <w:r>
              <w:rPr>
                <w:rFonts w:ascii="Times New Roman"/>
                <w:b w:val="false"/>
                <w:i w:val="false"/>
                <w:color w:val="000000"/>
                <w:sz w:val="20"/>
              </w:rPr>
              <w:t>гос.учрежд. и предприятий (36), сотрудник МО (37), др. сотрудники</w:t>
            </w:r>
            <w:r>
              <w:br/>
            </w:r>
            <w:r>
              <w:rPr>
                <w:rFonts w:ascii="Times New Roman"/>
                <w:b w:val="false"/>
                <w:i w:val="false"/>
                <w:color w:val="000000"/>
                <w:sz w:val="20"/>
              </w:rPr>
              <w:t>
</w:t>
            </w:r>
            <w:r>
              <w:rPr>
                <w:rFonts w:ascii="Times New Roman"/>
                <w:b w:val="false"/>
                <w:i w:val="false"/>
                <w:color w:val="000000"/>
                <w:sz w:val="20"/>
              </w:rPr>
              <w:t>Комитета по судебному администрированию при Верховном Суде РК (38);</w:t>
            </w:r>
            <w:r>
              <w:br/>
            </w:r>
            <w:r>
              <w:rPr>
                <w:rFonts w:ascii="Times New Roman"/>
                <w:b w:val="false"/>
                <w:i w:val="false"/>
                <w:color w:val="000000"/>
                <w:sz w:val="20"/>
              </w:rPr>
              <w:t>
</w:t>
            </w:r>
            <w:r>
              <w:rPr>
                <w:rFonts w:ascii="Times New Roman"/>
                <w:b w:val="false"/>
                <w:i w:val="false"/>
                <w:color w:val="000000"/>
                <w:sz w:val="20"/>
              </w:rPr>
              <w:t xml:space="preserve">военной полиции погранслужбы КНБ (39); </w:t>
            </w:r>
            <w:r>
              <w:rPr>
                <w:rFonts w:ascii="Times New Roman"/>
                <w:b w:val="false"/>
                <w:i/>
                <w:color w:val="000000"/>
                <w:sz w:val="20"/>
              </w:rPr>
              <w:t>лицо, выполняющее управленческие</w:t>
            </w:r>
            <w:r>
              <w:br/>
            </w:r>
            <w:r>
              <w:rPr>
                <w:rFonts w:ascii="Times New Roman"/>
                <w:b w:val="false"/>
                <w:i w:val="false"/>
                <w:color w:val="000000"/>
                <w:sz w:val="20"/>
              </w:rPr>
              <w:t>
</w:t>
            </w:r>
            <w:r>
              <w:rPr>
                <w:rFonts w:ascii="Times New Roman"/>
                <w:b w:val="false"/>
                <w:i w:val="false"/>
                <w:color w:val="000000"/>
                <w:sz w:val="20"/>
              </w:rPr>
              <w:t>функции: в коммерческой организации (41), иной организации (42),</w:t>
            </w:r>
            <w:r>
              <w:br/>
            </w:r>
            <w:r>
              <w:rPr>
                <w:rFonts w:ascii="Times New Roman"/>
                <w:b w:val="false"/>
                <w:i w:val="false"/>
                <w:color w:val="000000"/>
                <w:sz w:val="20"/>
              </w:rPr>
              <w:t>
</w:t>
            </w:r>
            <w:r>
              <w:rPr>
                <w:rFonts w:ascii="Times New Roman"/>
                <w:b w:val="false"/>
                <w:i w:val="false"/>
                <w:color w:val="000000"/>
                <w:sz w:val="20"/>
              </w:rPr>
              <w:t>работник коммерческой организации (43), работник иных структур (44),</w:t>
            </w:r>
            <w:r>
              <w:br/>
            </w:r>
            <w:r>
              <w:rPr>
                <w:rFonts w:ascii="Times New Roman"/>
                <w:b w:val="false"/>
                <w:i w:val="false"/>
                <w:color w:val="000000"/>
                <w:sz w:val="20"/>
              </w:rPr>
              <w:t>
</w:t>
            </w:r>
            <w:r>
              <w:rPr>
                <w:rFonts w:ascii="Times New Roman"/>
                <w:b w:val="false"/>
                <w:i w:val="false"/>
                <w:color w:val="000000"/>
                <w:sz w:val="20"/>
              </w:rPr>
              <w:t>работник банковской системы (45);</w:t>
            </w:r>
            <w:r>
              <w:br/>
            </w:r>
            <w:r>
              <w:rPr>
                <w:rFonts w:ascii="Times New Roman"/>
                <w:b w:val="false"/>
                <w:i w:val="false"/>
                <w:color w:val="000000"/>
                <w:sz w:val="20"/>
              </w:rPr>
              <w:t>
</w:t>
            </w:r>
            <w:r>
              <w:rPr>
                <w:rFonts w:ascii="Times New Roman"/>
                <w:b w:val="false"/>
                <w:i w:val="false"/>
                <w:color w:val="000000"/>
                <w:sz w:val="20"/>
              </w:rPr>
              <w:t>служащие министерств</w:t>
            </w:r>
            <w:r>
              <w:rPr>
                <w:rFonts w:ascii="Times New Roman"/>
                <w:b/>
                <w:i w:val="false"/>
                <w:color w:val="000000"/>
                <w:sz w:val="20"/>
              </w:rPr>
              <w:t xml:space="preserve">: </w:t>
            </w:r>
            <w:r>
              <w:rPr>
                <w:rFonts w:ascii="Times New Roman"/>
                <w:b w:val="false"/>
                <w:i w:val="false"/>
                <w:color w:val="000000"/>
                <w:sz w:val="20"/>
              </w:rPr>
              <w:t>здравоохранения (10), образования и науки (40),</w:t>
            </w:r>
            <w:r>
              <w:br/>
            </w:r>
            <w:r>
              <w:rPr>
                <w:rFonts w:ascii="Times New Roman"/>
                <w:b w:val="false"/>
                <w:i w:val="false"/>
                <w:color w:val="000000"/>
                <w:sz w:val="20"/>
              </w:rPr>
              <w:t>
</w:t>
            </w:r>
            <w:r>
              <w:rPr>
                <w:rFonts w:ascii="Times New Roman"/>
                <w:b w:val="false"/>
                <w:i w:val="false"/>
                <w:color w:val="000000"/>
                <w:sz w:val="20"/>
              </w:rPr>
              <w:t>финансов (46), сельского хозяйства (47), иностранных дел (48),</w:t>
            </w:r>
            <w:r>
              <w:br/>
            </w:r>
            <w:r>
              <w:rPr>
                <w:rFonts w:ascii="Times New Roman"/>
                <w:b w:val="false"/>
                <w:i w:val="false"/>
                <w:color w:val="000000"/>
                <w:sz w:val="20"/>
              </w:rPr>
              <w:t>
</w:t>
            </w:r>
            <w:r>
              <w:rPr>
                <w:rFonts w:ascii="Times New Roman"/>
                <w:b w:val="false"/>
                <w:i w:val="false"/>
                <w:color w:val="000000"/>
                <w:sz w:val="20"/>
              </w:rPr>
              <w:t>энергетики</w:t>
            </w:r>
            <w:r>
              <w:rPr>
                <w:rFonts w:ascii="Times New Roman"/>
                <w:b w:val="false"/>
                <w:i w:val="false"/>
                <w:color w:val="000000"/>
                <w:sz w:val="20"/>
              </w:rPr>
              <w:t xml:space="preserve"> и минеральных ресурсов (49), индустрии и торговли (50)</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охраны окружающей среды (58), экономики и бюджетного планирования (59),</w:t>
            </w:r>
            <w:r>
              <w:br/>
            </w:r>
            <w:r>
              <w:rPr>
                <w:rFonts w:ascii="Times New Roman"/>
                <w:b w:val="false"/>
                <w:i w:val="false"/>
                <w:color w:val="000000"/>
                <w:sz w:val="20"/>
              </w:rPr>
              <w:t>
</w:t>
            </w:r>
            <w:r>
              <w:rPr>
                <w:rFonts w:ascii="Times New Roman"/>
                <w:b w:val="false"/>
                <w:i w:val="false"/>
                <w:color w:val="000000"/>
                <w:sz w:val="20"/>
              </w:rPr>
              <w:t xml:space="preserve">туризма и спорта (60), </w:t>
            </w:r>
            <w:r>
              <w:rPr>
                <w:rFonts w:ascii="Times New Roman"/>
                <w:b w:val="false"/>
                <w:i w:val="false"/>
                <w:color w:val="000000"/>
                <w:sz w:val="20"/>
              </w:rPr>
              <w:t>культуры и информации (75), труда и социальной</w:t>
            </w:r>
            <w:r>
              <w:br/>
            </w:r>
            <w:r>
              <w:rPr>
                <w:rFonts w:ascii="Times New Roman"/>
                <w:b w:val="false"/>
                <w:i w:val="false"/>
                <w:color w:val="000000"/>
                <w:sz w:val="20"/>
              </w:rPr>
              <w:t>
</w:t>
            </w:r>
            <w:r>
              <w:rPr>
                <w:rFonts w:ascii="Times New Roman"/>
                <w:b w:val="false"/>
                <w:i w:val="false"/>
                <w:color w:val="000000"/>
                <w:sz w:val="20"/>
              </w:rPr>
              <w:t>защиты населения (76), транспорта и коммуникаций (77);</w:t>
            </w:r>
            <w:r>
              <w:br/>
            </w:r>
            <w:r>
              <w:rPr>
                <w:rFonts w:ascii="Times New Roman"/>
                <w:b w:val="false"/>
                <w:i w:val="false"/>
                <w:color w:val="000000"/>
                <w:sz w:val="20"/>
              </w:rPr>
              <w:t>
</w:t>
            </w:r>
            <w:r>
              <w:rPr>
                <w:rFonts w:ascii="Times New Roman"/>
                <w:b w:val="false"/>
                <w:i w:val="false"/>
                <w:color w:val="000000"/>
                <w:sz w:val="20"/>
              </w:rPr>
              <w:t>агентств:</w:t>
            </w:r>
            <w:r>
              <w:rPr>
                <w:rFonts w:ascii="Times New Roman"/>
                <w:b w:val="false"/>
                <w:i w:val="false"/>
                <w:color w:val="000000"/>
                <w:sz w:val="20"/>
              </w:rPr>
              <w:t xml:space="preserve"> по статистике (78)</w:t>
            </w:r>
            <w:r>
              <w:rPr>
                <w:rFonts w:ascii="Times New Roman"/>
                <w:b w:val="false"/>
                <w:i w:val="false"/>
                <w:color w:val="000000"/>
                <w:sz w:val="20"/>
              </w:rPr>
              <w:t xml:space="preserve">, </w:t>
            </w:r>
            <w:r>
              <w:rPr>
                <w:rFonts w:ascii="Times New Roman"/>
                <w:b w:val="false"/>
                <w:i w:val="false"/>
                <w:color w:val="000000"/>
                <w:sz w:val="20"/>
              </w:rPr>
              <w:t>по управлению земельными ресурсами (79)</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 регулированию естественных монополий (80), по надзору и регулированию</w:t>
            </w:r>
            <w:r>
              <w:br/>
            </w:r>
            <w:r>
              <w:rPr>
                <w:rFonts w:ascii="Times New Roman"/>
                <w:b w:val="false"/>
                <w:i w:val="false"/>
                <w:color w:val="000000"/>
                <w:sz w:val="20"/>
              </w:rPr>
              <w:t>
</w:t>
            </w:r>
            <w:r>
              <w:rPr>
                <w:rFonts w:ascii="Times New Roman"/>
                <w:b w:val="false"/>
                <w:i w:val="false"/>
                <w:color w:val="000000"/>
                <w:sz w:val="20"/>
              </w:rPr>
              <w:t>финансовых рынков и финансовых организаций (86), по делам</w:t>
            </w:r>
            <w:r>
              <w:br/>
            </w:r>
            <w:r>
              <w:rPr>
                <w:rFonts w:ascii="Times New Roman"/>
                <w:b w:val="false"/>
                <w:i w:val="false"/>
                <w:color w:val="000000"/>
                <w:sz w:val="20"/>
              </w:rPr>
              <w:t>
</w:t>
            </w:r>
            <w:r>
              <w:rPr>
                <w:rFonts w:ascii="Times New Roman"/>
                <w:b w:val="false"/>
                <w:i w:val="false"/>
                <w:color w:val="000000"/>
                <w:sz w:val="20"/>
              </w:rPr>
              <w:t>государственной службы (87), по информатизации и связи (88), по</w:t>
            </w:r>
            <w:r>
              <w:br/>
            </w:r>
            <w:r>
              <w:rPr>
                <w:rFonts w:ascii="Times New Roman"/>
                <w:b w:val="false"/>
                <w:i w:val="false"/>
                <w:color w:val="000000"/>
                <w:sz w:val="20"/>
              </w:rPr>
              <w:t>
</w:t>
            </w:r>
            <w:r>
              <w:rPr>
                <w:rFonts w:ascii="Times New Roman"/>
                <w:b w:val="false"/>
                <w:i w:val="false"/>
                <w:color w:val="000000"/>
                <w:sz w:val="20"/>
              </w:rPr>
              <w:t>регулированию деятельности регионального финансового центра города</w:t>
            </w:r>
            <w:r>
              <w:br/>
            </w:r>
            <w:r>
              <w:rPr>
                <w:rFonts w:ascii="Times New Roman"/>
                <w:b w:val="false"/>
                <w:i w:val="false"/>
                <w:color w:val="000000"/>
                <w:sz w:val="20"/>
              </w:rPr>
              <w:t>
</w:t>
            </w:r>
            <w:r>
              <w:rPr>
                <w:rFonts w:ascii="Times New Roman"/>
                <w:b w:val="false"/>
                <w:i w:val="false"/>
                <w:color w:val="000000"/>
                <w:sz w:val="20"/>
              </w:rPr>
              <w:t>Алматы (89),</w:t>
            </w:r>
            <w:r>
              <w:rPr>
                <w:rFonts w:ascii="Times New Roman"/>
                <w:b w:val="false"/>
                <w:i w:val="false"/>
                <w:color w:val="000000"/>
                <w:sz w:val="20"/>
              </w:rPr>
              <w:t xml:space="preserve"> Национального космического агентства (90); Национального</w:t>
            </w:r>
            <w:r>
              <w:br/>
            </w:r>
            <w:r>
              <w:rPr>
                <w:rFonts w:ascii="Times New Roman"/>
                <w:b w:val="false"/>
                <w:i w:val="false"/>
                <w:color w:val="000000"/>
                <w:sz w:val="20"/>
              </w:rPr>
              <w:t>
</w:t>
            </w:r>
            <w:r>
              <w:rPr>
                <w:rFonts w:ascii="Times New Roman"/>
                <w:b w:val="false"/>
                <w:i w:val="false"/>
                <w:color w:val="000000"/>
                <w:sz w:val="20"/>
              </w:rPr>
              <w:t>банка (96), Счетного комитета по контролю за исполнением</w:t>
            </w:r>
            <w:r>
              <w:br/>
            </w:r>
            <w:r>
              <w:rPr>
                <w:rFonts w:ascii="Times New Roman"/>
                <w:b w:val="false"/>
                <w:i w:val="false"/>
                <w:color w:val="000000"/>
                <w:sz w:val="20"/>
              </w:rPr>
              <w:t>
</w:t>
            </w:r>
            <w:r>
              <w:rPr>
                <w:rFonts w:ascii="Times New Roman"/>
                <w:b w:val="false"/>
                <w:i w:val="false"/>
                <w:color w:val="000000"/>
                <w:sz w:val="20"/>
              </w:rPr>
              <w:t>республиканского бюджета (97);</w:t>
            </w:r>
            <w:r>
              <w:br/>
            </w:r>
            <w:r>
              <w:rPr>
                <w:rFonts w:ascii="Times New Roman"/>
                <w:b w:val="false"/>
                <w:i w:val="false"/>
                <w:color w:val="000000"/>
                <w:sz w:val="20"/>
              </w:rPr>
              <w:t>
</w:t>
            </w:r>
            <w:r>
              <w:rPr>
                <w:rFonts w:ascii="Times New Roman"/>
                <w:b w:val="false"/>
                <w:i w:val="false"/>
                <w:color w:val="000000"/>
                <w:sz w:val="20"/>
              </w:rPr>
              <w:t>учащийся: средней школы (51), техникума (52), гимназии (53), лицея (54),</w:t>
            </w:r>
            <w:r>
              <w:br/>
            </w:r>
            <w:r>
              <w:rPr>
                <w:rFonts w:ascii="Times New Roman"/>
                <w:b w:val="false"/>
                <w:i w:val="false"/>
                <w:color w:val="000000"/>
                <w:sz w:val="20"/>
              </w:rPr>
              <w:t>
</w:t>
            </w:r>
            <w:r>
              <w:rPr>
                <w:rFonts w:ascii="Times New Roman"/>
                <w:b w:val="false"/>
                <w:i w:val="false"/>
                <w:color w:val="000000"/>
                <w:sz w:val="20"/>
              </w:rPr>
              <w:t>колледжа (55), студент ВУЗа (56), учащийся ПТШ (57); частный</w:t>
            </w:r>
            <w:r>
              <w:br/>
            </w:r>
            <w:r>
              <w:rPr>
                <w:rFonts w:ascii="Times New Roman"/>
                <w:b w:val="false"/>
                <w:i w:val="false"/>
                <w:color w:val="000000"/>
                <w:sz w:val="20"/>
              </w:rPr>
              <w:t>
</w:t>
            </w:r>
            <w:r>
              <w:rPr>
                <w:rFonts w:ascii="Times New Roman"/>
                <w:b w:val="false"/>
                <w:i w:val="false"/>
                <w:color w:val="000000"/>
                <w:sz w:val="20"/>
              </w:rPr>
              <w:t>предприниматель (61), частный нотариус (62), кооператор (63), фермер</w:t>
            </w:r>
            <w:r>
              <w:br/>
            </w:r>
            <w:r>
              <w:rPr>
                <w:rFonts w:ascii="Times New Roman"/>
                <w:b w:val="false"/>
                <w:i w:val="false"/>
                <w:color w:val="000000"/>
                <w:sz w:val="20"/>
              </w:rPr>
              <w:t>
</w:t>
            </w:r>
            <w:r>
              <w:rPr>
                <w:rFonts w:ascii="Times New Roman"/>
                <w:b w:val="false"/>
                <w:i w:val="false"/>
                <w:color w:val="000000"/>
                <w:sz w:val="20"/>
              </w:rPr>
              <w:t>(64), рабочий (65), наемный рабочий (66), служащий негос.учрежд. и</w:t>
            </w:r>
            <w:r>
              <w:br/>
            </w:r>
            <w:r>
              <w:rPr>
                <w:rFonts w:ascii="Times New Roman"/>
                <w:b w:val="false"/>
                <w:i w:val="false"/>
                <w:color w:val="000000"/>
                <w:sz w:val="20"/>
              </w:rPr>
              <w:t>
</w:t>
            </w:r>
            <w:r>
              <w:rPr>
                <w:rFonts w:ascii="Times New Roman"/>
                <w:b w:val="false"/>
                <w:i w:val="false"/>
                <w:color w:val="000000"/>
                <w:sz w:val="20"/>
              </w:rPr>
              <w:t>предпр. (67), охранник (68), работник транспорта: машинист (69),</w:t>
            </w:r>
            <w:r>
              <w:br/>
            </w:r>
            <w:r>
              <w:rPr>
                <w:rFonts w:ascii="Times New Roman"/>
                <w:b w:val="false"/>
                <w:i w:val="false"/>
                <w:color w:val="000000"/>
                <w:sz w:val="20"/>
              </w:rPr>
              <w:t>
</w:t>
            </w:r>
            <w:r>
              <w:rPr>
                <w:rFonts w:ascii="Times New Roman"/>
                <w:b w:val="false"/>
                <w:i w:val="false"/>
                <w:color w:val="000000"/>
                <w:sz w:val="20"/>
              </w:rPr>
              <w:t>водитель (70), проводник ж/д (71), работник культуры и искусства (72),</w:t>
            </w:r>
            <w:r>
              <w:br/>
            </w:r>
            <w:r>
              <w:rPr>
                <w:rFonts w:ascii="Times New Roman"/>
                <w:b w:val="false"/>
                <w:i w:val="false"/>
                <w:color w:val="000000"/>
                <w:sz w:val="20"/>
              </w:rPr>
              <w:t>
</w:t>
            </w:r>
            <w:r>
              <w:rPr>
                <w:rFonts w:ascii="Times New Roman"/>
                <w:b w:val="false"/>
                <w:i w:val="false"/>
                <w:color w:val="000000"/>
                <w:sz w:val="20"/>
              </w:rPr>
              <w:t>служитель культа (73); адвокат (74);</w:t>
            </w:r>
            <w:r>
              <w:br/>
            </w:r>
            <w:r>
              <w:rPr>
                <w:rFonts w:ascii="Times New Roman"/>
                <w:b w:val="false"/>
                <w:i w:val="false"/>
                <w:color w:val="000000"/>
                <w:sz w:val="20"/>
              </w:rPr>
              <w:t>
</w:t>
            </w:r>
            <w:r>
              <w:rPr>
                <w:rFonts w:ascii="Times New Roman"/>
                <w:b w:val="false"/>
                <w:i w:val="false"/>
                <w:color w:val="000000"/>
                <w:sz w:val="20"/>
              </w:rPr>
              <w:t>иждивенец (81), безработный, неучащийся (82), беременная (83), пенсионер</w:t>
            </w:r>
            <w:r>
              <w:br/>
            </w:r>
            <w:r>
              <w:rPr>
                <w:rFonts w:ascii="Times New Roman"/>
                <w:b w:val="false"/>
                <w:i w:val="false"/>
                <w:color w:val="000000"/>
                <w:sz w:val="20"/>
              </w:rPr>
              <w:t>
</w:t>
            </w:r>
            <w:r>
              <w:rPr>
                <w:rFonts w:ascii="Times New Roman"/>
                <w:b w:val="false"/>
                <w:i w:val="false"/>
                <w:color w:val="000000"/>
                <w:sz w:val="20"/>
              </w:rPr>
              <w:t xml:space="preserve">(84), инвалид 1 и 2 гр. (85), </w:t>
            </w:r>
            <w:r>
              <w:rPr>
                <w:rFonts w:ascii="Times New Roman"/>
                <w:b w:val="false"/>
                <w:i/>
                <w:color w:val="000000"/>
                <w:sz w:val="20"/>
              </w:rPr>
              <w:t>осужденный (91),</w:t>
            </w:r>
            <w:r>
              <w:rPr>
                <w:rFonts w:ascii="Times New Roman"/>
                <w:b w:val="false"/>
                <w:i w:val="false"/>
                <w:color w:val="000000"/>
                <w:sz w:val="20"/>
              </w:rPr>
              <w:t xml:space="preserve"> осужденным ИУ (92),</w:t>
            </w:r>
            <w:r>
              <w:br/>
            </w:r>
            <w:r>
              <w:rPr>
                <w:rFonts w:ascii="Times New Roman"/>
                <w:b w:val="false"/>
                <w:i w:val="false"/>
                <w:color w:val="000000"/>
                <w:sz w:val="20"/>
              </w:rPr>
              <w:t>
</w:t>
            </w:r>
            <w:r>
              <w:rPr>
                <w:rFonts w:ascii="Times New Roman"/>
                <w:b w:val="false"/>
                <w:i w:val="false"/>
                <w:color w:val="000000"/>
                <w:sz w:val="20"/>
              </w:rPr>
              <w:t>осужденным без лишения свободы (93), следственно-арестованный (94),</w:t>
            </w:r>
            <w:r>
              <w:br/>
            </w:r>
            <w:r>
              <w:rPr>
                <w:rFonts w:ascii="Times New Roman"/>
                <w:b w:val="false"/>
                <w:i w:val="false"/>
                <w:color w:val="000000"/>
                <w:sz w:val="20"/>
              </w:rPr>
              <w:t>
</w:t>
            </w:r>
            <w:r>
              <w:rPr>
                <w:rFonts w:ascii="Times New Roman"/>
                <w:b w:val="false"/>
                <w:i w:val="false"/>
                <w:color w:val="000000"/>
                <w:sz w:val="20"/>
              </w:rPr>
              <w:t>лидер, авторитет криминальной среды (95);</w:t>
            </w:r>
            <w:r>
              <w:br/>
            </w:r>
            <w:r>
              <w:rPr>
                <w:rFonts w:ascii="Times New Roman"/>
                <w:b w:val="false"/>
                <w:i w:val="false"/>
                <w:color w:val="000000"/>
                <w:sz w:val="20"/>
              </w:rPr>
              <w:t>
</w:t>
            </w:r>
            <w:r>
              <w:rPr>
                <w:rFonts w:ascii="Times New Roman"/>
                <w:b w:val="false"/>
                <w:i w:val="false"/>
                <w:color w:val="000000"/>
                <w:sz w:val="20"/>
              </w:rPr>
              <w:t>другая категория лиц (99).</w:t>
            </w:r>
            <w:r>
              <w:br/>
            </w:r>
            <w:r>
              <w:rPr>
                <w:rFonts w:ascii="Times New Roman"/>
                <w:b w:val="false"/>
                <w:i w:val="false"/>
                <w:color w:val="000000"/>
                <w:sz w:val="20"/>
              </w:rPr>
              <w:t>
</w:t>
            </w:r>
            <w:r>
              <w:rPr>
                <w:rFonts w:ascii="Times New Roman"/>
                <w:b w:val="false"/>
                <w:i w:val="false"/>
                <w:color w:val="000000"/>
                <w:sz w:val="20"/>
              </w:rPr>
              <w:t>9.2. Гражданство иностранцев _______________________________________</w:t>
            </w:r>
            <w:r>
              <w:br/>
            </w:r>
            <w:r>
              <w:rPr>
                <w:rFonts w:ascii="Times New Roman"/>
                <w:b w:val="false"/>
                <w:i w:val="false"/>
                <w:color w:val="000000"/>
                <w:sz w:val="20"/>
              </w:rPr>
              <w:t>
</w:t>
            </w:r>
            <w:r>
              <w:rPr>
                <w:rFonts w:ascii="Times New Roman"/>
                <w:b w:val="false"/>
                <w:i w:val="false"/>
                <w:color w:val="000000"/>
                <w:sz w:val="20"/>
              </w:rPr>
              <w:t>                                            (по справочнику)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 /_/_/_/</w:t>
            </w:r>
            <w:r>
              <w:br/>
            </w:r>
            <w:r>
              <w:rPr>
                <w:rFonts w:ascii="Times New Roman"/>
                <w:b w:val="false"/>
                <w:i w:val="false"/>
                <w:color w:val="000000"/>
                <w:sz w:val="20"/>
              </w:rPr>
              <w:t>
</w:t>
            </w:r>
            <w:r>
              <w:rPr>
                <w:rFonts w:ascii="Times New Roman"/>
                <w:b w:val="false"/>
                <w:i w:val="false"/>
                <w:color w:val="000000"/>
                <w:sz w:val="20"/>
              </w:rPr>
              <w:t>ч. /_/_/ п./_/_/</w:t>
            </w:r>
            <w:r>
              <w:rPr>
                <w:rFonts w:ascii="Times New Roman"/>
                <w:b w:val="false"/>
                <w:i w:val="false"/>
                <w:color w:val="000000"/>
                <w:sz w:val="20"/>
              </w:rPr>
              <w:t>/_/</w:t>
            </w:r>
          </w:p>
          <w:p>
            <w:pPr>
              <w:spacing w:after="20"/>
              <w:ind w:left="20"/>
              <w:jc w:val="both"/>
            </w:pPr>
            <w:r>
              <w:rPr>
                <w:rFonts w:ascii="Times New Roman"/>
                <w:b/>
                <w:i w:val="false"/>
                <w:color w:val="000000"/>
                <w:sz w:val="20"/>
              </w:rPr>
              <w:t>6.1</w:t>
            </w:r>
            <w:r>
              <w:rPr>
                <w:rFonts w:ascii="Times New Roman"/>
                <w:b w:val="false"/>
                <w:i w:val="false"/>
                <w:color w:val="000000"/>
                <w:sz w:val="20"/>
              </w:rPr>
              <w:t xml:space="preserve"> /_/</w:t>
            </w:r>
          </w:p>
          <w:p>
            <w:pPr>
              <w:spacing w:after="20"/>
              <w:ind w:left="20"/>
              <w:jc w:val="both"/>
            </w:pPr>
            <w:r>
              <w:rPr>
                <w:rFonts w:ascii="Times New Roman"/>
                <w:b w:val="false"/>
                <w:i w:val="false"/>
                <w:color w:val="000000"/>
                <w:sz w:val="20"/>
              </w:rPr>
              <w:t>7. ст. /_/_/_/</w:t>
            </w:r>
            <w:r>
              <w:br/>
            </w:r>
            <w:r>
              <w:rPr>
                <w:rFonts w:ascii="Times New Roman"/>
                <w:b w:val="false"/>
                <w:i w:val="false"/>
                <w:color w:val="000000"/>
                <w:sz w:val="20"/>
              </w:rPr>
              <w:t>
</w:t>
            </w:r>
            <w:r>
              <w:rPr>
                <w:rFonts w:ascii="Times New Roman"/>
                <w:b w:val="false"/>
                <w:i w:val="false"/>
                <w:color w:val="000000"/>
                <w:sz w:val="20"/>
              </w:rPr>
              <w:t>ч. /_/_/ п. /_/_/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p>
          <w:p>
            <w:pPr>
              <w:spacing w:after="20"/>
              <w:ind w:left="20"/>
              <w:jc w:val="both"/>
            </w:pPr>
            <w:r>
              <w:rPr>
                <w:rFonts w:ascii="Times New Roman"/>
                <w:b w:val="false"/>
                <w:i w:val="false"/>
                <w:color w:val="000000"/>
                <w:sz w:val="20"/>
              </w:rPr>
              <w:t>8. /_/</w:t>
            </w:r>
          </w:p>
          <w:p>
            <w:pPr>
              <w:spacing w:after="20"/>
              <w:ind w:left="20"/>
              <w:jc w:val="both"/>
            </w:pPr>
            <w:r>
              <w:rPr>
                <w:rFonts w:ascii="Times New Roman"/>
                <w:b w:val="false"/>
                <w:i w:val="false"/>
                <w:color w:val="000000"/>
                <w:sz w:val="20"/>
              </w:rPr>
              <w:t>9.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9.1. /_/_/,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 /_/_/_/</w:t>
            </w:r>
          </w:p>
        </w:tc>
      </w:tr>
      <w:tr>
        <w:trPr>
          <w:trHeight w:val="720" w:hRule="atLeast"/>
        </w:trPr>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Решение:</w:t>
            </w:r>
            <w:r>
              <w:br/>
            </w:r>
            <w:r>
              <w:rPr>
                <w:rFonts w:ascii="Times New Roman"/>
                <w:b w:val="false"/>
                <w:i w:val="false"/>
                <w:color w:val="000000"/>
                <w:sz w:val="20"/>
              </w:rPr>
              <w:t>
</w:t>
            </w:r>
            <w:r>
              <w:rPr>
                <w:rFonts w:ascii="Times New Roman"/>
                <w:b w:val="false"/>
                <w:i w:val="false"/>
                <w:color w:val="000000"/>
                <w:sz w:val="20"/>
              </w:rPr>
              <w:t xml:space="preserve">дело направлено прокурору: по </w:t>
            </w:r>
            <w:r>
              <w:rPr>
                <w:rFonts w:ascii="Times New Roman"/>
                <w:b w:val="false"/>
                <w:i w:val="false"/>
                <w:color w:val="000000"/>
                <w:sz w:val="20"/>
              </w:rPr>
              <w:t>ст. 280</w:t>
            </w:r>
            <w:r>
              <w:rPr>
                <w:rFonts w:ascii="Times New Roman"/>
                <w:b w:val="false"/>
                <w:i w:val="false"/>
                <w:color w:val="000000"/>
                <w:sz w:val="20"/>
              </w:rPr>
              <w:t xml:space="preserve"> УПК (01), по </w:t>
            </w:r>
            <w:r>
              <w:rPr>
                <w:rFonts w:ascii="Times New Roman"/>
                <w:b w:val="false"/>
                <w:i w:val="false"/>
                <w:color w:val="000000"/>
                <w:sz w:val="20"/>
              </w:rPr>
              <w:t>ст. 287</w:t>
            </w:r>
            <w:r>
              <w:rPr>
                <w:rFonts w:ascii="Times New Roman"/>
                <w:b w:val="false"/>
                <w:i w:val="false"/>
                <w:color w:val="000000"/>
                <w:sz w:val="20"/>
              </w:rPr>
              <w:t xml:space="preserve"> УПК (02),</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ст. 514</w:t>
            </w:r>
            <w:r>
              <w:rPr>
                <w:rFonts w:ascii="Times New Roman"/>
                <w:b w:val="false"/>
                <w:i w:val="false"/>
                <w:color w:val="000000"/>
                <w:sz w:val="20"/>
              </w:rPr>
              <w:t xml:space="preserve"> ч. 1 п. 2 (03), по </w:t>
            </w:r>
            <w:r>
              <w:rPr>
                <w:rFonts w:ascii="Times New Roman"/>
                <w:b w:val="false"/>
                <w:i w:val="false"/>
                <w:color w:val="000000"/>
                <w:sz w:val="20"/>
              </w:rPr>
              <w:t>ст. 190-3</w:t>
            </w:r>
            <w:r>
              <w:rPr>
                <w:rFonts w:ascii="Times New Roman"/>
                <w:b w:val="false"/>
                <w:i w:val="false"/>
                <w:color w:val="000000"/>
                <w:sz w:val="20"/>
              </w:rPr>
              <w:t xml:space="preserve"> УПК (08);</w:t>
            </w:r>
            <w:r>
              <w:br/>
            </w:r>
            <w:r>
              <w:rPr>
                <w:rFonts w:ascii="Times New Roman"/>
                <w:b w:val="false"/>
                <w:i w:val="false"/>
                <w:color w:val="000000"/>
                <w:sz w:val="20"/>
              </w:rPr>
              <w:t>
</w:t>
            </w:r>
            <w:r>
              <w:rPr>
                <w:rFonts w:ascii="Times New Roman"/>
                <w:b w:val="false"/>
                <w:i w:val="false"/>
                <w:color w:val="000000"/>
                <w:sz w:val="20"/>
              </w:rPr>
              <w:t xml:space="preserve">прекращено по </w:t>
            </w:r>
            <w:r>
              <w:rPr>
                <w:rFonts w:ascii="Times New Roman"/>
                <w:b w:val="false"/>
                <w:i w:val="false"/>
                <w:color w:val="000000"/>
                <w:sz w:val="20"/>
              </w:rPr>
              <w:t>ст. 37</w:t>
            </w:r>
            <w:r>
              <w:rPr>
                <w:rFonts w:ascii="Times New Roman"/>
                <w:b w:val="false"/>
                <w:i w:val="false"/>
                <w:color w:val="000000"/>
                <w:sz w:val="20"/>
              </w:rPr>
              <w:t xml:space="preserve"> ч. 1 п. 1 (11), ст. 37 ч. 1 п. 2 (12), ст. 37 ч. 1</w:t>
            </w:r>
            <w:r>
              <w:br/>
            </w:r>
            <w:r>
              <w:rPr>
                <w:rFonts w:ascii="Times New Roman"/>
                <w:b w:val="false"/>
                <w:i w:val="false"/>
                <w:color w:val="000000"/>
                <w:sz w:val="20"/>
              </w:rPr>
              <w:t>
</w:t>
            </w:r>
            <w:r>
              <w:rPr>
                <w:rFonts w:ascii="Times New Roman"/>
                <w:b w:val="false"/>
                <w:i w:val="false"/>
                <w:color w:val="000000"/>
                <w:sz w:val="20"/>
              </w:rPr>
              <w:t>п. 3 (13), ст. 37 ч. 1 п. 4 (14), ст. 37 ч. 1 п. 5 (15), ст. 37 ч. 1 п.</w:t>
            </w:r>
            <w:r>
              <w:br/>
            </w:r>
            <w:r>
              <w:rPr>
                <w:rFonts w:ascii="Times New Roman"/>
                <w:b w:val="false"/>
                <w:i w:val="false"/>
                <w:color w:val="000000"/>
                <w:sz w:val="20"/>
              </w:rPr>
              <w:t>
</w:t>
            </w:r>
            <w:r>
              <w:rPr>
                <w:rFonts w:ascii="Times New Roman"/>
                <w:b w:val="false"/>
                <w:i w:val="false"/>
                <w:color w:val="000000"/>
                <w:sz w:val="20"/>
              </w:rPr>
              <w:t>6 (16), ст. 37 ч. 1 п. 7 (17), ст. 37 ч. 1 п. 8 (18), ст. 37 ч. 1 п. 9</w:t>
            </w:r>
            <w:r>
              <w:br/>
            </w:r>
            <w:r>
              <w:rPr>
                <w:rFonts w:ascii="Times New Roman"/>
                <w:b w:val="false"/>
                <w:i w:val="false"/>
                <w:color w:val="000000"/>
                <w:sz w:val="20"/>
              </w:rPr>
              <w:t>
</w:t>
            </w:r>
            <w:r>
              <w:rPr>
                <w:rFonts w:ascii="Times New Roman"/>
                <w:b w:val="false"/>
                <w:i w:val="false"/>
                <w:color w:val="000000"/>
                <w:sz w:val="20"/>
              </w:rPr>
              <w:t>(19), ст. 37 ч. 1 п. 10 (20), ст. 37 ч. 1 п. 11 (21), ст. 37 ч. 1 п. 12</w:t>
            </w:r>
            <w:r>
              <w:br/>
            </w:r>
            <w:r>
              <w:rPr>
                <w:rFonts w:ascii="Times New Roman"/>
                <w:b w:val="false"/>
                <w:i w:val="false"/>
                <w:color w:val="000000"/>
                <w:sz w:val="20"/>
              </w:rPr>
              <w:t>
</w:t>
            </w:r>
            <w:r>
              <w:rPr>
                <w:rFonts w:ascii="Times New Roman"/>
                <w:b w:val="false"/>
                <w:i w:val="false"/>
                <w:color w:val="000000"/>
                <w:sz w:val="20"/>
              </w:rPr>
              <w:t xml:space="preserve">УПК РК - </w:t>
            </w:r>
            <w:r>
              <w:rPr>
                <w:rFonts w:ascii="Times New Roman"/>
                <w:b w:val="false"/>
                <w:i w:val="false"/>
                <w:color w:val="000000"/>
                <w:sz w:val="20"/>
              </w:rPr>
              <w:t>ст. 65</w:t>
            </w:r>
            <w:r>
              <w:rPr>
                <w:rFonts w:ascii="Times New Roman"/>
                <w:b w:val="false"/>
                <w:i w:val="false"/>
                <w:color w:val="000000"/>
                <w:sz w:val="20"/>
              </w:rPr>
              <w:t xml:space="preserve"> УК РК (22), </w:t>
            </w:r>
            <w:r>
              <w:rPr>
                <w:rFonts w:ascii="Times New Roman"/>
                <w:b w:val="false"/>
                <w:i w:val="false"/>
                <w:color w:val="000000"/>
                <w:sz w:val="20"/>
              </w:rPr>
              <w:t>ст. 37</w:t>
            </w:r>
            <w:r>
              <w:rPr>
                <w:rFonts w:ascii="Times New Roman"/>
                <w:b w:val="false"/>
                <w:i w:val="false"/>
                <w:color w:val="000000"/>
                <w:sz w:val="20"/>
              </w:rPr>
              <w:t xml:space="preserve"> ч. 1 п. 12 УПК - </w:t>
            </w:r>
            <w:r>
              <w:rPr>
                <w:rFonts w:ascii="Times New Roman"/>
                <w:b w:val="false"/>
                <w:i w:val="false"/>
                <w:color w:val="000000"/>
                <w:sz w:val="20"/>
              </w:rPr>
              <w:t>ст. 66</w:t>
            </w:r>
            <w:r>
              <w:rPr>
                <w:rFonts w:ascii="Times New Roman"/>
                <w:b w:val="false"/>
                <w:i w:val="false"/>
                <w:color w:val="000000"/>
                <w:sz w:val="20"/>
              </w:rPr>
              <w:t xml:space="preserve"> УК (23), ст.</w:t>
            </w:r>
            <w:r>
              <w:br/>
            </w:r>
            <w:r>
              <w:rPr>
                <w:rFonts w:ascii="Times New Roman"/>
                <w:b w:val="false"/>
                <w:i w:val="false"/>
                <w:color w:val="000000"/>
                <w:sz w:val="20"/>
              </w:rPr>
              <w:t>
</w:t>
            </w:r>
            <w:r>
              <w:rPr>
                <w:rFonts w:ascii="Times New Roman"/>
                <w:b w:val="false"/>
                <w:i w:val="false"/>
                <w:color w:val="000000"/>
                <w:sz w:val="20"/>
              </w:rPr>
              <w:t xml:space="preserve">37 ч. 1 п. 12 УПК - </w:t>
            </w:r>
            <w:r>
              <w:rPr>
                <w:rFonts w:ascii="Times New Roman"/>
                <w:b w:val="false"/>
                <w:i w:val="false"/>
                <w:color w:val="000000"/>
                <w:sz w:val="20"/>
              </w:rPr>
              <w:t>ст. 67</w:t>
            </w:r>
            <w:r>
              <w:rPr>
                <w:rFonts w:ascii="Times New Roman"/>
                <w:b w:val="false"/>
                <w:i w:val="false"/>
                <w:color w:val="000000"/>
                <w:sz w:val="20"/>
              </w:rPr>
              <w:t xml:space="preserve"> ч. 1 УК (24), ст. 37 ч. 1 п. 12 УПК - </w:t>
            </w:r>
            <w:r>
              <w:rPr>
                <w:rFonts w:ascii="Times New Roman"/>
                <w:b w:val="false"/>
                <w:i w:val="false"/>
                <w:color w:val="000000"/>
                <w:sz w:val="20"/>
              </w:rPr>
              <w:t>ст. 68</w:t>
            </w:r>
            <w:r>
              <w:br/>
            </w:r>
            <w:r>
              <w:rPr>
                <w:rFonts w:ascii="Times New Roman"/>
                <w:b w:val="false"/>
                <w:i w:val="false"/>
                <w:color w:val="000000"/>
                <w:sz w:val="20"/>
              </w:rPr>
              <w:t>
</w:t>
            </w:r>
            <w:r>
              <w:rPr>
                <w:rFonts w:ascii="Times New Roman"/>
                <w:b w:val="false"/>
                <w:i w:val="false"/>
                <w:color w:val="000000"/>
                <w:sz w:val="20"/>
              </w:rPr>
              <w:t xml:space="preserve">УК (25), по ст. 38 ч. 1 УПК РК - </w:t>
            </w:r>
            <w:r>
              <w:rPr>
                <w:rFonts w:ascii="Times New Roman"/>
                <w:b w:val="false"/>
                <w:i w:val="false"/>
                <w:color w:val="000000"/>
                <w:sz w:val="20"/>
              </w:rPr>
              <w:t>ст. 67</w:t>
            </w:r>
            <w:r>
              <w:rPr>
                <w:rFonts w:ascii="Times New Roman"/>
                <w:b w:val="false"/>
                <w:i w:val="false"/>
                <w:color w:val="000000"/>
                <w:sz w:val="20"/>
              </w:rPr>
              <w:t xml:space="preserve"> ч. 2 – УК РК (26), по ст. 496 ч.</w:t>
            </w:r>
            <w:r>
              <w:br/>
            </w:r>
            <w:r>
              <w:rPr>
                <w:rFonts w:ascii="Times New Roman"/>
                <w:b w:val="false"/>
                <w:i w:val="false"/>
                <w:color w:val="000000"/>
                <w:sz w:val="20"/>
              </w:rPr>
              <w:t>
</w:t>
            </w:r>
            <w:r>
              <w:rPr>
                <w:rFonts w:ascii="Times New Roman"/>
                <w:b w:val="false"/>
                <w:i w:val="false"/>
                <w:color w:val="000000"/>
                <w:sz w:val="20"/>
              </w:rPr>
              <w:t>6 (27), по ст. 514 ч. 1 п. 1 (29);</w:t>
            </w:r>
            <w:r>
              <w:br/>
            </w:r>
            <w:r>
              <w:rPr>
                <w:rFonts w:ascii="Times New Roman"/>
                <w:b w:val="false"/>
                <w:i w:val="false"/>
                <w:color w:val="000000"/>
                <w:sz w:val="20"/>
              </w:rPr>
              <w:t>
</w:t>
            </w:r>
            <w:r>
              <w:rPr>
                <w:rFonts w:ascii="Times New Roman"/>
                <w:b w:val="false"/>
                <w:i w:val="false"/>
                <w:color w:val="000000"/>
                <w:sz w:val="20"/>
              </w:rPr>
              <w:t>приостановлено по ст. 50 ч. 1 п. 1 (31), ст. 50 ч. 1 п. 2 (32), ст. 50</w:t>
            </w:r>
            <w:r>
              <w:br/>
            </w:r>
            <w:r>
              <w:rPr>
                <w:rFonts w:ascii="Times New Roman"/>
                <w:b w:val="false"/>
                <w:i w:val="false"/>
                <w:color w:val="000000"/>
                <w:sz w:val="20"/>
              </w:rPr>
              <w:t>
</w:t>
            </w:r>
            <w:r>
              <w:rPr>
                <w:rFonts w:ascii="Times New Roman"/>
                <w:b w:val="false"/>
                <w:i w:val="false"/>
                <w:color w:val="000000"/>
                <w:sz w:val="20"/>
              </w:rPr>
              <w:t>ч. 1 п. 3 (33), ст. 50 ч. 1 п. 4 (34), ст. 50 ч. 1 п. 5 (35), ст. 50 ч.</w:t>
            </w:r>
            <w:r>
              <w:br/>
            </w:r>
            <w:r>
              <w:rPr>
                <w:rFonts w:ascii="Times New Roman"/>
                <w:b w:val="false"/>
                <w:i w:val="false"/>
                <w:color w:val="000000"/>
                <w:sz w:val="20"/>
              </w:rPr>
              <w:t>
</w:t>
            </w:r>
            <w:r>
              <w:rPr>
                <w:rFonts w:ascii="Times New Roman"/>
                <w:b w:val="false"/>
                <w:i w:val="false"/>
                <w:color w:val="000000"/>
                <w:sz w:val="20"/>
              </w:rPr>
              <w:t>1 п. 6 (36), ст. 50 ч. 1 п. 7 (37), ст. 50 ч. 1 п. 8 (39), ст. 50 ч. 1</w:t>
            </w:r>
            <w:r>
              <w:br/>
            </w:r>
            <w:r>
              <w:rPr>
                <w:rFonts w:ascii="Times New Roman"/>
                <w:b w:val="false"/>
                <w:i w:val="false"/>
                <w:color w:val="000000"/>
                <w:sz w:val="20"/>
              </w:rPr>
              <w:t>
</w:t>
            </w:r>
            <w:r>
              <w:rPr>
                <w:rFonts w:ascii="Times New Roman"/>
                <w:b w:val="false"/>
                <w:i w:val="false"/>
                <w:color w:val="000000"/>
                <w:sz w:val="20"/>
              </w:rPr>
              <w:t>п. 9 (40);</w:t>
            </w:r>
            <w:r>
              <w:br/>
            </w:r>
            <w:r>
              <w:rPr>
                <w:rFonts w:ascii="Times New Roman"/>
                <w:b w:val="false"/>
                <w:i w:val="false"/>
                <w:color w:val="000000"/>
                <w:sz w:val="20"/>
              </w:rPr>
              <w:t>
</w:t>
            </w:r>
            <w:r>
              <w:rPr>
                <w:rFonts w:ascii="Times New Roman"/>
                <w:b w:val="false"/>
                <w:i w:val="false"/>
                <w:color w:val="000000"/>
                <w:sz w:val="20"/>
              </w:rPr>
              <w:t>передано по ст. 192 (без снятия с учета) (41), по ст. 192 (со снятием с</w:t>
            </w:r>
            <w:r>
              <w:br/>
            </w:r>
            <w:r>
              <w:rPr>
                <w:rFonts w:ascii="Times New Roman"/>
                <w:b w:val="false"/>
                <w:i w:val="false"/>
                <w:color w:val="000000"/>
                <w:sz w:val="20"/>
              </w:rPr>
              <w:t>
</w:t>
            </w:r>
            <w:r>
              <w:rPr>
                <w:rFonts w:ascii="Times New Roman"/>
                <w:b w:val="false"/>
                <w:i w:val="false"/>
                <w:color w:val="000000"/>
                <w:sz w:val="20"/>
              </w:rPr>
              <w:t>учета) (42), ст. 193 п. 1 (43), ст. 193 п. 2 (44);</w:t>
            </w:r>
            <w:r>
              <w:br/>
            </w:r>
            <w:r>
              <w:rPr>
                <w:rFonts w:ascii="Times New Roman"/>
                <w:b w:val="false"/>
                <w:i w:val="false"/>
                <w:color w:val="000000"/>
                <w:sz w:val="20"/>
              </w:rPr>
              <w:t>
</w:t>
            </w:r>
            <w:r>
              <w:rPr>
                <w:rFonts w:ascii="Times New Roman"/>
                <w:b w:val="false"/>
                <w:i w:val="false"/>
                <w:color w:val="000000"/>
                <w:sz w:val="20"/>
              </w:rPr>
              <w:t>принято к производству: после возвращения на доп. расследование</w:t>
            </w:r>
            <w:r>
              <w:br/>
            </w:r>
            <w:r>
              <w:rPr>
                <w:rFonts w:ascii="Times New Roman"/>
                <w:b w:val="false"/>
                <w:i w:val="false"/>
                <w:color w:val="000000"/>
                <w:sz w:val="20"/>
              </w:rPr>
              <w:t>
</w:t>
            </w:r>
            <w:r>
              <w:rPr>
                <w:rFonts w:ascii="Times New Roman"/>
                <w:b w:val="false"/>
                <w:i w:val="false"/>
                <w:color w:val="000000"/>
                <w:sz w:val="20"/>
              </w:rPr>
              <w:t>прокурором (51), прокурором с изменением подследственности (52), судом</w:t>
            </w:r>
            <w:r>
              <w:br/>
            </w:r>
            <w:r>
              <w:rPr>
                <w:rFonts w:ascii="Times New Roman"/>
                <w:b w:val="false"/>
                <w:i w:val="false"/>
                <w:color w:val="000000"/>
                <w:sz w:val="20"/>
              </w:rPr>
              <w:t>
</w:t>
            </w:r>
            <w:r>
              <w:rPr>
                <w:rFonts w:ascii="Times New Roman"/>
                <w:b w:val="false"/>
                <w:i w:val="false"/>
                <w:color w:val="000000"/>
                <w:sz w:val="20"/>
              </w:rPr>
              <w:t xml:space="preserve">(53); после отмены судом постановлений в порядке </w:t>
            </w:r>
            <w:r>
              <w:rPr>
                <w:rFonts w:ascii="Times New Roman"/>
                <w:b w:val="false"/>
                <w:i w:val="false"/>
                <w:color w:val="000000"/>
                <w:sz w:val="20"/>
              </w:rPr>
              <w:t>ст. 109</w:t>
            </w:r>
            <w:r>
              <w:rPr>
                <w:rFonts w:ascii="Times New Roman"/>
                <w:b w:val="false"/>
                <w:i w:val="false"/>
                <w:color w:val="000000"/>
                <w:sz w:val="20"/>
              </w:rPr>
              <w:t xml:space="preserve"> УПК РК: о</w:t>
            </w:r>
            <w:r>
              <w:br/>
            </w:r>
            <w:r>
              <w:rPr>
                <w:rFonts w:ascii="Times New Roman"/>
                <w:b w:val="false"/>
                <w:i w:val="false"/>
                <w:color w:val="000000"/>
                <w:sz w:val="20"/>
              </w:rPr>
              <w:t>
</w:t>
            </w:r>
            <w:r>
              <w:rPr>
                <w:rFonts w:ascii="Times New Roman"/>
                <w:b w:val="false"/>
                <w:i w:val="false"/>
                <w:color w:val="000000"/>
                <w:sz w:val="20"/>
              </w:rPr>
              <w:t>прекращении (95), о приостановлении (96), спец. прокурором в порядке</w:t>
            </w:r>
            <w:r>
              <w:br/>
            </w:r>
            <w:r>
              <w:rPr>
                <w:rFonts w:ascii="Times New Roman"/>
                <w:b w:val="false"/>
                <w:i w:val="false"/>
                <w:color w:val="000000"/>
                <w:sz w:val="20"/>
              </w:rPr>
              <w:t>
</w:t>
            </w:r>
            <w:r>
              <w:rPr>
                <w:rFonts w:ascii="Times New Roman"/>
                <w:b w:val="false"/>
                <w:i w:val="false"/>
                <w:color w:val="000000"/>
                <w:sz w:val="20"/>
              </w:rPr>
              <w:t>ст. 198 ч. 3 УПК РК (97), спец. прокурором в порядке ст. 197 ч. 1 п. 12</w:t>
            </w:r>
            <w:r>
              <w:br/>
            </w:r>
            <w:r>
              <w:rPr>
                <w:rFonts w:ascii="Times New Roman"/>
                <w:b w:val="false"/>
                <w:i w:val="false"/>
                <w:color w:val="000000"/>
                <w:sz w:val="20"/>
              </w:rPr>
              <w:t>
</w:t>
            </w:r>
            <w:r>
              <w:rPr>
                <w:rFonts w:ascii="Times New Roman"/>
                <w:b w:val="false"/>
                <w:i w:val="false"/>
                <w:color w:val="000000"/>
                <w:sz w:val="20"/>
              </w:rPr>
              <w:t>УПК РК (98).</w:t>
            </w:r>
            <w:r>
              <w:br/>
            </w:r>
            <w:r>
              <w:rPr>
                <w:rFonts w:ascii="Times New Roman"/>
                <w:b w:val="false"/>
                <w:i w:val="false"/>
                <w:color w:val="000000"/>
                <w:sz w:val="20"/>
              </w:rPr>
              <w:t>
</w:t>
            </w:r>
            <w:r>
              <w:rPr>
                <w:rFonts w:ascii="Times New Roman"/>
                <w:b w:val="false"/>
                <w:i w:val="false"/>
                <w:color w:val="000000"/>
                <w:sz w:val="20"/>
              </w:rPr>
              <w:t>после передачи: по ст. 192 (без снятия с учета) (61), по ст. 192 (со</w:t>
            </w:r>
            <w:r>
              <w:br/>
            </w:r>
            <w:r>
              <w:rPr>
                <w:rFonts w:ascii="Times New Roman"/>
                <w:b w:val="false"/>
                <w:i w:val="false"/>
                <w:color w:val="000000"/>
                <w:sz w:val="20"/>
              </w:rPr>
              <w:t>
</w:t>
            </w:r>
            <w:r>
              <w:rPr>
                <w:rFonts w:ascii="Times New Roman"/>
                <w:b w:val="false"/>
                <w:i w:val="false"/>
                <w:color w:val="000000"/>
                <w:sz w:val="20"/>
              </w:rPr>
              <w:t>снятием с учета) (62), по ст. 193 п. 1 (63), по ст. 193 п. 2 (64);</w:t>
            </w:r>
            <w:r>
              <w:br/>
            </w:r>
            <w:r>
              <w:rPr>
                <w:rFonts w:ascii="Times New Roman"/>
                <w:b w:val="false"/>
                <w:i w:val="false"/>
                <w:color w:val="000000"/>
                <w:sz w:val="20"/>
              </w:rPr>
              <w:t>
</w:t>
            </w:r>
            <w:r>
              <w:rPr>
                <w:rFonts w:ascii="Times New Roman"/>
                <w:b w:val="false"/>
                <w:i w:val="false"/>
                <w:color w:val="000000"/>
                <w:sz w:val="20"/>
              </w:rPr>
              <w:t>от прокурора: получившего дело в порядке ст. 376 ч. 4 (71);</w:t>
            </w:r>
            <w:r>
              <w:br/>
            </w:r>
            <w:r>
              <w:rPr>
                <w:rFonts w:ascii="Times New Roman"/>
                <w:b w:val="false"/>
                <w:i w:val="false"/>
                <w:color w:val="000000"/>
                <w:sz w:val="20"/>
              </w:rPr>
              <w:t>
</w:t>
            </w:r>
            <w:r>
              <w:rPr>
                <w:rFonts w:ascii="Times New Roman"/>
                <w:b w:val="false"/>
                <w:i w:val="false"/>
                <w:color w:val="000000"/>
                <w:sz w:val="20"/>
              </w:rPr>
              <w:t>истребовано с новым фактом в порядке ч. 5 ст. 37 (73), направившего дело</w:t>
            </w:r>
            <w:r>
              <w:br/>
            </w:r>
            <w:r>
              <w:rPr>
                <w:rFonts w:ascii="Times New Roman"/>
                <w:b w:val="false"/>
                <w:i w:val="false"/>
                <w:color w:val="000000"/>
                <w:sz w:val="20"/>
              </w:rPr>
              <w:t>
</w:t>
            </w:r>
            <w:r>
              <w:rPr>
                <w:rFonts w:ascii="Times New Roman"/>
                <w:b w:val="false"/>
                <w:i w:val="false"/>
                <w:color w:val="000000"/>
                <w:sz w:val="20"/>
              </w:rPr>
              <w:t xml:space="preserve">в порядке ч. 2 </w:t>
            </w:r>
            <w:r>
              <w:rPr>
                <w:rFonts w:ascii="Times New Roman"/>
                <w:b w:val="false"/>
                <w:i w:val="false"/>
                <w:color w:val="000000"/>
                <w:sz w:val="20"/>
              </w:rPr>
              <w:t>ст. 190-4</w:t>
            </w:r>
            <w:r>
              <w:rPr>
                <w:rFonts w:ascii="Times New Roman"/>
                <w:b w:val="false"/>
                <w:i w:val="false"/>
                <w:color w:val="000000"/>
                <w:sz w:val="20"/>
              </w:rPr>
              <w:t xml:space="preserve"> УПК (59), направившего дело для производства</w:t>
            </w:r>
            <w:r>
              <w:br/>
            </w:r>
            <w:r>
              <w:rPr>
                <w:rFonts w:ascii="Times New Roman"/>
                <w:b w:val="false"/>
                <w:i w:val="false"/>
                <w:color w:val="000000"/>
                <w:sz w:val="20"/>
              </w:rPr>
              <w:t>
</w:t>
            </w:r>
            <w:r>
              <w:rPr>
                <w:rFonts w:ascii="Times New Roman"/>
                <w:b w:val="false"/>
                <w:i w:val="false"/>
                <w:color w:val="000000"/>
                <w:sz w:val="20"/>
              </w:rPr>
              <w:t xml:space="preserve">следствия в порядке п. 2 </w:t>
            </w:r>
            <w:r>
              <w:rPr>
                <w:rFonts w:ascii="Times New Roman"/>
                <w:b w:val="false"/>
                <w:i w:val="false"/>
                <w:color w:val="000000"/>
                <w:sz w:val="20"/>
              </w:rPr>
              <w:t>ст. 289</w:t>
            </w:r>
            <w:r>
              <w:rPr>
                <w:rFonts w:ascii="Times New Roman"/>
                <w:b w:val="false"/>
                <w:i w:val="false"/>
                <w:color w:val="000000"/>
                <w:sz w:val="20"/>
              </w:rPr>
              <w:t xml:space="preserve"> УПК (75), поступившее в порядке </w:t>
            </w:r>
            <w:r>
              <w:rPr>
                <w:rFonts w:ascii="Times New Roman"/>
                <w:b w:val="false"/>
                <w:i w:val="false"/>
                <w:color w:val="000000"/>
                <w:sz w:val="20"/>
                <w:u w:val="single"/>
              </w:rPr>
              <w:t>ст.</w:t>
            </w:r>
            <w:r>
              <w:br/>
            </w:r>
            <w:r>
              <w:rPr>
                <w:rFonts w:ascii="Times New Roman"/>
                <w:b w:val="false"/>
                <w:i w:val="false"/>
                <w:color w:val="000000"/>
                <w:sz w:val="20"/>
              </w:rPr>
              <w:t>
</w:t>
            </w:r>
            <w:r>
              <w:rPr>
                <w:rFonts w:ascii="Times New Roman"/>
                <w:b w:val="false"/>
                <w:i w:val="false"/>
                <w:color w:val="000000"/>
                <w:sz w:val="20"/>
              </w:rPr>
              <w:t>303-1 УПК РК (76)</w:t>
            </w:r>
            <w:r>
              <w:br/>
            </w:r>
            <w:r>
              <w:rPr>
                <w:rFonts w:ascii="Times New Roman"/>
                <w:b w:val="false"/>
                <w:i w:val="false"/>
                <w:color w:val="000000"/>
                <w:sz w:val="20"/>
              </w:rPr>
              <w:t>
</w:t>
            </w:r>
            <w:r>
              <w:rPr>
                <w:rFonts w:ascii="Times New Roman"/>
                <w:b w:val="false"/>
                <w:i w:val="false"/>
                <w:color w:val="000000"/>
                <w:sz w:val="20"/>
              </w:rPr>
              <w:t>возобновлено производство по ранее прекращенному делу (80), по ранее</w:t>
            </w:r>
            <w:r>
              <w:br/>
            </w:r>
            <w:r>
              <w:rPr>
                <w:rFonts w:ascii="Times New Roman"/>
                <w:b w:val="false"/>
                <w:i w:val="false"/>
                <w:color w:val="000000"/>
                <w:sz w:val="20"/>
              </w:rPr>
              <w:t>
</w:t>
            </w:r>
            <w:r>
              <w:rPr>
                <w:rFonts w:ascii="Times New Roman"/>
                <w:b w:val="false"/>
                <w:i w:val="false"/>
                <w:color w:val="000000"/>
                <w:sz w:val="20"/>
              </w:rPr>
              <w:t>приостановленному: по ст. 50 ч. 1 п. 1 (81), ст. 50 ч. 1 п. 2 (82), ст.</w:t>
            </w:r>
            <w:r>
              <w:br/>
            </w:r>
            <w:r>
              <w:rPr>
                <w:rFonts w:ascii="Times New Roman"/>
                <w:b w:val="false"/>
                <w:i w:val="false"/>
                <w:color w:val="000000"/>
                <w:sz w:val="20"/>
              </w:rPr>
              <w:t>
</w:t>
            </w:r>
            <w:r>
              <w:rPr>
                <w:rFonts w:ascii="Times New Roman"/>
                <w:b w:val="false"/>
                <w:i w:val="false"/>
                <w:color w:val="000000"/>
                <w:sz w:val="20"/>
              </w:rPr>
              <w:t>50 ч. 1 п. 3 (83), ст. 50 ч. 1 п. 4 (84), ст. 50 ч. 1 п. 5 (85), ст. 50</w:t>
            </w:r>
            <w:r>
              <w:br/>
            </w:r>
            <w:r>
              <w:rPr>
                <w:rFonts w:ascii="Times New Roman"/>
                <w:b w:val="false"/>
                <w:i w:val="false"/>
                <w:color w:val="000000"/>
                <w:sz w:val="20"/>
              </w:rPr>
              <w:t>
</w:t>
            </w:r>
            <w:r>
              <w:rPr>
                <w:rFonts w:ascii="Times New Roman"/>
                <w:b w:val="false"/>
                <w:i w:val="false"/>
                <w:color w:val="000000"/>
                <w:sz w:val="20"/>
              </w:rPr>
              <w:t>ч. 1 п. 6 (86), ст. 50 ч. 1 п. 7 (87), ст. 50 ч. 1 п. 2 без прекращения</w:t>
            </w:r>
            <w:r>
              <w:br/>
            </w:r>
            <w:r>
              <w:rPr>
                <w:rFonts w:ascii="Times New Roman"/>
                <w:b w:val="false"/>
                <w:i w:val="false"/>
                <w:color w:val="000000"/>
                <w:sz w:val="20"/>
              </w:rPr>
              <w:t>
</w:t>
            </w:r>
            <w:r>
              <w:rPr>
                <w:rFonts w:ascii="Times New Roman"/>
                <w:b w:val="false"/>
                <w:i w:val="false"/>
                <w:color w:val="000000"/>
                <w:sz w:val="20"/>
              </w:rPr>
              <w:t>розыска (88), ст. 50 ч. 1 п. 8 (93), ст. 50 ч. 1 п. 9 (94).</w:t>
            </w:r>
            <w:r>
              <w:br/>
            </w:r>
            <w:r>
              <w:rPr>
                <w:rFonts w:ascii="Times New Roman"/>
                <w:b w:val="false"/>
                <w:i w:val="false"/>
                <w:color w:val="000000"/>
                <w:sz w:val="20"/>
              </w:rPr>
              <w:t>
</w:t>
            </w:r>
            <w:r>
              <w:rPr>
                <w:rFonts w:ascii="Times New Roman"/>
                <w:b w:val="false"/>
                <w:i w:val="false"/>
                <w:color w:val="000000"/>
                <w:sz w:val="20"/>
              </w:rPr>
              <w:t>10.1. Дата принятия решения " _______ "_____________________ 20 г.</w:t>
            </w:r>
            <w:r>
              <w:br/>
            </w:r>
            <w:r>
              <w:rPr>
                <w:rFonts w:ascii="Times New Roman"/>
                <w:b w:val="false"/>
                <w:i w:val="false"/>
                <w:color w:val="000000"/>
                <w:sz w:val="20"/>
              </w:rPr>
              <w:t>
</w:t>
            </w:r>
            <w:r>
              <w:rPr>
                <w:rFonts w:ascii="Times New Roman"/>
                <w:b w:val="false"/>
                <w:i w:val="false"/>
                <w:color w:val="000000"/>
                <w:sz w:val="20"/>
              </w:rPr>
              <w:t>10.2. Номер розыскного дела _______ Фамилия разыскиваемого __________</w:t>
            </w:r>
            <w:r>
              <w:br/>
            </w:r>
            <w:r>
              <w:rPr>
                <w:rFonts w:ascii="Times New Roman"/>
                <w:b w:val="false"/>
                <w:i w:val="false"/>
                <w:color w:val="000000"/>
                <w:sz w:val="20"/>
              </w:rPr>
              <w:t>
</w:t>
            </w:r>
            <w:r>
              <w:rPr>
                <w:rFonts w:ascii="Times New Roman"/>
                <w:b w:val="false"/>
                <w:i w:val="false"/>
                <w:color w:val="000000"/>
                <w:sz w:val="20"/>
              </w:rPr>
              <w:t>10.3. Передано в орган 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район, город, область</w:t>
            </w:r>
            <w:r>
              <w:br/>
            </w:r>
            <w:r>
              <w:rPr>
                <w:rFonts w:ascii="Times New Roman"/>
                <w:b w:val="false"/>
                <w:i w:val="false"/>
                <w:color w:val="000000"/>
                <w:sz w:val="20"/>
              </w:rPr>
              <w:t>
</w:t>
            </w:r>
            <w:r>
              <w:rPr>
                <w:rFonts w:ascii="Times New Roman"/>
                <w:b w:val="false"/>
                <w:i w:val="false"/>
                <w:color w:val="000000"/>
                <w:sz w:val="20"/>
              </w:rPr>
              <w:t>10.4. Служба: следствие (1), дознание (2).</w:t>
            </w:r>
            <w:r>
              <w:br/>
            </w:r>
            <w:r>
              <w:rPr>
                <w:rFonts w:ascii="Times New Roman"/>
                <w:b w:val="false"/>
                <w:i w:val="false"/>
                <w:color w:val="000000"/>
                <w:sz w:val="20"/>
              </w:rPr>
              <w:t>
</w:t>
            </w:r>
            <w:r>
              <w:rPr>
                <w:rFonts w:ascii="Times New Roman"/>
                <w:b w:val="false"/>
                <w:i w:val="false"/>
                <w:color w:val="000000"/>
                <w:sz w:val="20"/>
              </w:rPr>
              <w:t>      исх. № _____________ от "______" _______________________ 20 г.</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10.2. /_/_/_/_/</w:t>
            </w:r>
            <w:r>
              <w:br/>
            </w:r>
            <w:r>
              <w:rPr>
                <w:rFonts w:ascii="Times New Roman"/>
                <w:b w:val="false"/>
                <w:i w:val="false"/>
                <w:color w:val="000000"/>
                <w:sz w:val="20"/>
              </w:rPr>
              <w:t>
</w:t>
            </w:r>
            <w:r>
              <w:rPr>
                <w:rFonts w:ascii="Times New Roman"/>
                <w:b w:val="false"/>
                <w:i w:val="false"/>
                <w:color w:val="000000"/>
                <w:sz w:val="20"/>
              </w:rPr>
              <w:t>10.3. /_/_/_/_/_/_/</w:t>
            </w:r>
            <w:r>
              <w:br/>
            </w:r>
            <w:r>
              <w:rPr>
                <w:rFonts w:ascii="Times New Roman"/>
                <w:b w:val="false"/>
                <w:i w:val="false"/>
                <w:color w:val="000000"/>
                <w:sz w:val="20"/>
              </w:rPr>
              <w:t>
</w:t>
            </w:r>
            <w:r>
              <w:rPr>
                <w:rFonts w:ascii="Times New Roman"/>
                <w:b w:val="false"/>
                <w:i w:val="false"/>
                <w:color w:val="000000"/>
                <w:sz w:val="20"/>
              </w:rPr>
              <w:t>10.4. /_/ исх.</w:t>
            </w:r>
            <w:r>
              <w:br/>
            </w:r>
            <w:r>
              <w:rPr>
                <w:rFonts w:ascii="Times New Roman"/>
                <w:b w:val="false"/>
                <w:i w:val="false"/>
                <w:color w:val="000000"/>
                <w:sz w:val="20"/>
              </w:rPr>
              <w:t>
</w:t>
            </w:r>
            <w:r>
              <w:rPr>
                <w:rFonts w:ascii="Times New Roman"/>
                <w:b w:val="false"/>
                <w:i w:val="false"/>
                <w:color w:val="000000"/>
                <w:sz w:val="20"/>
              </w:rPr>
              <w:t>/_/_/_/_/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p>
        </w:tc>
      </w:tr>
      <w:tr>
        <w:trPr>
          <w:trHeight w:val="2700" w:hRule="atLeast"/>
        </w:trPr>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Продлен срок: </w:t>
            </w:r>
            <w:r>
              <w:rPr>
                <w:rFonts w:ascii="Times New Roman"/>
                <w:b w:val="false"/>
                <w:i w:val="false"/>
                <w:color w:val="000000"/>
                <w:sz w:val="20"/>
              </w:rPr>
              <w:t>предварительного следствия: до 3-х месяцев (1), до</w:t>
            </w:r>
            <w:r>
              <w:br/>
            </w:r>
            <w:r>
              <w:rPr>
                <w:rFonts w:ascii="Times New Roman"/>
                <w:b w:val="false"/>
                <w:i w:val="false"/>
                <w:color w:val="000000"/>
                <w:sz w:val="20"/>
              </w:rPr>
              <w:t>
</w:t>
            </w:r>
            <w:r>
              <w:rPr>
                <w:rFonts w:ascii="Times New Roman"/>
                <w:b w:val="false"/>
                <w:i w:val="false"/>
                <w:color w:val="000000"/>
                <w:sz w:val="20"/>
              </w:rPr>
              <w:t>6-ти месяцев (2), свыше 6-ти, но не более 9-ти мес. (3), свыше 9-ти, но</w:t>
            </w:r>
            <w:r>
              <w:br/>
            </w:r>
            <w:r>
              <w:rPr>
                <w:rFonts w:ascii="Times New Roman"/>
                <w:b w:val="false"/>
                <w:i w:val="false"/>
                <w:color w:val="000000"/>
                <w:sz w:val="20"/>
              </w:rPr>
              <w:t>
</w:t>
            </w:r>
            <w:r>
              <w:rPr>
                <w:rFonts w:ascii="Times New Roman"/>
                <w:b w:val="false"/>
                <w:i w:val="false"/>
                <w:color w:val="000000"/>
                <w:sz w:val="20"/>
              </w:rPr>
              <w:t>не более 12-ти (4), свыше года (5); дознания: до 1-го месяца (6), до 2-х</w:t>
            </w:r>
            <w:r>
              <w:br/>
            </w:r>
            <w:r>
              <w:rPr>
                <w:rFonts w:ascii="Times New Roman"/>
                <w:b w:val="false"/>
                <w:i w:val="false"/>
                <w:color w:val="000000"/>
                <w:sz w:val="20"/>
              </w:rPr>
              <w:t>
</w:t>
            </w:r>
            <w:r>
              <w:rPr>
                <w:rFonts w:ascii="Times New Roman"/>
                <w:b w:val="false"/>
                <w:i w:val="false"/>
                <w:color w:val="000000"/>
                <w:sz w:val="20"/>
              </w:rPr>
              <w:t>месяцев (7).</w:t>
            </w:r>
            <w:r>
              <w:br/>
            </w:r>
            <w:r>
              <w:rPr>
                <w:rFonts w:ascii="Times New Roman"/>
                <w:b w:val="false"/>
                <w:i w:val="false"/>
                <w:color w:val="000000"/>
                <w:sz w:val="20"/>
              </w:rPr>
              <w:t>
</w:t>
            </w:r>
            <w:r>
              <w:rPr>
                <w:rFonts w:ascii="Times New Roman"/>
                <w:b w:val="false"/>
                <w:i w:val="false"/>
                <w:color w:val="000000"/>
                <w:sz w:val="20"/>
              </w:rPr>
              <w:t>Дата, до которой продлен срок следствия и дознания "____ " ______ 20 г.</w:t>
            </w:r>
            <w:r>
              <w:br/>
            </w:r>
            <w:r>
              <w:rPr>
                <w:rFonts w:ascii="Times New Roman"/>
                <w:b w:val="false"/>
                <w:i w:val="false"/>
                <w:color w:val="000000"/>
                <w:sz w:val="20"/>
              </w:rPr>
              <w:t>
</w:t>
            </w:r>
            <w:r>
              <w:rPr>
                <w:rFonts w:ascii="Times New Roman"/>
                <w:b w:val="false"/>
                <w:i w:val="false"/>
                <w:color w:val="000000"/>
                <w:sz w:val="20"/>
              </w:rPr>
              <w:t>Дата продления "____" _________________________ 20 г.</w:t>
            </w:r>
            <w:r>
              <w:br/>
            </w:r>
            <w:r>
              <w:rPr>
                <w:rFonts w:ascii="Times New Roman"/>
                <w:b w:val="false"/>
                <w:i w:val="false"/>
                <w:color w:val="000000"/>
                <w:sz w:val="20"/>
              </w:rPr>
              <w:t>
</w:t>
            </w:r>
            <w:r>
              <w:rPr>
                <w:rFonts w:ascii="Times New Roman"/>
                <w:b w:val="false"/>
                <w:i w:val="false"/>
                <w:color w:val="000000"/>
                <w:sz w:val="20"/>
              </w:rPr>
              <w:t xml:space="preserve">12. Соединение уголовных дел в порядке </w:t>
            </w:r>
            <w:r>
              <w:rPr>
                <w:rFonts w:ascii="Times New Roman"/>
                <w:b w:val="false"/>
                <w:i w:val="false"/>
                <w:color w:val="000000"/>
                <w:sz w:val="20"/>
              </w:rPr>
              <w:t>ст. 48</w:t>
            </w:r>
            <w:r>
              <w:rPr>
                <w:rFonts w:ascii="Times New Roman"/>
                <w:b w:val="false"/>
                <w:i w:val="false"/>
                <w:color w:val="000000"/>
                <w:sz w:val="20"/>
              </w:rPr>
              <w:t xml:space="preserve"> УПК</w:t>
            </w:r>
            <w:r>
              <w:br/>
            </w:r>
            <w:r>
              <w:rPr>
                <w:rFonts w:ascii="Times New Roman"/>
                <w:b w:val="false"/>
                <w:i w:val="false"/>
                <w:color w:val="000000"/>
                <w:sz w:val="20"/>
              </w:rPr>
              <w:t>
</w:t>
            </w:r>
            <w:r>
              <w:rPr>
                <w:rFonts w:ascii="Times New Roman"/>
                <w:b w:val="false"/>
                <w:i w:val="false"/>
                <w:color w:val="000000"/>
                <w:sz w:val="20"/>
              </w:rPr>
              <w:t>№ основного дела ____________ Дата соединения "____" ___________ 20 г.</w:t>
            </w:r>
            <w:r>
              <w:br/>
            </w:r>
            <w:r>
              <w:rPr>
                <w:rFonts w:ascii="Times New Roman"/>
                <w:b w:val="false"/>
                <w:i w:val="false"/>
                <w:color w:val="000000"/>
                <w:sz w:val="20"/>
              </w:rPr>
              <w:t>
</w:t>
            </w:r>
            <w:r>
              <w:rPr>
                <w:rFonts w:ascii="Times New Roman"/>
                <w:b w:val="false"/>
                <w:i w:val="false"/>
                <w:color w:val="000000"/>
                <w:sz w:val="20"/>
              </w:rPr>
              <w:t>13. Выделено из дела ранее соединенного с № УД ____________________</w:t>
            </w:r>
            <w:r>
              <w:br/>
            </w:r>
            <w:r>
              <w:rPr>
                <w:rFonts w:ascii="Times New Roman"/>
                <w:b w:val="false"/>
                <w:i w:val="false"/>
                <w:color w:val="000000"/>
                <w:sz w:val="20"/>
              </w:rPr>
              <w:t>
</w:t>
            </w:r>
            <w:r>
              <w:rPr>
                <w:rFonts w:ascii="Times New Roman"/>
                <w:b w:val="false"/>
                <w:i w:val="false"/>
                <w:color w:val="000000"/>
                <w:sz w:val="20"/>
              </w:rPr>
              <w:t>Дата выделения "____"_____________ 20 г.</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12./_/_/_/_/_/_/_/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13./_/_/_/_/_/_/_/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p>
        </w:tc>
      </w:tr>
      <w:tr>
        <w:trPr>
          <w:trHeight w:val="1065" w:hRule="atLeast"/>
        </w:trPr>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Дело находилось на ознакомлении у обвиняемого и его</w:t>
            </w:r>
            <w:r>
              <w:br/>
            </w:r>
            <w:r>
              <w:rPr>
                <w:rFonts w:ascii="Times New Roman"/>
                <w:b w:val="false"/>
                <w:i w:val="false"/>
                <w:color w:val="000000"/>
                <w:sz w:val="20"/>
              </w:rPr>
              <w:t>
</w:t>
            </w:r>
            <w:r>
              <w:rPr>
                <w:rFonts w:ascii="Times New Roman"/>
                <w:b w:val="false"/>
                <w:i w:val="false"/>
                <w:color w:val="000000"/>
                <w:sz w:val="20"/>
              </w:rPr>
              <w:t>защитника</w:t>
            </w:r>
            <w:r>
              <w:br/>
            </w:r>
            <w:r>
              <w:rPr>
                <w:rFonts w:ascii="Times New Roman"/>
                <w:b w:val="false"/>
                <w:i w:val="false"/>
                <w:color w:val="000000"/>
                <w:sz w:val="20"/>
              </w:rPr>
              <w:t>
</w:t>
            </w:r>
            <w:r>
              <w:rPr>
                <w:rFonts w:ascii="Times New Roman"/>
                <w:b w:val="false"/>
                <w:i w:val="false"/>
                <w:color w:val="000000"/>
                <w:sz w:val="20"/>
              </w:rPr>
              <w:t>с "___"______________________ 20 г. по "___" _____________________ 20 г.</w:t>
            </w:r>
            <w:r>
              <w:br/>
            </w:r>
            <w:r>
              <w:rPr>
                <w:rFonts w:ascii="Times New Roman"/>
                <w:b w:val="false"/>
                <w:i w:val="false"/>
                <w:color w:val="000000"/>
                <w:sz w:val="20"/>
              </w:rPr>
              <w:t>
</w:t>
            </w:r>
            <w:r>
              <w:rPr>
                <w:rFonts w:ascii="Times New Roman"/>
                <w:b w:val="false"/>
                <w:i w:val="false"/>
                <w:color w:val="000000"/>
                <w:sz w:val="20"/>
              </w:rPr>
              <w:t>14.1. Дело находилось по жалобе обвиняемого в суде (прокуратуре)</w:t>
            </w:r>
            <w:r>
              <w:br/>
            </w:r>
            <w:r>
              <w:rPr>
                <w:rFonts w:ascii="Times New Roman"/>
                <w:b w:val="false"/>
                <w:i w:val="false"/>
                <w:color w:val="000000"/>
                <w:sz w:val="20"/>
              </w:rPr>
              <w:t>
</w:t>
            </w:r>
            <w:r>
              <w:rPr>
                <w:rFonts w:ascii="Times New Roman"/>
                <w:b w:val="false"/>
                <w:i w:val="false"/>
                <w:color w:val="000000"/>
                <w:sz w:val="20"/>
              </w:rPr>
              <w:t>с "___"______________________ 20 г. по "____" ____________________ 20 г.</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с /_/_/ /_/_/ /_/_/</w:t>
            </w:r>
            <w:r>
              <w:br/>
            </w:r>
            <w:r>
              <w:rPr>
                <w:rFonts w:ascii="Times New Roman"/>
                <w:b w:val="false"/>
                <w:i w:val="false"/>
                <w:color w:val="000000"/>
                <w:sz w:val="20"/>
              </w:rPr>
              <w:t>
</w:t>
            </w:r>
            <w:r>
              <w:rPr>
                <w:rFonts w:ascii="Times New Roman"/>
                <w:b w:val="false"/>
                <w:i w:val="false"/>
                <w:color w:val="000000"/>
                <w:sz w:val="20"/>
              </w:rPr>
              <w:t>  чис.  мес.  год</w:t>
            </w:r>
            <w:r>
              <w:br/>
            </w:r>
            <w:r>
              <w:rPr>
                <w:rFonts w:ascii="Times New Roman"/>
                <w:b w:val="false"/>
                <w:i w:val="false"/>
                <w:color w:val="000000"/>
                <w:sz w:val="20"/>
              </w:rPr>
              <w:t>
</w:t>
            </w:r>
            <w:r>
              <w:rPr>
                <w:rFonts w:ascii="Times New Roman"/>
                <w:b w:val="false"/>
                <w:i w:val="false"/>
                <w:color w:val="000000"/>
                <w:sz w:val="20"/>
              </w:rPr>
              <w:t>по /_/_//_/_//_/_/</w:t>
            </w:r>
            <w:r>
              <w:br/>
            </w:r>
            <w:r>
              <w:rPr>
                <w:rFonts w:ascii="Times New Roman"/>
                <w:b w:val="false"/>
                <w:i w:val="false"/>
                <w:color w:val="000000"/>
                <w:sz w:val="20"/>
              </w:rPr>
              <w:t>
</w:t>
            </w:r>
            <w:r>
              <w:rPr>
                <w:rFonts w:ascii="Times New Roman"/>
                <w:b w:val="false"/>
                <w:i w:val="false"/>
                <w:color w:val="000000"/>
                <w:sz w:val="20"/>
              </w:rPr>
              <w:t>   чис. мес.  год</w:t>
            </w:r>
            <w:r>
              <w:br/>
            </w:r>
            <w:r>
              <w:rPr>
                <w:rFonts w:ascii="Times New Roman"/>
                <w:b w:val="false"/>
                <w:i w:val="false"/>
                <w:color w:val="000000"/>
                <w:sz w:val="20"/>
              </w:rPr>
              <w:t>
</w:t>
            </w:r>
            <w:r>
              <w:rPr>
                <w:rFonts w:ascii="Times New Roman"/>
                <w:b w:val="false"/>
                <w:i w:val="false"/>
                <w:color w:val="000000"/>
                <w:sz w:val="20"/>
              </w:rPr>
              <w:t>14.1.</w:t>
            </w:r>
            <w:r>
              <w:br/>
            </w:r>
            <w:r>
              <w:rPr>
                <w:rFonts w:ascii="Times New Roman"/>
                <w:b w:val="false"/>
                <w:i w:val="false"/>
                <w:color w:val="000000"/>
                <w:sz w:val="20"/>
              </w:rPr>
              <w:t>
</w:t>
            </w:r>
            <w:r>
              <w:rPr>
                <w:rFonts w:ascii="Times New Roman"/>
                <w:b w:val="false"/>
                <w:i w:val="false"/>
                <w:color w:val="000000"/>
                <w:sz w:val="20"/>
              </w:rPr>
              <w:t>с /_/_/ /_/_/ /_/_/</w:t>
            </w:r>
            <w:r>
              <w:br/>
            </w:r>
            <w:r>
              <w:rPr>
                <w:rFonts w:ascii="Times New Roman"/>
                <w:b w:val="false"/>
                <w:i w:val="false"/>
                <w:color w:val="000000"/>
                <w:sz w:val="20"/>
              </w:rPr>
              <w:t>
</w:t>
            </w:r>
            <w:r>
              <w:rPr>
                <w:rFonts w:ascii="Times New Roman"/>
                <w:b w:val="false"/>
                <w:i w:val="false"/>
                <w:color w:val="000000"/>
                <w:sz w:val="20"/>
              </w:rPr>
              <w:t>  чис.  мес.  год</w:t>
            </w:r>
            <w:r>
              <w:br/>
            </w:r>
            <w:r>
              <w:rPr>
                <w:rFonts w:ascii="Times New Roman"/>
                <w:b w:val="false"/>
                <w:i w:val="false"/>
                <w:color w:val="000000"/>
                <w:sz w:val="20"/>
              </w:rPr>
              <w:t>
</w:t>
            </w:r>
            <w:r>
              <w:rPr>
                <w:rFonts w:ascii="Times New Roman"/>
                <w:b w:val="false"/>
                <w:i w:val="false"/>
                <w:color w:val="000000"/>
                <w:sz w:val="20"/>
              </w:rPr>
              <w:t>по /_/_//_/_//_/_/</w:t>
            </w:r>
            <w:r>
              <w:br/>
            </w:r>
            <w:r>
              <w:rPr>
                <w:rFonts w:ascii="Times New Roman"/>
                <w:b w:val="false"/>
                <w:i w:val="false"/>
                <w:color w:val="000000"/>
                <w:sz w:val="20"/>
              </w:rPr>
              <w:t>
</w:t>
            </w:r>
            <w:r>
              <w:rPr>
                <w:rFonts w:ascii="Times New Roman"/>
                <w:b w:val="false"/>
                <w:i w:val="false"/>
                <w:color w:val="000000"/>
                <w:sz w:val="20"/>
              </w:rPr>
              <w:t>   чис.  мес. год</w:t>
            </w:r>
          </w:p>
        </w:tc>
      </w:tr>
      <w:tr>
        <w:trPr>
          <w:trHeight w:val="1905" w:hRule="atLeast"/>
        </w:trPr>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Раскрыто</w:t>
            </w:r>
            <w:r>
              <w:rPr>
                <w:rFonts w:ascii="Times New Roman"/>
                <w:b/>
                <w:i w:val="false"/>
                <w:color w:val="000000"/>
                <w:sz w:val="20"/>
              </w:rPr>
              <w:t xml:space="preserve"> из числа нераскрытых преступлений прошлых лет</w:t>
            </w:r>
            <w:r>
              <w:rPr>
                <w:rFonts w:ascii="Times New Roman"/>
                <w:b w:val="false"/>
                <w:i w:val="false"/>
                <w:color w:val="000000"/>
                <w:sz w:val="20"/>
              </w:rPr>
              <w:t xml:space="preserve"> (1).</w:t>
            </w:r>
            <w:r>
              <w:br/>
            </w:r>
            <w:r>
              <w:rPr>
                <w:rFonts w:ascii="Times New Roman"/>
                <w:b w:val="false"/>
                <w:i w:val="false"/>
                <w:color w:val="000000"/>
                <w:sz w:val="20"/>
              </w:rPr>
              <w:t>
</w:t>
            </w:r>
            <w:r>
              <w:rPr>
                <w:rFonts w:ascii="Times New Roman"/>
                <w:b w:val="false"/>
                <w:i w:val="false"/>
                <w:color w:val="000000"/>
                <w:sz w:val="20"/>
              </w:rPr>
              <w:t>16. Преступление раскрыто: оперативным (1), следственным путем (2),</w:t>
            </w:r>
            <w:r>
              <w:br/>
            </w:r>
            <w:r>
              <w:rPr>
                <w:rFonts w:ascii="Times New Roman"/>
                <w:b w:val="false"/>
                <w:i w:val="false"/>
                <w:color w:val="000000"/>
                <w:sz w:val="20"/>
              </w:rPr>
              <w:t>
</w:t>
            </w:r>
            <w:r>
              <w:rPr>
                <w:rFonts w:ascii="Times New Roman"/>
                <w:b w:val="false"/>
                <w:i w:val="false"/>
                <w:color w:val="000000"/>
                <w:sz w:val="20"/>
              </w:rPr>
              <w:t>путем, совместными действиями (3), явка с повинной (4), прокурором (5),</w:t>
            </w:r>
            <w:r>
              <w:br/>
            </w:r>
            <w:r>
              <w:rPr>
                <w:rFonts w:ascii="Times New Roman"/>
                <w:b w:val="false"/>
                <w:i w:val="false"/>
                <w:color w:val="000000"/>
                <w:sz w:val="20"/>
              </w:rPr>
              <w:t>
</w:t>
            </w:r>
            <w:r>
              <w:rPr>
                <w:rFonts w:ascii="Times New Roman"/>
                <w:b w:val="false"/>
                <w:i w:val="false"/>
                <w:color w:val="000000"/>
                <w:sz w:val="20"/>
              </w:rPr>
              <w:t>иные (6).</w:t>
            </w:r>
            <w:r>
              <w:br/>
            </w:r>
            <w:r>
              <w:rPr>
                <w:rFonts w:ascii="Times New Roman"/>
                <w:b w:val="false"/>
                <w:i w:val="false"/>
                <w:color w:val="000000"/>
                <w:sz w:val="20"/>
              </w:rPr>
              <w:t>
</w:t>
            </w:r>
            <w:r>
              <w:rPr>
                <w:rFonts w:ascii="Times New Roman"/>
                <w:b w:val="false"/>
                <w:i w:val="false"/>
                <w:color w:val="000000"/>
                <w:sz w:val="20"/>
              </w:rPr>
              <w:t>17. Мотив преступления (побуждения): корыстные (01), секс (02),</w:t>
            </w:r>
            <w:r>
              <w:br/>
            </w:r>
            <w:r>
              <w:rPr>
                <w:rFonts w:ascii="Times New Roman"/>
                <w:b w:val="false"/>
                <w:i w:val="false"/>
                <w:color w:val="000000"/>
                <w:sz w:val="20"/>
              </w:rPr>
              <w:t>
</w:t>
            </w:r>
            <w:r>
              <w:rPr>
                <w:rFonts w:ascii="Times New Roman"/>
                <w:b w:val="false"/>
                <w:i w:val="false"/>
                <w:color w:val="000000"/>
                <w:sz w:val="20"/>
              </w:rPr>
              <w:t>хулиганские (03), с целью сокрытия др. преступления (04),</w:t>
            </w:r>
            <w:r>
              <w:br/>
            </w:r>
            <w:r>
              <w:rPr>
                <w:rFonts w:ascii="Times New Roman"/>
                <w:b w:val="false"/>
                <w:i w:val="false"/>
                <w:color w:val="000000"/>
                <w:sz w:val="20"/>
              </w:rPr>
              <w:t>
</w:t>
            </w:r>
            <w:r>
              <w:rPr>
                <w:rFonts w:ascii="Times New Roman"/>
                <w:b w:val="false"/>
                <w:i w:val="false"/>
                <w:color w:val="000000"/>
                <w:sz w:val="20"/>
              </w:rPr>
              <w:t>семейно-бытовые: ревность, ссора, иные (05), месть (06); отношения:</w:t>
            </w:r>
            <w:r>
              <w:br/>
            </w:r>
            <w:r>
              <w:rPr>
                <w:rFonts w:ascii="Times New Roman"/>
                <w:b w:val="false"/>
                <w:i w:val="false"/>
                <w:color w:val="000000"/>
                <w:sz w:val="20"/>
              </w:rPr>
              <w:t>
</w:t>
            </w:r>
            <w:r>
              <w:rPr>
                <w:rFonts w:ascii="Times New Roman"/>
                <w:b w:val="false"/>
                <w:i w:val="false"/>
                <w:color w:val="000000"/>
                <w:sz w:val="20"/>
              </w:rPr>
              <w:t>межнац. (07), социальные (08), расовые (09), религиозные (10); с целью</w:t>
            </w:r>
            <w:r>
              <w:br/>
            </w:r>
            <w:r>
              <w:rPr>
                <w:rFonts w:ascii="Times New Roman"/>
                <w:b w:val="false"/>
                <w:i w:val="false"/>
                <w:color w:val="000000"/>
                <w:sz w:val="20"/>
              </w:rPr>
              <w:t>
</w:t>
            </w:r>
            <w:r>
              <w:rPr>
                <w:rFonts w:ascii="Times New Roman"/>
                <w:b w:val="false"/>
                <w:i w:val="false"/>
                <w:color w:val="000000"/>
                <w:sz w:val="20"/>
              </w:rPr>
              <w:t>приобр. наркотиков (11), сильнодействующих (12), психотропных (13),</w:t>
            </w:r>
            <w:r>
              <w:br/>
            </w:r>
            <w:r>
              <w:rPr>
                <w:rFonts w:ascii="Times New Roman"/>
                <w:b w:val="false"/>
                <w:i w:val="false"/>
                <w:color w:val="000000"/>
                <w:sz w:val="20"/>
              </w:rPr>
              <w:t>
</w:t>
            </w:r>
            <w:r>
              <w:rPr>
                <w:rFonts w:ascii="Times New Roman"/>
                <w:b w:val="false"/>
                <w:i w:val="false"/>
                <w:color w:val="000000"/>
                <w:sz w:val="20"/>
              </w:rPr>
              <w:t>ядовитых веществ (14), спиртных напитков (15), завладения оружием (16),</w:t>
            </w:r>
            <w:r>
              <w:br/>
            </w:r>
            <w:r>
              <w:rPr>
                <w:rFonts w:ascii="Times New Roman"/>
                <w:b w:val="false"/>
                <w:i w:val="false"/>
                <w:color w:val="000000"/>
                <w:sz w:val="20"/>
              </w:rPr>
              <w:t>
</w:t>
            </w:r>
            <w:r>
              <w:rPr>
                <w:rFonts w:ascii="Times New Roman"/>
                <w:b w:val="false"/>
                <w:i w:val="false"/>
                <w:color w:val="000000"/>
                <w:sz w:val="20"/>
              </w:rPr>
              <w:t xml:space="preserve">неуст. отношения (17), по заказу (18), иные (19), </w:t>
            </w:r>
            <w:r>
              <w:rPr>
                <w:rFonts w:ascii="Times New Roman"/>
                <w:b w:val="false"/>
                <w:i w:val="false"/>
                <w:color w:val="000000"/>
                <w:sz w:val="20"/>
              </w:rPr>
              <w:t>трудовая эксплуатация</w:t>
            </w:r>
            <w:r>
              <w:br/>
            </w:r>
            <w:r>
              <w:rPr>
                <w:rFonts w:ascii="Times New Roman"/>
                <w:b w:val="false"/>
                <w:i w:val="false"/>
                <w:color w:val="000000"/>
                <w:sz w:val="20"/>
              </w:rPr>
              <w:t>
</w:t>
            </w:r>
            <w:r>
              <w:rPr>
                <w:rFonts w:ascii="Times New Roman"/>
                <w:b w:val="false"/>
                <w:i w:val="false"/>
                <w:color w:val="000000"/>
                <w:sz w:val="20"/>
              </w:rPr>
              <w:t>(20), сексуальная эксплуатация (21), усыновление, удочерение (22)</w:t>
            </w:r>
            <w:r>
              <w:br/>
            </w:r>
            <w:r>
              <w:rPr>
                <w:rFonts w:ascii="Times New Roman"/>
                <w:b w:val="false"/>
                <w:i w:val="false"/>
                <w:color w:val="000000"/>
                <w:sz w:val="20"/>
              </w:rPr>
              <w:t>
</w:t>
            </w:r>
            <w:r>
              <w:rPr>
                <w:rFonts w:ascii="Times New Roman"/>
                <w:b w:val="false"/>
                <w:i w:val="false"/>
                <w:color w:val="000000"/>
                <w:sz w:val="20"/>
              </w:rPr>
              <w:t>17.1. Форма вины: умышленно (1), по неосторожности (2).</w:t>
            </w:r>
            <w:r>
              <w:br/>
            </w:r>
            <w:r>
              <w:rPr>
                <w:rFonts w:ascii="Times New Roman"/>
                <w:b w:val="false"/>
                <w:i w:val="false"/>
                <w:color w:val="000000"/>
                <w:sz w:val="20"/>
              </w:rPr>
              <w:t>
</w:t>
            </w:r>
            <w:r>
              <w:rPr>
                <w:rFonts w:ascii="Times New Roman"/>
                <w:b w:val="false"/>
                <w:i w:val="false"/>
                <w:color w:val="000000"/>
                <w:sz w:val="20"/>
              </w:rPr>
              <w:t>18. Уголовное преследование осуществлялось: следствием (1),</w:t>
            </w:r>
            <w:r>
              <w:br/>
            </w:r>
            <w:r>
              <w:rPr>
                <w:rFonts w:ascii="Times New Roman"/>
                <w:b w:val="false"/>
                <w:i w:val="false"/>
                <w:color w:val="000000"/>
                <w:sz w:val="20"/>
              </w:rPr>
              <w:t>
</w:t>
            </w:r>
            <w:r>
              <w:rPr>
                <w:rFonts w:ascii="Times New Roman"/>
                <w:b w:val="false"/>
                <w:i w:val="false"/>
                <w:color w:val="000000"/>
                <w:sz w:val="20"/>
              </w:rPr>
              <w:t>дознанием (2), участковым инспектором полиции (3), оперуполном.</w:t>
            </w:r>
            <w:r>
              <w:br/>
            </w:r>
            <w:r>
              <w:rPr>
                <w:rFonts w:ascii="Times New Roman"/>
                <w:b w:val="false"/>
                <w:i w:val="false"/>
                <w:color w:val="000000"/>
                <w:sz w:val="20"/>
              </w:rPr>
              <w:t>
</w:t>
            </w:r>
            <w:r>
              <w:rPr>
                <w:rFonts w:ascii="Times New Roman"/>
                <w:b w:val="false"/>
                <w:i w:val="false"/>
                <w:color w:val="000000"/>
                <w:sz w:val="20"/>
              </w:rPr>
              <w:t>уголовного розыска (4), оперуполном. по борьбе с наркотиками (5),</w:t>
            </w:r>
            <w:r>
              <w:br/>
            </w:r>
            <w:r>
              <w:rPr>
                <w:rFonts w:ascii="Times New Roman"/>
                <w:b w:val="false"/>
                <w:i w:val="false"/>
                <w:color w:val="000000"/>
                <w:sz w:val="20"/>
              </w:rPr>
              <w:t>
</w:t>
            </w:r>
            <w:r>
              <w:rPr>
                <w:rFonts w:ascii="Times New Roman"/>
                <w:b w:val="false"/>
                <w:i w:val="false"/>
                <w:color w:val="000000"/>
                <w:sz w:val="20"/>
              </w:rPr>
              <w:t xml:space="preserve">инспектором финансовой полиции (6), </w:t>
            </w:r>
            <w:r>
              <w:rPr>
                <w:rFonts w:ascii="Times New Roman"/>
                <w:b w:val="false"/>
                <w:i w:val="false"/>
                <w:color w:val="000000"/>
                <w:sz w:val="20"/>
              </w:rPr>
              <w:t>оперуполномоченным У(О)БЭСТ (7),</w:t>
            </w:r>
            <w:r>
              <w:br/>
            </w:r>
            <w:r>
              <w:rPr>
                <w:rFonts w:ascii="Times New Roman"/>
                <w:b w:val="false"/>
                <w:i w:val="false"/>
                <w:color w:val="000000"/>
                <w:sz w:val="20"/>
              </w:rPr>
              <w:t>
</w:t>
            </w:r>
            <w:r>
              <w:rPr>
                <w:rFonts w:ascii="Times New Roman"/>
                <w:b w:val="false"/>
                <w:i w:val="false"/>
                <w:color w:val="000000"/>
                <w:sz w:val="20"/>
              </w:rPr>
              <w:t>УБОП (8), спец. прокурором (9).</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/_/</w:t>
            </w:r>
            <w:r>
              <w:br/>
            </w:r>
            <w:r>
              <w:rPr>
                <w:rFonts w:ascii="Times New Roman"/>
                <w:b w:val="false"/>
                <w:i w:val="false"/>
                <w:color w:val="000000"/>
                <w:sz w:val="20"/>
              </w:rPr>
              <w:t>
</w:t>
            </w:r>
            <w:r>
              <w:rPr>
                <w:rFonts w:ascii="Times New Roman"/>
                <w:b w:val="false"/>
                <w:i w:val="false"/>
                <w:color w:val="000000"/>
                <w:sz w:val="20"/>
              </w:rPr>
              <w:t>16. /_/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17.1. /_/_/</w:t>
            </w:r>
            <w:r>
              <w:br/>
            </w:r>
            <w:r>
              <w:rPr>
                <w:rFonts w:ascii="Times New Roman"/>
                <w:b w:val="false"/>
                <w:i w:val="false"/>
                <w:color w:val="000000"/>
                <w:sz w:val="20"/>
              </w:rPr>
              <w:t>
</w:t>
            </w:r>
            <w:r>
              <w:rPr>
                <w:rFonts w:ascii="Times New Roman"/>
                <w:b w:val="false"/>
                <w:i w:val="false"/>
                <w:color w:val="000000"/>
                <w:sz w:val="20"/>
              </w:rPr>
              <w:t>18. /_/</w:t>
            </w:r>
          </w:p>
        </w:tc>
      </w:tr>
      <w:tr>
        <w:trPr>
          <w:trHeight w:val="1800" w:hRule="atLeast"/>
        </w:trPr>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материальном ущербе, его возмещении, изъятии предметов преступной деятельности</w:t>
            </w:r>
          </w:p>
          <w:p>
            <w:pPr>
              <w:spacing w:after="20"/>
              <w:ind w:left="20"/>
              <w:jc w:val="both"/>
            </w:pPr>
            <w:r>
              <w:rPr>
                <w:rFonts w:ascii="Times New Roman"/>
                <w:b/>
                <w:i w:val="false"/>
                <w:color w:val="000000"/>
                <w:sz w:val="20"/>
              </w:rPr>
              <w:t>19. Установленный размер материального ущерба</w:t>
            </w:r>
            <w:r>
              <w:rPr>
                <w:rFonts w:ascii="Times New Roman"/>
                <w:b w:val="false"/>
                <w:i w:val="false"/>
                <w:color w:val="000000"/>
                <w:sz w:val="20"/>
              </w:rPr>
              <w:t xml:space="preserve"> _________ тыс. тенге</w:t>
            </w:r>
            <w:r>
              <w:br/>
            </w:r>
            <w:r>
              <w:rPr>
                <w:rFonts w:ascii="Times New Roman"/>
                <w:b w:val="false"/>
                <w:i w:val="false"/>
                <w:color w:val="000000"/>
                <w:sz w:val="20"/>
              </w:rPr>
              <w:t>
</w:t>
            </w:r>
            <w:r>
              <w:rPr>
                <w:rFonts w:ascii="Times New Roman"/>
                <w:b w:val="false"/>
                <w:i w:val="false"/>
                <w:color w:val="000000"/>
                <w:sz w:val="20"/>
              </w:rPr>
              <w:t>ущерб государству _________ тыс. тенге;</w:t>
            </w:r>
            <w:r>
              <w:br/>
            </w:r>
            <w:r>
              <w:rPr>
                <w:rFonts w:ascii="Times New Roman"/>
                <w:b w:val="false"/>
                <w:i w:val="false"/>
                <w:color w:val="000000"/>
                <w:sz w:val="20"/>
              </w:rPr>
              <w:t>
</w:t>
            </w:r>
            <w:r>
              <w:rPr>
                <w:rFonts w:ascii="Times New Roman"/>
                <w:b w:val="false"/>
                <w:i w:val="false"/>
                <w:color w:val="000000"/>
                <w:sz w:val="20"/>
              </w:rPr>
              <w:t>ущерб юридическим лицам ________ тыс. тенге;</w:t>
            </w:r>
            <w:r>
              <w:br/>
            </w:r>
            <w:r>
              <w:rPr>
                <w:rFonts w:ascii="Times New Roman"/>
                <w:b w:val="false"/>
                <w:i w:val="false"/>
                <w:color w:val="000000"/>
                <w:sz w:val="20"/>
              </w:rPr>
              <w:t>
</w:t>
            </w:r>
            <w:r>
              <w:rPr>
                <w:rFonts w:ascii="Times New Roman"/>
                <w:b w:val="false"/>
                <w:i w:val="false"/>
                <w:color w:val="000000"/>
                <w:sz w:val="20"/>
              </w:rPr>
              <w:t>ущерб физическим лицам __________ тыс. тенге.</w:t>
            </w:r>
            <w:r>
              <w:br/>
            </w:r>
            <w:r>
              <w:rPr>
                <w:rFonts w:ascii="Times New Roman"/>
                <w:b w:val="false"/>
                <w:i w:val="false"/>
                <w:color w:val="000000"/>
                <w:sz w:val="20"/>
              </w:rPr>
              <w:t>
</w:t>
            </w:r>
            <w:r>
              <w:rPr>
                <w:rFonts w:ascii="Times New Roman"/>
                <w:b w:val="false"/>
                <w:i w:val="false"/>
                <w:color w:val="000000"/>
                <w:sz w:val="20"/>
              </w:rPr>
              <w:t>20. Добровольно погашен (как до возбуждения дела, так и в ходе</w:t>
            </w:r>
            <w:r>
              <w:br/>
            </w:r>
            <w:r>
              <w:rPr>
                <w:rFonts w:ascii="Times New Roman"/>
                <w:b w:val="false"/>
                <w:i w:val="false"/>
                <w:color w:val="000000"/>
                <w:sz w:val="20"/>
              </w:rPr>
              <w:t>
</w:t>
            </w:r>
            <w:r>
              <w:rPr>
                <w:rFonts w:ascii="Times New Roman"/>
                <w:b w:val="false"/>
                <w:i w:val="false"/>
                <w:color w:val="000000"/>
                <w:sz w:val="20"/>
              </w:rPr>
              <w:t>предварительного расследования) ущерб в размере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 тыс. тенге</w:t>
            </w:r>
            <w:r>
              <w:br/>
            </w:r>
            <w:r>
              <w:rPr>
                <w:rFonts w:ascii="Times New Roman"/>
                <w:b w:val="false"/>
                <w:i w:val="false"/>
                <w:color w:val="000000"/>
                <w:sz w:val="20"/>
              </w:rPr>
              <w:t>
</w:t>
            </w:r>
            <w:r>
              <w:rPr>
                <w:rFonts w:ascii="Times New Roman"/>
                <w:b w:val="false"/>
                <w:i w:val="false"/>
                <w:color w:val="000000"/>
                <w:sz w:val="20"/>
              </w:rPr>
              <w:t>ущерб возмещен государству _________ тыс. тенге;</w:t>
            </w:r>
            <w:r>
              <w:br/>
            </w:r>
            <w:r>
              <w:rPr>
                <w:rFonts w:ascii="Times New Roman"/>
                <w:b w:val="false"/>
                <w:i w:val="false"/>
                <w:color w:val="000000"/>
                <w:sz w:val="20"/>
              </w:rPr>
              <w:t>
</w:t>
            </w:r>
            <w:r>
              <w:rPr>
                <w:rFonts w:ascii="Times New Roman"/>
                <w:b w:val="false"/>
                <w:i w:val="false"/>
                <w:color w:val="000000"/>
                <w:sz w:val="20"/>
              </w:rPr>
              <w:t>ущерб возмещен юридическому лицу ________ тыс. тенге;</w:t>
            </w:r>
            <w:r>
              <w:br/>
            </w:r>
            <w:r>
              <w:rPr>
                <w:rFonts w:ascii="Times New Roman"/>
                <w:b w:val="false"/>
                <w:i w:val="false"/>
                <w:color w:val="000000"/>
                <w:sz w:val="20"/>
              </w:rPr>
              <w:t>
</w:t>
            </w:r>
            <w:r>
              <w:rPr>
                <w:rFonts w:ascii="Times New Roman"/>
                <w:b w:val="false"/>
                <w:i w:val="false"/>
                <w:color w:val="000000"/>
                <w:sz w:val="20"/>
              </w:rPr>
              <w:t>ущерб возмещен физическому лицу __________ тыс. тенге.</w:t>
            </w:r>
            <w:r>
              <w:br/>
            </w:r>
            <w:r>
              <w:rPr>
                <w:rFonts w:ascii="Times New Roman"/>
                <w:b w:val="false"/>
                <w:i w:val="false"/>
                <w:color w:val="000000"/>
                <w:sz w:val="20"/>
              </w:rPr>
              <w:t>
</w:t>
            </w:r>
            <w:r>
              <w:rPr>
                <w:rFonts w:ascii="Times New Roman"/>
                <w:b w:val="false"/>
                <w:i w:val="false"/>
                <w:color w:val="000000"/>
                <w:sz w:val="20"/>
              </w:rPr>
              <w:t>21.Наложен арест на имущество в размере __________________ тыс. тенге</w:t>
            </w:r>
            <w:r>
              <w:br/>
            </w:r>
            <w:r>
              <w:rPr>
                <w:rFonts w:ascii="Times New Roman"/>
                <w:b w:val="false"/>
                <w:i w:val="false"/>
                <w:color w:val="000000"/>
                <w:sz w:val="20"/>
              </w:rPr>
              <w:t>
</w:t>
            </w:r>
            <w:r>
              <w:rPr>
                <w:rFonts w:ascii="Times New Roman"/>
                <w:b w:val="false"/>
                <w:i w:val="false"/>
                <w:color w:val="000000"/>
                <w:sz w:val="20"/>
              </w:rPr>
              <w:t>наложен арест на государственное имущество ____________тыс. тенге;</w:t>
            </w:r>
            <w:r>
              <w:br/>
            </w:r>
            <w:r>
              <w:rPr>
                <w:rFonts w:ascii="Times New Roman"/>
                <w:b w:val="false"/>
                <w:i w:val="false"/>
                <w:color w:val="000000"/>
                <w:sz w:val="20"/>
              </w:rPr>
              <w:t>
</w:t>
            </w:r>
            <w:r>
              <w:rPr>
                <w:rFonts w:ascii="Times New Roman"/>
                <w:b w:val="false"/>
                <w:i w:val="false"/>
                <w:color w:val="000000"/>
                <w:sz w:val="20"/>
              </w:rPr>
              <w:t>наложен арест на имущество юридического лица ____________тыс. тенге;</w:t>
            </w:r>
            <w:r>
              <w:br/>
            </w:r>
            <w:r>
              <w:rPr>
                <w:rFonts w:ascii="Times New Roman"/>
                <w:b w:val="false"/>
                <w:i w:val="false"/>
                <w:color w:val="000000"/>
                <w:sz w:val="20"/>
              </w:rPr>
              <w:t>
</w:t>
            </w:r>
            <w:r>
              <w:rPr>
                <w:rFonts w:ascii="Times New Roman"/>
                <w:b w:val="false"/>
                <w:i w:val="false"/>
                <w:color w:val="000000"/>
                <w:sz w:val="20"/>
              </w:rPr>
              <w:t>наложен арест на имущество физического лица ____________тыс. тенге;</w:t>
            </w:r>
            <w:r>
              <w:br/>
            </w:r>
            <w:r>
              <w:rPr>
                <w:rFonts w:ascii="Times New Roman"/>
                <w:b w:val="false"/>
                <w:i w:val="false"/>
                <w:color w:val="000000"/>
                <w:sz w:val="20"/>
              </w:rPr>
              <w:t>
</w:t>
            </w:r>
            <w:r>
              <w:rPr>
                <w:rFonts w:ascii="Times New Roman"/>
                <w:b w:val="false"/>
                <w:i w:val="false"/>
                <w:color w:val="000000"/>
                <w:sz w:val="20"/>
              </w:rPr>
              <w:t>наложен арест на конфискованное государственное имущество ____________</w:t>
            </w:r>
            <w:r>
              <w:br/>
            </w:r>
            <w:r>
              <w:rPr>
                <w:rFonts w:ascii="Times New Roman"/>
                <w:b w:val="false"/>
                <w:i w:val="false"/>
                <w:color w:val="000000"/>
                <w:sz w:val="20"/>
              </w:rPr>
              <w:t>
</w:t>
            </w:r>
            <w:r>
              <w:rPr>
                <w:rFonts w:ascii="Times New Roman"/>
                <w:b w:val="false"/>
                <w:i w:val="false"/>
                <w:color w:val="000000"/>
                <w:sz w:val="20"/>
              </w:rPr>
              <w:t>тыс. тенге; наложен арест на конфискованное имущество юридического лица</w:t>
            </w:r>
            <w:r>
              <w:br/>
            </w:r>
            <w:r>
              <w:rPr>
                <w:rFonts w:ascii="Times New Roman"/>
                <w:b w:val="false"/>
                <w:i w:val="false"/>
                <w:color w:val="000000"/>
                <w:sz w:val="20"/>
              </w:rPr>
              <w:t>
</w:t>
            </w:r>
            <w:r>
              <w:rPr>
                <w:rFonts w:ascii="Times New Roman"/>
                <w:b w:val="false"/>
                <w:i w:val="false"/>
                <w:color w:val="000000"/>
                <w:sz w:val="20"/>
              </w:rPr>
              <w:t>____________ тыс. тенге; наложен арест на конфискованное имущество</w:t>
            </w:r>
            <w:r>
              <w:br/>
            </w:r>
            <w:r>
              <w:rPr>
                <w:rFonts w:ascii="Times New Roman"/>
                <w:b w:val="false"/>
                <w:i w:val="false"/>
                <w:color w:val="000000"/>
                <w:sz w:val="20"/>
              </w:rPr>
              <w:t>
</w:t>
            </w:r>
            <w:r>
              <w:rPr>
                <w:rFonts w:ascii="Times New Roman"/>
                <w:b w:val="false"/>
                <w:i w:val="false"/>
                <w:color w:val="000000"/>
                <w:sz w:val="20"/>
              </w:rPr>
              <w:t>физического лица ____________ тыс. тенге</w:t>
            </w:r>
            <w:r>
              <w:br/>
            </w:r>
            <w:r>
              <w:rPr>
                <w:rFonts w:ascii="Times New Roman"/>
                <w:b w:val="false"/>
                <w:i w:val="false"/>
                <w:color w:val="000000"/>
                <w:sz w:val="20"/>
              </w:rPr>
              <w:t>
</w:t>
            </w:r>
            <w:r>
              <w:rPr>
                <w:rFonts w:ascii="Times New Roman"/>
                <w:b w:val="false"/>
                <w:i w:val="false"/>
                <w:color w:val="000000"/>
                <w:sz w:val="20"/>
              </w:rPr>
              <w:t>22. Изъято имущества, денег, ценностей в размере (всего)</w:t>
            </w:r>
            <w:r>
              <w:br/>
            </w:r>
            <w:r>
              <w:rPr>
                <w:rFonts w:ascii="Times New Roman"/>
                <w:b w:val="false"/>
                <w:i w:val="false"/>
                <w:color w:val="000000"/>
                <w:sz w:val="20"/>
              </w:rPr>
              <w:t>
</w:t>
            </w:r>
            <w:r>
              <w:rPr>
                <w:rFonts w:ascii="Times New Roman"/>
                <w:b w:val="false"/>
                <w:i w:val="false"/>
                <w:color w:val="000000"/>
                <w:sz w:val="20"/>
              </w:rPr>
              <w:t>_____________________________________________ тыс. тенге</w:t>
            </w:r>
            <w:r>
              <w:br/>
            </w:r>
            <w:r>
              <w:rPr>
                <w:rFonts w:ascii="Times New Roman"/>
                <w:b w:val="false"/>
                <w:i w:val="false"/>
                <w:color w:val="000000"/>
                <w:sz w:val="20"/>
              </w:rPr>
              <w:t>
</w:t>
            </w:r>
            <w:r>
              <w:rPr>
                <w:rFonts w:ascii="Times New Roman"/>
                <w:b w:val="false"/>
                <w:i w:val="false"/>
                <w:color w:val="000000"/>
                <w:sz w:val="20"/>
              </w:rPr>
              <w:t>Изъято имущества, денег, ценностей в пользу государства (01),</w:t>
            </w:r>
            <w:r>
              <w:br/>
            </w:r>
            <w:r>
              <w:rPr>
                <w:rFonts w:ascii="Times New Roman"/>
                <w:b w:val="false"/>
                <w:i w:val="false"/>
                <w:color w:val="000000"/>
                <w:sz w:val="20"/>
              </w:rPr>
              <w:t>
</w:t>
            </w:r>
            <w:r>
              <w:rPr>
                <w:rFonts w:ascii="Times New Roman"/>
                <w:b w:val="false"/>
                <w:i w:val="false"/>
                <w:color w:val="000000"/>
                <w:sz w:val="20"/>
              </w:rPr>
              <w:t>юридического лица (02), граждан (03).</w:t>
            </w:r>
            <w:r>
              <w:br/>
            </w:r>
            <w:r>
              <w:rPr>
                <w:rFonts w:ascii="Times New Roman"/>
                <w:b w:val="false"/>
                <w:i w:val="false"/>
                <w:color w:val="000000"/>
                <w:sz w:val="20"/>
              </w:rPr>
              <w:t>
</w:t>
            </w:r>
            <w:r>
              <w:rPr>
                <w:rFonts w:ascii="Times New Roman"/>
                <w:b w:val="false"/>
                <w:i w:val="false"/>
                <w:color w:val="000000"/>
                <w:sz w:val="20"/>
              </w:rPr>
              <w:t>22.1. В том числе: имущества воинских частей и учреждений (01) в</w:t>
            </w:r>
            <w:r>
              <w:br/>
            </w:r>
            <w:r>
              <w:rPr>
                <w:rFonts w:ascii="Times New Roman"/>
                <w:b w:val="false"/>
                <w:i w:val="false"/>
                <w:color w:val="000000"/>
                <w:sz w:val="20"/>
              </w:rPr>
              <w:t>
</w:t>
            </w:r>
            <w:r>
              <w:rPr>
                <w:rFonts w:ascii="Times New Roman"/>
                <w:b w:val="false"/>
                <w:i w:val="false"/>
                <w:color w:val="000000"/>
                <w:sz w:val="20"/>
              </w:rPr>
              <w:t>размере ___________ тыс. т., вещевого (02) в размере _______________</w:t>
            </w:r>
            <w:r>
              <w:br/>
            </w:r>
            <w:r>
              <w:rPr>
                <w:rFonts w:ascii="Times New Roman"/>
                <w:b w:val="false"/>
                <w:i w:val="false"/>
                <w:color w:val="000000"/>
                <w:sz w:val="20"/>
              </w:rPr>
              <w:t>
</w:t>
            </w:r>
            <w:r>
              <w:rPr>
                <w:rFonts w:ascii="Times New Roman"/>
                <w:b w:val="false"/>
                <w:i w:val="false"/>
                <w:color w:val="000000"/>
                <w:sz w:val="20"/>
              </w:rPr>
              <w:t>тыс. т., продовольствия (03) в размере ___________ тыс. т., боевой</w:t>
            </w:r>
            <w:r>
              <w:br/>
            </w:r>
            <w:r>
              <w:rPr>
                <w:rFonts w:ascii="Times New Roman"/>
                <w:b w:val="false"/>
                <w:i w:val="false"/>
                <w:color w:val="000000"/>
                <w:sz w:val="20"/>
              </w:rPr>
              <w:t>
</w:t>
            </w:r>
            <w:r>
              <w:rPr>
                <w:rFonts w:ascii="Times New Roman"/>
                <w:b w:val="false"/>
                <w:i w:val="false"/>
                <w:color w:val="000000"/>
                <w:sz w:val="20"/>
              </w:rPr>
              <w:t>техники (04) в размере _______________ тыс. т., ГСМ (05) в размере</w:t>
            </w:r>
            <w:r>
              <w:br/>
            </w:r>
            <w:r>
              <w:rPr>
                <w:rFonts w:ascii="Times New Roman"/>
                <w:b w:val="false"/>
                <w:i w:val="false"/>
                <w:color w:val="000000"/>
                <w:sz w:val="20"/>
              </w:rPr>
              <w:t>
</w:t>
            </w:r>
            <w:r>
              <w:rPr>
                <w:rFonts w:ascii="Times New Roman"/>
                <w:b w:val="false"/>
                <w:i w:val="false"/>
                <w:color w:val="000000"/>
                <w:sz w:val="20"/>
              </w:rPr>
              <w:t xml:space="preserve">_____________ </w:t>
            </w:r>
            <w:r>
              <w:rPr>
                <w:rFonts w:ascii="Times New Roman"/>
                <w:b w:val="false"/>
                <w:i w:val="false"/>
                <w:color w:val="000000"/>
                <w:sz w:val="20"/>
              </w:rPr>
              <w:t>т.</w:t>
            </w:r>
            <w:r>
              <w:rPr>
                <w:rFonts w:ascii="Times New Roman"/>
                <w:b w:val="false"/>
                <w:i w:val="false"/>
                <w:color w:val="000000"/>
                <w:sz w:val="20"/>
              </w:rPr>
              <w:t>, другого имущества (06) _____________ тыс. т.,</w:t>
            </w:r>
            <w:r>
              <w:br/>
            </w:r>
            <w:r>
              <w:rPr>
                <w:rFonts w:ascii="Times New Roman"/>
                <w:b w:val="false"/>
                <w:i w:val="false"/>
                <w:color w:val="000000"/>
                <w:sz w:val="20"/>
              </w:rPr>
              <w:t>
</w:t>
            </w:r>
            <w:r>
              <w:rPr>
                <w:rFonts w:ascii="Times New Roman"/>
                <w:b w:val="false"/>
                <w:i w:val="false"/>
                <w:color w:val="000000"/>
                <w:sz w:val="20"/>
              </w:rPr>
              <w:t>наличных денег (07) ______________ тыс. т., облигаций, сберкнижек,</w:t>
            </w:r>
            <w:r>
              <w:br/>
            </w:r>
            <w:r>
              <w:rPr>
                <w:rFonts w:ascii="Times New Roman"/>
                <w:b w:val="false"/>
                <w:i w:val="false"/>
                <w:color w:val="000000"/>
                <w:sz w:val="20"/>
              </w:rPr>
              <w:t>
</w:t>
            </w:r>
            <w:r>
              <w:rPr>
                <w:rFonts w:ascii="Times New Roman"/>
                <w:b w:val="false"/>
                <w:i w:val="false"/>
                <w:color w:val="000000"/>
                <w:sz w:val="20"/>
              </w:rPr>
              <w:t>аккредитивов (08) на _________ тыс. т., изъято иностранной валюты (09)</w:t>
            </w:r>
            <w:r>
              <w:br/>
            </w:r>
            <w:r>
              <w:rPr>
                <w:rFonts w:ascii="Times New Roman"/>
                <w:b w:val="false"/>
                <w:i w:val="false"/>
                <w:color w:val="000000"/>
                <w:sz w:val="20"/>
              </w:rPr>
              <w:t>
</w:t>
            </w:r>
            <w:r>
              <w:rPr>
                <w:rFonts w:ascii="Times New Roman"/>
                <w:b w:val="false"/>
                <w:i w:val="false"/>
                <w:color w:val="000000"/>
                <w:sz w:val="20"/>
              </w:rPr>
              <w:t>по курсу ______________ тыс. т., золота, платины (10) __________ грамм,</w:t>
            </w:r>
            <w:r>
              <w:br/>
            </w:r>
            <w:r>
              <w:rPr>
                <w:rFonts w:ascii="Times New Roman"/>
                <w:b w:val="false"/>
                <w:i w:val="false"/>
                <w:color w:val="000000"/>
                <w:sz w:val="20"/>
              </w:rPr>
              <w:t>
</w:t>
            </w:r>
            <w:r>
              <w:rPr>
                <w:rFonts w:ascii="Times New Roman"/>
                <w:b w:val="false"/>
                <w:i w:val="false"/>
                <w:color w:val="000000"/>
                <w:sz w:val="20"/>
              </w:rPr>
              <w:t>промышленное золото (11) __________ грамм, серебро (12) ________________</w:t>
            </w:r>
            <w:r>
              <w:br/>
            </w:r>
            <w:r>
              <w:rPr>
                <w:rFonts w:ascii="Times New Roman"/>
                <w:b w:val="false"/>
                <w:i w:val="false"/>
                <w:color w:val="000000"/>
                <w:sz w:val="20"/>
              </w:rPr>
              <w:t>
</w:t>
            </w:r>
            <w:r>
              <w:rPr>
                <w:rFonts w:ascii="Times New Roman"/>
                <w:b w:val="false"/>
                <w:i w:val="false"/>
                <w:color w:val="000000"/>
                <w:sz w:val="20"/>
              </w:rPr>
              <w:t>грамм, драгоценные камни (13) _________ грамм,</w:t>
            </w:r>
            <w:r>
              <w:rPr>
                <w:rFonts w:ascii="Times New Roman"/>
                <w:b w:val="false"/>
                <w:i w:val="false"/>
                <w:color w:val="000000"/>
                <w:sz w:val="20"/>
              </w:rPr>
              <w:t xml:space="preserve"> алмазы (23) в размере</w:t>
            </w:r>
            <w:r>
              <w:br/>
            </w:r>
            <w:r>
              <w:rPr>
                <w:rFonts w:ascii="Times New Roman"/>
                <w:b w:val="false"/>
                <w:i w:val="false"/>
                <w:color w:val="000000"/>
                <w:sz w:val="20"/>
              </w:rPr>
              <w:t>
</w:t>
            </w:r>
            <w:r>
              <w:rPr>
                <w:rFonts w:ascii="Times New Roman"/>
                <w:b w:val="false"/>
                <w:i w:val="false"/>
                <w:color w:val="000000"/>
                <w:sz w:val="20"/>
              </w:rPr>
              <w:t>__________ карат, бриллианты (24) в размере __________ карат, ювелирные</w:t>
            </w:r>
            <w:r>
              <w:br/>
            </w:r>
            <w:r>
              <w:rPr>
                <w:rFonts w:ascii="Times New Roman"/>
                <w:b w:val="false"/>
                <w:i w:val="false"/>
                <w:color w:val="000000"/>
                <w:sz w:val="20"/>
              </w:rPr>
              <w:t>
</w:t>
            </w:r>
            <w:r>
              <w:rPr>
                <w:rFonts w:ascii="Times New Roman"/>
                <w:b w:val="false"/>
                <w:i w:val="false"/>
                <w:color w:val="000000"/>
                <w:sz w:val="20"/>
              </w:rPr>
              <w:t>изделия (14) в размере ___________ тыс. т., цветных металлов: алюминия</w:t>
            </w:r>
            <w:r>
              <w:br/>
            </w:r>
            <w:r>
              <w:rPr>
                <w:rFonts w:ascii="Times New Roman"/>
                <w:b w:val="false"/>
                <w:i w:val="false"/>
                <w:color w:val="000000"/>
                <w:sz w:val="20"/>
              </w:rPr>
              <w:t>
</w:t>
            </w:r>
            <w:r>
              <w:rPr>
                <w:rFonts w:ascii="Times New Roman"/>
                <w:b w:val="false"/>
                <w:i w:val="false"/>
                <w:color w:val="000000"/>
                <w:sz w:val="20"/>
              </w:rPr>
              <w:t>(15) _______ кг, бронзы (16) _________ кг, меди (17) _______ кг, олова</w:t>
            </w:r>
            <w:r>
              <w:br/>
            </w:r>
            <w:r>
              <w:rPr>
                <w:rFonts w:ascii="Times New Roman"/>
                <w:b w:val="false"/>
                <w:i w:val="false"/>
                <w:color w:val="000000"/>
                <w:sz w:val="20"/>
              </w:rPr>
              <w:t>
</w:t>
            </w:r>
            <w:r>
              <w:rPr>
                <w:rFonts w:ascii="Times New Roman"/>
                <w:b w:val="false"/>
                <w:i w:val="false"/>
                <w:color w:val="000000"/>
                <w:sz w:val="20"/>
              </w:rPr>
              <w:t>(18) _______ кг, ртути (19) __________ кг, свинца (20) _______ кг,</w:t>
            </w:r>
            <w:r>
              <w:br/>
            </w:r>
            <w:r>
              <w:rPr>
                <w:rFonts w:ascii="Times New Roman"/>
                <w:b w:val="false"/>
                <w:i w:val="false"/>
                <w:color w:val="000000"/>
                <w:sz w:val="20"/>
              </w:rPr>
              <w:t>
</w:t>
            </w:r>
            <w:r>
              <w:rPr>
                <w:rFonts w:ascii="Times New Roman"/>
                <w:b w:val="false"/>
                <w:i w:val="false"/>
                <w:color w:val="000000"/>
                <w:sz w:val="20"/>
              </w:rPr>
              <w:t>титана (21) ___________ кг. Ограничено в распоряжении (22) в размере</w:t>
            </w:r>
            <w:r>
              <w:br/>
            </w:r>
            <w:r>
              <w:rPr>
                <w:rFonts w:ascii="Times New Roman"/>
                <w:b w:val="false"/>
                <w:i w:val="false"/>
                <w:color w:val="000000"/>
                <w:sz w:val="20"/>
              </w:rPr>
              <w:t>
</w:t>
            </w:r>
            <w:r>
              <w:rPr>
                <w:rFonts w:ascii="Times New Roman"/>
                <w:b w:val="false"/>
                <w:i w:val="false"/>
                <w:color w:val="000000"/>
                <w:sz w:val="20"/>
              </w:rPr>
              <w:t xml:space="preserve">_________ тыс. т.; </w:t>
            </w:r>
            <w:r>
              <w:rPr>
                <w:rFonts w:ascii="Times New Roman"/>
                <w:b w:val="false"/>
                <w:i w:val="false"/>
                <w:color w:val="000000"/>
                <w:sz w:val="20"/>
              </w:rPr>
              <w:t>антиквариата (25) _____ ед., культурных и</w:t>
            </w:r>
            <w:r>
              <w:br/>
            </w:r>
            <w:r>
              <w:rPr>
                <w:rFonts w:ascii="Times New Roman"/>
                <w:b w:val="false"/>
                <w:i w:val="false"/>
                <w:color w:val="000000"/>
                <w:sz w:val="20"/>
              </w:rPr>
              <w:t>
</w:t>
            </w:r>
            <w:r>
              <w:rPr>
                <w:rFonts w:ascii="Times New Roman"/>
                <w:b w:val="false"/>
                <w:i w:val="false"/>
                <w:color w:val="000000"/>
                <w:sz w:val="20"/>
              </w:rPr>
              <w:t>исторических ценностей (26) _____ ед., леса и лесоматериалов (27)</w:t>
            </w:r>
            <w:r>
              <w:br/>
            </w:r>
            <w:r>
              <w:rPr>
                <w:rFonts w:ascii="Times New Roman"/>
                <w:b w:val="false"/>
                <w:i w:val="false"/>
                <w:color w:val="000000"/>
                <w:sz w:val="20"/>
              </w:rPr>
              <w:t>
</w:t>
            </w:r>
            <w:r>
              <w:rPr>
                <w:rFonts w:ascii="Times New Roman"/>
                <w:b w:val="false"/>
                <w:i w:val="false"/>
                <w:color w:val="000000"/>
                <w:sz w:val="20"/>
              </w:rPr>
              <w:t>_________ куб. м, хлопка (28) ________ кг, хлопка-сырца (29)</w:t>
            </w:r>
            <w:r>
              <w:br/>
            </w:r>
            <w:r>
              <w:rPr>
                <w:rFonts w:ascii="Times New Roman"/>
                <w:b w:val="false"/>
                <w:i w:val="false"/>
                <w:color w:val="000000"/>
                <w:sz w:val="20"/>
              </w:rPr>
              <w:t>
</w:t>
            </w:r>
            <w:r>
              <w:rPr>
                <w:rFonts w:ascii="Times New Roman"/>
                <w:b w:val="false"/>
                <w:i w:val="false"/>
                <w:color w:val="000000"/>
                <w:sz w:val="20"/>
              </w:rPr>
              <w:t>____________ кг, нефти, нефтепродуктов (30) _______ т;</w:t>
            </w:r>
            <w:r>
              <w:br/>
            </w:r>
            <w:r>
              <w:rPr>
                <w:rFonts w:ascii="Times New Roman"/>
                <w:b w:val="false"/>
                <w:i w:val="false"/>
                <w:color w:val="000000"/>
                <w:sz w:val="20"/>
              </w:rPr>
              <w:t>
</w:t>
            </w:r>
            <w:r>
              <w:rPr>
                <w:rFonts w:ascii="Times New Roman"/>
                <w:b w:val="false"/>
                <w:i w:val="false"/>
                <w:color w:val="000000"/>
                <w:sz w:val="20"/>
              </w:rPr>
              <w:t>23. Изъято:</w:t>
            </w:r>
            <w:r>
              <w:rPr>
                <w:rFonts w:ascii="Times New Roman"/>
                <w:b w:val="false"/>
                <w:i/>
                <w:color w:val="000000"/>
                <w:sz w:val="20"/>
              </w:rPr>
              <w:t xml:space="preserve"> оружие:</w:t>
            </w:r>
            <w:r>
              <w:rPr>
                <w:rFonts w:ascii="Times New Roman"/>
                <w:b w:val="false"/>
                <w:i w:val="false"/>
                <w:color w:val="000000"/>
                <w:sz w:val="20"/>
              </w:rPr>
              <w:t>нарезное автоматическое (01) _______ шт., нарезное</w:t>
            </w:r>
            <w:r>
              <w:br/>
            </w:r>
            <w:r>
              <w:rPr>
                <w:rFonts w:ascii="Times New Roman"/>
                <w:b w:val="false"/>
                <w:i w:val="false"/>
                <w:color w:val="000000"/>
                <w:sz w:val="20"/>
              </w:rPr>
              <w:t>
</w:t>
            </w:r>
            <w:r>
              <w:rPr>
                <w:rFonts w:ascii="Times New Roman"/>
                <w:b w:val="false"/>
                <w:i w:val="false"/>
                <w:color w:val="000000"/>
                <w:sz w:val="20"/>
              </w:rPr>
              <w:t>неавтоматическое (02) _______ шт., гладкоствольное охотничье (03) ______</w:t>
            </w:r>
            <w:r>
              <w:br/>
            </w:r>
            <w:r>
              <w:rPr>
                <w:rFonts w:ascii="Times New Roman"/>
                <w:b w:val="false"/>
                <w:i w:val="false"/>
                <w:color w:val="000000"/>
                <w:sz w:val="20"/>
              </w:rPr>
              <w:t>
</w:t>
            </w:r>
            <w:r>
              <w:rPr>
                <w:rFonts w:ascii="Times New Roman"/>
                <w:b w:val="false"/>
                <w:i w:val="false"/>
                <w:color w:val="000000"/>
                <w:sz w:val="20"/>
              </w:rPr>
              <w:t>шт., гладкоствольное воинское (04) ______ шт., неавтоматическое воинское</w:t>
            </w:r>
            <w:r>
              <w:br/>
            </w:r>
            <w:r>
              <w:rPr>
                <w:rFonts w:ascii="Times New Roman"/>
                <w:b w:val="false"/>
                <w:i w:val="false"/>
                <w:color w:val="000000"/>
                <w:sz w:val="20"/>
              </w:rPr>
              <w:t>
</w:t>
            </w:r>
            <w:r>
              <w:rPr>
                <w:rFonts w:ascii="Times New Roman"/>
                <w:b w:val="false"/>
                <w:i w:val="false"/>
                <w:color w:val="000000"/>
                <w:sz w:val="20"/>
              </w:rPr>
              <w:t>(05) ______ шт., спортивное огнестрельное (06) ______ шт., газовое (07)</w:t>
            </w:r>
            <w:r>
              <w:br/>
            </w:r>
            <w:r>
              <w:rPr>
                <w:rFonts w:ascii="Times New Roman"/>
                <w:b w:val="false"/>
                <w:i w:val="false"/>
                <w:color w:val="000000"/>
                <w:sz w:val="20"/>
              </w:rPr>
              <w:t>
</w:t>
            </w:r>
            <w:r>
              <w:rPr>
                <w:rFonts w:ascii="Times New Roman"/>
                <w:b w:val="false"/>
                <w:i w:val="false"/>
                <w:color w:val="000000"/>
                <w:sz w:val="20"/>
              </w:rPr>
              <w:t>_______ шт., холодное (08) ______ шт., пневматическое (09) ______ шт.,</w:t>
            </w:r>
            <w:r>
              <w:br/>
            </w:r>
            <w:r>
              <w:rPr>
                <w:rFonts w:ascii="Times New Roman"/>
                <w:b w:val="false"/>
                <w:i w:val="false"/>
                <w:color w:val="000000"/>
                <w:sz w:val="20"/>
              </w:rPr>
              <w:t>
</w:t>
            </w:r>
            <w:r>
              <w:rPr>
                <w:rFonts w:ascii="Times New Roman"/>
                <w:b w:val="false"/>
                <w:i w:val="false"/>
                <w:color w:val="000000"/>
                <w:sz w:val="20"/>
              </w:rPr>
              <w:t>сигнальное (10) ________ шт., другое (11) ________ шт., травматическое</w:t>
            </w:r>
            <w:r>
              <w:br/>
            </w:r>
            <w:r>
              <w:rPr>
                <w:rFonts w:ascii="Times New Roman"/>
                <w:b w:val="false"/>
                <w:i w:val="false"/>
                <w:color w:val="000000"/>
                <w:sz w:val="20"/>
              </w:rPr>
              <w:t>
</w:t>
            </w:r>
            <w:r>
              <w:rPr>
                <w:rFonts w:ascii="Times New Roman"/>
                <w:b w:val="false"/>
                <w:i w:val="false"/>
                <w:color w:val="000000"/>
                <w:sz w:val="20"/>
              </w:rPr>
              <w:t>(12) ______ шт.;</w:t>
            </w:r>
            <w:r>
              <w:br/>
            </w:r>
            <w:r>
              <w:rPr>
                <w:rFonts w:ascii="Times New Roman"/>
                <w:b w:val="false"/>
                <w:i w:val="false"/>
                <w:color w:val="000000"/>
                <w:sz w:val="20"/>
              </w:rPr>
              <w:t>
</w:t>
            </w:r>
            <w:r>
              <w:rPr>
                <w:rFonts w:ascii="Times New Roman"/>
                <w:b w:val="false"/>
                <w:i w:val="false"/>
                <w:color w:val="000000"/>
                <w:sz w:val="20"/>
              </w:rPr>
              <w:t>боеприпасы: воинские (21) ______ шт., охотничьи (22) ______ шт.,</w:t>
            </w:r>
            <w:r>
              <w:br/>
            </w:r>
            <w:r>
              <w:rPr>
                <w:rFonts w:ascii="Times New Roman"/>
                <w:b w:val="false"/>
                <w:i w:val="false"/>
                <w:color w:val="000000"/>
                <w:sz w:val="20"/>
              </w:rPr>
              <w:t>
</w:t>
            </w:r>
            <w:r>
              <w:rPr>
                <w:rFonts w:ascii="Times New Roman"/>
                <w:b w:val="false"/>
                <w:i w:val="false"/>
                <w:color w:val="000000"/>
                <w:sz w:val="20"/>
              </w:rPr>
              <w:t>спортивные (23) _____ шт., газовые самообороны (24) ______ шт., другие</w:t>
            </w:r>
            <w:r>
              <w:br/>
            </w:r>
            <w:r>
              <w:rPr>
                <w:rFonts w:ascii="Times New Roman"/>
                <w:b w:val="false"/>
                <w:i w:val="false"/>
                <w:color w:val="000000"/>
                <w:sz w:val="20"/>
              </w:rPr>
              <w:t>
</w:t>
            </w:r>
            <w:r>
              <w:rPr>
                <w:rFonts w:ascii="Times New Roman"/>
                <w:b w:val="false"/>
                <w:i w:val="false"/>
                <w:color w:val="000000"/>
                <w:sz w:val="20"/>
              </w:rPr>
              <w:t>(25) ______ шт., травматические (26) ______ шт.;</w:t>
            </w:r>
            <w:r>
              <w:br/>
            </w:r>
            <w:r>
              <w:rPr>
                <w:rFonts w:ascii="Times New Roman"/>
                <w:b w:val="false"/>
                <w:i w:val="false"/>
                <w:color w:val="000000"/>
                <w:sz w:val="20"/>
              </w:rPr>
              <w:t>
</w:t>
            </w:r>
            <w:r>
              <w:rPr>
                <w:rFonts w:ascii="Times New Roman"/>
                <w:b w:val="false"/>
                <w:i w:val="false"/>
                <w:color w:val="000000"/>
                <w:sz w:val="20"/>
              </w:rPr>
              <w:t>взрывчатые вещества: воинские (31) ______ шт., промышленные (32) _____</w:t>
            </w:r>
            <w:r>
              <w:br/>
            </w:r>
            <w:r>
              <w:rPr>
                <w:rFonts w:ascii="Times New Roman"/>
                <w:b w:val="false"/>
                <w:i w:val="false"/>
                <w:color w:val="000000"/>
                <w:sz w:val="20"/>
              </w:rPr>
              <w:t>
</w:t>
            </w:r>
            <w:r>
              <w:rPr>
                <w:rFonts w:ascii="Times New Roman"/>
                <w:b w:val="false"/>
                <w:i w:val="false"/>
                <w:color w:val="000000"/>
                <w:sz w:val="20"/>
              </w:rPr>
              <w:t>шт., самодельные (33) ______ шт., химические средства (34) ______ шт.,</w:t>
            </w:r>
            <w:r>
              <w:br/>
            </w:r>
            <w:r>
              <w:rPr>
                <w:rFonts w:ascii="Times New Roman"/>
                <w:b w:val="false"/>
                <w:i w:val="false"/>
                <w:color w:val="000000"/>
                <w:sz w:val="20"/>
              </w:rPr>
              <w:t>
</w:t>
            </w:r>
            <w:r>
              <w:rPr>
                <w:rFonts w:ascii="Times New Roman"/>
                <w:b w:val="false"/>
                <w:i w:val="false"/>
                <w:color w:val="000000"/>
                <w:sz w:val="20"/>
              </w:rPr>
              <w:t>радиоактивные материалы (35) ______ шт.,</w:t>
            </w:r>
            <w:r>
              <w:br/>
            </w:r>
            <w:r>
              <w:rPr>
                <w:rFonts w:ascii="Times New Roman"/>
                <w:b w:val="false"/>
                <w:i w:val="false"/>
                <w:color w:val="000000"/>
                <w:sz w:val="20"/>
              </w:rPr>
              <w:t>
</w:t>
            </w:r>
            <w:r>
              <w:rPr>
                <w:rFonts w:ascii="Times New Roman"/>
                <w:b w:val="false"/>
                <w:i w:val="false"/>
                <w:color w:val="000000"/>
                <w:sz w:val="20"/>
              </w:rPr>
              <w:t>экстремистские материалы: листовки (41) _______ шт., книги (42) ______</w:t>
            </w:r>
            <w:r>
              <w:br/>
            </w:r>
            <w:r>
              <w:rPr>
                <w:rFonts w:ascii="Times New Roman"/>
                <w:b w:val="false"/>
                <w:i w:val="false"/>
                <w:color w:val="000000"/>
                <w:sz w:val="20"/>
              </w:rPr>
              <w:t>
</w:t>
            </w:r>
            <w:r>
              <w:rPr>
                <w:rFonts w:ascii="Times New Roman"/>
                <w:b w:val="false"/>
                <w:i w:val="false"/>
                <w:color w:val="000000"/>
                <w:sz w:val="20"/>
              </w:rPr>
              <w:t xml:space="preserve">шт., иные носители (43) _______ шт. </w:t>
            </w:r>
            <w:r>
              <w:br/>
            </w:r>
            <w:r>
              <w:rPr>
                <w:rFonts w:ascii="Times New Roman"/>
                <w:b w:val="false"/>
                <w:i w:val="false"/>
                <w:color w:val="000000"/>
                <w:sz w:val="20"/>
              </w:rPr>
              <w:t>
</w:t>
            </w:r>
            <w:r>
              <w:rPr>
                <w:rFonts w:ascii="Times New Roman"/>
                <w:b w:val="false"/>
                <w:i w:val="false"/>
                <w:color w:val="000000"/>
                <w:sz w:val="20"/>
              </w:rPr>
              <w:t>24. Изъято (поддельные):</w:t>
            </w:r>
            <w:r>
              <w:rPr>
                <w:rFonts w:ascii="Times New Roman"/>
                <w:b w:val="false"/>
                <w:i/>
                <w:color w:val="000000"/>
                <w:sz w:val="20"/>
              </w:rPr>
              <w:t xml:space="preserve"> деньги</w:t>
            </w:r>
            <w:r>
              <w:rPr>
                <w:rFonts w:ascii="Times New Roman"/>
                <w:b w:val="false"/>
                <w:i w:val="false"/>
                <w:color w:val="000000"/>
                <w:sz w:val="20"/>
              </w:rPr>
              <w:t>: тенге старого образца (01), тенге</w:t>
            </w:r>
            <w:r>
              <w:br/>
            </w:r>
            <w:r>
              <w:rPr>
                <w:rFonts w:ascii="Times New Roman"/>
                <w:b w:val="false"/>
                <w:i w:val="false"/>
                <w:color w:val="000000"/>
                <w:sz w:val="20"/>
              </w:rPr>
              <w:t>
</w:t>
            </w:r>
            <w:r>
              <w:rPr>
                <w:rFonts w:ascii="Times New Roman"/>
                <w:b w:val="false"/>
                <w:i w:val="false"/>
                <w:color w:val="000000"/>
                <w:sz w:val="20"/>
              </w:rPr>
              <w:t>нового образца (19), иностранной валюты: $US (02), ЕEVRO (03), RR (04),</w:t>
            </w:r>
            <w:r>
              <w:br/>
            </w:r>
            <w:r>
              <w:rPr>
                <w:rFonts w:ascii="Times New Roman"/>
                <w:b w:val="false"/>
                <w:i w:val="false"/>
                <w:color w:val="000000"/>
                <w:sz w:val="20"/>
              </w:rPr>
              <w:t>
</w:t>
            </w:r>
            <w:r>
              <w:rPr>
                <w:rFonts w:ascii="Times New Roman"/>
                <w:b w:val="false"/>
                <w:i w:val="false"/>
                <w:color w:val="000000"/>
                <w:sz w:val="20"/>
              </w:rPr>
              <w:t>кирг. сом (05), узб. сом (06), другие (07);</w:t>
            </w:r>
            <w:r>
              <w:br/>
            </w:r>
            <w:r>
              <w:rPr>
                <w:rFonts w:ascii="Times New Roman"/>
                <w:b w:val="false"/>
                <w:i w:val="false"/>
                <w:color w:val="000000"/>
                <w:sz w:val="20"/>
              </w:rPr>
              <w:t>
</w:t>
            </w:r>
            <w:r>
              <w:rPr>
                <w:rFonts w:ascii="Times New Roman"/>
                <w:b w:val="false"/>
                <w:i w:val="false"/>
                <w:color w:val="000000"/>
                <w:sz w:val="20"/>
              </w:rPr>
              <w:t>ценные бумаги: государственные ценные бумаги (11), кредитные карточки</w:t>
            </w:r>
            <w:r>
              <w:br/>
            </w:r>
            <w:r>
              <w:rPr>
                <w:rFonts w:ascii="Times New Roman"/>
                <w:b w:val="false"/>
                <w:i w:val="false"/>
                <w:color w:val="000000"/>
                <w:sz w:val="20"/>
              </w:rPr>
              <w:t>
</w:t>
            </w:r>
            <w:r>
              <w:rPr>
                <w:rFonts w:ascii="Times New Roman"/>
                <w:b w:val="false"/>
                <w:i w:val="false"/>
                <w:color w:val="000000"/>
                <w:sz w:val="20"/>
              </w:rPr>
              <w:t>(12), акции (13), авизо (14), финансово-платежные документы (15),</w:t>
            </w:r>
            <w:r>
              <w:br/>
            </w:r>
            <w:r>
              <w:rPr>
                <w:rFonts w:ascii="Times New Roman"/>
                <w:b w:val="false"/>
                <w:i w:val="false"/>
                <w:color w:val="000000"/>
                <w:sz w:val="20"/>
              </w:rPr>
              <w:t>
</w:t>
            </w:r>
            <w:r>
              <w:rPr>
                <w:rFonts w:ascii="Times New Roman"/>
                <w:b w:val="false"/>
                <w:i w:val="false"/>
                <w:color w:val="000000"/>
                <w:sz w:val="20"/>
              </w:rPr>
              <w:t>чековые книжки (16), сберкнижки (17), другие (18).</w:t>
            </w:r>
            <w:r>
              <w:br/>
            </w:r>
            <w:r>
              <w:rPr>
                <w:rFonts w:ascii="Times New Roman"/>
                <w:b w:val="false"/>
                <w:i w:val="false"/>
                <w:color w:val="000000"/>
                <w:sz w:val="20"/>
              </w:rPr>
              <w:t>
</w:t>
            </w:r>
            <w:r>
              <w:rPr>
                <w:rFonts w:ascii="Times New Roman"/>
                <w:b w:val="false"/>
                <w:i w:val="false"/>
                <w:color w:val="000000"/>
                <w:sz w:val="20"/>
              </w:rPr>
              <w:t>Наименование, количество изъятых денег и ценных бумаг: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533"/>
              <w:gridCol w:w="2533"/>
              <w:gridCol w:w="253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(из рекв. 24)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достоинство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(тыс. тенге)</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25. Реализовано описанного имущества в размере</w:t>
            </w:r>
            <w:r>
              <w:rPr>
                <w:rFonts w:ascii="Times New Roman"/>
                <w:b w:val="false"/>
                <w:i w:val="false"/>
                <w:color w:val="000000"/>
                <w:sz w:val="20"/>
              </w:rPr>
              <w:t xml:space="preserve"> __</w:t>
            </w:r>
            <w:r>
              <w:rPr>
                <w:rFonts w:ascii="Times New Roman"/>
                <w:b w:val="false"/>
                <w:i w:val="false"/>
                <w:color w:val="000000"/>
                <w:sz w:val="20"/>
              </w:rPr>
              <w:t>________ тыс. т.</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19. /_/_/_/_/_/_/_/</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 /_/_/_/_/_/_/_/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 /_/_/_/_/_/_/_/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22./_/_/_/_/_/_/_/</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22.1. /_/_/ -</w:t>
            </w:r>
            <w:r>
              <w:br/>
            </w:r>
            <w:r>
              <w:rPr>
                <w:rFonts w:ascii="Times New Roman"/>
                <w:b w:val="false"/>
                <w:i w:val="false"/>
                <w:color w:val="000000"/>
                <w:sz w:val="20"/>
              </w:rPr>
              <w:t>
</w:t>
            </w:r>
            <w:r>
              <w:rPr>
                <w:rFonts w:ascii="Times New Roman"/>
                <w:b w:val="false"/>
                <w:i w:val="false"/>
                <w:color w:val="000000"/>
                <w:sz w:val="20"/>
              </w:rPr>
              <w:t>/_/_/_/_/_/_/_/</w:t>
            </w:r>
          </w:p>
          <w:p>
            <w:pPr>
              <w:spacing w:after="20"/>
              <w:ind w:left="20"/>
              <w:jc w:val="both"/>
            </w:pPr>
            <w:r>
              <w:rPr>
                <w:rFonts w:ascii="Times New Roman"/>
                <w:b w:val="false"/>
                <w:i w:val="false"/>
                <w:color w:val="000000"/>
                <w:sz w:val="20"/>
              </w:rPr>
              <w:t>      /_/_/ -</w:t>
            </w:r>
            <w:r>
              <w:br/>
            </w:r>
            <w:r>
              <w:rPr>
                <w:rFonts w:ascii="Times New Roman"/>
                <w:b w:val="false"/>
                <w:i w:val="false"/>
                <w:color w:val="000000"/>
                <w:sz w:val="20"/>
              </w:rPr>
              <w:t>
</w:t>
            </w:r>
            <w:r>
              <w:rPr>
                <w:rFonts w:ascii="Times New Roman"/>
                <w:b w:val="false"/>
                <w:i w:val="false"/>
                <w:color w:val="000000"/>
                <w:sz w:val="20"/>
              </w:rPr>
              <w:t>/_/_/_/_/_/_/_/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 /_/_/_/_/_/_/_/</w:t>
            </w:r>
          </w:p>
        </w:tc>
      </w:tr>
      <w:tr>
        <w:trPr>
          <w:trHeight w:val="3495" w:hRule="atLeast"/>
        </w:trPr>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Силы и средства, способствующие раскрытию преступления:</w:t>
            </w:r>
          </w:p>
          <w:p>
            <w:pPr>
              <w:spacing w:after="20"/>
              <w:ind w:left="20"/>
              <w:jc w:val="both"/>
            </w:pPr>
            <w:r>
              <w:rPr>
                <w:rFonts w:ascii="Times New Roman"/>
                <w:b/>
                <w:i w:val="false"/>
                <w:color w:val="000000"/>
                <w:sz w:val="20"/>
              </w:rPr>
              <w:t xml:space="preserve">26. Сообщение: </w:t>
            </w:r>
            <w:r>
              <w:rPr>
                <w:rFonts w:ascii="Times New Roman"/>
                <w:b w:val="false"/>
                <w:i w:val="false"/>
                <w:color w:val="000000"/>
                <w:sz w:val="20"/>
              </w:rPr>
              <w:t>АКП(01), АПКП(02), АДСКП(03), АКПИВС(04), АПКПИВС (05),</w:t>
            </w:r>
            <w:r>
              <w:br/>
            </w:r>
            <w:r>
              <w:rPr>
                <w:rFonts w:ascii="Times New Roman"/>
                <w:b w:val="false"/>
                <w:i w:val="false"/>
                <w:color w:val="000000"/>
                <w:sz w:val="20"/>
              </w:rPr>
              <w:t>
</w:t>
            </w:r>
            <w:r>
              <w:rPr>
                <w:rFonts w:ascii="Times New Roman"/>
                <w:b w:val="false"/>
                <w:i w:val="false"/>
                <w:color w:val="000000"/>
                <w:sz w:val="20"/>
              </w:rPr>
              <w:t>АУБН(06), АПУБН(07), АДУБН(08), АИВСОСУиК(09), АПИВСОСУиК(10),</w:t>
            </w:r>
            <w:r>
              <w:br/>
            </w:r>
            <w:r>
              <w:rPr>
                <w:rFonts w:ascii="Times New Roman"/>
                <w:b w:val="false"/>
                <w:i w:val="false"/>
                <w:color w:val="000000"/>
                <w:sz w:val="20"/>
              </w:rPr>
              <w:t>
</w:t>
            </w:r>
            <w:r>
              <w:rPr>
                <w:rFonts w:ascii="Times New Roman"/>
                <w:b w:val="false"/>
                <w:i w:val="false"/>
                <w:color w:val="000000"/>
                <w:sz w:val="20"/>
              </w:rPr>
              <w:t>АСИЗО(11), АПСИЗО(12), АИТУ(13), АСП(14), АПР(15), А(16), АП(17),</w:t>
            </w:r>
            <w:r>
              <w:br/>
            </w:r>
            <w:r>
              <w:rPr>
                <w:rFonts w:ascii="Times New Roman"/>
                <w:b w:val="false"/>
                <w:i w:val="false"/>
                <w:color w:val="000000"/>
                <w:sz w:val="20"/>
              </w:rPr>
              <w:t>
</w:t>
            </w:r>
            <w:r>
              <w:rPr>
                <w:rFonts w:ascii="Times New Roman"/>
                <w:b w:val="false"/>
                <w:i w:val="false"/>
                <w:color w:val="000000"/>
                <w:sz w:val="20"/>
              </w:rPr>
              <w:t>АД(18), АКПСП (19), АПКПСП (20), АКППР (21), АПКППР (22), АУБК (23),</w:t>
            </w:r>
            <w:r>
              <w:br/>
            </w:r>
            <w:r>
              <w:rPr>
                <w:rFonts w:ascii="Times New Roman"/>
                <w:b w:val="false"/>
                <w:i w:val="false"/>
                <w:color w:val="000000"/>
                <w:sz w:val="20"/>
              </w:rPr>
              <w:t>
</w:t>
            </w:r>
            <w:r>
              <w:rPr>
                <w:rFonts w:ascii="Times New Roman"/>
                <w:b w:val="false"/>
                <w:i w:val="false"/>
                <w:color w:val="000000"/>
                <w:sz w:val="20"/>
              </w:rPr>
              <w:t>АПУБК (24), АСПОСУиК (25), АПРОСУиК (26), АУДП (27), АПУДП (28), АДУДП</w:t>
            </w:r>
            <w:r>
              <w:br/>
            </w:r>
            <w:r>
              <w:rPr>
                <w:rFonts w:ascii="Times New Roman"/>
                <w:b w:val="false"/>
                <w:i w:val="false"/>
                <w:color w:val="000000"/>
                <w:sz w:val="20"/>
              </w:rPr>
              <w:t>
</w:t>
            </w:r>
            <w:r>
              <w:rPr>
                <w:rFonts w:ascii="Times New Roman"/>
                <w:b w:val="false"/>
                <w:i w:val="false"/>
                <w:color w:val="000000"/>
                <w:sz w:val="20"/>
              </w:rPr>
              <w:t>(29);</w:t>
            </w:r>
            <w:r>
              <w:br/>
            </w:r>
            <w:r>
              <w:rPr>
                <w:rFonts w:ascii="Times New Roman"/>
                <w:b w:val="false"/>
                <w:i w:val="false"/>
                <w:color w:val="000000"/>
                <w:sz w:val="20"/>
              </w:rPr>
              <w:t>
</w:t>
            </w:r>
            <w:r>
              <w:rPr>
                <w:rFonts w:ascii="Times New Roman"/>
                <w:b w:val="false"/>
                <w:i w:val="false"/>
                <w:color w:val="000000"/>
                <w:sz w:val="20"/>
              </w:rPr>
              <w:t>АДРЭиФП (30), АПРЭиФП (31), АДРПДК (32), АПРПДК (33), АУВБ (34),А СпД</w:t>
            </w:r>
            <w:r>
              <w:br/>
            </w:r>
            <w:r>
              <w:rPr>
                <w:rFonts w:ascii="Times New Roman"/>
                <w:b w:val="false"/>
                <w:i w:val="false"/>
                <w:color w:val="000000"/>
                <w:sz w:val="20"/>
              </w:rPr>
              <w:t>
</w:t>
            </w:r>
            <w:r>
              <w:rPr>
                <w:rFonts w:ascii="Times New Roman"/>
                <w:b w:val="false"/>
                <w:i w:val="false"/>
                <w:color w:val="000000"/>
                <w:sz w:val="20"/>
              </w:rPr>
              <w:t>(35), А СпУ (36),АМУ(О)ФП (37), АП ДРЭиФП (38), АППРЭиФП (39), АП ДРПДК</w:t>
            </w:r>
            <w:r>
              <w:br/>
            </w:r>
            <w:r>
              <w:rPr>
                <w:rFonts w:ascii="Times New Roman"/>
                <w:b w:val="false"/>
                <w:i w:val="false"/>
                <w:color w:val="000000"/>
                <w:sz w:val="20"/>
              </w:rPr>
              <w:t>
</w:t>
            </w:r>
            <w:r>
              <w:rPr>
                <w:rFonts w:ascii="Times New Roman"/>
                <w:b w:val="false"/>
                <w:i w:val="false"/>
                <w:color w:val="000000"/>
                <w:sz w:val="20"/>
              </w:rPr>
              <w:t>(40), АП ПРПДК (41), АП УВБ (42), АП СпД (43), АП СпУ (44), АП МУ(О)ФП</w:t>
            </w:r>
            <w:r>
              <w:br/>
            </w:r>
            <w:r>
              <w:rPr>
                <w:rFonts w:ascii="Times New Roman"/>
                <w:b w:val="false"/>
                <w:i w:val="false"/>
                <w:color w:val="000000"/>
                <w:sz w:val="20"/>
              </w:rPr>
              <w:t>
</w:t>
            </w:r>
            <w:r>
              <w:rPr>
                <w:rFonts w:ascii="Times New Roman"/>
                <w:b w:val="false"/>
                <w:i w:val="false"/>
                <w:color w:val="000000"/>
                <w:sz w:val="20"/>
              </w:rPr>
              <w:t>(45), ОКГ ДРЭиФП (46), ОКГ ПРЭиФП (47), ОКГ ДРПДК (48), ОКГ ПРПДК (49),</w:t>
            </w:r>
            <w:r>
              <w:br/>
            </w:r>
            <w:r>
              <w:rPr>
                <w:rFonts w:ascii="Times New Roman"/>
                <w:b w:val="false"/>
                <w:i w:val="false"/>
                <w:color w:val="000000"/>
                <w:sz w:val="20"/>
              </w:rPr>
              <w:t>
</w:t>
            </w:r>
            <w:r>
              <w:rPr>
                <w:rFonts w:ascii="Times New Roman"/>
                <w:b w:val="false"/>
                <w:i w:val="false"/>
                <w:color w:val="000000"/>
                <w:sz w:val="20"/>
              </w:rPr>
              <w:t>ОКГ УВБ (50), ОКГ СпД (51), ОКГ СпУ (52), ОКГ МУ(О)ФП (53);</w:t>
            </w:r>
            <w:r>
              <w:br/>
            </w:r>
            <w:r>
              <w:rPr>
                <w:rFonts w:ascii="Times New Roman"/>
                <w:b w:val="false"/>
                <w:i w:val="false"/>
                <w:color w:val="000000"/>
                <w:sz w:val="20"/>
              </w:rPr>
              <w:t>
</w:t>
            </w:r>
            <w:r>
              <w:rPr>
                <w:rFonts w:ascii="Times New Roman"/>
                <w:b w:val="false"/>
                <w:i w:val="false"/>
                <w:color w:val="000000"/>
                <w:sz w:val="20"/>
              </w:rPr>
              <w:t>ДОП ДРЭиФП (61), ДОП ПРЭиФП (62), ДОП ДРПДК (63), ДОП ПРПДК (64), ДОП</w:t>
            </w:r>
            <w:r>
              <w:br/>
            </w:r>
            <w:r>
              <w:rPr>
                <w:rFonts w:ascii="Times New Roman"/>
                <w:b w:val="false"/>
                <w:i w:val="false"/>
                <w:color w:val="000000"/>
                <w:sz w:val="20"/>
              </w:rPr>
              <w:t>
</w:t>
            </w:r>
            <w:r>
              <w:rPr>
                <w:rFonts w:ascii="Times New Roman"/>
                <w:b w:val="false"/>
                <w:i w:val="false"/>
                <w:color w:val="000000"/>
                <w:sz w:val="20"/>
              </w:rPr>
              <w:t>УВБ (65), ДОП СпД (66), ДОП СпУ (67), ДОП МУ(О)ФП (68), ОД ДРЭиФП (69),</w:t>
            </w:r>
            <w:r>
              <w:br/>
            </w:r>
            <w:r>
              <w:rPr>
                <w:rFonts w:ascii="Times New Roman"/>
                <w:b w:val="false"/>
                <w:i w:val="false"/>
                <w:color w:val="000000"/>
                <w:sz w:val="20"/>
              </w:rPr>
              <w:t>
</w:t>
            </w:r>
            <w:r>
              <w:rPr>
                <w:rFonts w:ascii="Times New Roman"/>
                <w:b w:val="false"/>
                <w:i w:val="false"/>
                <w:color w:val="000000"/>
                <w:sz w:val="20"/>
              </w:rPr>
              <w:t>ОД ПРЭиФП (70),ОД ДРПДК (71), ОД ПРПДК (72), ОД УВБ (73),ОД СпД (74), ОД</w:t>
            </w:r>
            <w:r>
              <w:br/>
            </w:r>
            <w:r>
              <w:rPr>
                <w:rFonts w:ascii="Times New Roman"/>
                <w:b w:val="false"/>
                <w:i w:val="false"/>
                <w:color w:val="000000"/>
                <w:sz w:val="20"/>
              </w:rPr>
              <w:t>
</w:t>
            </w:r>
            <w:r>
              <w:rPr>
                <w:rFonts w:ascii="Times New Roman"/>
                <w:b w:val="false"/>
                <w:i w:val="false"/>
                <w:color w:val="000000"/>
                <w:sz w:val="20"/>
              </w:rPr>
              <w:t>СпУ (75), ОД МУ(О)ФП (76);</w:t>
            </w:r>
            <w:r>
              <w:br/>
            </w:r>
            <w:r>
              <w:rPr>
                <w:rFonts w:ascii="Times New Roman"/>
                <w:b w:val="false"/>
                <w:i w:val="false"/>
                <w:color w:val="000000"/>
                <w:sz w:val="20"/>
              </w:rPr>
              <w:t>
</w:t>
            </w:r>
            <w:r>
              <w:rPr>
                <w:rFonts w:ascii="Times New Roman"/>
                <w:b w:val="false"/>
                <w:i w:val="false"/>
                <w:color w:val="000000"/>
                <w:sz w:val="20"/>
              </w:rPr>
              <w:t>Наименование и номер сообщения: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573"/>
              <w:gridCol w:w="2573"/>
              <w:gridCol w:w="257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(из рекв. 26)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(из рекв. 26)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1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27. Личный сыск:</w:t>
            </w:r>
            <w:r>
              <w:rPr>
                <w:rFonts w:ascii="Times New Roman"/>
                <w:b w:val="false"/>
                <w:i w:val="false"/>
                <w:color w:val="000000"/>
                <w:sz w:val="20"/>
              </w:rPr>
              <w:t xml:space="preserve"> опер. работников КП (01), УИП (02), ИДН (03), ИФП</w:t>
            </w:r>
            <w:r>
              <w:br/>
            </w:r>
            <w:r>
              <w:rPr>
                <w:rFonts w:ascii="Times New Roman"/>
                <w:b w:val="false"/>
                <w:i w:val="false"/>
                <w:color w:val="000000"/>
                <w:sz w:val="20"/>
              </w:rPr>
              <w:t>
</w:t>
            </w:r>
            <w:r>
              <w:rPr>
                <w:rFonts w:ascii="Times New Roman"/>
                <w:b w:val="false"/>
                <w:i w:val="false"/>
                <w:color w:val="000000"/>
                <w:sz w:val="20"/>
              </w:rPr>
              <w:t>(04), ЛПН (05), других (06), подразделений по борьбе с наркобизнесом</w:t>
            </w:r>
            <w:r>
              <w:br/>
            </w:r>
            <w:r>
              <w:rPr>
                <w:rFonts w:ascii="Times New Roman"/>
                <w:b w:val="false"/>
                <w:i w:val="false"/>
                <w:color w:val="000000"/>
                <w:sz w:val="20"/>
              </w:rPr>
              <w:t>
</w:t>
            </w:r>
            <w:r>
              <w:rPr>
                <w:rFonts w:ascii="Times New Roman"/>
                <w:b w:val="false"/>
                <w:i w:val="false"/>
                <w:color w:val="000000"/>
                <w:sz w:val="20"/>
              </w:rPr>
              <w:t>(07), подразделений по борьбе с организованной преступностью (08), УДП</w:t>
            </w:r>
            <w:r>
              <w:br/>
            </w:r>
            <w:r>
              <w:rPr>
                <w:rFonts w:ascii="Times New Roman"/>
                <w:b w:val="false"/>
                <w:i w:val="false"/>
                <w:color w:val="000000"/>
                <w:sz w:val="20"/>
              </w:rPr>
              <w:t>
</w:t>
            </w:r>
            <w:r>
              <w:rPr>
                <w:rFonts w:ascii="Times New Roman"/>
                <w:b w:val="false"/>
                <w:i w:val="false"/>
                <w:color w:val="000000"/>
                <w:sz w:val="20"/>
              </w:rPr>
              <w:t xml:space="preserve">(09), </w:t>
            </w:r>
            <w:r>
              <w:rPr>
                <w:rFonts w:ascii="Times New Roman"/>
                <w:b w:val="false"/>
                <w:i w:val="false"/>
                <w:color w:val="000000"/>
                <w:sz w:val="20"/>
              </w:rPr>
              <w:t>У(О)БЭСТ (10).</w:t>
            </w:r>
            <w:r>
              <w:br/>
            </w:r>
            <w:r>
              <w:rPr>
                <w:rFonts w:ascii="Times New Roman"/>
                <w:b w:val="false"/>
                <w:i w:val="false"/>
                <w:color w:val="000000"/>
                <w:sz w:val="20"/>
              </w:rPr>
              <w:t>
</w:t>
            </w:r>
            <w:r>
              <w:rPr>
                <w:rFonts w:ascii="Times New Roman"/>
                <w:b w:val="false"/>
                <w:i w:val="false"/>
                <w:color w:val="000000"/>
                <w:sz w:val="20"/>
              </w:rPr>
              <w:t>28. Раскрытию преступлений способствовало участие: УДП (01),</w:t>
            </w:r>
            <w:r>
              <w:br/>
            </w:r>
            <w:r>
              <w:rPr>
                <w:rFonts w:ascii="Times New Roman"/>
                <w:b w:val="false"/>
                <w:i w:val="false"/>
                <w:color w:val="000000"/>
                <w:sz w:val="20"/>
              </w:rPr>
              <w:t>
</w:t>
            </w:r>
            <w:r>
              <w:rPr>
                <w:rFonts w:ascii="Times New Roman"/>
                <w:b w:val="false"/>
                <w:i w:val="false"/>
                <w:color w:val="000000"/>
                <w:sz w:val="20"/>
              </w:rPr>
              <w:t>строевые подразделения патрульной полиции (02), ГСО (03), СОБР (05)</w:t>
            </w:r>
            <w:r>
              <w:rPr>
                <w:rFonts w:ascii="Times New Roman"/>
                <w:b w:val="false"/>
                <w:i/>
                <w:color w:val="000000"/>
                <w:sz w:val="20"/>
              </w:rPr>
              <w:t>,</w:t>
            </w:r>
            <w:r>
              <w:br/>
            </w:r>
            <w:r>
              <w:rPr>
                <w:rFonts w:ascii="Times New Roman"/>
                <w:b w:val="false"/>
                <w:i w:val="false"/>
                <w:color w:val="000000"/>
                <w:sz w:val="20"/>
              </w:rPr>
              <w:t>
</w:t>
            </w:r>
            <w:r>
              <w:rPr>
                <w:rFonts w:ascii="Times New Roman"/>
                <w:b w:val="false"/>
                <w:i w:val="false"/>
                <w:color w:val="000000"/>
                <w:sz w:val="20"/>
              </w:rPr>
              <w:t>воинских частей КВВ (06), других ППН (08), медвытрезвителя (09),</w:t>
            </w:r>
            <w:r>
              <w:br/>
            </w:r>
            <w:r>
              <w:rPr>
                <w:rFonts w:ascii="Times New Roman"/>
                <w:b w:val="false"/>
                <w:i w:val="false"/>
                <w:color w:val="000000"/>
                <w:sz w:val="20"/>
              </w:rPr>
              <w:t>
</w:t>
            </w:r>
            <w:r>
              <w:rPr>
                <w:rFonts w:ascii="Times New Roman"/>
                <w:b w:val="false"/>
                <w:i w:val="false"/>
                <w:color w:val="000000"/>
                <w:sz w:val="20"/>
              </w:rPr>
              <w:t>приемника распределителя (10), спецпр-ка (11), общественных формирований</w:t>
            </w:r>
            <w:r>
              <w:br/>
            </w:r>
            <w:r>
              <w:rPr>
                <w:rFonts w:ascii="Times New Roman"/>
                <w:b w:val="false"/>
                <w:i w:val="false"/>
                <w:color w:val="000000"/>
                <w:sz w:val="20"/>
              </w:rPr>
              <w:t>
</w:t>
            </w:r>
            <w:r>
              <w:rPr>
                <w:rFonts w:ascii="Times New Roman"/>
                <w:b w:val="false"/>
                <w:i w:val="false"/>
                <w:color w:val="000000"/>
                <w:sz w:val="20"/>
              </w:rPr>
              <w:t>(12), УИП (13), ИДН (14), ОУИС (15), ОМП (16), полк полиции по охране</w:t>
            </w:r>
            <w:r>
              <w:br/>
            </w:r>
            <w:r>
              <w:rPr>
                <w:rFonts w:ascii="Times New Roman"/>
                <w:b w:val="false"/>
                <w:i w:val="false"/>
                <w:color w:val="000000"/>
                <w:sz w:val="20"/>
              </w:rPr>
              <w:t>
</w:t>
            </w:r>
            <w:r>
              <w:rPr>
                <w:rFonts w:ascii="Times New Roman"/>
                <w:b w:val="false"/>
                <w:i w:val="false"/>
                <w:color w:val="000000"/>
                <w:sz w:val="20"/>
              </w:rPr>
              <w:t xml:space="preserve">дипломатических </w:t>
            </w:r>
            <w:r>
              <w:rPr>
                <w:rFonts w:ascii="Times New Roman"/>
                <w:b w:val="false"/>
                <w:i w:val="false"/>
                <w:color w:val="000000"/>
                <w:sz w:val="20"/>
              </w:rPr>
              <w:t>представительств</w:t>
            </w:r>
            <w:r>
              <w:rPr>
                <w:rFonts w:ascii="Times New Roman"/>
                <w:b w:val="false"/>
                <w:i w:val="false"/>
                <w:color w:val="000000"/>
                <w:sz w:val="20"/>
              </w:rPr>
              <w:t xml:space="preserve"> (17), строевые подразделения дорожной</w:t>
            </w:r>
            <w:r>
              <w:br/>
            </w:r>
            <w:r>
              <w:rPr>
                <w:rFonts w:ascii="Times New Roman"/>
                <w:b w:val="false"/>
                <w:i w:val="false"/>
                <w:color w:val="000000"/>
                <w:sz w:val="20"/>
              </w:rPr>
              <w:t>
</w:t>
            </w:r>
            <w:r>
              <w:rPr>
                <w:rFonts w:ascii="Times New Roman"/>
                <w:b w:val="false"/>
                <w:i w:val="false"/>
                <w:color w:val="000000"/>
                <w:sz w:val="20"/>
              </w:rPr>
              <w:t>полиции (18), ИФП (19), ЦОУ, в т.ч. дежурных частей (20), ВОХР ЖД (21),</w:t>
            </w:r>
            <w:r>
              <w:br/>
            </w:r>
            <w:r>
              <w:rPr>
                <w:rFonts w:ascii="Times New Roman"/>
                <w:b w:val="false"/>
                <w:i w:val="false"/>
                <w:color w:val="000000"/>
                <w:sz w:val="20"/>
              </w:rPr>
              <w:t>
</w:t>
            </w:r>
            <w:r>
              <w:rPr>
                <w:rFonts w:ascii="Times New Roman"/>
                <w:b w:val="false"/>
                <w:i w:val="false"/>
                <w:color w:val="000000"/>
                <w:sz w:val="20"/>
              </w:rPr>
              <w:t>негосударственные субъекты охранной деятельности (22)</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28. /_/_/, /_/_/,</w:t>
            </w:r>
            <w:r>
              <w:br/>
            </w:r>
            <w:r>
              <w:rPr>
                <w:rFonts w:ascii="Times New Roman"/>
                <w:b w:val="false"/>
                <w:i w:val="false"/>
                <w:color w:val="000000"/>
                <w:sz w:val="20"/>
              </w:rPr>
              <w:t>
</w:t>
            </w:r>
            <w:r>
              <w:rPr>
                <w:rFonts w:ascii="Times New Roman"/>
                <w:b w:val="false"/>
                <w:i w:val="false"/>
                <w:color w:val="000000"/>
                <w:sz w:val="20"/>
              </w:rPr>
              <w:t>/_/_/</w:t>
            </w:r>
          </w:p>
        </w:tc>
      </w:tr>
      <w:tr>
        <w:trPr>
          <w:trHeight w:val="1455" w:hRule="atLeast"/>
        </w:trPr>
        <w:tc>
          <w:tcPr>
            <w:tcW w:w="1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Применение:</w:t>
            </w:r>
            <w:r>
              <w:rPr>
                <w:rFonts w:ascii="Times New Roman"/>
                <w:b w:val="false"/>
                <w:i w:val="false"/>
                <w:color w:val="000000"/>
                <w:sz w:val="20"/>
              </w:rPr>
              <w:t xml:space="preserve"> научно-технических средств и методов (01),</w:t>
            </w:r>
            <w:r>
              <w:br/>
            </w:r>
            <w:r>
              <w:rPr>
                <w:rFonts w:ascii="Times New Roman"/>
                <w:b w:val="false"/>
                <w:i w:val="false"/>
                <w:color w:val="000000"/>
                <w:sz w:val="20"/>
              </w:rPr>
              <w:t>
</w:t>
            </w:r>
            <w:r>
              <w:rPr>
                <w:rFonts w:ascii="Times New Roman"/>
                <w:b w:val="false"/>
                <w:i w:val="false"/>
                <w:color w:val="000000"/>
                <w:sz w:val="20"/>
              </w:rPr>
              <w:t>использование СРС (02), экспертиз и исследований (03), применение</w:t>
            </w:r>
            <w:r>
              <w:br/>
            </w:r>
            <w:r>
              <w:rPr>
                <w:rFonts w:ascii="Times New Roman"/>
                <w:b w:val="false"/>
                <w:i w:val="false"/>
                <w:color w:val="000000"/>
                <w:sz w:val="20"/>
              </w:rPr>
              <w:t>
</w:t>
            </w:r>
            <w:r>
              <w:rPr>
                <w:rFonts w:ascii="Times New Roman"/>
                <w:b w:val="false"/>
                <w:i w:val="false"/>
                <w:color w:val="000000"/>
                <w:sz w:val="20"/>
              </w:rPr>
              <w:t>оперативно-справочных и розыскных учетов (04), АИПС (05),</w:t>
            </w:r>
            <w:r>
              <w:br/>
            </w:r>
            <w:r>
              <w:rPr>
                <w:rFonts w:ascii="Times New Roman"/>
                <w:b w:val="false"/>
                <w:i w:val="false"/>
                <w:color w:val="000000"/>
                <w:sz w:val="20"/>
              </w:rPr>
              <w:t>
</w:t>
            </w:r>
            <w:r>
              <w:rPr>
                <w:rFonts w:ascii="Times New Roman"/>
                <w:b w:val="false"/>
                <w:i w:val="false"/>
                <w:color w:val="000000"/>
                <w:sz w:val="20"/>
              </w:rPr>
              <w:t>автоматизированного учета: УДП (06), финансовой (07), таможенной (08),</w:t>
            </w:r>
            <w:r>
              <w:br/>
            </w:r>
            <w:r>
              <w:rPr>
                <w:rFonts w:ascii="Times New Roman"/>
                <w:b w:val="false"/>
                <w:i w:val="false"/>
                <w:color w:val="000000"/>
                <w:sz w:val="20"/>
              </w:rPr>
              <w:t>
</w:t>
            </w:r>
            <w:r>
              <w:rPr>
                <w:rFonts w:ascii="Times New Roman"/>
                <w:b w:val="false"/>
                <w:i w:val="false"/>
                <w:color w:val="000000"/>
                <w:sz w:val="20"/>
              </w:rPr>
              <w:t>военной (09), криминальной полиции (10), налогового комитета(11),</w:t>
            </w:r>
            <w:r>
              <w:br/>
            </w:r>
            <w:r>
              <w:rPr>
                <w:rFonts w:ascii="Times New Roman"/>
                <w:b w:val="false"/>
                <w:i w:val="false"/>
                <w:color w:val="000000"/>
                <w:sz w:val="20"/>
              </w:rPr>
              <w:t>
</w:t>
            </w:r>
            <w:r>
              <w:rPr>
                <w:rFonts w:ascii="Times New Roman"/>
                <w:b w:val="false"/>
                <w:i w:val="false"/>
                <w:color w:val="000000"/>
                <w:sz w:val="20"/>
              </w:rPr>
              <w:t>систем видеонаблюдения ЦОУ (12).</w:t>
            </w:r>
            <w:r>
              <w:br/>
            </w:r>
            <w:r>
              <w:rPr>
                <w:rFonts w:ascii="Times New Roman"/>
                <w:b w:val="false"/>
                <w:i w:val="false"/>
                <w:color w:val="000000"/>
                <w:sz w:val="20"/>
              </w:rPr>
              <w:t>
</w:t>
            </w:r>
            <w:r>
              <w:rPr>
                <w:rFonts w:ascii="Times New Roman"/>
                <w:b w:val="false"/>
                <w:i w:val="false"/>
                <w:color w:val="000000"/>
                <w:sz w:val="20"/>
              </w:rPr>
              <w:t>30. Прочие отметки ___________________________________________________</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31.</w:t>
            </w:r>
            <w:r>
              <w:br/>
            </w:r>
            <w:r>
              <w:rPr>
                <w:rFonts w:ascii="Times New Roman"/>
                <w:b w:val="false"/>
                <w:i w:val="false"/>
                <w:color w:val="000000"/>
                <w:sz w:val="20"/>
              </w:rPr>
              <w:t>
</w:t>
            </w:r>
            <w:r>
              <w:rPr>
                <w:rFonts w:ascii="Times New Roman"/>
                <w:b w:val="false"/>
                <w:i w:val="false"/>
                <w:color w:val="000000"/>
                <w:sz w:val="20"/>
              </w:rPr>
              <w:t>/_/_/,/_/_/,/_/_/_/</w:t>
            </w:r>
            <w:r>
              <w:br/>
            </w:r>
            <w:r>
              <w:rPr>
                <w:rFonts w:ascii="Times New Roman"/>
                <w:b w:val="false"/>
                <w:i w:val="false"/>
                <w:color w:val="000000"/>
                <w:sz w:val="20"/>
              </w:rPr>
              <w:t>
</w:t>
            </w:r>
            <w:r>
              <w:rPr>
                <w:rFonts w:ascii="Times New Roman"/>
                <w:b w:val="false"/>
                <w:i w:val="false"/>
                <w:color w:val="000000"/>
                <w:sz w:val="20"/>
              </w:rPr>
              <w:t>31.1</w:t>
            </w:r>
            <w:r>
              <w:br/>
            </w:r>
            <w:r>
              <w:rPr>
                <w:rFonts w:ascii="Times New Roman"/>
                <w:b w:val="false"/>
                <w:i w:val="false"/>
                <w:color w:val="000000"/>
                <w:sz w:val="20"/>
              </w:rPr>
              <w:t>
</w:t>
            </w:r>
            <w:r>
              <w:rPr>
                <w:rFonts w:ascii="Times New Roman"/>
                <w:b w:val="false"/>
                <w:i w:val="false"/>
                <w:color w:val="000000"/>
                <w:sz w:val="20"/>
              </w:rPr>
              <w:t>/_/_/,/_/_/,/_/_/</w:t>
            </w:r>
          </w:p>
        </w:tc>
      </w:tr>
    </w:tbl>
    <w:p>
      <w:pPr>
        <w:spacing w:after="0"/>
        <w:ind w:left="0"/>
        <w:jc w:val="both"/>
      </w:pPr>
      <w:r>
        <w:rPr>
          <w:rFonts w:ascii="Times New Roman"/>
          <w:b w:val="false"/>
          <w:i w:val="false"/>
          <w:color w:val="000000"/>
          <w:sz w:val="28"/>
        </w:rPr>
        <w:t>___________________________________________ "____" ____________ 20 г.</w:t>
      </w:r>
      <w:r>
        <w:br/>
      </w:r>
      <w:r>
        <w:rPr>
          <w:rFonts w:ascii="Times New Roman"/>
          <w:b w:val="false"/>
          <w:i w:val="false"/>
          <w:color w:val="000000"/>
          <w:sz w:val="28"/>
        </w:rPr>
        <w:t>
лицо, осуществляющее уголовное преследование</w:t>
      </w:r>
      <w:r>
        <w:br/>
      </w:r>
      <w:r>
        <w:rPr>
          <w:rFonts w:ascii="Times New Roman"/>
          <w:b w:val="false"/>
          <w:i w:val="false"/>
          <w:color w:val="000000"/>
          <w:sz w:val="28"/>
        </w:rPr>
        <w:t>
Прокурор __________________________________ "____" ____________ 20 г.</w:t>
      </w:r>
    </w:p>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p>
      <w:pPr>
        <w:spacing w:after="0"/>
        <w:ind w:left="0"/>
        <w:jc w:val="both"/>
      </w:pPr>
      <w:r>
        <w:rPr>
          <w:rFonts w:ascii="Times New Roman"/>
          <w:b w:val="false"/>
          <w:i w:val="false"/>
          <w:color w:val="000000"/>
          <w:sz w:val="28"/>
        </w:rPr>
        <w:t xml:space="preserve">Приложение N 5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о преступлениях, уголовных дел, </w:t>
      </w:r>
      <w:r>
        <w:br/>
      </w:r>
      <w:r>
        <w:rPr>
          <w:rFonts w:ascii="Times New Roman"/>
          <w:b w:val="false"/>
          <w:i w:val="false"/>
          <w:color w:val="000000"/>
          <w:sz w:val="28"/>
        </w:rPr>
        <w:t xml:space="preserve">
результатов их расследования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p>
      <w:pPr>
        <w:spacing w:after="0"/>
        <w:ind w:left="0"/>
        <w:jc w:val="both"/>
      </w:pPr>
      <w:r>
        <w:rPr>
          <w:rFonts w:ascii="Times New Roman"/>
          <w:b w:val="false"/>
          <w:i w:val="false"/>
          <w:color w:val="ff0000"/>
          <w:sz w:val="28"/>
        </w:rPr>
        <w:t xml:space="preserve">       Сноска. Приложение 5 в редакции приказа Генерального Прокурора РК от 25.11.2008 </w:t>
      </w:r>
      <w:r>
        <w:rPr>
          <w:rFonts w:ascii="Times New Roman"/>
          <w:b w:val="false"/>
          <w:i w:val="false"/>
          <w:color w:val="ff0000"/>
          <w:sz w:val="28"/>
        </w:rPr>
        <w:t xml:space="preserve">N 69 </w:t>
      </w:r>
      <w:r>
        <w:rPr>
          <w:rFonts w:ascii="Times New Roman"/>
          <w:b w:val="false"/>
          <w:i w:val="false"/>
          <w:color w:val="ff0000"/>
          <w:sz w:val="28"/>
        </w:rPr>
        <w:t xml:space="preserve">(вводится в действие с 01.01.2009). </w:t>
      </w:r>
    </w:p>
    <w:p>
      <w:pPr>
        <w:spacing w:after="0"/>
        <w:ind w:left="0"/>
        <w:jc w:val="both"/>
      </w:pPr>
      <w:r>
        <w:rPr>
          <w:rFonts w:ascii="Times New Roman"/>
          <w:b/>
          <w:i w:val="false"/>
          <w:color w:val="000000"/>
          <w:sz w:val="28"/>
        </w:rPr>
        <w:t xml:space="preserve">Форма 1-Н </w:t>
      </w:r>
    </w:p>
    <w:bookmarkStart w:name="z61"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Карточка учета изъятых и уничтоженных наркотических средств, </w:t>
      </w:r>
      <w:r>
        <w:br/>
      </w:r>
      <w:r>
        <w:rPr>
          <w:rFonts w:ascii="Times New Roman"/>
          <w:b w:val="false"/>
          <w:i w:val="false"/>
          <w:color w:val="000000"/>
          <w:sz w:val="28"/>
        </w:rPr>
        <w:t>
</w:t>
      </w:r>
      <w:r>
        <w:rPr>
          <w:rFonts w:ascii="Times New Roman"/>
          <w:b/>
          <w:i w:val="false"/>
          <w:color w:val="000000"/>
          <w:sz w:val="28"/>
        </w:rPr>
        <w:t xml:space="preserve">психотропных или ядовитых веществ, прекурсоров (НПП) и площадей </w:t>
      </w:r>
      <w:r>
        <w:br/>
      </w:r>
      <w:r>
        <w:rPr>
          <w:rFonts w:ascii="Times New Roman"/>
          <w:b w:val="false"/>
          <w:i w:val="false"/>
          <w:color w:val="000000"/>
          <w:sz w:val="28"/>
        </w:rPr>
        <w:t xml:space="preserve">
    </w:t>
      </w:r>
      <w:r>
        <w:rPr>
          <w:rFonts w:ascii="Times New Roman"/>
          <w:b/>
          <w:i w:val="false"/>
          <w:color w:val="000000"/>
          <w:sz w:val="28"/>
        </w:rPr>
        <w:t xml:space="preserve">произрастания растений, содержащих наркотические вещества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1"/>
        <w:gridCol w:w="4719"/>
      </w:tblGrid>
      <w:tr>
        <w:trPr>
          <w:trHeight w:val="3825" w:hRule="atLeast"/>
        </w:trPr>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______________________________________ </w:t>
            </w:r>
            <w:r>
              <w:br/>
            </w:r>
            <w:r>
              <w:rPr>
                <w:rFonts w:ascii="Times New Roman"/>
                <w:b w:val="false"/>
                <w:i w:val="false"/>
                <w:color w:val="000000"/>
                <w:sz w:val="20"/>
              </w:rPr>
              <w:t xml:space="preserve">
             (наименование органа) </w:t>
            </w:r>
            <w:r>
              <w:br/>
            </w:r>
            <w:r>
              <w:rPr>
                <w:rFonts w:ascii="Times New Roman"/>
                <w:b w:val="false"/>
                <w:i w:val="false"/>
                <w:color w:val="000000"/>
                <w:sz w:val="20"/>
              </w:rPr>
              <w:t xml:space="preserve">
2. Номер уголовного дела (1), отказного </w:t>
            </w:r>
            <w:r>
              <w:br/>
            </w:r>
            <w:r>
              <w:rPr>
                <w:rFonts w:ascii="Times New Roman"/>
                <w:b w:val="false"/>
                <w:i w:val="false"/>
                <w:color w:val="000000"/>
                <w:sz w:val="20"/>
              </w:rPr>
              <w:t xml:space="preserve">
материала (2), административного производства </w:t>
            </w:r>
            <w:r>
              <w:br/>
            </w:r>
            <w:r>
              <w:rPr>
                <w:rFonts w:ascii="Times New Roman"/>
                <w:b w:val="false"/>
                <w:i w:val="false"/>
                <w:color w:val="000000"/>
                <w:sz w:val="20"/>
              </w:rPr>
              <w:t xml:space="preserve">
(3), по предписанию и иным актам (4). </w:t>
            </w:r>
            <w:r>
              <w:br/>
            </w:r>
            <w:r>
              <w:rPr>
                <w:rFonts w:ascii="Times New Roman"/>
                <w:b w:val="false"/>
                <w:i w:val="false"/>
                <w:color w:val="000000"/>
                <w:sz w:val="20"/>
              </w:rPr>
              <w:t xml:space="preserve">
№ _____________ дата «___»____________20__ г. </w:t>
            </w:r>
            <w:r>
              <w:br/>
            </w:r>
            <w:r>
              <w:rPr>
                <w:rFonts w:ascii="Times New Roman"/>
                <w:b w:val="false"/>
                <w:i w:val="false"/>
                <w:color w:val="000000"/>
                <w:sz w:val="20"/>
              </w:rPr>
              <w:t xml:space="preserve">
2.1. Адм. производство по О/М: № АП _____ </w:t>
            </w:r>
            <w:r>
              <w:br/>
            </w:r>
            <w:r>
              <w:rPr>
                <w:rFonts w:ascii="Times New Roman"/>
                <w:b w:val="false"/>
                <w:i w:val="false"/>
                <w:color w:val="000000"/>
                <w:sz w:val="20"/>
              </w:rPr>
              <w:t xml:space="preserve">
дата «_____»______________ 20__ г. </w:t>
            </w:r>
            <w:r>
              <w:br/>
            </w:r>
            <w:r>
              <w:rPr>
                <w:rFonts w:ascii="Times New Roman"/>
                <w:b w:val="false"/>
                <w:i w:val="false"/>
                <w:color w:val="000000"/>
                <w:sz w:val="20"/>
              </w:rPr>
              <w:t xml:space="preserve">
2.2. Отказано в возбуждении уголовного дела </w:t>
            </w:r>
            <w:r>
              <w:br/>
            </w:r>
            <w:r>
              <w:rPr>
                <w:rFonts w:ascii="Times New Roman"/>
                <w:b w:val="false"/>
                <w:i w:val="false"/>
                <w:color w:val="000000"/>
                <w:sz w:val="20"/>
              </w:rPr>
              <w:t xml:space="preserve">
из-за нарушений УПК РК (1) </w:t>
            </w:r>
            <w:r>
              <w:br/>
            </w:r>
            <w:r>
              <w:rPr>
                <w:rFonts w:ascii="Times New Roman"/>
                <w:b w:val="false"/>
                <w:i w:val="false"/>
                <w:color w:val="000000"/>
                <w:sz w:val="20"/>
              </w:rPr>
              <w:t xml:space="preserve">
3. На изъятие/выявление НПП (посевов) (1), </w:t>
            </w:r>
            <w:r>
              <w:br/>
            </w:r>
            <w:r>
              <w:rPr>
                <w:rFonts w:ascii="Times New Roman"/>
                <w:b w:val="false"/>
                <w:i w:val="false"/>
                <w:color w:val="000000"/>
                <w:sz w:val="20"/>
              </w:rPr>
              <w:t xml:space="preserve">
уничтожение НПП (посевов) (2), передачу НПП в </w:t>
            </w:r>
            <w:r>
              <w:br/>
            </w:r>
            <w:r>
              <w:rPr>
                <w:rFonts w:ascii="Times New Roman"/>
                <w:b w:val="false"/>
                <w:i w:val="false"/>
                <w:color w:val="000000"/>
                <w:sz w:val="20"/>
              </w:rPr>
              <w:t xml:space="preserve">
организации (учреждения) (7), </w:t>
            </w:r>
            <w:r>
              <w:br/>
            </w:r>
            <w:r>
              <w:rPr>
                <w:rFonts w:ascii="Times New Roman"/>
                <w:b w:val="false"/>
                <w:i w:val="false"/>
                <w:color w:val="000000"/>
                <w:sz w:val="20"/>
              </w:rPr>
              <w:t xml:space="preserve">
передано НПП по подследственности (8), </w:t>
            </w:r>
            <w:r>
              <w:br/>
            </w:r>
            <w:r>
              <w:rPr>
                <w:rFonts w:ascii="Times New Roman"/>
                <w:b w:val="false"/>
                <w:i w:val="false"/>
                <w:color w:val="000000"/>
                <w:sz w:val="20"/>
              </w:rPr>
              <w:t xml:space="preserve">
исх. № ________ от ___________ 20__ г. (8.1), </w:t>
            </w:r>
            <w:r>
              <w:br/>
            </w:r>
            <w:r>
              <w:rPr>
                <w:rFonts w:ascii="Times New Roman"/>
                <w:b w:val="false"/>
                <w:i w:val="false"/>
                <w:color w:val="000000"/>
                <w:sz w:val="20"/>
              </w:rPr>
              <w:t xml:space="preserve">
получено НПП по подследственности (9), </w:t>
            </w:r>
            <w:r>
              <w:br/>
            </w:r>
            <w:r>
              <w:rPr>
                <w:rFonts w:ascii="Times New Roman"/>
                <w:b w:val="false"/>
                <w:i w:val="false"/>
                <w:color w:val="000000"/>
                <w:sz w:val="20"/>
              </w:rPr>
              <w:t xml:space="preserve">
вх. № _________ от ____________20__ г. (9.1).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/_/_/_/_/_/_/ </w:t>
            </w:r>
          </w:p>
          <w:p>
            <w:pPr>
              <w:spacing w:after="20"/>
              <w:ind w:left="20"/>
              <w:jc w:val="both"/>
            </w:pPr>
            <w:r>
              <w:rPr>
                <w:rFonts w:ascii="Times New Roman"/>
                <w:b w:val="false"/>
                <w:i w:val="false"/>
                <w:color w:val="000000"/>
                <w:sz w:val="20"/>
              </w:rPr>
              <w:t xml:space="preserve">2. /_/_/_/_/_/_/_/_/_/_/_/ </w:t>
            </w:r>
            <w:r>
              <w:br/>
            </w:r>
            <w:r>
              <w:rPr>
                <w:rFonts w:ascii="Times New Roman"/>
                <w:b w:val="false"/>
                <w:i w:val="false"/>
                <w:color w:val="000000"/>
                <w:sz w:val="20"/>
              </w:rPr>
              <w:t xml:space="preserve">
   /_/_/  /_/_/  /_/_/ </w:t>
            </w:r>
            <w:r>
              <w:br/>
            </w:r>
            <w:r>
              <w:rPr>
                <w:rFonts w:ascii="Times New Roman"/>
                <w:b w:val="false"/>
                <w:i w:val="false"/>
                <w:color w:val="000000"/>
                <w:sz w:val="20"/>
              </w:rPr>
              <w:t xml:space="preserve">
    чис    мес    год </w:t>
            </w:r>
          </w:p>
          <w:p>
            <w:pPr>
              <w:spacing w:after="20"/>
              <w:ind w:left="20"/>
              <w:jc w:val="both"/>
            </w:pPr>
            <w:r>
              <w:rPr>
                <w:rFonts w:ascii="Times New Roman"/>
                <w:b w:val="false"/>
                <w:i w:val="false"/>
                <w:color w:val="000000"/>
                <w:sz w:val="20"/>
              </w:rPr>
              <w:t xml:space="preserve">2.2. /_/_/ </w:t>
            </w:r>
            <w:r>
              <w:br/>
            </w:r>
            <w:r>
              <w:rPr>
                <w:rFonts w:ascii="Times New Roman"/>
                <w:b w:val="false"/>
                <w:i w:val="false"/>
                <w:color w:val="000000"/>
                <w:sz w:val="20"/>
              </w:rPr>
              <w:t xml:space="preserve">
3. /_/_/ </w:t>
            </w:r>
          </w:p>
        </w:tc>
      </w:tr>
      <w:tr>
        <w:trPr>
          <w:trHeight w:val="3825" w:hRule="atLeast"/>
        </w:trPr>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Район изъятия (уничтожения), </w:t>
            </w:r>
            <w:r>
              <w:br/>
            </w:r>
            <w:r>
              <w:rPr>
                <w:rFonts w:ascii="Times New Roman"/>
                <w:b w:val="false"/>
                <w:i w:val="false"/>
                <w:color w:val="000000"/>
                <w:sz w:val="20"/>
              </w:rPr>
              <w:t xml:space="preserve">
выявления, передачи ______________________ </w:t>
            </w:r>
            <w:r>
              <w:br/>
            </w:r>
            <w:r>
              <w:rPr>
                <w:rFonts w:ascii="Times New Roman"/>
                <w:b w:val="false"/>
                <w:i w:val="false"/>
                <w:color w:val="000000"/>
                <w:sz w:val="20"/>
              </w:rPr>
              <w:t xml:space="preserve">
Дата изъятия (уничтожения), выявления, </w:t>
            </w:r>
            <w:r>
              <w:br/>
            </w:r>
            <w:r>
              <w:rPr>
                <w:rFonts w:ascii="Times New Roman"/>
                <w:b w:val="false"/>
                <w:i w:val="false"/>
                <w:color w:val="000000"/>
                <w:sz w:val="20"/>
              </w:rPr>
              <w:t xml:space="preserve">
передачи «____»___________________ 20__ г. </w:t>
            </w:r>
            <w:r>
              <w:br/>
            </w:r>
            <w:r>
              <w:rPr>
                <w:rFonts w:ascii="Times New Roman"/>
                <w:b w:val="false"/>
                <w:i w:val="false"/>
                <w:color w:val="000000"/>
                <w:sz w:val="20"/>
              </w:rPr>
              <w:t xml:space="preserve">
5. Регистрационный номер по КУВД ________ </w:t>
            </w:r>
            <w:r>
              <w:br/>
            </w:r>
            <w:r>
              <w:rPr>
                <w:rFonts w:ascii="Times New Roman"/>
                <w:b w:val="false"/>
                <w:i w:val="false"/>
                <w:color w:val="000000"/>
                <w:sz w:val="20"/>
              </w:rPr>
              <w:t xml:space="preserve">
дата регистрации «____»___________ 20__ г. </w:t>
            </w:r>
            <w:r>
              <w:br/>
            </w:r>
            <w:r>
              <w:rPr>
                <w:rFonts w:ascii="Times New Roman"/>
                <w:b w:val="false"/>
                <w:i w:val="false"/>
                <w:color w:val="000000"/>
                <w:sz w:val="20"/>
              </w:rPr>
              <w:t xml:space="preserve">
5.1. Номер заключения эксперта № ___________ </w:t>
            </w:r>
            <w:r>
              <w:br/>
            </w:r>
            <w:r>
              <w:rPr>
                <w:rFonts w:ascii="Times New Roman"/>
                <w:b w:val="false"/>
                <w:i w:val="false"/>
                <w:color w:val="000000"/>
                <w:sz w:val="20"/>
              </w:rPr>
              <w:t xml:space="preserve">
дата «____» ____________ 200__ г. </w:t>
            </w:r>
            <w:r>
              <w:br/>
            </w:r>
            <w:r>
              <w:rPr>
                <w:rFonts w:ascii="Times New Roman"/>
                <w:b w:val="false"/>
                <w:i w:val="false"/>
                <w:color w:val="000000"/>
                <w:sz w:val="20"/>
              </w:rPr>
              <w:t xml:space="preserve">
6. Квалификация преступления </w:t>
            </w:r>
            <w:r>
              <w:br/>
            </w:r>
            <w:r>
              <w:rPr>
                <w:rFonts w:ascii="Times New Roman"/>
                <w:b w:val="false"/>
                <w:i w:val="false"/>
                <w:color w:val="000000"/>
                <w:sz w:val="20"/>
              </w:rPr>
              <w:t xml:space="preserve">
ст._______ ч.____ п.______ УК РК </w:t>
            </w:r>
            <w:r>
              <w:br/>
            </w:r>
            <w:r>
              <w:rPr>
                <w:rFonts w:ascii="Times New Roman"/>
                <w:b w:val="false"/>
                <w:i w:val="false"/>
                <w:color w:val="000000"/>
                <w:sz w:val="20"/>
              </w:rPr>
              <w:t xml:space="preserve">
(правонарушения) ст.____ ч.____ п.___ КоАП РК </w:t>
            </w:r>
            <w:r>
              <w:br/>
            </w:r>
            <w:r>
              <w:rPr>
                <w:rFonts w:ascii="Times New Roman"/>
                <w:b w:val="false"/>
                <w:i w:val="false"/>
                <w:color w:val="000000"/>
                <w:sz w:val="20"/>
              </w:rPr>
              <w:t xml:space="preserve">
7. Дата поступления карточки в УКПСиСУ </w:t>
            </w:r>
            <w:r>
              <w:br/>
            </w:r>
            <w:r>
              <w:rPr>
                <w:rFonts w:ascii="Times New Roman"/>
                <w:b w:val="false"/>
                <w:i w:val="false"/>
                <w:color w:val="000000"/>
                <w:sz w:val="20"/>
              </w:rPr>
              <w:t xml:space="preserve">
«_____»__________________ 20__ г. </w:t>
            </w:r>
            <w:r>
              <w:br/>
            </w:r>
            <w:r>
              <w:rPr>
                <w:rFonts w:ascii="Times New Roman"/>
                <w:b w:val="false"/>
                <w:i w:val="false"/>
                <w:color w:val="000000"/>
                <w:sz w:val="20"/>
              </w:rPr>
              <w:t xml:space="preserve">
Сотрудник УКПСиСУ __________________________ </w:t>
            </w:r>
            <w:r>
              <w:br/>
            </w:r>
            <w:r>
              <w:rPr>
                <w:rFonts w:ascii="Times New Roman"/>
                <w:b w:val="false"/>
                <w:i w:val="false"/>
                <w:color w:val="000000"/>
                <w:sz w:val="20"/>
              </w:rPr>
              <w:t xml:space="preserve">
                     (фамилия и подпись)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/_/_/_/_/_/_/ </w:t>
            </w:r>
            <w:r>
              <w:br/>
            </w:r>
            <w:r>
              <w:rPr>
                <w:rFonts w:ascii="Times New Roman"/>
                <w:b w:val="false"/>
                <w:i w:val="false"/>
                <w:color w:val="000000"/>
                <w:sz w:val="20"/>
              </w:rPr>
              <w:t xml:space="preserve">
  /_/_/  /_/_/  /_/_/ </w:t>
            </w:r>
            <w:r>
              <w:br/>
            </w:r>
            <w:r>
              <w:rPr>
                <w:rFonts w:ascii="Times New Roman"/>
                <w:b w:val="false"/>
                <w:i w:val="false"/>
                <w:color w:val="000000"/>
                <w:sz w:val="20"/>
              </w:rPr>
              <w:t xml:space="preserve">
   чис    мес    год </w:t>
            </w:r>
            <w:r>
              <w:br/>
            </w:r>
            <w:r>
              <w:rPr>
                <w:rFonts w:ascii="Times New Roman"/>
                <w:b w:val="false"/>
                <w:i w:val="false"/>
                <w:color w:val="000000"/>
                <w:sz w:val="20"/>
              </w:rPr>
              <w:t xml:space="preserve">
5. /_/_/_/_/_/_/ </w:t>
            </w:r>
            <w:r>
              <w:br/>
            </w:r>
            <w:r>
              <w:rPr>
                <w:rFonts w:ascii="Times New Roman"/>
                <w:b w:val="false"/>
                <w:i w:val="false"/>
                <w:color w:val="000000"/>
                <w:sz w:val="20"/>
              </w:rPr>
              <w:t xml:space="preserve">
  /_/_/  /_/_/  /_/_/ </w:t>
            </w:r>
            <w:r>
              <w:br/>
            </w:r>
            <w:r>
              <w:rPr>
                <w:rFonts w:ascii="Times New Roman"/>
                <w:b w:val="false"/>
                <w:i w:val="false"/>
                <w:color w:val="000000"/>
                <w:sz w:val="20"/>
              </w:rPr>
              <w:t xml:space="preserve">
   чис    мес    год </w:t>
            </w:r>
          </w:p>
          <w:p>
            <w:pPr>
              <w:spacing w:after="20"/>
              <w:ind w:left="20"/>
              <w:jc w:val="both"/>
            </w:pPr>
            <w:r>
              <w:rPr>
                <w:rFonts w:ascii="Times New Roman"/>
                <w:b w:val="false"/>
                <w:i w:val="false"/>
                <w:color w:val="000000"/>
                <w:sz w:val="20"/>
              </w:rPr>
              <w:t xml:space="preserve">6. /_/_/_/_/_/_/_/_/ </w:t>
            </w:r>
            <w:r>
              <w:br/>
            </w:r>
            <w:r>
              <w:rPr>
                <w:rFonts w:ascii="Times New Roman"/>
                <w:b w:val="false"/>
                <w:i w:val="false"/>
                <w:color w:val="000000"/>
                <w:sz w:val="20"/>
              </w:rPr>
              <w:t xml:space="preserve">
7. /_/_/  /_/_/  /_/_/ </w:t>
            </w:r>
            <w:r>
              <w:br/>
            </w:r>
            <w:r>
              <w:rPr>
                <w:rFonts w:ascii="Times New Roman"/>
                <w:b w:val="false"/>
                <w:i w:val="false"/>
                <w:color w:val="000000"/>
                <w:sz w:val="20"/>
              </w:rPr>
              <w:t xml:space="preserve">
    чис    мес    год </w:t>
            </w:r>
          </w:p>
        </w:tc>
      </w:tr>
      <w:tr>
        <w:trPr>
          <w:trHeight w:val="3825" w:hRule="atLeast"/>
        </w:trPr>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Наименование и количество НПП, </w:t>
            </w:r>
            <w:r>
              <w:br/>
            </w:r>
            <w:r>
              <w:rPr>
                <w:rFonts w:ascii="Times New Roman"/>
                <w:b w:val="false"/>
                <w:i w:val="false"/>
                <w:color w:val="000000"/>
                <w:sz w:val="20"/>
              </w:rPr>
              <w:t xml:space="preserve">
растений: </w:t>
            </w:r>
            <w:r>
              <w:br/>
            </w: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xml:space="preserve">
| Наиме-|     Количество      |израсходовано| </w:t>
            </w:r>
            <w:r>
              <w:br/>
            </w:r>
            <w:r>
              <w:rPr>
                <w:rFonts w:ascii="Times New Roman"/>
                <w:b w:val="false"/>
                <w:i w:val="false"/>
                <w:color w:val="000000"/>
                <w:sz w:val="20"/>
              </w:rPr>
              <w:t xml:space="preserve">
|нование|_____________________|на экспертизу| </w:t>
            </w:r>
            <w:r>
              <w:br/>
            </w:r>
            <w:r>
              <w:rPr>
                <w:rFonts w:ascii="Times New Roman"/>
                <w:b w:val="false"/>
                <w:i w:val="false"/>
                <w:color w:val="000000"/>
                <w:sz w:val="20"/>
              </w:rPr>
              <w:t xml:space="preserve">
|       |кг|гр|л|мл|кв.| рас- |(остаток НПП,| </w:t>
            </w:r>
            <w:r>
              <w:br/>
            </w:r>
            <w:r>
              <w:rPr>
                <w:rFonts w:ascii="Times New Roman"/>
                <w:b w:val="false"/>
                <w:i w:val="false"/>
                <w:color w:val="000000"/>
                <w:sz w:val="20"/>
              </w:rPr>
              <w:t xml:space="preserve">
|       |  |  | |  | м |тений | приобщенных | </w:t>
            </w:r>
            <w:r>
              <w:br/>
            </w:r>
            <w:r>
              <w:rPr>
                <w:rFonts w:ascii="Times New Roman"/>
                <w:b w:val="false"/>
                <w:i w:val="false"/>
                <w:color w:val="000000"/>
                <w:sz w:val="20"/>
              </w:rPr>
              <w:t xml:space="preserve">
|       |  |  | |  |   |      | </w:t>
            </w:r>
            <w:r>
              <w:rPr>
                <w:rFonts w:ascii="Times New Roman"/>
                <w:b w:val="false"/>
                <w:i w:val="false"/>
                <w:color w:val="000000"/>
                <w:sz w:val="20"/>
                <w:u w:val="single"/>
              </w:rPr>
              <w:t xml:space="preserve">   к делу)   </w:t>
            </w:r>
            <w:r>
              <w:rPr>
                <w:rFonts w:ascii="Times New Roman"/>
                <w:b w:val="false"/>
                <w:i w:val="false"/>
                <w:color w:val="000000"/>
                <w:sz w:val="20"/>
              </w:rPr>
              <w:t xml:space="preserve">| </w:t>
            </w:r>
            <w:r>
              <w:br/>
            </w:r>
            <w:r>
              <w:rPr>
                <w:rFonts w:ascii="Times New Roman"/>
                <w:b w:val="false"/>
                <w:i w:val="false"/>
                <w:color w:val="000000"/>
                <w:sz w:val="20"/>
              </w:rPr>
              <w:t xml:space="preserve">
|       |  |  | |  |   |      |  гр  |  мл  |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|_______|__|__|_|__|___|______|______|______| </w:t>
            </w:r>
            <w:r>
              <w:br/>
            </w:r>
            <w:r>
              <w:rPr>
                <w:rFonts w:ascii="Times New Roman"/>
                <w:b w:val="false"/>
                <w:i w:val="false"/>
                <w:color w:val="000000"/>
                <w:sz w:val="20"/>
              </w:rPr>
              <w:t xml:space="preserve">
8.1. Прекурсоры, приобретенные в целях </w:t>
            </w:r>
            <w:r>
              <w:br/>
            </w:r>
            <w:r>
              <w:rPr>
                <w:rFonts w:ascii="Times New Roman"/>
                <w:b w:val="false"/>
                <w:i w:val="false"/>
                <w:color w:val="000000"/>
                <w:sz w:val="20"/>
              </w:rPr>
              <w:t xml:space="preserve">
изготовления наркотиков (1). </w:t>
            </w:r>
            <w:r>
              <w:br/>
            </w:r>
            <w:r>
              <w:rPr>
                <w:rFonts w:ascii="Times New Roman"/>
                <w:b w:val="false"/>
                <w:i w:val="false"/>
                <w:color w:val="000000"/>
                <w:sz w:val="20"/>
              </w:rPr>
              <w:t xml:space="preserve">
8.2. Изъятие НПП в результате совместной </w:t>
            </w:r>
            <w:r>
              <w:br/>
            </w:r>
            <w:r>
              <w:rPr>
                <w:rFonts w:ascii="Times New Roman"/>
                <w:b w:val="false"/>
                <w:i w:val="false"/>
                <w:color w:val="000000"/>
                <w:sz w:val="20"/>
              </w:rPr>
              <w:t xml:space="preserve">
работы с: КНБ (1), МВД (2), КТК МФ (3), АБЭКП </w:t>
            </w:r>
            <w:r>
              <w:br/>
            </w:r>
            <w:r>
              <w:rPr>
                <w:rFonts w:ascii="Times New Roman"/>
                <w:b w:val="false"/>
                <w:i w:val="false"/>
                <w:color w:val="000000"/>
                <w:sz w:val="20"/>
              </w:rPr>
              <w:t xml:space="preserve">
(4), ПС КНБ (5) и другими (6). </w:t>
            </w:r>
          </w:p>
          <w:p>
            <w:pPr>
              <w:spacing w:after="20"/>
              <w:ind w:left="20"/>
              <w:jc w:val="both"/>
            </w:pPr>
            <w:r>
              <w:rPr>
                <w:rFonts w:ascii="Times New Roman"/>
                <w:b/>
                <w:i w:val="false"/>
                <w:color w:val="000000"/>
                <w:sz w:val="20"/>
              </w:rPr>
              <w:t xml:space="preserve">10. </w:t>
            </w:r>
            <w:r>
              <w:rPr>
                <w:rFonts w:ascii="Times New Roman"/>
                <w:b w:val="false"/>
                <w:i w:val="false"/>
                <w:color w:val="000000"/>
                <w:sz w:val="20"/>
              </w:rPr>
              <w:t xml:space="preserve">Контролируемая поставка: ввоз на </w:t>
            </w:r>
            <w:r>
              <w:br/>
            </w:r>
            <w:r>
              <w:rPr>
                <w:rFonts w:ascii="Times New Roman"/>
                <w:b w:val="false"/>
                <w:i w:val="false"/>
                <w:color w:val="000000"/>
                <w:sz w:val="20"/>
              </w:rPr>
              <w:t xml:space="preserve">
территорию государства (1), вывоз за границу </w:t>
            </w:r>
            <w:r>
              <w:br/>
            </w:r>
            <w:r>
              <w:rPr>
                <w:rFonts w:ascii="Times New Roman"/>
                <w:b w:val="false"/>
                <w:i w:val="false"/>
                <w:color w:val="000000"/>
                <w:sz w:val="20"/>
              </w:rPr>
              <w:t xml:space="preserve">
(2). </w:t>
            </w:r>
            <w:r>
              <w:br/>
            </w:r>
            <w:r>
              <w:rPr>
                <w:rFonts w:ascii="Times New Roman"/>
                <w:b w:val="false"/>
                <w:i w:val="false"/>
                <w:color w:val="000000"/>
                <w:sz w:val="20"/>
              </w:rPr>
              <w:t xml:space="preserve">
10.1. Контрольная закупка (1).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наименование /_/ </w:t>
            </w:r>
            <w:r>
              <w:br/>
            </w:r>
            <w:r>
              <w:rPr>
                <w:rFonts w:ascii="Times New Roman"/>
                <w:b w:val="false"/>
                <w:i w:val="false"/>
                <w:color w:val="000000"/>
                <w:sz w:val="20"/>
              </w:rPr>
              <w:t xml:space="preserve">
/_/_/ </w:t>
            </w:r>
            <w:r>
              <w:br/>
            </w:r>
            <w:r>
              <w:rPr>
                <w:rFonts w:ascii="Times New Roman"/>
                <w:b w:val="false"/>
                <w:i w:val="false"/>
                <w:color w:val="000000"/>
                <w:sz w:val="20"/>
              </w:rPr>
              <w:t xml:space="preserve">
кол-во /_/_/_/_/_/_/ </w:t>
            </w:r>
          </w:p>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/_/_/_/_/_/_/ </w:t>
            </w:r>
            <w:r>
              <w:br/>
            </w:r>
            <w:r>
              <w:rPr>
                <w:rFonts w:ascii="Times New Roman"/>
                <w:b w:val="false"/>
                <w:i w:val="false"/>
                <w:color w:val="000000"/>
                <w:sz w:val="20"/>
              </w:rPr>
              <w:t xml:space="preserve">
   кол-во </w:t>
            </w:r>
            <w:r>
              <w:br/>
            </w:r>
            <w:r>
              <w:rPr>
                <w:rFonts w:ascii="Times New Roman"/>
                <w:b w:val="false"/>
                <w:i w:val="false"/>
                <w:color w:val="000000"/>
                <w:sz w:val="20"/>
              </w:rPr>
              <w:t xml:space="preserve">
/_/_/_/_/_/_/_/_/_/_/_/ </w:t>
            </w:r>
          </w:p>
          <w:p>
            <w:pPr>
              <w:spacing w:after="20"/>
              <w:ind w:left="20"/>
              <w:jc w:val="both"/>
            </w:pPr>
            <w:r>
              <w:rPr>
                <w:rFonts w:ascii="Times New Roman"/>
                <w:b w:val="false"/>
                <w:i w:val="false"/>
                <w:color w:val="000000"/>
                <w:sz w:val="20"/>
              </w:rPr>
              <w:t xml:space="preserve">наименование /_ </w:t>
            </w:r>
            <w:r>
              <w:br/>
            </w:r>
            <w:r>
              <w:rPr>
                <w:rFonts w:ascii="Times New Roman"/>
                <w:b w:val="false"/>
                <w:i w:val="false"/>
                <w:color w:val="000000"/>
                <w:sz w:val="20"/>
              </w:rPr>
              <w:t xml:space="preserve">
/_/ /_/_/ </w:t>
            </w:r>
            <w:r>
              <w:br/>
            </w:r>
            <w:r>
              <w:rPr>
                <w:rFonts w:ascii="Times New Roman"/>
                <w:b w:val="false"/>
                <w:i w:val="false"/>
                <w:color w:val="000000"/>
                <w:sz w:val="20"/>
              </w:rPr>
              <w:t xml:space="preserve">
кол-во </w:t>
            </w:r>
            <w:r>
              <w:br/>
            </w:r>
            <w:r>
              <w:rPr>
                <w:rFonts w:ascii="Times New Roman"/>
                <w:b w:val="false"/>
                <w:i w:val="false"/>
                <w:color w:val="000000"/>
                <w:sz w:val="20"/>
              </w:rPr>
              <w:t xml:space="preserve">
/_/_/_/_/_/_/_/_/_/ </w:t>
            </w:r>
          </w:p>
          <w:p>
            <w:pPr>
              <w:spacing w:after="20"/>
              <w:ind w:left="20"/>
              <w:jc w:val="both"/>
            </w:pPr>
            <w:r>
              <w:rPr>
                <w:rFonts w:ascii="Times New Roman"/>
                <w:b w:val="false"/>
                <w:i w:val="false"/>
                <w:color w:val="000000"/>
                <w:sz w:val="20"/>
              </w:rPr>
              <w:t xml:space="preserve">8.1. /_/ </w:t>
            </w:r>
          </w:p>
          <w:p>
            <w:pPr>
              <w:spacing w:after="20"/>
              <w:ind w:left="20"/>
              <w:jc w:val="both"/>
            </w:pPr>
            <w:r>
              <w:rPr>
                <w:rFonts w:ascii="Times New Roman"/>
                <w:b w:val="false"/>
                <w:i w:val="false"/>
                <w:color w:val="000000"/>
                <w:sz w:val="20"/>
              </w:rPr>
              <w:t xml:space="preserve">8.2. /_/ /_/ </w:t>
            </w:r>
          </w:p>
          <w:p>
            <w:pPr>
              <w:spacing w:after="20"/>
              <w:ind w:left="20"/>
              <w:jc w:val="both"/>
            </w:pPr>
            <w:r>
              <w:rPr>
                <w:rFonts w:ascii="Times New Roman"/>
                <w:b w:val="false"/>
                <w:i w:val="false"/>
                <w:color w:val="000000"/>
                <w:sz w:val="20"/>
              </w:rPr>
              <w:t xml:space="preserve">10. /_/ </w:t>
            </w:r>
          </w:p>
          <w:p>
            <w:pPr>
              <w:spacing w:after="20"/>
              <w:ind w:left="20"/>
              <w:jc w:val="both"/>
            </w:pPr>
            <w:r>
              <w:rPr>
                <w:rFonts w:ascii="Times New Roman"/>
                <w:b w:val="false"/>
                <w:i w:val="false"/>
                <w:color w:val="000000"/>
                <w:sz w:val="20"/>
              </w:rPr>
              <w:t xml:space="preserve">10.1. /_/ </w:t>
            </w:r>
          </w:p>
        </w:tc>
      </w:tr>
      <w:tr>
        <w:trPr>
          <w:trHeight w:val="3825" w:hRule="atLeast"/>
        </w:trPr>
        <w:tc>
          <w:tcPr>
            <w:tcW w:w="9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Решение принято: </w:t>
            </w:r>
            <w:r>
              <w:rPr>
                <w:rFonts w:ascii="Times New Roman"/>
                <w:b w:val="false"/>
                <w:i w:val="false"/>
                <w:color w:val="000000"/>
                <w:sz w:val="20"/>
              </w:rPr>
              <w:t xml:space="preserve">судом (1), органом </w:t>
            </w:r>
            <w:r>
              <w:br/>
            </w:r>
            <w:r>
              <w:rPr>
                <w:rFonts w:ascii="Times New Roman"/>
                <w:b w:val="false"/>
                <w:i w:val="false"/>
                <w:color w:val="000000"/>
                <w:sz w:val="20"/>
              </w:rPr>
              <w:t xml:space="preserve">
уголовного преследования (2), прокурором (3), </w:t>
            </w:r>
            <w:r>
              <w:br/>
            </w:r>
            <w:r>
              <w:rPr>
                <w:rFonts w:ascii="Times New Roman"/>
                <w:b w:val="false"/>
                <w:i w:val="false"/>
                <w:color w:val="000000"/>
                <w:sz w:val="20"/>
              </w:rPr>
              <w:t xml:space="preserve">
комиссией по защите прав несовершеннолетних </w:t>
            </w:r>
            <w:r>
              <w:br/>
            </w:r>
            <w:r>
              <w:rPr>
                <w:rFonts w:ascii="Times New Roman"/>
                <w:b w:val="false"/>
                <w:i w:val="false"/>
                <w:color w:val="000000"/>
                <w:sz w:val="20"/>
              </w:rPr>
              <w:t xml:space="preserve">
(4), акимом (5), иными государственными </w:t>
            </w:r>
            <w:r>
              <w:br/>
            </w:r>
            <w:r>
              <w:rPr>
                <w:rFonts w:ascii="Times New Roman"/>
                <w:b w:val="false"/>
                <w:i w:val="false"/>
                <w:color w:val="000000"/>
                <w:sz w:val="20"/>
              </w:rPr>
              <w:t xml:space="preserve">
органами (6). </w:t>
            </w:r>
            <w:r>
              <w:br/>
            </w:r>
            <w:r>
              <w:rPr>
                <w:rFonts w:ascii="Times New Roman"/>
                <w:b w:val="false"/>
                <w:i w:val="false"/>
                <w:color w:val="000000"/>
                <w:sz w:val="20"/>
              </w:rPr>
              <w:t xml:space="preserve">
12. Вещество в виде: сырья (1), порошков </w:t>
            </w:r>
            <w:r>
              <w:br/>
            </w:r>
            <w:r>
              <w:rPr>
                <w:rFonts w:ascii="Times New Roman"/>
                <w:b w:val="false"/>
                <w:i w:val="false"/>
                <w:color w:val="000000"/>
                <w:sz w:val="20"/>
              </w:rPr>
              <w:t xml:space="preserve">
(2), таблеток (3), ампул (4), в ином виде (5). </w:t>
            </w:r>
            <w:r>
              <w:br/>
            </w:r>
            <w:r>
              <w:rPr>
                <w:rFonts w:ascii="Times New Roman"/>
                <w:b w:val="false"/>
                <w:i w:val="false"/>
                <w:color w:val="000000"/>
                <w:sz w:val="20"/>
              </w:rPr>
              <w:t xml:space="preserve">
13. Способ перевозки: автомобильный (1), </w:t>
            </w:r>
            <w:r>
              <w:br/>
            </w:r>
            <w:r>
              <w:rPr>
                <w:rFonts w:ascii="Times New Roman"/>
                <w:b w:val="false"/>
                <w:i w:val="false"/>
                <w:color w:val="000000"/>
                <w:sz w:val="20"/>
              </w:rPr>
              <w:t xml:space="preserve">
железнодорожный (2), воздушный (3), морской </w:t>
            </w:r>
            <w:r>
              <w:br/>
            </w:r>
            <w:r>
              <w:rPr>
                <w:rFonts w:ascii="Times New Roman"/>
                <w:b w:val="false"/>
                <w:i w:val="false"/>
                <w:color w:val="000000"/>
                <w:sz w:val="20"/>
              </w:rPr>
              <w:t xml:space="preserve">
(4), речной (5), поступило контрабандным </w:t>
            </w:r>
            <w:r>
              <w:br/>
            </w:r>
            <w:r>
              <w:rPr>
                <w:rFonts w:ascii="Times New Roman"/>
                <w:b w:val="false"/>
                <w:i w:val="false"/>
                <w:color w:val="000000"/>
                <w:sz w:val="20"/>
              </w:rPr>
              <w:t xml:space="preserve">
путем (6), иной (7) </w:t>
            </w:r>
          </w:p>
          <w:p>
            <w:pPr>
              <w:spacing w:after="20"/>
              <w:ind w:left="20"/>
              <w:jc w:val="both"/>
            </w:pPr>
            <w:r>
              <w:rPr>
                <w:rFonts w:ascii="Times New Roman"/>
                <w:b/>
                <w:i w:val="false"/>
                <w:color w:val="000000"/>
                <w:sz w:val="20"/>
              </w:rPr>
              <w:t xml:space="preserve">14. Способ укрытия: </w:t>
            </w:r>
            <w:r>
              <w:rPr>
                <w:rFonts w:ascii="Times New Roman"/>
                <w:b w:val="false"/>
                <w:i w:val="false"/>
                <w:color w:val="000000"/>
                <w:sz w:val="20"/>
              </w:rPr>
              <w:t xml:space="preserve">в тайниках транспорта </w:t>
            </w:r>
            <w:r>
              <w:br/>
            </w:r>
            <w:r>
              <w:rPr>
                <w:rFonts w:ascii="Times New Roman"/>
                <w:b w:val="false"/>
                <w:i w:val="false"/>
                <w:color w:val="000000"/>
                <w:sz w:val="20"/>
              </w:rPr>
              <w:t xml:space="preserve">
(01), в носильных вещах (02), в одежде (03), </w:t>
            </w:r>
            <w:r>
              <w:br/>
            </w:r>
            <w:r>
              <w:rPr>
                <w:rFonts w:ascii="Times New Roman"/>
                <w:b w:val="false"/>
                <w:i w:val="false"/>
                <w:color w:val="000000"/>
                <w:sz w:val="20"/>
              </w:rPr>
              <w:t xml:space="preserve">
в организме человека (04), в товарах </w:t>
            </w:r>
            <w:r>
              <w:br/>
            </w:r>
            <w:r>
              <w:rPr>
                <w:rFonts w:ascii="Times New Roman"/>
                <w:b w:val="false"/>
                <w:i w:val="false"/>
                <w:color w:val="000000"/>
                <w:sz w:val="20"/>
              </w:rPr>
              <w:t xml:space="preserve">
промышленного производства (05), в продуктах </w:t>
            </w:r>
            <w:r>
              <w:br/>
            </w:r>
            <w:r>
              <w:rPr>
                <w:rFonts w:ascii="Times New Roman"/>
                <w:b w:val="false"/>
                <w:i w:val="false"/>
                <w:color w:val="000000"/>
                <w:sz w:val="20"/>
              </w:rPr>
              <w:t xml:space="preserve">
питания (06), в иных предметах (07), под </w:t>
            </w:r>
            <w:r>
              <w:br/>
            </w:r>
            <w:r>
              <w:rPr>
                <w:rFonts w:ascii="Times New Roman"/>
                <w:b w:val="false"/>
                <w:i w:val="false"/>
                <w:color w:val="000000"/>
                <w:sz w:val="20"/>
              </w:rPr>
              <w:t xml:space="preserve">
видом продуктов питания (08), под видом </w:t>
            </w:r>
            <w:r>
              <w:br/>
            </w:r>
            <w:r>
              <w:rPr>
                <w:rFonts w:ascii="Times New Roman"/>
                <w:b w:val="false"/>
                <w:i w:val="false"/>
                <w:color w:val="000000"/>
                <w:sz w:val="20"/>
              </w:rPr>
              <w:t xml:space="preserve">
товаров промышленного производства (09), под </w:t>
            </w:r>
            <w:r>
              <w:br/>
            </w:r>
            <w:r>
              <w:rPr>
                <w:rFonts w:ascii="Times New Roman"/>
                <w:b w:val="false"/>
                <w:i w:val="false"/>
                <w:color w:val="000000"/>
                <w:sz w:val="20"/>
              </w:rPr>
              <w:t xml:space="preserve">
иным предметом (10), в почтовой </w:t>
            </w:r>
            <w:r>
              <w:br/>
            </w:r>
            <w:r>
              <w:rPr>
                <w:rFonts w:ascii="Times New Roman"/>
                <w:b w:val="false"/>
                <w:i w:val="false"/>
                <w:color w:val="000000"/>
                <w:sz w:val="20"/>
              </w:rPr>
              <w:t xml:space="preserve">
корреспонденции (11), иное (12). </w:t>
            </w:r>
          </w:p>
          <w:p>
            <w:pPr>
              <w:spacing w:after="20"/>
              <w:ind w:left="20"/>
              <w:jc w:val="both"/>
            </w:pPr>
            <w:r>
              <w:rPr>
                <w:rFonts w:ascii="Times New Roman"/>
                <w:b/>
                <w:i w:val="false"/>
                <w:color w:val="000000"/>
                <w:sz w:val="20"/>
              </w:rPr>
              <w:t xml:space="preserve">15. Место обнаружения: </w:t>
            </w:r>
            <w:r>
              <w:rPr>
                <w:rFonts w:ascii="Times New Roman"/>
                <w:b w:val="false"/>
                <w:i w:val="false"/>
                <w:color w:val="000000"/>
                <w:sz w:val="20"/>
              </w:rPr>
              <w:t xml:space="preserve">улица (площадь) </w:t>
            </w:r>
            <w:r>
              <w:br/>
            </w:r>
            <w:r>
              <w:rPr>
                <w:rFonts w:ascii="Times New Roman"/>
                <w:b w:val="false"/>
                <w:i w:val="false"/>
                <w:color w:val="000000"/>
                <w:sz w:val="20"/>
              </w:rPr>
              <w:t xml:space="preserve">
(01), рынок (02), вокзал: железнодорожный </w:t>
            </w:r>
            <w:r>
              <w:br/>
            </w:r>
            <w:r>
              <w:rPr>
                <w:rFonts w:ascii="Times New Roman"/>
                <w:b w:val="false"/>
                <w:i w:val="false"/>
                <w:color w:val="000000"/>
                <w:sz w:val="20"/>
              </w:rPr>
              <w:t xml:space="preserve">
(03), морской, речной (04), автовокзал (05), </w:t>
            </w:r>
            <w:r>
              <w:br/>
            </w:r>
            <w:r>
              <w:rPr>
                <w:rFonts w:ascii="Times New Roman"/>
                <w:b w:val="false"/>
                <w:i w:val="false"/>
                <w:color w:val="000000"/>
                <w:sz w:val="20"/>
              </w:rPr>
              <w:t xml:space="preserve">
аэровокзал (06), двор дома (07), огород (13), </w:t>
            </w:r>
            <w:r>
              <w:br/>
            </w:r>
            <w:r>
              <w:rPr>
                <w:rFonts w:ascii="Times New Roman"/>
                <w:b w:val="false"/>
                <w:i w:val="false"/>
                <w:color w:val="000000"/>
                <w:sz w:val="20"/>
              </w:rPr>
              <w:t xml:space="preserve">
квартира (21), дом (22), подъезд жилого </w:t>
            </w:r>
            <w:r>
              <w:br/>
            </w:r>
            <w:r>
              <w:rPr>
                <w:rFonts w:ascii="Times New Roman"/>
                <w:b w:val="false"/>
                <w:i w:val="false"/>
                <w:color w:val="000000"/>
                <w:sz w:val="20"/>
              </w:rPr>
              <w:t xml:space="preserve">
дома (23), чердак (25), подвал (26), </w:t>
            </w:r>
            <w:r>
              <w:br/>
            </w:r>
            <w:r>
              <w:rPr>
                <w:rFonts w:ascii="Times New Roman"/>
                <w:b w:val="false"/>
                <w:i w:val="false"/>
                <w:color w:val="000000"/>
                <w:sz w:val="20"/>
              </w:rPr>
              <w:t xml:space="preserve">
гостиница (27), общежитие (28), больница </w:t>
            </w:r>
            <w:r>
              <w:br/>
            </w:r>
            <w:r>
              <w:rPr>
                <w:rFonts w:ascii="Times New Roman"/>
                <w:b w:val="false"/>
                <w:i w:val="false"/>
                <w:color w:val="000000"/>
                <w:sz w:val="20"/>
              </w:rPr>
              <w:t xml:space="preserve">
(29), санаторий, курорты (30), дача (31), </w:t>
            </w:r>
            <w:r>
              <w:br/>
            </w:r>
            <w:r>
              <w:rPr>
                <w:rFonts w:ascii="Times New Roman"/>
                <w:b w:val="false"/>
                <w:i w:val="false"/>
                <w:color w:val="000000"/>
                <w:sz w:val="20"/>
              </w:rPr>
              <w:t xml:space="preserve">
казарма (32), контейнер (36), детский сад </w:t>
            </w:r>
            <w:r>
              <w:br/>
            </w:r>
            <w:r>
              <w:rPr>
                <w:rFonts w:ascii="Times New Roman"/>
                <w:b w:val="false"/>
                <w:i w:val="false"/>
                <w:color w:val="000000"/>
                <w:sz w:val="20"/>
              </w:rPr>
              <w:t xml:space="preserve">
(38), места отправления религиозного культа </w:t>
            </w:r>
            <w:r>
              <w:br/>
            </w:r>
            <w:r>
              <w:rPr>
                <w:rFonts w:ascii="Times New Roman"/>
                <w:b w:val="false"/>
                <w:i w:val="false"/>
                <w:color w:val="000000"/>
                <w:sz w:val="20"/>
              </w:rPr>
              <w:t xml:space="preserve">
(42), подсобное помещение (46), школа (47), </w:t>
            </w:r>
            <w:r>
              <w:br/>
            </w:r>
            <w:r>
              <w:rPr>
                <w:rFonts w:ascii="Times New Roman"/>
                <w:b w:val="false"/>
                <w:i w:val="false"/>
                <w:color w:val="000000"/>
                <w:sz w:val="20"/>
              </w:rPr>
              <w:t xml:space="preserve">
ССУЗ (48), ВУЗ (49), ресторан, кафе (58), </w:t>
            </w:r>
            <w:r>
              <w:br/>
            </w:r>
            <w:r>
              <w:rPr>
                <w:rFonts w:ascii="Times New Roman"/>
                <w:b w:val="false"/>
                <w:i w:val="false"/>
                <w:color w:val="000000"/>
                <w:sz w:val="20"/>
              </w:rPr>
              <w:t xml:space="preserve">
ночной клуб (59), дискотека (60), степь (72), </w:t>
            </w:r>
            <w:r>
              <w:br/>
            </w:r>
            <w:r>
              <w:rPr>
                <w:rFonts w:ascii="Times New Roman"/>
                <w:b w:val="false"/>
                <w:i w:val="false"/>
                <w:color w:val="000000"/>
                <w:sz w:val="20"/>
              </w:rPr>
              <w:t xml:space="preserve">
лес (73), горы (74), сельхозугодия (75), </w:t>
            </w:r>
            <w:r>
              <w:br/>
            </w:r>
            <w:r>
              <w:rPr>
                <w:rFonts w:ascii="Times New Roman"/>
                <w:b w:val="false"/>
                <w:i w:val="false"/>
                <w:color w:val="000000"/>
                <w:sz w:val="20"/>
              </w:rPr>
              <w:t xml:space="preserve">
тюрьма (76), ИУ (77), общественный транспорт </w:t>
            </w:r>
            <w:r>
              <w:br/>
            </w:r>
            <w:r>
              <w:rPr>
                <w:rFonts w:ascii="Times New Roman"/>
                <w:b w:val="false"/>
                <w:i w:val="false"/>
                <w:color w:val="000000"/>
                <w:sz w:val="20"/>
              </w:rPr>
              <w:t xml:space="preserve">
(91), другие (89), на территории войсковой </w:t>
            </w:r>
            <w:r>
              <w:br/>
            </w:r>
            <w:r>
              <w:rPr>
                <w:rFonts w:ascii="Times New Roman"/>
                <w:b w:val="false"/>
                <w:i w:val="false"/>
                <w:color w:val="000000"/>
                <w:sz w:val="20"/>
              </w:rPr>
              <w:t xml:space="preserve">
части (90). </w:t>
            </w:r>
            <w:r>
              <w:br/>
            </w:r>
            <w:r>
              <w:rPr>
                <w:rFonts w:ascii="Times New Roman"/>
                <w:b w:val="false"/>
                <w:i w:val="false"/>
                <w:color w:val="000000"/>
                <w:sz w:val="20"/>
              </w:rPr>
              <w:t xml:space="preserve">
15.1. Применено СРС (служебно-розыскные </w:t>
            </w:r>
            <w:r>
              <w:br/>
            </w:r>
            <w:r>
              <w:rPr>
                <w:rFonts w:ascii="Times New Roman"/>
                <w:b w:val="false"/>
                <w:i w:val="false"/>
                <w:color w:val="000000"/>
                <w:sz w:val="20"/>
              </w:rPr>
              <w:t xml:space="preserve">
собаки) по отысканию наркотиков (1) </w:t>
            </w:r>
          </w:p>
          <w:p>
            <w:pPr>
              <w:spacing w:after="20"/>
              <w:ind w:left="20"/>
              <w:jc w:val="both"/>
            </w:pPr>
            <w:r>
              <w:rPr>
                <w:rFonts w:ascii="Times New Roman"/>
                <w:b/>
                <w:i w:val="false"/>
                <w:color w:val="000000"/>
                <w:sz w:val="20"/>
              </w:rPr>
              <w:t xml:space="preserve">15.2. Изъятие НПП в результате совместной </w:t>
            </w:r>
            <w:r>
              <w:br/>
            </w:r>
            <w:r>
              <w:rPr>
                <w:rFonts w:ascii="Times New Roman"/>
                <w:b w:val="false"/>
                <w:i w:val="false"/>
                <w:color w:val="000000"/>
                <w:sz w:val="20"/>
              </w:rPr>
              <w:t xml:space="preserve">
работы с применением СРС: КНБ (1), МВД </w:t>
            </w:r>
            <w:r>
              <w:br/>
            </w:r>
            <w:r>
              <w:rPr>
                <w:rFonts w:ascii="Times New Roman"/>
                <w:b w:val="false"/>
                <w:i w:val="false"/>
                <w:color w:val="000000"/>
                <w:sz w:val="20"/>
              </w:rPr>
              <w:t xml:space="preserve">
(2), КТК МФ (3), АБЭКП (4), ПС КНБ (5) и </w:t>
            </w:r>
            <w:r>
              <w:br/>
            </w:r>
            <w:r>
              <w:rPr>
                <w:rFonts w:ascii="Times New Roman"/>
                <w:b w:val="false"/>
                <w:i w:val="false"/>
                <w:color w:val="000000"/>
                <w:sz w:val="20"/>
              </w:rPr>
              <w:t xml:space="preserve">
другими (6). </w:t>
            </w:r>
          </w:p>
          <w:p>
            <w:pPr>
              <w:spacing w:after="20"/>
              <w:ind w:left="20"/>
              <w:jc w:val="both"/>
            </w:pPr>
            <w:r>
              <w:rPr>
                <w:rFonts w:ascii="Times New Roman"/>
                <w:b/>
                <w:i w:val="false"/>
                <w:color w:val="000000"/>
                <w:sz w:val="20"/>
              </w:rPr>
              <w:t xml:space="preserve">16. Информация о задержанных лицах: </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/_/ /_/ </w:t>
            </w:r>
          </w:p>
          <w:p>
            <w:pPr>
              <w:spacing w:after="20"/>
              <w:ind w:left="20"/>
              <w:jc w:val="both"/>
            </w:pPr>
            <w:r>
              <w:rPr>
                <w:rFonts w:ascii="Times New Roman"/>
                <w:b w:val="false"/>
                <w:i w:val="false"/>
                <w:color w:val="000000"/>
                <w:sz w:val="20"/>
              </w:rPr>
              <w:t xml:space="preserve">12. /_/ /_/ </w:t>
            </w:r>
            <w:r>
              <w:br/>
            </w:r>
            <w:r>
              <w:rPr>
                <w:rFonts w:ascii="Times New Roman"/>
                <w:b w:val="false"/>
                <w:i w:val="false"/>
                <w:color w:val="000000"/>
                <w:sz w:val="20"/>
              </w:rPr>
              <w:t xml:space="preserve">
13. /_/ /_/ </w:t>
            </w:r>
          </w:p>
          <w:p>
            <w:pPr>
              <w:spacing w:after="20"/>
              <w:ind w:left="20"/>
              <w:jc w:val="both"/>
            </w:pPr>
            <w:r>
              <w:rPr>
                <w:rFonts w:ascii="Times New Roman"/>
                <w:b w:val="false"/>
                <w:i w:val="false"/>
                <w:color w:val="000000"/>
                <w:sz w:val="20"/>
              </w:rPr>
              <w:t xml:space="preserve">14. /_/_/ /_/_/ </w:t>
            </w:r>
          </w:p>
          <w:p>
            <w:pPr>
              <w:spacing w:after="20"/>
              <w:ind w:left="20"/>
              <w:jc w:val="both"/>
            </w:pPr>
            <w:r>
              <w:rPr>
                <w:rFonts w:ascii="Times New Roman"/>
                <w:b w:val="false"/>
                <w:i w:val="false"/>
                <w:color w:val="000000"/>
                <w:sz w:val="20"/>
              </w:rPr>
              <w:t xml:space="preserve">15. /_/_/ /_/_/ </w:t>
            </w:r>
          </w:p>
          <w:p>
            <w:pPr>
              <w:spacing w:after="20"/>
              <w:ind w:left="20"/>
              <w:jc w:val="both"/>
            </w:pPr>
            <w:r>
              <w:rPr>
                <w:rFonts w:ascii="Times New Roman"/>
                <w:b w:val="false"/>
                <w:i w:val="false"/>
                <w:color w:val="000000"/>
                <w:sz w:val="20"/>
              </w:rPr>
              <w:t xml:space="preserve">15.1. /_/ </w:t>
            </w:r>
          </w:p>
          <w:p>
            <w:pPr>
              <w:spacing w:after="20"/>
              <w:ind w:left="20"/>
              <w:jc w:val="both"/>
            </w:pPr>
            <w:r>
              <w:rPr>
                <w:rFonts w:ascii="Times New Roman"/>
                <w:b w:val="false"/>
                <w:i w:val="false"/>
                <w:color w:val="000000"/>
                <w:sz w:val="20"/>
              </w:rPr>
              <w:t xml:space="preserve">15.2. /_/ /_/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053"/>
        <w:gridCol w:w="1053"/>
        <w:gridCol w:w="1253"/>
        <w:gridCol w:w="1273"/>
        <w:gridCol w:w="1093"/>
        <w:gridCol w:w="1253"/>
        <w:gridCol w:w="1293"/>
        <w:gridCol w:w="34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r>
              <w:br/>
            </w:r>
            <w:r>
              <w:rPr>
                <w:rFonts w:ascii="Times New Roman"/>
                <w:b w:val="false"/>
                <w:i w:val="false"/>
                <w:color w:val="000000"/>
                <w:sz w:val="20"/>
              </w:rPr>
              <w:t xml:space="preserve">
16.3. </w:t>
            </w:r>
            <w:r>
              <w:br/>
            </w:r>
            <w:r>
              <w:rPr>
                <w:rFonts w:ascii="Times New Roman"/>
                <w:b w:val="false"/>
                <w:i w:val="false"/>
                <w:color w:val="000000"/>
                <w:sz w:val="20"/>
              </w:rPr>
              <w:t xml:space="preserve">
Ф.И.О.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r>
              <w:br/>
            </w:r>
            <w:r>
              <w:rPr>
                <w:rFonts w:ascii="Times New Roman"/>
                <w:b w:val="false"/>
                <w:i w:val="false"/>
                <w:color w:val="000000"/>
                <w:sz w:val="20"/>
              </w:rPr>
              <w:t xml:space="preserve">
Дата </w:t>
            </w:r>
            <w:r>
              <w:br/>
            </w:r>
            <w:r>
              <w:rPr>
                <w:rFonts w:ascii="Times New Roman"/>
                <w:b w:val="false"/>
                <w:i w:val="false"/>
                <w:color w:val="000000"/>
                <w:sz w:val="20"/>
              </w:rPr>
              <w:t xml:space="preserve">
рож- </w:t>
            </w:r>
            <w:r>
              <w:br/>
            </w:r>
            <w:r>
              <w:rPr>
                <w:rFonts w:ascii="Times New Roman"/>
                <w:b w:val="false"/>
                <w:i w:val="false"/>
                <w:color w:val="000000"/>
                <w:sz w:val="20"/>
              </w:rPr>
              <w:t xml:space="preserve">
дения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r>
              <w:br/>
            </w:r>
            <w:r>
              <w:rPr>
                <w:rFonts w:ascii="Times New Roman"/>
                <w:b w:val="false"/>
                <w:i w:val="false"/>
                <w:color w:val="000000"/>
                <w:sz w:val="20"/>
              </w:rPr>
              <w:t xml:space="preserve">
Пол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r>
              <w:br/>
            </w:r>
            <w:r>
              <w:rPr>
                <w:rFonts w:ascii="Times New Roman"/>
                <w:b w:val="false"/>
                <w:i w:val="false"/>
                <w:color w:val="000000"/>
                <w:sz w:val="20"/>
              </w:rPr>
              <w:t xml:space="preserve">
Нацио- </w:t>
            </w:r>
            <w:r>
              <w:br/>
            </w:r>
            <w:r>
              <w:rPr>
                <w:rFonts w:ascii="Times New Roman"/>
                <w:b w:val="false"/>
                <w:i w:val="false"/>
                <w:color w:val="000000"/>
                <w:sz w:val="20"/>
              </w:rPr>
              <w:t xml:space="preserve">
наль- </w:t>
            </w:r>
            <w:r>
              <w:br/>
            </w:r>
            <w:r>
              <w:rPr>
                <w:rFonts w:ascii="Times New Roman"/>
                <w:b w:val="false"/>
                <w:i w:val="false"/>
                <w:color w:val="000000"/>
                <w:sz w:val="20"/>
              </w:rPr>
              <w:t xml:space="preserve">
ность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r>
              <w:br/>
            </w:r>
            <w:r>
              <w:rPr>
                <w:rFonts w:ascii="Times New Roman"/>
                <w:b w:val="false"/>
                <w:i w:val="false"/>
                <w:color w:val="000000"/>
                <w:sz w:val="20"/>
              </w:rPr>
              <w:t xml:space="preserve">
Гражд- </w:t>
            </w:r>
            <w:r>
              <w:br/>
            </w:r>
            <w:r>
              <w:rPr>
                <w:rFonts w:ascii="Times New Roman"/>
                <w:b w:val="false"/>
                <w:i w:val="false"/>
                <w:color w:val="000000"/>
                <w:sz w:val="20"/>
              </w:rPr>
              <w:t xml:space="preserve">
во (из </w:t>
            </w:r>
            <w:r>
              <w:br/>
            </w:r>
            <w:r>
              <w:rPr>
                <w:rFonts w:ascii="Times New Roman"/>
                <w:b w:val="false"/>
                <w:i w:val="false"/>
                <w:color w:val="000000"/>
                <w:sz w:val="20"/>
              </w:rPr>
              <w:t xml:space="preserve">
рек. </w:t>
            </w:r>
            <w:r>
              <w:br/>
            </w:r>
            <w:r>
              <w:rPr>
                <w:rFonts w:ascii="Times New Roman"/>
                <w:b w:val="false"/>
                <w:i w:val="false"/>
                <w:color w:val="000000"/>
                <w:sz w:val="20"/>
              </w:rPr>
              <w:t xml:space="preserve">
16.7.)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r>
              <w:br/>
            </w:r>
            <w:r>
              <w:rPr>
                <w:rFonts w:ascii="Times New Roman"/>
                <w:b w:val="false"/>
                <w:i w:val="false"/>
                <w:color w:val="000000"/>
                <w:sz w:val="20"/>
              </w:rPr>
              <w:t xml:space="preserve">
Граж- </w:t>
            </w:r>
            <w:r>
              <w:br/>
            </w:r>
            <w:r>
              <w:rPr>
                <w:rFonts w:ascii="Times New Roman"/>
                <w:b w:val="false"/>
                <w:i w:val="false"/>
                <w:color w:val="000000"/>
                <w:sz w:val="20"/>
              </w:rPr>
              <w:t xml:space="preserve">
во </w:t>
            </w:r>
            <w:r>
              <w:br/>
            </w:r>
            <w:r>
              <w:rPr>
                <w:rFonts w:ascii="Times New Roman"/>
                <w:b w:val="false"/>
                <w:i w:val="false"/>
                <w:color w:val="000000"/>
                <w:sz w:val="20"/>
              </w:rPr>
              <w:t xml:space="preserve">
инос- </w:t>
            </w:r>
            <w:r>
              <w:br/>
            </w:r>
            <w:r>
              <w:rPr>
                <w:rFonts w:ascii="Times New Roman"/>
                <w:b w:val="false"/>
                <w:i w:val="false"/>
                <w:color w:val="000000"/>
                <w:sz w:val="20"/>
              </w:rPr>
              <w:t xml:space="preserve">
тран- </w:t>
            </w:r>
            <w:r>
              <w:br/>
            </w:r>
            <w:r>
              <w:rPr>
                <w:rFonts w:ascii="Times New Roman"/>
                <w:b w:val="false"/>
                <w:i w:val="false"/>
                <w:color w:val="000000"/>
                <w:sz w:val="20"/>
              </w:rPr>
              <w:t xml:space="preserve">
ца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r>
              <w:br/>
            </w:r>
            <w:r>
              <w:rPr>
                <w:rFonts w:ascii="Times New Roman"/>
                <w:b w:val="false"/>
                <w:i w:val="false"/>
                <w:color w:val="000000"/>
                <w:sz w:val="20"/>
              </w:rPr>
              <w:t xml:space="preserve">
Состо- </w:t>
            </w:r>
            <w:r>
              <w:br/>
            </w:r>
            <w:r>
              <w:rPr>
                <w:rFonts w:ascii="Times New Roman"/>
                <w:b w:val="false"/>
                <w:i w:val="false"/>
                <w:color w:val="000000"/>
                <w:sz w:val="20"/>
              </w:rPr>
              <w:t xml:space="preserve">
ит на </w:t>
            </w:r>
            <w:r>
              <w:br/>
            </w:r>
            <w:r>
              <w:rPr>
                <w:rFonts w:ascii="Times New Roman"/>
                <w:b w:val="false"/>
                <w:i w:val="false"/>
                <w:color w:val="000000"/>
                <w:sz w:val="20"/>
              </w:rPr>
              <w:t xml:space="preserve">
учете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 </w:t>
            </w:r>
            <w:r>
              <w:br/>
            </w:r>
            <w:r>
              <w:rPr>
                <w:rFonts w:ascii="Times New Roman"/>
                <w:b w:val="false"/>
                <w:i w:val="false"/>
                <w:color w:val="000000"/>
                <w:sz w:val="20"/>
              </w:rPr>
              <w:t xml:space="preserve">
Воен- </w:t>
            </w:r>
            <w:r>
              <w:br/>
            </w:r>
            <w:r>
              <w:rPr>
                <w:rFonts w:ascii="Times New Roman"/>
                <w:b w:val="false"/>
                <w:i w:val="false"/>
                <w:color w:val="000000"/>
                <w:sz w:val="20"/>
              </w:rPr>
              <w:t xml:space="preserve">
нослу- </w:t>
            </w:r>
            <w:r>
              <w:br/>
            </w:r>
            <w:r>
              <w:rPr>
                <w:rFonts w:ascii="Times New Roman"/>
                <w:b w:val="false"/>
                <w:i w:val="false"/>
                <w:color w:val="000000"/>
                <w:sz w:val="20"/>
              </w:rPr>
              <w:t xml:space="preserve">
жащие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r>
              <w:br/>
            </w:r>
            <w:r>
              <w:rPr>
                <w:rFonts w:ascii="Times New Roman"/>
                <w:b w:val="false"/>
                <w:i w:val="false"/>
                <w:color w:val="000000"/>
                <w:sz w:val="20"/>
              </w:rPr>
              <w:t xml:space="preserve">
/_/_/ /_/_/ /_/_/ </w:t>
            </w:r>
            <w:r>
              <w:br/>
            </w:r>
            <w:r>
              <w:rPr>
                <w:rFonts w:ascii="Times New Roman"/>
                <w:b w:val="false"/>
                <w:i w:val="false"/>
                <w:color w:val="000000"/>
                <w:sz w:val="20"/>
              </w:rPr>
              <w:t xml:space="preserve">
чис   мес   год </w:t>
            </w:r>
            <w:r>
              <w:br/>
            </w:r>
            <w:r>
              <w:rPr>
                <w:rFonts w:ascii="Times New Roman"/>
                <w:b w:val="false"/>
                <w:i w:val="false"/>
                <w:color w:val="000000"/>
                <w:sz w:val="20"/>
              </w:rPr>
              <w:t xml:space="preserve">
16.5. /_/ </w:t>
            </w:r>
            <w:r>
              <w:br/>
            </w:r>
            <w:r>
              <w:rPr>
                <w:rFonts w:ascii="Times New Roman"/>
                <w:b w:val="false"/>
                <w:i w:val="false"/>
                <w:color w:val="000000"/>
                <w:sz w:val="20"/>
              </w:rPr>
              <w:t xml:space="preserve">
16.6. /_/_/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16.7. Гражданство: </w:t>
            </w:r>
            <w:r>
              <w:rPr>
                <w:rFonts w:ascii="Times New Roman"/>
                <w:b w:val="false"/>
                <w:i w:val="false"/>
                <w:color w:val="000000"/>
                <w:sz w:val="20"/>
              </w:rPr>
              <w:t xml:space="preserve">гражданин РК (1), гражданин </w:t>
            </w:r>
            <w:r>
              <w:br/>
            </w:r>
            <w:r>
              <w:rPr>
                <w:rFonts w:ascii="Times New Roman"/>
                <w:b w:val="false"/>
                <w:i w:val="false"/>
                <w:color w:val="000000"/>
                <w:sz w:val="20"/>
              </w:rPr>
              <w:t xml:space="preserve">
СНГ (2), лицо без гражданства (3), иностранный </w:t>
            </w:r>
            <w:r>
              <w:br/>
            </w:r>
            <w:r>
              <w:rPr>
                <w:rFonts w:ascii="Times New Roman"/>
                <w:b w:val="false"/>
                <w:i w:val="false"/>
                <w:color w:val="000000"/>
                <w:sz w:val="20"/>
              </w:rPr>
              <w:t xml:space="preserve">
гражданин (4), оралман (5). </w:t>
            </w:r>
            <w:r>
              <w:br/>
            </w:r>
            <w:r>
              <w:rPr>
                <w:rFonts w:ascii="Times New Roman"/>
                <w:b w:val="false"/>
                <w:i w:val="false"/>
                <w:color w:val="000000"/>
                <w:sz w:val="20"/>
              </w:rPr>
              <w:t xml:space="preserve">
16.9. Лицо состояло на учете: в ОВД по категории </w:t>
            </w:r>
            <w:r>
              <w:br/>
            </w:r>
            <w:r>
              <w:rPr>
                <w:rFonts w:ascii="Times New Roman"/>
                <w:b w:val="false"/>
                <w:i w:val="false"/>
                <w:color w:val="000000"/>
                <w:sz w:val="20"/>
              </w:rPr>
              <w:t xml:space="preserve">
«наркоман» (1) </w:t>
            </w:r>
            <w:r>
              <w:br/>
            </w:r>
            <w:r>
              <w:rPr>
                <w:rFonts w:ascii="Times New Roman"/>
                <w:b w:val="false"/>
                <w:i w:val="false"/>
                <w:color w:val="000000"/>
                <w:sz w:val="20"/>
              </w:rPr>
              <w:t xml:space="preserve">
16.10. Для военнослужащих: рядовой (91), сержант </w:t>
            </w:r>
            <w:r>
              <w:br/>
            </w:r>
            <w:r>
              <w:rPr>
                <w:rFonts w:ascii="Times New Roman"/>
                <w:b w:val="false"/>
                <w:i w:val="false"/>
                <w:color w:val="000000"/>
                <w:sz w:val="20"/>
              </w:rPr>
              <w:t xml:space="preserve">
(92), прапорщик (93), офицер (94), рабочий </w:t>
            </w:r>
            <w:r>
              <w:br/>
            </w:r>
            <w:r>
              <w:rPr>
                <w:rFonts w:ascii="Times New Roman"/>
                <w:b w:val="false"/>
                <w:i w:val="false"/>
                <w:color w:val="000000"/>
                <w:sz w:val="20"/>
              </w:rPr>
              <w:t xml:space="preserve">
(служащий) (95). </w:t>
            </w:r>
          </w:p>
          <w:p>
            <w:pPr>
              <w:spacing w:after="20"/>
              <w:ind w:left="20"/>
              <w:jc w:val="both"/>
            </w:pPr>
            <w:r>
              <w:rPr>
                <w:rFonts w:ascii="Times New Roman"/>
                <w:b/>
                <w:i w:val="false"/>
                <w:color w:val="000000"/>
                <w:sz w:val="20"/>
              </w:rPr>
              <w:t xml:space="preserve">17. </w:t>
            </w:r>
            <w:r>
              <w:rPr>
                <w:rFonts w:ascii="Times New Roman"/>
                <w:b w:val="false"/>
                <w:i w:val="false"/>
                <w:color w:val="000000"/>
                <w:sz w:val="20"/>
              </w:rPr>
              <w:t xml:space="preserve">Прочие отметки _______________________________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/_/_/_/ </w:t>
            </w:r>
            <w:r>
              <w:br/>
            </w:r>
            <w:r>
              <w:rPr>
                <w:rFonts w:ascii="Times New Roman"/>
                <w:b w:val="false"/>
                <w:i w:val="false"/>
                <w:color w:val="000000"/>
                <w:sz w:val="20"/>
              </w:rPr>
              <w:t xml:space="preserve">
16.8. /_/_/_/ </w:t>
            </w:r>
          </w:p>
          <w:p>
            <w:pPr>
              <w:spacing w:after="20"/>
              <w:ind w:left="20"/>
              <w:jc w:val="both"/>
            </w:pPr>
            <w:r>
              <w:rPr>
                <w:rFonts w:ascii="Times New Roman"/>
                <w:b w:val="false"/>
                <w:i w:val="false"/>
                <w:color w:val="000000"/>
                <w:sz w:val="20"/>
              </w:rPr>
              <w:t xml:space="preserve">16.9. /_/ </w:t>
            </w:r>
          </w:p>
          <w:p>
            <w:pPr>
              <w:spacing w:after="20"/>
              <w:ind w:left="20"/>
              <w:jc w:val="both"/>
            </w:pPr>
            <w:r>
              <w:rPr>
                <w:rFonts w:ascii="Times New Roman"/>
                <w:b w:val="false"/>
                <w:i w:val="false"/>
                <w:color w:val="000000"/>
                <w:sz w:val="20"/>
              </w:rPr>
              <w:t xml:space="preserve">16.10. /_/_/ </w:t>
            </w:r>
          </w:p>
        </w:tc>
      </w:tr>
    </w:tbl>
    <w:p>
      <w:pPr>
        <w:spacing w:after="0"/>
        <w:ind w:left="0"/>
        <w:jc w:val="both"/>
      </w:pPr>
      <w:r>
        <w:rPr>
          <w:rFonts w:ascii="Times New Roman"/>
          <w:b/>
          <w:i w:val="false"/>
          <w:color w:val="000000"/>
          <w:sz w:val="28"/>
        </w:rPr>
        <w:t xml:space="preserve">Лицо, осуществляющее уголовное преследование </w:t>
      </w:r>
      <w:r>
        <w:br/>
      </w:r>
      <w:r>
        <w:rPr>
          <w:rFonts w:ascii="Times New Roman"/>
          <w:b w:val="false"/>
          <w:i w:val="false"/>
          <w:color w:val="000000"/>
          <w:sz w:val="28"/>
        </w:rPr>
        <w:t xml:space="preserve">
_________________________ "_____" ___________ 200_ г. </w:t>
      </w:r>
    </w:p>
    <w:p>
      <w:pPr>
        <w:spacing w:after="0"/>
        <w:ind w:left="0"/>
        <w:jc w:val="both"/>
      </w:pPr>
      <w:r>
        <w:rPr>
          <w:rFonts w:ascii="Times New Roman"/>
          <w:b/>
          <w:i w:val="false"/>
          <w:color w:val="000000"/>
          <w:sz w:val="28"/>
        </w:rPr>
        <w:t xml:space="preserve">Начальник органа, осуществляющего уголовное преследование </w:t>
      </w:r>
      <w:r>
        <w:br/>
      </w:r>
      <w:r>
        <w:rPr>
          <w:rFonts w:ascii="Times New Roman"/>
          <w:b w:val="false"/>
          <w:i w:val="false"/>
          <w:color w:val="000000"/>
          <w:sz w:val="28"/>
        </w:rPr>
        <w:t xml:space="preserve">
_________________________ "_____" ___________ 200_ г. </w:t>
      </w:r>
    </w:p>
    <w:p>
      <w:pPr>
        <w:spacing w:after="0"/>
        <w:ind w:left="0"/>
        <w:jc w:val="both"/>
      </w:pPr>
      <w:r>
        <w:rPr>
          <w:rFonts w:ascii="Times New Roman"/>
          <w:b/>
          <w:i w:val="false"/>
          <w:color w:val="000000"/>
          <w:sz w:val="28"/>
        </w:rPr>
        <w:t xml:space="preserve">Прокурор </w:t>
      </w: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xml:space="preserve">
"_____" ___________ 200_ г. </w:t>
      </w:r>
    </w:p>
    <w:p>
      <w:pPr>
        <w:spacing w:after="0"/>
        <w:ind w:left="0"/>
        <w:jc w:val="both"/>
      </w:pPr>
      <w:r>
        <w:rPr>
          <w:rFonts w:ascii="Times New Roman"/>
          <w:b/>
          <w:i w:val="false"/>
          <w:color w:val="000000"/>
          <w:sz w:val="28"/>
        </w:rPr>
        <w:t xml:space="preserve">Примечание: </w:t>
      </w:r>
      <w:r>
        <w:rPr>
          <w:rFonts w:ascii="Times New Roman"/>
          <w:b w:val="false"/>
          <w:i w:val="false"/>
          <w:color w:val="000000"/>
          <w:sz w:val="28"/>
        </w:rPr>
        <w:t xml:space="preserve">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 </w:t>
      </w:r>
    </w:p>
    <w:p>
      <w:pPr>
        <w:spacing w:after="0"/>
        <w:ind w:left="0"/>
        <w:jc w:val="both"/>
      </w:pPr>
      <w:r>
        <w:rPr>
          <w:rFonts w:ascii="Times New Roman"/>
          <w:b w:val="false"/>
          <w:i w:val="false"/>
          <w:color w:val="000000"/>
          <w:sz w:val="28"/>
        </w:rPr>
        <w:t xml:space="preserve">Приложение 6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о преступлениях, уголовных дел, </w:t>
      </w:r>
      <w:r>
        <w:br/>
      </w:r>
      <w:r>
        <w:rPr>
          <w:rFonts w:ascii="Times New Roman"/>
          <w:b w:val="false"/>
          <w:i w:val="false"/>
          <w:color w:val="000000"/>
          <w:sz w:val="28"/>
        </w:rPr>
        <w:t xml:space="preserve">
результатов их расследования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p>
      <w:pPr>
        <w:spacing w:after="0"/>
        <w:ind w:left="0"/>
        <w:jc w:val="both"/>
      </w:pPr>
      <w:r>
        <w:rPr>
          <w:rFonts w:ascii="Times New Roman"/>
          <w:b w:val="false"/>
          <w:i w:val="false"/>
          <w:color w:val="ff0000"/>
          <w:sz w:val="28"/>
        </w:rPr>
        <w:t xml:space="preserve">      Сноска. Приложение 6 в редакции приказа Генерального Прокурора РК от 20.01.2010 </w:t>
      </w:r>
      <w:r>
        <w:rPr>
          <w:rFonts w:ascii="Times New Roman"/>
          <w:b w:val="false"/>
          <w:i w:val="false"/>
          <w:color w:val="ff0000"/>
          <w:sz w:val="28"/>
        </w:rPr>
        <w:t>№ 3</w:t>
      </w:r>
      <w:r>
        <w:rPr>
          <w:rFonts w:ascii="Times New Roman"/>
          <w:b w:val="false"/>
          <w:i w:val="false"/>
          <w:color w:val="ff0000"/>
          <w:sz w:val="28"/>
        </w:rPr>
        <w:t>.</w:t>
      </w:r>
    </w:p>
    <w:p>
      <w:pPr>
        <w:spacing w:after="0"/>
        <w:ind w:left="0"/>
        <w:jc w:val="both"/>
      </w:pPr>
      <w:r>
        <w:rPr>
          <w:rFonts w:ascii="Times New Roman"/>
          <w:b/>
          <w:i w:val="false"/>
          <w:color w:val="000000"/>
          <w:sz w:val="28"/>
        </w:rPr>
        <w:t xml:space="preserve">Форма 2.0 </w:t>
      </w:r>
    </w:p>
    <w:bookmarkStart w:name="z62" w:id="59"/>
    <w:p>
      <w:pPr>
        <w:spacing w:after="0"/>
        <w:ind w:left="0"/>
        <w:jc w:val="both"/>
      </w:pPr>
      <w:r>
        <w:rPr>
          <w:rFonts w:ascii="Times New Roman"/>
          <w:b w:val="false"/>
          <w:i w:val="false"/>
          <w:color w:val="000000"/>
          <w:sz w:val="28"/>
        </w:rPr>
        <w:t xml:space="preserve">
                </w:t>
      </w:r>
      <w:r>
        <w:rPr>
          <w:rFonts w:ascii="Times New Roman"/>
          <w:b/>
          <w:i w:val="false"/>
          <w:color w:val="000000"/>
          <w:sz w:val="28"/>
        </w:rPr>
        <w:t>Карточка на лицо, совершившее преступление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gridCol w:w="4033"/>
        <w:gridCol w:w="1841"/>
        <w:gridCol w:w="3433"/>
      </w:tblGrid>
      <w:tr>
        <w:trPr>
          <w:trHeight w:val="20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w:t>
            </w:r>
            <w:r>
              <w:rPr>
                <w:rFonts w:ascii="Times New Roman"/>
                <w:b/>
                <w:i w:val="false"/>
                <w:color w:val="000000"/>
                <w:sz w:val="20"/>
              </w:rPr>
              <w:t>наименование органа</w:t>
            </w:r>
            <w:r>
              <w:br/>
            </w:r>
            <w:r>
              <w:rPr>
                <w:rFonts w:ascii="Times New Roman"/>
                <w:b w:val="false"/>
                <w:i w:val="false"/>
                <w:color w:val="000000"/>
                <w:sz w:val="20"/>
              </w:rPr>
              <w:t>
</w:t>
            </w:r>
            <w:r>
              <w:rPr>
                <w:rFonts w:ascii="Times New Roman"/>
                <w:b w:val="false"/>
                <w:i w:val="false"/>
                <w:color w:val="000000"/>
                <w:sz w:val="20"/>
              </w:rPr>
              <w:t>2. Служба: следствие (1), дознание (2), следствие по делам</w:t>
            </w:r>
            <w:r>
              <w:br/>
            </w:r>
            <w:r>
              <w:rPr>
                <w:rFonts w:ascii="Times New Roman"/>
                <w:b w:val="false"/>
                <w:i w:val="false"/>
                <w:color w:val="000000"/>
                <w:sz w:val="20"/>
              </w:rPr>
              <w:t>
</w:t>
            </w:r>
            <w:r>
              <w:rPr>
                <w:rFonts w:ascii="Times New Roman"/>
                <w:b w:val="false"/>
                <w:i w:val="false"/>
                <w:color w:val="000000"/>
                <w:sz w:val="20"/>
              </w:rPr>
              <w:t xml:space="preserve">дознания в порядке: </w:t>
            </w:r>
            <w:r>
              <w:rPr>
                <w:rFonts w:ascii="Times New Roman"/>
                <w:b w:val="false"/>
                <w:i w:val="false"/>
                <w:color w:val="000000"/>
                <w:sz w:val="20"/>
              </w:rPr>
              <w:t>ст. 288</w:t>
            </w:r>
            <w:r>
              <w:rPr>
                <w:rFonts w:ascii="Times New Roman"/>
                <w:b w:val="false"/>
                <w:i w:val="false"/>
                <w:color w:val="000000"/>
                <w:sz w:val="20"/>
              </w:rPr>
              <w:t xml:space="preserve"> ч. 1 УПК РК (3), в порядке ст. 288 ч. 2</w:t>
            </w:r>
            <w:r>
              <w:br/>
            </w:r>
            <w:r>
              <w:rPr>
                <w:rFonts w:ascii="Times New Roman"/>
                <w:b w:val="false"/>
                <w:i w:val="false"/>
                <w:color w:val="000000"/>
                <w:sz w:val="20"/>
              </w:rPr>
              <w:t>
</w:t>
            </w:r>
            <w:r>
              <w:rPr>
                <w:rFonts w:ascii="Times New Roman"/>
                <w:b w:val="false"/>
                <w:i w:val="false"/>
                <w:color w:val="000000"/>
                <w:sz w:val="20"/>
              </w:rPr>
              <w:t xml:space="preserve">УПК РК (4), в порядке </w:t>
            </w:r>
            <w:r>
              <w:rPr>
                <w:rFonts w:ascii="Times New Roman"/>
                <w:b w:val="false"/>
                <w:i w:val="false"/>
                <w:color w:val="000000"/>
                <w:sz w:val="20"/>
              </w:rPr>
              <w:t>ст. 289</w:t>
            </w:r>
            <w:r>
              <w:rPr>
                <w:rFonts w:ascii="Times New Roman"/>
                <w:b w:val="false"/>
                <w:i w:val="false"/>
                <w:color w:val="000000"/>
                <w:sz w:val="20"/>
              </w:rPr>
              <w:t xml:space="preserve"> п. 2 УПК РК (5), УДП следствие (6),</w:t>
            </w:r>
            <w:r>
              <w:br/>
            </w:r>
            <w:r>
              <w:rPr>
                <w:rFonts w:ascii="Times New Roman"/>
                <w:b w:val="false"/>
                <w:i w:val="false"/>
                <w:color w:val="000000"/>
                <w:sz w:val="20"/>
              </w:rPr>
              <w:t>
</w:t>
            </w:r>
            <w:r>
              <w:rPr>
                <w:rFonts w:ascii="Times New Roman"/>
                <w:b w:val="false"/>
                <w:i w:val="false"/>
                <w:color w:val="000000"/>
                <w:sz w:val="20"/>
              </w:rPr>
              <w:t>УДП дознание (7)</w:t>
            </w:r>
            <w:r>
              <w:br/>
            </w:r>
            <w:r>
              <w:rPr>
                <w:rFonts w:ascii="Times New Roman"/>
                <w:b w:val="false"/>
                <w:i w:val="false"/>
                <w:color w:val="000000"/>
                <w:sz w:val="20"/>
              </w:rPr>
              <w:t>
</w:t>
            </w:r>
            <w:r>
              <w:rPr>
                <w:rFonts w:ascii="Times New Roman"/>
                <w:b w:val="false"/>
                <w:i w:val="false"/>
                <w:color w:val="000000"/>
                <w:sz w:val="20"/>
              </w:rPr>
              <w:t xml:space="preserve">3. Номер УД _____________ </w:t>
            </w:r>
            <w:r>
              <w:rPr>
                <w:rFonts w:ascii="Times New Roman"/>
                <w:b/>
                <w:i w:val="false"/>
                <w:color w:val="000000"/>
                <w:sz w:val="20"/>
              </w:rPr>
              <w:t xml:space="preserve">3.1. Номер основного УД </w:t>
            </w:r>
            <w:r>
              <w:rPr>
                <w:rFonts w:ascii="Times New Roman"/>
                <w:b w:val="false"/>
                <w:i w:val="false"/>
                <w:color w:val="000000"/>
                <w:sz w:val="20"/>
              </w:rPr>
              <w:t>____________</w:t>
            </w:r>
            <w:r>
              <w:br/>
            </w:r>
            <w:r>
              <w:rPr>
                <w:rFonts w:ascii="Times New Roman"/>
                <w:b w:val="false"/>
                <w:i w:val="false"/>
                <w:color w:val="000000"/>
                <w:sz w:val="20"/>
              </w:rPr>
              <w:t>
</w:t>
            </w:r>
            <w:r>
              <w:rPr>
                <w:rFonts w:ascii="Times New Roman"/>
                <w:b w:val="false"/>
                <w:i w:val="false"/>
                <w:color w:val="000000"/>
                <w:sz w:val="20"/>
              </w:rPr>
              <w:t>3.2. Номер отказного материала _______________________________</w:t>
            </w:r>
            <w:r>
              <w:br/>
            </w:r>
            <w:r>
              <w:rPr>
                <w:rFonts w:ascii="Times New Roman"/>
                <w:b w:val="false"/>
                <w:i w:val="false"/>
                <w:color w:val="000000"/>
                <w:sz w:val="20"/>
              </w:rPr>
              <w:t>
</w:t>
            </w:r>
            <w:r>
              <w:rPr>
                <w:rFonts w:ascii="Times New Roman"/>
                <w:b w:val="false"/>
                <w:i w:val="false"/>
                <w:color w:val="000000"/>
                <w:sz w:val="20"/>
              </w:rPr>
              <w:t>4. Количество лиц, совершивших преступление _________________</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w:t>
            </w:r>
          </w:p>
          <w:p>
            <w:pPr>
              <w:spacing w:after="20"/>
              <w:ind w:left="20"/>
              <w:jc w:val="both"/>
            </w:pPr>
            <w:r>
              <w:rPr>
                <w:rFonts w:ascii="Times New Roman"/>
                <w:b w:val="false"/>
                <w:i w:val="false"/>
                <w:color w:val="000000"/>
                <w:sz w:val="20"/>
              </w:rPr>
              <w:t>2. /_/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 /_/_/_/_/_/_/_/_/</w:t>
            </w:r>
            <w:r>
              <w:br/>
            </w:r>
            <w:r>
              <w:rPr>
                <w:rFonts w:ascii="Times New Roman"/>
                <w:b w:val="false"/>
                <w:i w:val="false"/>
                <w:color w:val="000000"/>
                <w:sz w:val="20"/>
              </w:rPr>
              <w:t>
</w:t>
            </w:r>
            <w:r>
              <w:rPr>
                <w:rFonts w:ascii="Times New Roman"/>
                <w:b w:val="false"/>
                <w:i w:val="false"/>
                <w:color w:val="000000"/>
                <w:sz w:val="20"/>
              </w:rPr>
              <w:t>3.1. /_/_/_/_/_/_/_/</w:t>
            </w:r>
            <w:r>
              <w:br/>
            </w:r>
            <w:r>
              <w:rPr>
                <w:rFonts w:ascii="Times New Roman"/>
                <w:b w:val="false"/>
                <w:i w:val="false"/>
                <w:color w:val="000000"/>
                <w:sz w:val="20"/>
              </w:rPr>
              <w:t>
</w:t>
            </w:r>
            <w:r>
              <w:rPr>
                <w:rFonts w:ascii="Times New Roman"/>
                <w:b w:val="false"/>
                <w:i w:val="false"/>
                <w:color w:val="000000"/>
                <w:sz w:val="20"/>
              </w:rPr>
              <w:t>3.2. /_/_/_/_/_/_/_/</w:t>
            </w:r>
            <w:r>
              <w:br/>
            </w:r>
            <w:r>
              <w:rPr>
                <w:rFonts w:ascii="Times New Roman"/>
                <w:b w:val="false"/>
                <w:i w:val="false"/>
                <w:color w:val="000000"/>
                <w:sz w:val="20"/>
              </w:rPr>
              <w:t>
</w:t>
            </w:r>
            <w:r>
              <w:rPr>
                <w:rFonts w:ascii="Times New Roman"/>
                <w:b w:val="false"/>
                <w:i w:val="false"/>
                <w:color w:val="000000"/>
                <w:sz w:val="20"/>
              </w:rPr>
              <w:t>4. /_/_/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rPr>
                <w:rFonts w:ascii="Times New Roman"/>
                <w:b/>
                <w:i w:val="false"/>
                <w:color w:val="000000"/>
                <w:sz w:val="20"/>
              </w:rPr>
              <w:t>Номер (наименование) войсковой</w:t>
            </w:r>
            <w:r>
              <w:rPr>
                <w:rFonts w:ascii="Times New Roman"/>
                <w:b/>
                <w:i w:val="false"/>
                <w:color w:val="000000"/>
                <w:sz w:val="20"/>
              </w:rPr>
              <w:t xml:space="preserve">  части </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 xml:space="preserve">6. Вид стат.учета: учесть (1), снять (2), отказано по </w:t>
            </w:r>
            <w:r>
              <w:br/>
            </w:r>
            <w:r>
              <w:rPr>
                <w:rFonts w:ascii="Times New Roman"/>
                <w:b w:val="false"/>
                <w:i w:val="false"/>
                <w:color w:val="000000"/>
                <w:sz w:val="20"/>
              </w:rPr>
              <w:t>
</w:t>
            </w:r>
            <w:r>
              <w:rPr>
                <w:rFonts w:ascii="Times New Roman"/>
                <w:b w:val="false"/>
                <w:i w:val="false"/>
                <w:color w:val="000000"/>
                <w:sz w:val="20"/>
              </w:rPr>
              <w:t>нереабилитирующим  основаниям (3).</w:t>
            </w:r>
            <w:r>
              <w:br/>
            </w:r>
            <w:r>
              <w:rPr>
                <w:rFonts w:ascii="Times New Roman"/>
                <w:b w:val="false"/>
                <w:i w:val="false"/>
                <w:color w:val="000000"/>
                <w:sz w:val="20"/>
              </w:rPr>
              <w:t>
</w:t>
            </w:r>
            <w:r>
              <w:rPr>
                <w:rFonts w:ascii="Times New Roman"/>
                <w:b w:val="false"/>
                <w:i w:val="false"/>
                <w:color w:val="000000"/>
                <w:sz w:val="20"/>
              </w:rPr>
              <w:t>9. Дата поступления карточки в УКПСиСУ "__" __________ 20  г.</w:t>
            </w:r>
            <w:r>
              <w:br/>
            </w:r>
            <w:r>
              <w:rPr>
                <w:rFonts w:ascii="Times New Roman"/>
                <w:b w:val="false"/>
                <w:i w:val="false"/>
                <w:color w:val="000000"/>
                <w:sz w:val="20"/>
              </w:rPr>
              <w:t>
</w:t>
            </w:r>
            <w:r>
              <w:rPr>
                <w:rFonts w:ascii="Times New Roman"/>
                <w:b w:val="false"/>
                <w:i w:val="false"/>
                <w:color w:val="000000"/>
                <w:sz w:val="20"/>
              </w:rPr>
              <w:t>   Сотрудник УКПС и СУ 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 подпись)</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/_/_/_/_/_/_/_/_/</w:t>
            </w:r>
            <w:r>
              <w:br/>
            </w:r>
            <w:r>
              <w:rPr>
                <w:rFonts w:ascii="Times New Roman"/>
                <w:b w:val="false"/>
                <w:i w:val="false"/>
                <w:color w:val="000000"/>
                <w:sz w:val="20"/>
              </w:rPr>
              <w:t>
</w:t>
            </w:r>
            <w:r>
              <w:rPr>
                <w:rFonts w:ascii="Times New Roman"/>
                <w:b w:val="false"/>
                <w:i w:val="false"/>
                <w:color w:val="000000"/>
                <w:sz w:val="20"/>
              </w:rPr>
              <w:t>6. /_/</w:t>
            </w:r>
          </w:p>
          <w:p>
            <w:pPr>
              <w:spacing w:after="20"/>
              <w:ind w:left="20"/>
              <w:jc w:val="both"/>
            </w:pPr>
            <w:r>
              <w:rPr>
                <w:rFonts w:ascii="Times New Roman"/>
                <w:b w:val="false"/>
                <w:i w:val="false"/>
                <w:color w:val="000000"/>
                <w:sz w:val="20"/>
              </w:rPr>
              <w:t>9. /_/_/ /_/_/ /_/_/</w:t>
            </w:r>
            <w:r>
              <w:br/>
            </w:r>
            <w:r>
              <w:rPr>
                <w:rFonts w:ascii="Times New Roman"/>
                <w:b w:val="false"/>
                <w:i w:val="false"/>
                <w:color w:val="000000"/>
                <w:sz w:val="20"/>
              </w:rPr>
              <w:t>
</w:t>
            </w:r>
            <w:r>
              <w:rPr>
                <w:rFonts w:ascii="Times New Roman"/>
                <w:b w:val="false"/>
                <w:i w:val="false"/>
                <w:color w:val="000000"/>
                <w:sz w:val="20"/>
              </w:rPr>
              <w:t>   чис.  мес.  год</w:t>
            </w:r>
          </w:p>
        </w:tc>
      </w:tr>
      <w:tr>
        <w:trPr>
          <w:trHeight w:val="165"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rPr>
                <w:rFonts w:ascii="Times New Roman"/>
                <w:b w:val="false"/>
                <w:i w:val="false"/>
                <w:color w:val="000000"/>
                <w:sz w:val="20"/>
              </w:rPr>
              <w:t>                      ФАМИЛИЯ</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r>
              <w:rPr>
                <w:rFonts w:ascii="Times New Roman"/>
                <w:b w:val="false"/>
                <w:i w:val="false"/>
                <w:color w:val="000000"/>
                <w:sz w:val="20"/>
              </w:rPr>
              <w:t>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r>
              <w:rPr>
                <w:rFonts w:ascii="Times New Roman"/>
                <w:b w:val="false"/>
                <w:i w:val="false"/>
                <w:color w:val="000000"/>
                <w:sz w:val="20"/>
              </w:rPr>
              <w:t>                 ОТЧЕСТВО</w:t>
            </w:r>
          </w:p>
        </w:tc>
      </w:tr>
      <w:tr>
        <w:trPr>
          <w:trHeight w:val="30" w:hRule="atLeast"/>
        </w:trPr>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4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r>
              <w:rPr>
                <w:rFonts w:ascii="Times New Roman"/>
                <w:b w:val="false"/>
                <w:i w:val="false"/>
                <w:color w:val="000000"/>
                <w:sz w:val="20"/>
              </w:rPr>
              <w:t xml:space="preserve"> Пол: мужской (1), женский (2).</w:t>
            </w:r>
            <w:r>
              <w:br/>
            </w:r>
            <w:r>
              <w:rPr>
                <w:rFonts w:ascii="Times New Roman"/>
                <w:b w:val="false"/>
                <w:i w:val="false"/>
                <w:color w:val="000000"/>
                <w:sz w:val="20"/>
              </w:rPr>
              <w:t>
</w:t>
            </w:r>
            <w:r>
              <w:rPr>
                <w:rFonts w:ascii="Times New Roman"/>
                <w:b w:val="false"/>
                <w:i w:val="false"/>
                <w:color w:val="000000"/>
                <w:sz w:val="20"/>
              </w:rPr>
              <w:t>12. Дата рождения "____" _________________ 19__ г.</w:t>
            </w:r>
            <w:r>
              <w:br/>
            </w:r>
            <w:r>
              <w:rPr>
                <w:rFonts w:ascii="Times New Roman"/>
                <w:b w:val="false"/>
                <w:i w:val="false"/>
                <w:color w:val="000000"/>
                <w:sz w:val="20"/>
              </w:rPr>
              <w:t>
</w:t>
            </w:r>
            <w:r>
              <w:rPr>
                <w:rFonts w:ascii="Times New Roman"/>
                <w:b w:val="false"/>
                <w:i w:val="false"/>
                <w:color w:val="000000"/>
                <w:sz w:val="20"/>
              </w:rPr>
              <w:t>13. Возраст на момент совершения преступления: до 11 лет (01),</w:t>
            </w:r>
            <w:r>
              <w:br/>
            </w:r>
            <w:r>
              <w:rPr>
                <w:rFonts w:ascii="Times New Roman"/>
                <w:b w:val="false"/>
                <w:i w:val="false"/>
                <w:color w:val="000000"/>
                <w:sz w:val="20"/>
              </w:rPr>
              <w:t>
</w:t>
            </w:r>
            <w:r>
              <w:rPr>
                <w:rFonts w:ascii="Times New Roman"/>
                <w:b w:val="false"/>
                <w:i w:val="false"/>
                <w:color w:val="000000"/>
                <w:sz w:val="20"/>
              </w:rPr>
              <w:t>12-13 лет (02), 14-15 лет (03), 16-17 лет (04), 18-20 лет (05),</w:t>
            </w:r>
            <w:r>
              <w:br/>
            </w:r>
            <w:r>
              <w:rPr>
                <w:rFonts w:ascii="Times New Roman"/>
                <w:b w:val="false"/>
                <w:i w:val="false"/>
                <w:color w:val="000000"/>
                <w:sz w:val="20"/>
              </w:rPr>
              <w:t>
</w:t>
            </w:r>
            <w:r>
              <w:rPr>
                <w:rFonts w:ascii="Times New Roman"/>
                <w:b w:val="false"/>
                <w:i w:val="false"/>
                <w:color w:val="000000"/>
                <w:sz w:val="20"/>
              </w:rPr>
              <w:t>21-29 лет (06), 30-39 лет (07), 40-49 лет (08), 50-59 лет (09),</w:t>
            </w:r>
            <w:r>
              <w:br/>
            </w:r>
            <w:r>
              <w:rPr>
                <w:rFonts w:ascii="Times New Roman"/>
                <w:b w:val="false"/>
                <w:i w:val="false"/>
                <w:color w:val="000000"/>
                <w:sz w:val="20"/>
              </w:rPr>
              <w:t>
</w:t>
            </w:r>
            <w:r>
              <w:rPr>
                <w:rFonts w:ascii="Times New Roman"/>
                <w:b w:val="false"/>
                <w:i w:val="false"/>
                <w:color w:val="000000"/>
                <w:sz w:val="20"/>
              </w:rPr>
              <w:t>60 лет и старше (10).</w:t>
            </w:r>
            <w:r>
              <w:br/>
            </w:r>
            <w:r>
              <w:rPr>
                <w:rFonts w:ascii="Times New Roman"/>
                <w:b w:val="false"/>
                <w:i w:val="false"/>
                <w:color w:val="000000"/>
                <w:sz w:val="20"/>
              </w:rPr>
              <w:t>
</w:t>
            </w:r>
            <w:r>
              <w:rPr>
                <w:rFonts w:ascii="Times New Roman"/>
                <w:b w:val="false"/>
                <w:i w:val="false"/>
                <w:color w:val="000000"/>
                <w:sz w:val="20"/>
              </w:rPr>
              <w:t>14. Место рождения _____________________________________________</w:t>
            </w:r>
            <w:r>
              <w:br/>
            </w:r>
            <w:r>
              <w:rPr>
                <w:rFonts w:ascii="Times New Roman"/>
                <w:b w:val="false"/>
                <w:i w:val="false"/>
                <w:color w:val="000000"/>
                <w:sz w:val="20"/>
              </w:rPr>
              <w:t>
</w:t>
            </w:r>
            <w:r>
              <w:rPr>
                <w:rFonts w:ascii="Times New Roman"/>
                <w:b w:val="false"/>
                <w:i w:val="false"/>
                <w:color w:val="000000"/>
                <w:sz w:val="20"/>
              </w:rPr>
              <w:t>15. Национальность (по справочнику): ___________________________</w:t>
            </w:r>
            <w:r>
              <w:br/>
            </w:r>
            <w:r>
              <w:rPr>
                <w:rFonts w:ascii="Times New Roman"/>
                <w:b w:val="false"/>
                <w:i w:val="false"/>
                <w:color w:val="000000"/>
                <w:sz w:val="20"/>
              </w:rPr>
              <w:t>
</w:t>
            </w:r>
            <w:r>
              <w:rPr>
                <w:rFonts w:ascii="Times New Roman"/>
                <w:b w:val="false"/>
                <w:i w:val="false"/>
                <w:color w:val="000000"/>
                <w:sz w:val="20"/>
              </w:rPr>
              <w:t>16. Документ, удостоверяющий личность: паспорт (1),</w:t>
            </w:r>
            <w:r>
              <w:br/>
            </w:r>
            <w:r>
              <w:rPr>
                <w:rFonts w:ascii="Times New Roman"/>
                <w:b w:val="false"/>
                <w:i w:val="false"/>
                <w:color w:val="000000"/>
                <w:sz w:val="20"/>
              </w:rPr>
              <w:t>
</w:t>
            </w:r>
            <w:r>
              <w:rPr>
                <w:rFonts w:ascii="Times New Roman"/>
                <w:b w:val="false"/>
                <w:i w:val="false"/>
                <w:color w:val="000000"/>
                <w:sz w:val="20"/>
              </w:rPr>
              <w:t>удостоверение личности (2), военный билет (3), вид на жительство</w:t>
            </w:r>
            <w:r>
              <w:br/>
            </w:r>
            <w:r>
              <w:rPr>
                <w:rFonts w:ascii="Times New Roman"/>
                <w:b w:val="false"/>
                <w:i w:val="false"/>
                <w:color w:val="000000"/>
                <w:sz w:val="20"/>
              </w:rPr>
              <w:t>
</w:t>
            </w:r>
            <w:r>
              <w:rPr>
                <w:rFonts w:ascii="Times New Roman"/>
                <w:b w:val="false"/>
                <w:i w:val="false"/>
                <w:color w:val="000000"/>
                <w:sz w:val="20"/>
              </w:rPr>
              <w:t xml:space="preserve">(4), пенсионное удостоверение (5), водительское </w:t>
            </w:r>
            <w:r>
              <w:rPr>
                <w:rFonts w:ascii="Times New Roman"/>
                <w:b w:val="false"/>
                <w:i w:val="false"/>
                <w:color w:val="000000"/>
                <w:sz w:val="20"/>
              </w:rPr>
              <w:t xml:space="preserve">удостоверение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свидетельство о рождении (7), иное (8), справка об освобождении</w:t>
            </w:r>
            <w:r>
              <w:br/>
            </w:r>
            <w:r>
              <w:rPr>
                <w:rFonts w:ascii="Times New Roman"/>
                <w:b w:val="false"/>
                <w:i w:val="false"/>
                <w:color w:val="000000"/>
                <w:sz w:val="20"/>
              </w:rPr>
              <w:t>
</w:t>
            </w:r>
            <w:r>
              <w:rPr>
                <w:rFonts w:ascii="Times New Roman"/>
                <w:b w:val="false"/>
                <w:i w:val="false"/>
                <w:color w:val="000000"/>
                <w:sz w:val="20"/>
              </w:rPr>
              <w:t>(9)</w:t>
            </w:r>
            <w:r>
              <w:br/>
            </w:r>
            <w:r>
              <w:rPr>
                <w:rFonts w:ascii="Times New Roman"/>
                <w:b w:val="false"/>
                <w:i w:val="false"/>
                <w:color w:val="000000"/>
                <w:sz w:val="20"/>
              </w:rPr>
              <w:t>
</w:t>
            </w:r>
            <w:r>
              <w:rPr>
                <w:rFonts w:ascii="Times New Roman"/>
                <w:b w:val="false"/>
                <w:i w:val="false"/>
                <w:color w:val="000000"/>
                <w:sz w:val="20"/>
              </w:rPr>
              <w:t>№ ________________ от "___" ___________ 19__ г. выдан _____________</w:t>
            </w:r>
            <w:r>
              <w:br/>
            </w:r>
            <w:r>
              <w:rPr>
                <w:rFonts w:ascii="Times New Roman"/>
                <w:b w:val="false"/>
                <w:i w:val="false"/>
                <w:color w:val="000000"/>
                <w:sz w:val="20"/>
              </w:rPr>
              <w:t>
</w:t>
            </w:r>
            <w:r>
              <w:rPr>
                <w:rFonts w:ascii="Times New Roman"/>
                <w:b w:val="false"/>
                <w:i w:val="false"/>
                <w:color w:val="000000"/>
                <w:sz w:val="20"/>
              </w:rPr>
              <w:t>16.1 Индивидуальный идентификационный номер (ИИН) _________</w:t>
            </w:r>
            <w:r>
              <w:br/>
            </w:r>
            <w:r>
              <w:rPr>
                <w:rFonts w:ascii="Times New Roman"/>
                <w:b w:val="false"/>
                <w:i w:val="false"/>
                <w:color w:val="000000"/>
                <w:sz w:val="20"/>
              </w:rPr>
              <w:t>
</w:t>
            </w:r>
            <w:r>
              <w:rPr>
                <w:rFonts w:ascii="Times New Roman"/>
                <w:b w:val="false"/>
                <w:i w:val="false"/>
                <w:color w:val="000000"/>
                <w:sz w:val="20"/>
              </w:rPr>
              <w:t>17. Гражданство: гражданин Республики Казахстан (1), гражданин</w:t>
            </w:r>
            <w:r>
              <w:br/>
            </w:r>
            <w:r>
              <w:rPr>
                <w:rFonts w:ascii="Times New Roman"/>
                <w:b w:val="false"/>
                <w:i w:val="false"/>
                <w:color w:val="000000"/>
                <w:sz w:val="20"/>
              </w:rPr>
              <w:t>
</w:t>
            </w:r>
            <w:r>
              <w:rPr>
                <w:rFonts w:ascii="Times New Roman"/>
                <w:b w:val="false"/>
                <w:i w:val="false"/>
                <w:color w:val="000000"/>
                <w:sz w:val="20"/>
              </w:rPr>
              <w:t>СНГ (2), лицо без гражданства (3), иностранный гражданин (4),</w:t>
            </w:r>
            <w:r>
              <w:br/>
            </w:r>
            <w:r>
              <w:rPr>
                <w:rFonts w:ascii="Times New Roman"/>
                <w:b w:val="false"/>
                <w:i w:val="false"/>
                <w:color w:val="000000"/>
                <w:sz w:val="20"/>
              </w:rPr>
              <w:t>
</w:t>
            </w:r>
            <w:r>
              <w:rPr>
                <w:rFonts w:ascii="Times New Roman"/>
                <w:b w:val="false"/>
                <w:i w:val="false"/>
                <w:color w:val="000000"/>
                <w:sz w:val="20"/>
              </w:rPr>
              <w:t>оралман (5).</w:t>
            </w:r>
            <w:r>
              <w:br/>
            </w:r>
            <w:r>
              <w:rPr>
                <w:rFonts w:ascii="Times New Roman"/>
                <w:b w:val="false"/>
                <w:i w:val="false"/>
                <w:color w:val="000000"/>
                <w:sz w:val="20"/>
              </w:rPr>
              <w:t>
</w:t>
            </w:r>
            <w:r>
              <w:rPr>
                <w:rFonts w:ascii="Times New Roman"/>
                <w:b w:val="false"/>
                <w:i w:val="false"/>
                <w:color w:val="000000"/>
                <w:sz w:val="20"/>
              </w:rPr>
              <w:t>18. Гражданство иностранца (по справочнику) ___________________</w:t>
            </w:r>
            <w:r>
              <w:br/>
            </w:r>
            <w:r>
              <w:rPr>
                <w:rFonts w:ascii="Times New Roman"/>
                <w:b w:val="false"/>
                <w:i w:val="false"/>
                <w:color w:val="000000"/>
                <w:sz w:val="20"/>
              </w:rPr>
              <w:t>
</w:t>
            </w:r>
            <w:r>
              <w:rPr>
                <w:rFonts w:ascii="Times New Roman"/>
                <w:b w:val="false"/>
                <w:i w:val="false"/>
                <w:color w:val="000000"/>
                <w:sz w:val="20"/>
              </w:rPr>
              <w:t>19. Образование: высшее (1), среднее профессиональное (2),</w:t>
            </w:r>
            <w:r>
              <w:br/>
            </w:r>
            <w:r>
              <w:rPr>
                <w:rFonts w:ascii="Times New Roman"/>
                <w:b w:val="false"/>
                <w:i w:val="false"/>
                <w:color w:val="000000"/>
                <w:sz w:val="20"/>
              </w:rPr>
              <w:t>
</w:t>
            </w:r>
            <w:r>
              <w:rPr>
                <w:rFonts w:ascii="Times New Roman"/>
                <w:b w:val="false"/>
                <w:i w:val="false"/>
                <w:color w:val="000000"/>
                <w:sz w:val="20"/>
              </w:rPr>
              <w:t>среднее (3), неполное среднее (4), без образования (5).</w:t>
            </w:r>
            <w:r>
              <w:br/>
            </w:r>
            <w:r>
              <w:rPr>
                <w:rFonts w:ascii="Times New Roman"/>
                <w:b w:val="false"/>
                <w:i w:val="false"/>
                <w:color w:val="000000"/>
                <w:sz w:val="20"/>
              </w:rPr>
              <w:t>
</w:t>
            </w:r>
            <w:r>
              <w:rPr>
                <w:rFonts w:ascii="Times New Roman"/>
                <w:b w:val="false"/>
                <w:i w:val="false"/>
                <w:color w:val="000000"/>
                <w:sz w:val="20"/>
              </w:rPr>
              <w:t>20. Семейное положение: холост (не замужем) (01), женат</w:t>
            </w:r>
            <w:r>
              <w:br/>
            </w:r>
            <w:r>
              <w:rPr>
                <w:rFonts w:ascii="Times New Roman"/>
                <w:b w:val="false"/>
                <w:i w:val="false"/>
                <w:color w:val="000000"/>
                <w:sz w:val="20"/>
              </w:rPr>
              <w:t>
</w:t>
            </w:r>
            <w:r>
              <w:rPr>
                <w:rFonts w:ascii="Times New Roman"/>
                <w:b w:val="false"/>
                <w:i w:val="false"/>
                <w:color w:val="000000"/>
                <w:sz w:val="20"/>
              </w:rPr>
              <w:t>(замужем) (02), имеет на иждивении несовершеннолетних детей (03),</w:t>
            </w:r>
            <w:r>
              <w:br/>
            </w:r>
            <w:r>
              <w:rPr>
                <w:rFonts w:ascii="Times New Roman"/>
                <w:b w:val="false"/>
                <w:i w:val="false"/>
                <w:color w:val="000000"/>
                <w:sz w:val="20"/>
              </w:rPr>
              <w:t>
</w:t>
            </w:r>
            <w:r>
              <w:rPr>
                <w:rFonts w:ascii="Times New Roman"/>
                <w:b w:val="false"/>
                <w:i w:val="false"/>
                <w:color w:val="000000"/>
                <w:sz w:val="20"/>
              </w:rPr>
              <w:t>сожительство (04), несовершеннолетний воспитыв.: в полной семье</w:t>
            </w:r>
            <w:r>
              <w:br/>
            </w:r>
            <w:r>
              <w:rPr>
                <w:rFonts w:ascii="Times New Roman"/>
                <w:b w:val="false"/>
                <w:i w:val="false"/>
                <w:color w:val="000000"/>
                <w:sz w:val="20"/>
              </w:rPr>
              <w:t>
</w:t>
            </w:r>
            <w:r>
              <w:rPr>
                <w:rFonts w:ascii="Times New Roman"/>
                <w:b w:val="false"/>
                <w:i w:val="false"/>
                <w:color w:val="000000"/>
                <w:sz w:val="20"/>
              </w:rPr>
              <w:t>(05), в неполной семье (06), вне семьи (07), имеет</w:t>
            </w:r>
            <w:r>
              <w:br/>
            </w:r>
            <w:r>
              <w:rPr>
                <w:rFonts w:ascii="Times New Roman"/>
                <w:b w:val="false"/>
                <w:i w:val="false"/>
                <w:color w:val="000000"/>
                <w:sz w:val="20"/>
              </w:rPr>
              <w:t>
</w:t>
            </w:r>
            <w:r>
              <w:rPr>
                <w:rFonts w:ascii="Times New Roman"/>
                <w:b w:val="false"/>
                <w:i w:val="false"/>
                <w:color w:val="000000"/>
                <w:sz w:val="20"/>
              </w:rPr>
              <w:t xml:space="preserve">нетрудоспособного иждивенца (08), </w:t>
            </w:r>
            <w:r>
              <w:rPr>
                <w:rFonts w:ascii="Times New Roman"/>
                <w:b/>
                <w:i w:val="false"/>
                <w:color w:val="000000"/>
                <w:sz w:val="20"/>
              </w:rPr>
              <w:t xml:space="preserve">воспитанники: </w:t>
            </w:r>
            <w:r>
              <w:rPr>
                <w:rFonts w:ascii="Times New Roman"/>
                <w:b w:val="false"/>
                <w:i w:val="false"/>
                <w:color w:val="000000"/>
                <w:sz w:val="20"/>
              </w:rPr>
              <w:t>детских домов</w:t>
            </w:r>
            <w:r>
              <w:br/>
            </w:r>
            <w:r>
              <w:rPr>
                <w:rFonts w:ascii="Times New Roman"/>
                <w:b w:val="false"/>
                <w:i w:val="false"/>
                <w:color w:val="000000"/>
                <w:sz w:val="20"/>
              </w:rPr>
              <w:t>
</w:t>
            </w:r>
            <w:r>
              <w:rPr>
                <w:rFonts w:ascii="Times New Roman"/>
                <w:b w:val="false"/>
                <w:i w:val="false"/>
                <w:color w:val="000000"/>
                <w:sz w:val="20"/>
              </w:rPr>
              <w:t>(09), интернатных организаций образования для детей-сирот (10),</w:t>
            </w:r>
            <w:r>
              <w:br/>
            </w:r>
            <w:r>
              <w:rPr>
                <w:rFonts w:ascii="Times New Roman"/>
                <w:b w:val="false"/>
                <w:i w:val="false"/>
                <w:color w:val="000000"/>
                <w:sz w:val="20"/>
              </w:rPr>
              <w:t>
</w:t>
            </w:r>
            <w:r>
              <w:rPr>
                <w:rFonts w:ascii="Times New Roman"/>
                <w:b w:val="false"/>
                <w:i w:val="false"/>
                <w:color w:val="000000"/>
                <w:sz w:val="20"/>
              </w:rPr>
              <w:t>беспризорный (безнадзорный) (11).</w:t>
            </w:r>
            <w:r>
              <w:br/>
            </w:r>
            <w:r>
              <w:rPr>
                <w:rFonts w:ascii="Times New Roman"/>
                <w:b w:val="false"/>
                <w:i w:val="false"/>
                <w:color w:val="000000"/>
                <w:sz w:val="20"/>
              </w:rPr>
              <w:t>
</w:t>
            </w:r>
            <w:r>
              <w:rPr>
                <w:rFonts w:ascii="Times New Roman"/>
                <w:b w:val="false"/>
                <w:i w:val="false"/>
                <w:color w:val="000000"/>
                <w:sz w:val="20"/>
              </w:rPr>
              <w:t>21. По месту проживания: местный житель (01), житель другой</w:t>
            </w:r>
            <w:r>
              <w:br/>
            </w:r>
            <w:r>
              <w:rPr>
                <w:rFonts w:ascii="Times New Roman"/>
                <w:b w:val="false"/>
                <w:i w:val="false"/>
                <w:color w:val="000000"/>
                <w:sz w:val="20"/>
              </w:rPr>
              <w:t>
</w:t>
            </w:r>
            <w:r>
              <w:rPr>
                <w:rFonts w:ascii="Times New Roman"/>
                <w:b w:val="false"/>
                <w:i w:val="false"/>
                <w:color w:val="000000"/>
                <w:sz w:val="20"/>
              </w:rPr>
              <w:t>области (02), лицо без определенного места жительства (03),</w:t>
            </w:r>
            <w:r>
              <w:br/>
            </w:r>
            <w:r>
              <w:rPr>
                <w:rFonts w:ascii="Times New Roman"/>
                <w:b w:val="false"/>
                <w:i w:val="false"/>
                <w:color w:val="000000"/>
                <w:sz w:val="20"/>
              </w:rPr>
              <w:t>
</w:t>
            </w:r>
            <w:r>
              <w:rPr>
                <w:rFonts w:ascii="Times New Roman"/>
                <w:b w:val="false"/>
                <w:i w:val="false"/>
                <w:color w:val="000000"/>
                <w:sz w:val="20"/>
              </w:rPr>
              <w:t>проживал в общежитии (04), содержится в ВК (05), СИЗО (06), ИВС</w:t>
            </w:r>
            <w:r>
              <w:br/>
            </w:r>
            <w:r>
              <w:rPr>
                <w:rFonts w:ascii="Times New Roman"/>
                <w:b w:val="false"/>
                <w:i w:val="false"/>
                <w:color w:val="000000"/>
                <w:sz w:val="20"/>
              </w:rPr>
              <w:t>
</w:t>
            </w:r>
            <w:r>
              <w:rPr>
                <w:rFonts w:ascii="Times New Roman"/>
                <w:b w:val="false"/>
                <w:i w:val="false"/>
                <w:color w:val="000000"/>
                <w:sz w:val="20"/>
              </w:rPr>
              <w:t>(07), содержится в ИТУ (08).</w:t>
            </w:r>
            <w:r>
              <w:br/>
            </w:r>
            <w:r>
              <w:rPr>
                <w:rFonts w:ascii="Times New Roman"/>
                <w:b w:val="false"/>
                <w:i w:val="false"/>
                <w:color w:val="000000"/>
                <w:sz w:val="20"/>
              </w:rPr>
              <w:t>
</w:t>
            </w:r>
            <w:r>
              <w:rPr>
                <w:rFonts w:ascii="Times New Roman"/>
                <w:b w:val="false"/>
                <w:i w:val="false"/>
                <w:color w:val="000000"/>
                <w:sz w:val="20"/>
              </w:rPr>
              <w:t>22. Адрес проживания (прописки) ________________________________</w:t>
            </w:r>
            <w:r>
              <w:br/>
            </w:r>
            <w:r>
              <w:rPr>
                <w:rFonts w:ascii="Times New Roman"/>
                <w:b w:val="false"/>
                <w:i w:val="false"/>
                <w:color w:val="000000"/>
                <w:sz w:val="20"/>
              </w:rPr>
              <w:t>
</w:t>
            </w:r>
            <w:r>
              <w:rPr>
                <w:rFonts w:ascii="Times New Roman"/>
                <w:b w:val="false"/>
                <w:i w:val="false"/>
                <w:color w:val="000000"/>
                <w:sz w:val="20"/>
              </w:rPr>
              <w:t xml:space="preserve">23. Каким </w:t>
            </w:r>
            <w:r>
              <w:rPr>
                <w:rFonts w:ascii="Times New Roman"/>
                <w:b/>
                <w:i w:val="false"/>
                <w:color w:val="000000"/>
                <w:sz w:val="20"/>
              </w:rPr>
              <w:t>Д(У,О)ДО</w:t>
            </w:r>
            <w:r>
              <w:rPr>
                <w:rFonts w:ascii="Times New Roman"/>
                <w:b/>
                <w:i w:val="false"/>
                <w:color w:val="000000"/>
                <w:sz w:val="20"/>
              </w:rPr>
              <w:t>  призван</w:t>
            </w:r>
            <w:r>
              <w:rPr>
                <w:rFonts w:ascii="Times New Roman"/>
                <w:b w:val="false"/>
                <w:i w:val="false"/>
                <w:color w:val="000000"/>
                <w:sz w:val="20"/>
              </w:rPr>
              <w:t xml:space="preserve"> ____ дата призыва "___" ____ 20  г.</w:t>
            </w:r>
            <w:r>
              <w:br/>
            </w:r>
            <w:r>
              <w:rPr>
                <w:rFonts w:ascii="Times New Roman"/>
                <w:b w:val="false"/>
                <w:i w:val="false"/>
                <w:color w:val="000000"/>
                <w:sz w:val="20"/>
              </w:rPr>
              <w:t>
</w:t>
            </w:r>
            <w:r>
              <w:rPr>
                <w:rFonts w:ascii="Times New Roman"/>
                <w:b w:val="false"/>
                <w:i w:val="false"/>
                <w:color w:val="000000"/>
                <w:sz w:val="20"/>
              </w:rPr>
              <w:t>24. Воинское звание ____________________________________________</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/_/</w:t>
            </w:r>
            <w:r>
              <w:br/>
            </w:r>
            <w:r>
              <w:rPr>
                <w:rFonts w:ascii="Times New Roman"/>
                <w:b w:val="false"/>
                <w:i w:val="false"/>
                <w:color w:val="000000"/>
                <w:sz w:val="20"/>
              </w:rPr>
              <w:t>
</w:t>
            </w:r>
            <w:r>
              <w:rPr>
                <w:rFonts w:ascii="Times New Roman"/>
                <w:b w:val="false"/>
                <w:i w:val="false"/>
                <w:color w:val="000000"/>
                <w:sz w:val="20"/>
              </w:rPr>
              <w:t>12. /_/_/ /_/_/ /_/_/</w:t>
            </w:r>
            <w:r>
              <w:br/>
            </w:r>
            <w:r>
              <w:rPr>
                <w:rFonts w:ascii="Times New Roman"/>
                <w:b w:val="false"/>
                <w:i w:val="false"/>
                <w:color w:val="000000"/>
                <w:sz w:val="20"/>
              </w:rPr>
              <w:t>
</w:t>
            </w:r>
            <w:r>
              <w:rPr>
                <w:rFonts w:ascii="Times New Roman"/>
                <w:b w:val="false"/>
                <w:i w:val="false"/>
                <w:color w:val="000000"/>
                <w:sz w:val="20"/>
              </w:rPr>
              <w:t>    чис.  мес.  год</w:t>
            </w:r>
            <w:r>
              <w:br/>
            </w:r>
            <w:r>
              <w:rPr>
                <w:rFonts w:ascii="Times New Roman"/>
                <w:b w:val="false"/>
                <w:i w:val="false"/>
                <w:color w:val="000000"/>
                <w:sz w:val="20"/>
              </w:rPr>
              <w:t>
</w:t>
            </w:r>
            <w:r>
              <w:rPr>
                <w:rFonts w:ascii="Times New Roman"/>
                <w:b w:val="false"/>
                <w:i w:val="false"/>
                <w:color w:val="000000"/>
                <w:sz w:val="20"/>
              </w:rPr>
              <w:t>13. /_/_/</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 /_/_/_/</w:t>
            </w:r>
            <w:r>
              <w:br/>
            </w:r>
            <w:r>
              <w:rPr>
                <w:rFonts w:ascii="Times New Roman"/>
                <w:b w:val="false"/>
                <w:i w:val="false"/>
                <w:color w:val="000000"/>
                <w:sz w:val="20"/>
              </w:rPr>
              <w:t>
</w:t>
            </w:r>
            <w:r>
              <w:rPr>
                <w:rFonts w:ascii="Times New Roman"/>
                <w:b w:val="false"/>
                <w:i w:val="false"/>
                <w:color w:val="000000"/>
                <w:sz w:val="20"/>
              </w:rPr>
              <w:t>16. /_/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16.1. /_/_/_/_/_/_/_/</w:t>
            </w:r>
            <w:r>
              <w:br/>
            </w:r>
            <w:r>
              <w:rPr>
                <w:rFonts w:ascii="Times New Roman"/>
                <w:b w:val="false"/>
                <w:i w:val="false"/>
                <w:color w:val="000000"/>
                <w:sz w:val="20"/>
              </w:rPr>
              <w:t>
</w:t>
            </w:r>
            <w:r>
              <w:rPr>
                <w:rFonts w:ascii="Times New Roman"/>
                <w:b w:val="false"/>
                <w:i w:val="false"/>
                <w:color w:val="000000"/>
                <w:sz w:val="20"/>
              </w:rPr>
              <w:t>17. /_/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 /_/_/_/</w:t>
            </w:r>
            <w:r>
              <w:br/>
            </w:r>
            <w:r>
              <w:rPr>
                <w:rFonts w:ascii="Times New Roman"/>
                <w:b w:val="false"/>
                <w:i w:val="false"/>
                <w:color w:val="000000"/>
                <w:sz w:val="20"/>
              </w:rPr>
              <w:t>
</w:t>
            </w:r>
            <w:r>
              <w:rPr>
                <w:rFonts w:ascii="Times New Roman"/>
                <w:b w:val="false"/>
                <w:i w:val="false"/>
                <w:color w:val="000000"/>
                <w:sz w:val="20"/>
              </w:rPr>
              <w:t>19. /_/</w:t>
            </w:r>
          </w:p>
          <w:p>
            <w:pPr>
              <w:spacing w:after="20"/>
              <w:ind w:left="20"/>
              <w:jc w:val="both"/>
            </w:pPr>
            <w:r>
              <w:rPr>
                <w:rFonts w:ascii="Times New Roman"/>
                <w:b w:val="false"/>
                <w:i w:val="false"/>
                <w:color w:val="000000"/>
                <w:sz w:val="20"/>
              </w:rPr>
              <w:t>20.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21.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23. /_/_/ /_/_/ /_/_/</w:t>
            </w:r>
            <w:r>
              <w:br/>
            </w:r>
            <w:r>
              <w:rPr>
                <w:rFonts w:ascii="Times New Roman"/>
                <w:b w:val="false"/>
                <w:i w:val="false"/>
                <w:color w:val="000000"/>
                <w:sz w:val="20"/>
              </w:rPr>
              <w:t>
</w:t>
            </w:r>
            <w:r>
              <w:rPr>
                <w:rFonts w:ascii="Times New Roman"/>
                <w:b w:val="false"/>
                <w:i w:val="false"/>
                <w:color w:val="000000"/>
                <w:sz w:val="20"/>
              </w:rPr>
              <w:t>    чис.  мес.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Статья</w:t>
            </w:r>
            <w:r>
              <w:rPr>
                <w:rFonts w:ascii="Times New Roman"/>
                <w:b w:val="false"/>
                <w:i w:val="false"/>
                <w:color w:val="000000"/>
                <w:sz w:val="20"/>
              </w:rPr>
              <w:t xml:space="preserve"> ______________________________ ч. _____ п. _____ УК РК</w:t>
            </w:r>
            <w:r>
              <w:br/>
            </w:r>
            <w:r>
              <w:rPr>
                <w:rFonts w:ascii="Times New Roman"/>
                <w:b w:val="false"/>
                <w:i w:val="false"/>
                <w:color w:val="000000"/>
                <w:sz w:val="20"/>
              </w:rPr>
              <w:t>
</w:t>
            </w:r>
            <w:r>
              <w:rPr>
                <w:rFonts w:ascii="Times New Roman"/>
                <w:b w:val="false"/>
                <w:i w:val="false"/>
                <w:color w:val="000000"/>
                <w:sz w:val="20"/>
              </w:rPr>
              <w:t>(наиболее тяжкая)</w:t>
            </w:r>
            <w:r>
              <w:br/>
            </w:r>
            <w:r>
              <w:rPr>
                <w:rFonts w:ascii="Times New Roman"/>
                <w:b w:val="false"/>
                <w:i w:val="false"/>
                <w:color w:val="000000"/>
                <w:sz w:val="20"/>
              </w:rPr>
              <w:t>
</w:t>
            </w:r>
            <w:r>
              <w:rPr>
                <w:rFonts w:ascii="Times New Roman"/>
                <w:b w:val="false"/>
                <w:i w:val="false"/>
                <w:color w:val="000000"/>
                <w:sz w:val="20"/>
              </w:rPr>
              <w:t>25.1. Статьи обвинения _________________________________________</w:t>
            </w:r>
            <w:r>
              <w:br/>
            </w:r>
            <w:r>
              <w:rPr>
                <w:rFonts w:ascii="Times New Roman"/>
                <w:b w:val="false"/>
                <w:i w:val="false"/>
                <w:color w:val="000000"/>
                <w:sz w:val="20"/>
              </w:rPr>
              <w:t>
</w:t>
            </w:r>
            <w:r>
              <w:rPr>
                <w:rFonts w:ascii="Times New Roman"/>
                <w:b w:val="false"/>
                <w:i w:val="false"/>
                <w:color w:val="000000"/>
                <w:sz w:val="20"/>
              </w:rPr>
              <w:t>   Дата предъявления обвинения "___" __________________ 20___ г.</w:t>
            </w:r>
            <w:r>
              <w:br/>
            </w:r>
            <w:r>
              <w:rPr>
                <w:rFonts w:ascii="Times New Roman"/>
                <w:b w:val="false"/>
                <w:i w:val="false"/>
                <w:color w:val="000000"/>
                <w:sz w:val="20"/>
              </w:rPr>
              <w:t>
</w:t>
            </w:r>
            <w:r>
              <w:rPr>
                <w:rFonts w:ascii="Times New Roman"/>
                <w:b w:val="false"/>
                <w:i w:val="false"/>
                <w:color w:val="000000"/>
                <w:sz w:val="20"/>
              </w:rPr>
              <w:t>26. Преступление: общеуголовное (1), экономическое (2), другое</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26.1. По ст. 10 УК РК: небольшой тяжести (1), средней тяжести</w:t>
            </w:r>
            <w:r>
              <w:br/>
            </w:r>
            <w:r>
              <w:rPr>
                <w:rFonts w:ascii="Times New Roman"/>
                <w:b w:val="false"/>
                <w:i w:val="false"/>
                <w:color w:val="000000"/>
                <w:sz w:val="20"/>
              </w:rPr>
              <w:t>
</w:t>
            </w:r>
            <w:r>
              <w:rPr>
                <w:rFonts w:ascii="Times New Roman"/>
                <w:b w:val="false"/>
                <w:i w:val="false"/>
                <w:color w:val="000000"/>
                <w:sz w:val="20"/>
              </w:rPr>
              <w:t>(2), тяжкие (3) , особо тяжкие (4).</w:t>
            </w:r>
            <w:r>
              <w:br/>
            </w:r>
            <w:r>
              <w:rPr>
                <w:rFonts w:ascii="Times New Roman"/>
                <w:b w:val="false"/>
                <w:i w:val="false"/>
                <w:color w:val="000000"/>
                <w:sz w:val="20"/>
              </w:rPr>
              <w:t>
</w:t>
            </w:r>
            <w:r>
              <w:rPr>
                <w:rFonts w:ascii="Times New Roman"/>
                <w:b w:val="false"/>
                <w:i w:val="false"/>
                <w:color w:val="000000"/>
                <w:sz w:val="20"/>
              </w:rPr>
              <w:t>26.2 В размере: крупном (1), особо крупном (2).</w:t>
            </w:r>
            <w:r>
              <w:br/>
            </w:r>
            <w:r>
              <w:rPr>
                <w:rFonts w:ascii="Times New Roman"/>
                <w:b w:val="false"/>
                <w:i w:val="false"/>
                <w:color w:val="000000"/>
                <w:sz w:val="20"/>
              </w:rPr>
              <w:t>
</w:t>
            </w:r>
            <w:r>
              <w:rPr>
                <w:rFonts w:ascii="Times New Roman"/>
                <w:b w:val="false"/>
                <w:i w:val="false"/>
                <w:color w:val="000000"/>
                <w:sz w:val="20"/>
              </w:rPr>
              <w:t>27. По ст. 24 УК РК: приготовление (1), покушение (2).</w:t>
            </w:r>
            <w:r>
              <w:br/>
            </w:r>
            <w:r>
              <w:rPr>
                <w:rFonts w:ascii="Times New Roman"/>
                <w:b w:val="false"/>
                <w:i w:val="false"/>
                <w:color w:val="000000"/>
                <w:sz w:val="20"/>
              </w:rPr>
              <w:t>
</w:t>
            </w:r>
            <w:r>
              <w:rPr>
                <w:rFonts w:ascii="Times New Roman"/>
                <w:b w:val="false"/>
                <w:i w:val="false"/>
                <w:color w:val="000000"/>
                <w:sz w:val="20"/>
              </w:rPr>
              <w:t>28. Преступление: коррупционное  несвязанное по службе (01),</w:t>
            </w:r>
            <w:r>
              <w:br/>
            </w:r>
            <w:r>
              <w:rPr>
                <w:rFonts w:ascii="Times New Roman"/>
                <w:b w:val="false"/>
                <w:i w:val="false"/>
                <w:color w:val="000000"/>
                <w:sz w:val="20"/>
              </w:rPr>
              <w:t>
</w:t>
            </w:r>
            <w:r>
              <w:rPr>
                <w:rFonts w:ascii="Times New Roman"/>
                <w:b w:val="false"/>
                <w:i w:val="false"/>
                <w:color w:val="000000"/>
                <w:sz w:val="20"/>
              </w:rPr>
              <w:t>связанное по службе (02),</w:t>
            </w:r>
            <w:r>
              <w:br/>
            </w:r>
            <w:r>
              <w:rPr>
                <w:rFonts w:ascii="Times New Roman"/>
                <w:b w:val="false"/>
                <w:i w:val="false"/>
                <w:color w:val="000000"/>
                <w:sz w:val="20"/>
              </w:rPr>
              <w:t>
</w:t>
            </w:r>
            <w:r>
              <w:rPr>
                <w:rFonts w:ascii="Times New Roman"/>
                <w:b w:val="false"/>
                <w:i w:val="false"/>
                <w:color w:val="000000"/>
                <w:sz w:val="20"/>
              </w:rPr>
              <w:t>    экстремистской направленности (03), связанное с торговлей</w:t>
            </w:r>
            <w:r>
              <w:br/>
            </w:r>
            <w:r>
              <w:rPr>
                <w:rFonts w:ascii="Times New Roman"/>
                <w:b w:val="false"/>
                <w:i w:val="false"/>
                <w:color w:val="000000"/>
                <w:sz w:val="20"/>
              </w:rPr>
              <w:t>
</w:t>
            </w:r>
            <w:r>
              <w:rPr>
                <w:rFonts w:ascii="Times New Roman"/>
                <w:b w:val="false"/>
                <w:i w:val="false"/>
                <w:color w:val="000000"/>
                <w:sz w:val="20"/>
              </w:rPr>
              <w:t>людьми (04)</w:t>
            </w:r>
            <w:r>
              <w:br/>
            </w:r>
            <w:r>
              <w:rPr>
                <w:rFonts w:ascii="Times New Roman"/>
                <w:b w:val="false"/>
                <w:i w:val="false"/>
                <w:color w:val="000000"/>
                <w:sz w:val="20"/>
              </w:rPr>
              <w:t>
</w:t>
            </w:r>
            <w:r>
              <w:rPr>
                <w:rFonts w:ascii="Times New Roman"/>
                <w:b w:val="false"/>
                <w:i w:val="false"/>
                <w:color w:val="000000"/>
                <w:sz w:val="20"/>
              </w:rPr>
              <w:t>29. Связанное с незаконным  оборотом наркотиков (1</w:t>
            </w:r>
            <w:r>
              <w:rPr>
                <w:rFonts w:ascii="Times New Roman"/>
                <w:b w:val="false"/>
                <w:i w:val="false"/>
                <w:color w:val="000000"/>
                <w:sz w:val="20"/>
              </w:rPr>
              <w:t>), в целях сбыта</w:t>
            </w:r>
            <w:r>
              <w:br/>
            </w:r>
            <w:r>
              <w:rPr>
                <w:rFonts w:ascii="Times New Roman"/>
                <w:b w:val="false"/>
                <w:i w:val="false"/>
                <w:color w:val="000000"/>
                <w:sz w:val="20"/>
              </w:rPr>
              <w:t>
</w:t>
            </w:r>
            <w:r>
              <w:rPr>
                <w:rFonts w:ascii="Times New Roman"/>
                <w:b w:val="false"/>
                <w:i w:val="false"/>
                <w:color w:val="000000"/>
                <w:sz w:val="20"/>
              </w:rPr>
              <w:t>либо сбыт наркотических средств (2).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ст. /_/_/_/</w:t>
            </w:r>
            <w:r>
              <w:br/>
            </w:r>
            <w:r>
              <w:rPr>
                <w:rFonts w:ascii="Times New Roman"/>
                <w:b w:val="false"/>
                <w:i w:val="false"/>
                <w:color w:val="000000"/>
                <w:sz w:val="20"/>
              </w:rPr>
              <w:t>
</w:t>
            </w:r>
            <w:r>
              <w:rPr>
                <w:rFonts w:ascii="Times New Roman"/>
                <w:b w:val="false"/>
                <w:i w:val="false"/>
                <w:color w:val="000000"/>
                <w:sz w:val="20"/>
              </w:rPr>
              <w:t>ч. /_/_/ п. /_/_/</w:t>
            </w:r>
            <w:r>
              <w:br/>
            </w:r>
            <w:r>
              <w:rPr>
                <w:rFonts w:ascii="Times New Roman"/>
                <w:b w:val="false"/>
                <w:i w:val="false"/>
                <w:color w:val="000000"/>
                <w:sz w:val="20"/>
              </w:rPr>
              <w:t>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25.1. ст. /_/_/_/</w:t>
            </w:r>
            <w:r>
              <w:br/>
            </w:r>
            <w:r>
              <w:rPr>
                <w:rFonts w:ascii="Times New Roman"/>
                <w:b w:val="false"/>
                <w:i w:val="false"/>
                <w:color w:val="000000"/>
                <w:sz w:val="20"/>
              </w:rPr>
              <w:t>
</w:t>
            </w:r>
            <w:r>
              <w:rPr>
                <w:rFonts w:ascii="Times New Roman"/>
                <w:b w:val="false"/>
                <w:i w:val="false"/>
                <w:color w:val="000000"/>
                <w:sz w:val="20"/>
              </w:rPr>
              <w:t>ч. /_/_/ п. /_/_/</w:t>
            </w:r>
            <w:r>
              <w:br/>
            </w:r>
            <w:r>
              <w:rPr>
                <w:rFonts w:ascii="Times New Roman"/>
                <w:b w:val="false"/>
                <w:i w:val="false"/>
                <w:color w:val="000000"/>
                <w:sz w:val="20"/>
              </w:rPr>
              <w:t>
</w:t>
            </w:r>
            <w:r>
              <w:rPr>
                <w:rFonts w:ascii="Times New Roman"/>
                <w:b w:val="false"/>
                <w:i w:val="false"/>
                <w:color w:val="000000"/>
                <w:sz w:val="20"/>
              </w:rPr>
              <w:t>ст. /_/_/_/</w:t>
            </w:r>
            <w:r>
              <w:br/>
            </w:r>
            <w:r>
              <w:rPr>
                <w:rFonts w:ascii="Times New Roman"/>
                <w:b w:val="false"/>
                <w:i w:val="false"/>
                <w:color w:val="000000"/>
                <w:sz w:val="20"/>
              </w:rPr>
              <w:t>
</w:t>
            </w:r>
            <w:r>
              <w:rPr>
                <w:rFonts w:ascii="Times New Roman"/>
                <w:b w:val="false"/>
                <w:i w:val="false"/>
                <w:color w:val="000000"/>
                <w:sz w:val="20"/>
              </w:rPr>
              <w:t>ч. /_/_/ п. /_/_/</w:t>
            </w:r>
            <w:r>
              <w:br/>
            </w:r>
            <w:r>
              <w:rPr>
                <w:rFonts w:ascii="Times New Roman"/>
                <w:b w:val="false"/>
                <w:i w:val="false"/>
                <w:color w:val="000000"/>
                <w:sz w:val="20"/>
              </w:rPr>
              <w:t>
</w:t>
            </w:r>
            <w:r>
              <w:rPr>
                <w:rFonts w:ascii="Times New Roman"/>
                <w:b w:val="false"/>
                <w:i w:val="false"/>
                <w:color w:val="000000"/>
                <w:sz w:val="20"/>
              </w:rPr>
              <w:t>ст. /_/_/_/</w:t>
            </w:r>
            <w:r>
              <w:br/>
            </w:r>
            <w:r>
              <w:rPr>
                <w:rFonts w:ascii="Times New Roman"/>
                <w:b w:val="false"/>
                <w:i w:val="false"/>
                <w:color w:val="000000"/>
                <w:sz w:val="20"/>
              </w:rPr>
              <w:t>
</w:t>
            </w:r>
            <w:r>
              <w:rPr>
                <w:rFonts w:ascii="Times New Roman"/>
                <w:b w:val="false"/>
                <w:i w:val="false"/>
                <w:color w:val="000000"/>
                <w:sz w:val="20"/>
              </w:rPr>
              <w:t>ч. /_/_/ п. /_/_/</w:t>
            </w:r>
            <w:r>
              <w:br/>
            </w:r>
            <w:r>
              <w:rPr>
                <w:rFonts w:ascii="Times New Roman"/>
                <w:b w:val="false"/>
                <w:i w:val="false"/>
                <w:color w:val="000000"/>
                <w:sz w:val="20"/>
              </w:rPr>
              <w:t>
</w:t>
            </w:r>
            <w:r>
              <w:rPr>
                <w:rFonts w:ascii="Times New Roman"/>
                <w:b w:val="false"/>
                <w:i w:val="false"/>
                <w:color w:val="000000"/>
                <w:sz w:val="20"/>
              </w:rPr>
              <w:t>26.1 /_/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27. /_/</w:t>
            </w:r>
            <w:r>
              <w:br/>
            </w:r>
            <w:r>
              <w:rPr>
                <w:rFonts w:ascii="Times New Roman"/>
                <w:b w:val="false"/>
                <w:i w:val="false"/>
                <w:color w:val="000000"/>
                <w:sz w:val="20"/>
              </w:rPr>
              <w:t>
</w:t>
            </w:r>
            <w:r>
              <w:rPr>
                <w:rFonts w:ascii="Times New Roman"/>
                <w:b w:val="false"/>
                <w:i w:val="false"/>
                <w:color w:val="000000"/>
                <w:sz w:val="20"/>
              </w:rPr>
              <w:t>28. /_/_/</w:t>
            </w:r>
            <w:r>
              <w:br/>
            </w:r>
            <w:r>
              <w:rPr>
                <w:rFonts w:ascii="Times New Roman"/>
                <w:b w:val="false"/>
                <w:i w:val="false"/>
                <w:color w:val="000000"/>
                <w:sz w:val="20"/>
              </w:rPr>
              <w:t>
</w:t>
            </w:r>
            <w:r>
              <w:rPr>
                <w:rFonts w:ascii="Times New Roman"/>
                <w:b w:val="false"/>
                <w:i w:val="false"/>
                <w:color w:val="000000"/>
                <w:sz w:val="20"/>
              </w:rPr>
              <w:t>29. /_/</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ЗАНЯТИЕ ЛИЦА НА МОМЕНТ СОВЕРШЕНИЯ ПРЕСТУПЛЕНИЯ</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Род занятий</w:t>
            </w:r>
            <w:r>
              <w:rPr>
                <w:rFonts w:ascii="Times New Roman"/>
                <w:b w:val="false"/>
                <w:i/>
                <w:color w:val="000000"/>
                <w:sz w:val="20"/>
              </w:rPr>
              <w:t>:</w:t>
            </w:r>
            <w:r>
              <w:rPr>
                <w:rFonts w:ascii="Times New Roman"/>
                <w:b w:val="false"/>
                <w:i w:val="false"/>
                <w:color w:val="000000"/>
                <w:sz w:val="20"/>
              </w:rPr>
              <w:t xml:space="preserve"> кандидат в Президенты (01), кандидат в депутаты</w:t>
            </w:r>
            <w:r>
              <w:br/>
            </w:r>
            <w:r>
              <w:rPr>
                <w:rFonts w:ascii="Times New Roman"/>
                <w:b w:val="false"/>
                <w:i w:val="false"/>
                <w:color w:val="000000"/>
                <w:sz w:val="20"/>
              </w:rPr>
              <w:t>
</w:t>
            </w:r>
            <w:r>
              <w:rPr>
                <w:rFonts w:ascii="Times New Roman"/>
                <w:b w:val="false"/>
                <w:i w:val="false"/>
                <w:color w:val="000000"/>
                <w:sz w:val="20"/>
              </w:rPr>
              <w:t xml:space="preserve">(02); лицо, выполняющее гос функции: депутат (03), </w:t>
            </w:r>
            <w:r>
              <w:rPr>
                <w:rFonts w:ascii="Times New Roman"/>
                <w:b w:val="false"/>
                <w:i w:val="false"/>
                <w:color w:val="000000"/>
                <w:sz w:val="20"/>
              </w:rPr>
              <w:t>политический</w:t>
            </w:r>
            <w:r>
              <w:br/>
            </w:r>
            <w:r>
              <w:rPr>
                <w:rFonts w:ascii="Times New Roman"/>
                <w:b w:val="false"/>
                <w:i w:val="false"/>
                <w:color w:val="000000"/>
                <w:sz w:val="20"/>
              </w:rPr>
              <w:t>
</w:t>
            </w:r>
            <w:r>
              <w:rPr>
                <w:rFonts w:ascii="Times New Roman"/>
                <w:b w:val="false"/>
                <w:i w:val="false"/>
                <w:color w:val="000000"/>
                <w:sz w:val="20"/>
              </w:rPr>
              <w:t>служащий (05), в т.ч. аким (04), судья (06); занимающее</w:t>
            </w:r>
            <w:r>
              <w:br/>
            </w:r>
            <w:r>
              <w:rPr>
                <w:rFonts w:ascii="Times New Roman"/>
                <w:b w:val="false"/>
                <w:i w:val="false"/>
                <w:color w:val="000000"/>
                <w:sz w:val="20"/>
              </w:rPr>
              <w:t>
</w:t>
            </w:r>
            <w:r>
              <w:rPr>
                <w:rFonts w:ascii="Times New Roman"/>
                <w:b w:val="false"/>
                <w:i w:val="false"/>
                <w:color w:val="000000"/>
                <w:sz w:val="20"/>
              </w:rPr>
              <w:t>ответственную государственную должность (07), др.лица, выполняющие</w:t>
            </w:r>
            <w:r>
              <w:br/>
            </w:r>
            <w:r>
              <w:rPr>
                <w:rFonts w:ascii="Times New Roman"/>
                <w:b w:val="false"/>
                <w:i w:val="false"/>
                <w:color w:val="000000"/>
                <w:sz w:val="20"/>
              </w:rPr>
              <w:t>
</w:t>
            </w:r>
            <w:r>
              <w:rPr>
                <w:rFonts w:ascii="Times New Roman"/>
                <w:b w:val="false"/>
                <w:i w:val="false"/>
                <w:color w:val="000000"/>
                <w:sz w:val="20"/>
              </w:rPr>
              <w:t>гос.функции, а также приравненные к ним (08); прокурор (11),</w:t>
            </w:r>
            <w:r>
              <w:br/>
            </w:r>
            <w:r>
              <w:rPr>
                <w:rFonts w:ascii="Times New Roman"/>
                <w:b w:val="false"/>
                <w:i w:val="false"/>
                <w:color w:val="000000"/>
                <w:sz w:val="20"/>
              </w:rPr>
              <w:t>
</w:t>
            </w:r>
            <w:r>
              <w:rPr>
                <w:rFonts w:ascii="Times New Roman"/>
                <w:b w:val="false"/>
                <w:i w:val="false"/>
                <w:color w:val="000000"/>
                <w:sz w:val="20"/>
              </w:rPr>
              <w:t xml:space="preserve">судебный исполнитель (12), </w:t>
            </w:r>
            <w:r>
              <w:rPr>
                <w:rFonts w:ascii="Times New Roman"/>
                <w:b w:val="false"/>
                <w:i/>
                <w:color w:val="000000"/>
                <w:sz w:val="20"/>
              </w:rPr>
              <w:t>сотрудник:</w:t>
            </w:r>
            <w:r>
              <w:rPr>
                <w:rFonts w:ascii="Times New Roman"/>
                <w:b w:val="false"/>
                <w:i w:val="false"/>
                <w:color w:val="000000"/>
                <w:sz w:val="20"/>
              </w:rPr>
              <w:t xml:space="preserve"> МВД (13), таможен. служб</w:t>
            </w:r>
            <w:r>
              <w:br/>
            </w:r>
            <w:r>
              <w:rPr>
                <w:rFonts w:ascii="Times New Roman"/>
                <w:b w:val="false"/>
                <w:i w:val="false"/>
                <w:color w:val="000000"/>
                <w:sz w:val="20"/>
              </w:rPr>
              <w:t>
</w:t>
            </w:r>
            <w:r>
              <w:rPr>
                <w:rFonts w:ascii="Times New Roman"/>
                <w:b w:val="false"/>
                <w:i w:val="false"/>
                <w:color w:val="000000"/>
                <w:sz w:val="20"/>
              </w:rPr>
              <w:t xml:space="preserve">(14), АБЭКП (15), налогового комитета (16), КНБ (17), </w:t>
            </w:r>
            <w:r>
              <w:rPr>
                <w:rFonts w:ascii="Times New Roman"/>
                <w:b w:val="false"/>
                <w:i/>
                <w:color w:val="000000"/>
                <w:sz w:val="20"/>
              </w:rPr>
              <w:t>органов</w:t>
            </w:r>
            <w:r>
              <w:br/>
            </w:r>
            <w:r>
              <w:rPr>
                <w:rFonts w:ascii="Times New Roman"/>
                <w:b w:val="false"/>
                <w:i w:val="false"/>
                <w:color w:val="000000"/>
                <w:sz w:val="20"/>
              </w:rPr>
              <w:t>
</w:t>
            </w:r>
            <w:r>
              <w:rPr>
                <w:rFonts w:ascii="Times New Roman"/>
                <w:b w:val="false"/>
                <w:i w:val="false"/>
                <w:color w:val="000000"/>
                <w:sz w:val="20"/>
              </w:rPr>
              <w:t>юстиции (18),</w:t>
            </w:r>
            <w:r>
              <w:rPr>
                <w:rFonts w:ascii="Times New Roman"/>
                <w:b w:val="false"/>
                <w:i w:val="false"/>
                <w:color w:val="000000"/>
                <w:sz w:val="20"/>
              </w:rPr>
              <w:t xml:space="preserve"> Комитета уголовно-исполнительной системы (09),</w:t>
            </w:r>
            <w:r>
              <w:rPr>
                <w:rFonts w:ascii="Times New Roman"/>
                <w:b w:val="false"/>
                <w:i w:val="false"/>
                <w:color w:val="000000"/>
                <w:sz w:val="20"/>
              </w:rPr>
              <w:t xml:space="preserve"> МЧС</w:t>
            </w:r>
            <w:r>
              <w:br/>
            </w:r>
            <w:r>
              <w:rPr>
                <w:rFonts w:ascii="Times New Roman"/>
                <w:b w:val="false"/>
                <w:i w:val="false"/>
                <w:color w:val="000000"/>
                <w:sz w:val="20"/>
              </w:rPr>
              <w:t>
</w:t>
            </w:r>
            <w:r>
              <w:rPr>
                <w:rFonts w:ascii="Times New Roman"/>
                <w:b w:val="false"/>
                <w:i w:val="false"/>
                <w:color w:val="000000"/>
                <w:sz w:val="20"/>
              </w:rPr>
              <w:t>(19), внутренних войск МВД (20), военной полиции МВД (21),</w:t>
            </w:r>
            <w:r>
              <w:br/>
            </w:r>
            <w:r>
              <w:rPr>
                <w:rFonts w:ascii="Times New Roman"/>
                <w:b w:val="false"/>
                <w:i w:val="false"/>
                <w:color w:val="000000"/>
                <w:sz w:val="20"/>
              </w:rPr>
              <w:t>
</w:t>
            </w:r>
            <w:r>
              <w:rPr>
                <w:rFonts w:ascii="Times New Roman"/>
                <w:b w:val="false"/>
                <w:i w:val="false"/>
                <w:color w:val="000000"/>
                <w:sz w:val="20"/>
              </w:rPr>
              <w:t>погранслужбы КНБ (22), Республиканской Гвардии (23),</w:t>
            </w:r>
            <w:r>
              <w:br/>
            </w:r>
            <w:r>
              <w:rPr>
                <w:rFonts w:ascii="Times New Roman"/>
                <w:b w:val="false"/>
                <w:i w:val="false"/>
                <w:color w:val="000000"/>
                <w:sz w:val="20"/>
              </w:rPr>
              <w:t>
</w:t>
            </w:r>
            <w:r>
              <w:rPr>
                <w:rFonts w:ascii="Times New Roman"/>
                <w:b w:val="false"/>
                <w:i w:val="false"/>
                <w:color w:val="000000"/>
                <w:sz w:val="20"/>
              </w:rPr>
              <w:t>военнослужащий: контрактной службы (24), срочной службы (25),</w:t>
            </w:r>
            <w:r>
              <w:br/>
            </w:r>
            <w:r>
              <w:rPr>
                <w:rFonts w:ascii="Times New Roman"/>
                <w:b w:val="false"/>
                <w:i w:val="false"/>
                <w:color w:val="000000"/>
                <w:sz w:val="20"/>
              </w:rPr>
              <w:t>
</w:t>
            </w:r>
            <w:r>
              <w:rPr>
                <w:rFonts w:ascii="Times New Roman"/>
                <w:b w:val="false"/>
                <w:i w:val="false"/>
                <w:color w:val="000000"/>
                <w:sz w:val="20"/>
              </w:rPr>
              <w:t>военнослужащий иностранец (26), командир батальона (27), командир</w:t>
            </w:r>
            <w:r>
              <w:br/>
            </w:r>
            <w:r>
              <w:rPr>
                <w:rFonts w:ascii="Times New Roman"/>
                <w:b w:val="false"/>
                <w:i w:val="false"/>
                <w:color w:val="000000"/>
                <w:sz w:val="20"/>
              </w:rPr>
              <w:t>
</w:t>
            </w:r>
            <w:r>
              <w:rPr>
                <w:rFonts w:ascii="Times New Roman"/>
                <w:b w:val="false"/>
                <w:i w:val="false"/>
                <w:color w:val="000000"/>
                <w:sz w:val="20"/>
              </w:rPr>
              <w:t>части (28), технический и обслуживающий персонал в/с (29), других</w:t>
            </w:r>
            <w:r>
              <w:br/>
            </w:r>
            <w:r>
              <w:rPr>
                <w:rFonts w:ascii="Times New Roman"/>
                <w:b w:val="false"/>
                <w:i w:val="false"/>
                <w:color w:val="000000"/>
                <w:sz w:val="20"/>
              </w:rPr>
              <w:t>
</w:t>
            </w:r>
            <w:r>
              <w:rPr>
                <w:rFonts w:ascii="Times New Roman"/>
                <w:b w:val="false"/>
                <w:i w:val="false"/>
                <w:color w:val="000000"/>
                <w:sz w:val="20"/>
              </w:rPr>
              <w:t>воинских формирований (30); ВСД МВД РК (31), лица, явл-ся</w:t>
            </w:r>
            <w:r>
              <w:br/>
            </w:r>
            <w:r>
              <w:rPr>
                <w:rFonts w:ascii="Times New Roman"/>
                <w:b w:val="false"/>
                <w:i w:val="false"/>
                <w:color w:val="000000"/>
                <w:sz w:val="20"/>
              </w:rPr>
              <w:t>
</w:t>
            </w:r>
            <w:r>
              <w:rPr>
                <w:rFonts w:ascii="Times New Roman"/>
                <w:b w:val="false"/>
                <w:i w:val="false"/>
                <w:color w:val="000000"/>
                <w:sz w:val="20"/>
              </w:rPr>
              <w:t xml:space="preserve">субъектами в соотв. с п. п. 3,4 п. 3 </w:t>
            </w:r>
            <w:r>
              <w:rPr>
                <w:rFonts w:ascii="Times New Roman"/>
                <w:b w:val="false"/>
                <w:i w:val="false"/>
                <w:color w:val="000000"/>
                <w:sz w:val="20"/>
              </w:rPr>
              <w:t>ст. 3</w:t>
            </w:r>
            <w:r>
              <w:rPr>
                <w:rFonts w:ascii="Times New Roman"/>
                <w:b w:val="false"/>
                <w:i w:val="false"/>
                <w:color w:val="000000"/>
                <w:sz w:val="20"/>
              </w:rPr>
              <w:t xml:space="preserve"> Закона "О борьбе с</w:t>
            </w:r>
            <w:r>
              <w:br/>
            </w:r>
            <w:r>
              <w:rPr>
                <w:rFonts w:ascii="Times New Roman"/>
                <w:b w:val="false"/>
                <w:i w:val="false"/>
                <w:color w:val="000000"/>
                <w:sz w:val="20"/>
              </w:rPr>
              <w:t>
</w:t>
            </w:r>
            <w:r>
              <w:rPr>
                <w:rFonts w:ascii="Times New Roman"/>
                <w:b w:val="false"/>
                <w:i w:val="false"/>
                <w:color w:val="000000"/>
                <w:sz w:val="20"/>
              </w:rPr>
              <w:t>коррупцией" (32), п. 4 ст. 3 Закона "О борьбе с коррупцией" (33),</w:t>
            </w:r>
            <w:r>
              <w:br/>
            </w:r>
            <w:r>
              <w:rPr>
                <w:rFonts w:ascii="Times New Roman"/>
                <w:b w:val="false"/>
                <w:i w:val="false"/>
                <w:color w:val="000000"/>
                <w:sz w:val="20"/>
              </w:rPr>
              <w:t>
</w:t>
            </w:r>
            <w:r>
              <w:rPr>
                <w:rFonts w:ascii="Times New Roman"/>
                <w:b w:val="false"/>
                <w:i w:val="false"/>
                <w:color w:val="000000"/>
                <w:sz w:val="20"/>
              </w:rPr>
              <w:t>должностное лицо в гос. органах (34), должностное лицо в органах</w:t>
            </w:r>
            <w:r>
              <w:br/>
            </w:r>
            <w:r>
              <w:rPr>
                <w:rFonts w:ascii="Times New Roman"/>
                <w:b w:val="false"/>
                <w:i w:val="false"/>
                <w:color w:val="000000"/>
                <w:sz w:val="20"/>
              </w:rPr>
              <w:t>
</w:t>
            </w:r>
            <w:r>
              <w:rPr>
                <w:rFonts w:ascii="Times New Roman"/>
                <w:b w:val="false"/>
                <w:i w:val="false"/>
                <w:color w:val="000000"/>
                <w:sz w:val="20"/>
              </w:rPr>
              <w:t>местного самоуправления (35); служащие акиматов и их структурных</w:t>
            </w:r>
            <w:r>
              <w:br/>
            </w:r>
            <w:r>
              <w:rPr>
                <w:rFonts w:ascii="Times New Roman"/>
                <w:b w:val="false"/>
                <w:i w:val="false"/>
                <w:color w:val="000000"/>
                <w:sz w:val="20"/>
              </w:rPr>
              <w:t>
</w:t>
            </w:r>
            <w:r>
              <w:rPr>
                <w:rFonts w:ascii="Times New Roman"/>
                <w:b w:val="false"/>
                <w:i w:val="false"/>
                <w:color w:val="000000"/>
                <w:sz w:val="20"/>
              </w:rPr>
              <w:t>подразделении (98), служащий гос. учрежд. и предприятий (36),</w:t>
            </w:r>
            <w:r>
              <w:br/>
            </w:r>
            <w:r>
              <w:rPr>
                <w:rFonts w:ascii="Times New Roman"/>
                <w:b w:val="false"/>
                <w:i w:val="false"/>
                <w:color w:val="000000"/>
                <w:sz w:val="20"/>
              </w:rPr>
              <w:t>
</w:t>
            </w:r>
            <w:r>
              <w:rPr>
                <w:rFonts w:ascii="Times New Roman"/>
                <w:b w:val="false"/>
                <w:i w:val="false"/>
                <w:color w:val="000000"/>
                <w:sz w:val="20"/>
              </w:rPr>
              <w:t>сотрудник МО (37), др. сотрудники Комитета по судебному</w:t>
            </w:r>
            <w:r>
              <w:br/>
            </w:r>
            <w:r>
              <w:rPr>
                <w:rFonts w:ascii="Times New Roman"/>
                <w:b w:val="false"/>
                <w:i w:val="false"/>
                <w:color w:val="000000"/>
                <w:sz w:val="20"/>
              </w:rPr>
              <w:t>
</w:t>
            </w:r>
            <w:r>
              <w:rPr>
                <w:rFonts w:ascii="Times New Roman"/>
                <w:b w:val="false"/>
                <w:i w:val="false"/>
                <w:color w:val="000000"/>
                <w:sz w:val="20"/>
              </w:rPr>
              <w:t xml:space="preserve">администрированию при Верховном Суде РК (38); </w:t>
            </w:r>
            <w:r>
              <w:rPr>
                <w:rFonts w:ascii="Times New Roman"/>
                <w:b w:val="false"/>
                <w:i w:val="false"/>
                <w:color w:val="000000"/>
                <w:sz w:val="20"/>
              </w:rPr>
              <w:t>военной полиции КНБ</w:t>
            </w:r>
            <w:r>
              <w:br/>
            </w:r>
            <w:r>
              <w:rPr>
                <w:rFonts w:ascii="Times New Roman"/>
                <w:b w:val="false"/>
                <w:i w:val="false"/>
                <w:color w:val="000000"/>
                <w:sz w:val="20"/>
              </w:rPr>
              <w:t>
</w:t>
            </w:r>
            <w:r>
              <w:rPr>
                <w:rFonts w:ascii="Times New Roman"/>
                <w:b w:val="false"/>
                <w:i w:val="false"/>
                <w:color w:val="000000"/>
                <w:sz w:val="20"/>
              </w:rPr>
              <w:t>(39);</w:t>
            </w:r>
            <w:r>
              <w:rPr>
                <w:rFonts w:ascii="Times New Roman"/>
                <w:b w:val="false"/>
                <w:i/>
                <w:color w:val="000000"/>
                <w:sz w:val="20"/>
              </w:rPr>
              <w:t xml:space="preserve"> лицо, выполняющее управленческие функции</w:t>
            </w:r>
            <w:r>
              <w:rPr>
                <w:rFonts w:ascii="Times New Roman"/>
                <w:b w:val="false"/>
                <w:i w:val="false"/>
                <w:color w:val="000000"/>
                <w:sz w:val="20"/>
              </w:rPr>
              <w:t>: в коммерческой</w:t>
            </w:r>
            <w:r>
              <w:br/>
            </w:r>
            <w:r>
              <w:rPr>
                <w:rFonts w:ascii="Times New Roman"/>
                <w:b w:val="false"/>
                <w:i w:val="false"/>
                <w:color w:val="000000"/>
                <w:sz w:val="20"/>
              </w:rPr>
              <w:t>
</w:t>
            </w:r>
            <w:r>
              <w:rPr>
                <w:rFonts w:ascii="Times New Roman"/>
                <w:b w:val="false"/>
                <w:i w:val="false"/>
                <w:color w:val="000000"/>
                <w:sz w:val="20"/>
              </w:rPr>
              <w:t>организации (41), иной организации (42), работник коммерческой</w:t>
            </w:r>
            <w:r>
              <w:br/>
            </w:r>
            <w:r>
              <w:rPr>
                <w:rFonts w:ascii="Times New Roman"/>
                <w:b w:val="false"/>
                <w:i w:val="false"/>
                <w:color w:val="000000"/>
                <w:sz w:val="20"/>
              </w:rPr>
              <w:t>
</w:t>
            </w:r>
            <w:r>
              <w:rPr>
                <w:rFonts w:ascii="Times New Roman"/>
                <w:b w:val="false"/>
                <w:i w:val="false"/>
                <w:color w:val="000000"/>
                <w:sz w:val="20"/>
              </w:rPr>
              <w:t>организации (43), работник иных структур (44), работник банковской</w:t>
            </w:r>
            <w:r>
              <w:br/>
            </w:r>
            <w:r>
              <w:rPr>
                <w:rFonts w:ascii="Times New Roman"/>
                <w:b w:val="false"/>
                <w:i w:val="false"/>
                <w:color w:val="000000"/>
                <w:sz w:val="20"/>
              </w:rPr>
              <w:t>
</w:t>
            </w:r>
            <w:r>
              <w:rPr>
                <w:rFonts w:ascii="Times New Roman"/>
                <w:b w:val="false"/>
                <w:i w:val="false"/>
                <w:color w:val="000000"/>
                <w:sz w:val="20"/>
              </w:rPr>
              <w:t>системы (45);</w:t>
            </w:r>
            <w:r>
              <w:br/>
            </w:r>
            <w:r>
              <w:rPr>
                <w:rFonts w:ascii="Times New Roman"/>
                <w:b w:val="false"/>
                <w:i w:val="false"/>
                <w:color w:val="000000"/>
                <w:sz w:val="20"/>
              </w:rPr>
              <w:t>
</w:t>
            </w:r>
            <w:r>
              <w:rPr>
                <w:rFonts w:ascii="Times New Roman"/>
                <w:b w:val="false"/>
                <w:i w:val="false"/>
                <w:color w:val="000000"/>
                <w:sz w:val="20"/>
              </w:rPr>
              <w:t>служащие министерств</w:t>
            </w:r>
            <w:r>
              <w:rPr>
                <w:rFonts w:ascii="Times New Roman"/>
                <w:b/>
                <w:i w:val="false"/>
                <w:color w:val="000000"/>
                <w:sz w:val="20"/>
              </w:rPr>
              <w:t xml:space="preserve">: </w:t>
            </w:r>
            <w:r>
              <w:rPr>
                <w:rFonts w:ascii="Times New Roman"/>
                <w:b w:val="false"/>
                <w:i w:val="false"/>
                <w:color w:val="000000"/>
                <w:sz w:val="20"/>
              </w:rPr>
              <w:t>здравоохранения (10), образования и науки</w:t>
            </w:r>
            <w:r>
              <w:br/>
            </w:r>
            <w:r>
              <w:rPr>
                <w:rFonts w:ascii="Times New Roman"/>
                <w:b w:val="false"/>
                <w:i w:val="false"/>
                <w:color w:val="000000"/>
                <w:sz w:val="20"/>
              </w:rPr>
              <w:t>
</w:t>
            </w:r>
            <w:r>
              <w:rPr>
                <w:rFonts w:ascii="Times New Roman"/>
                <w:b w:val="false"/>
                <w:i w:val="false"/>
                <w:color w:val="000000"/>
                <w:sz w:val="20"/>
              </w:rPr>
              <w:t>(40), финансов (46), сельского хозяйства (47), иностранных дел</w:t>
            </w:r>
            <w:r>
              <w:br/>
            </w:r>
            <w:r>
              <w:rPr>
                <w:rFonts w:ascii="Times New Roman"/>
                <w:b w:val="false"/>
                <w:i w:val="false"/>
                <w:color w:val="000000"/>
                <w:sz w:val="20"/>
              </w:rPr>
              <w:t>
</w:t>
            </w:r>
            <w:r>
              <w:rPr>
                <w:rFonts w:ascii="Times New Roman"/>
                <w:b w:val="false"/>
                <w:i w:val="false"/>
                <w:color w:val="000000"/>
                <w:sz w:val="20"/>
              </w:rPr>
              <w:t>(48), энергетики</w:t>
            </w:r>
            <w:r>
              <w:rPr>
                <w:rFonts w:ascii="Times New Roman"/>
                <w:b w:val="false"/>
                <w:i w:val="false"/>
                <w:color w:val="000000"/>
                <w:sz w:val="20"/>
              </w:rPr>
              <w:t xml:space="preserve"> и минеральных ресурсов (49), индустрии и торговли</w:t>
            </w:r>
            <w:r>
              <w:br/>
            </w:r>
            <w:r>
              <w:rPr>
                <w:rFonts w:ascii="Times New Roman"/>
                <w:b w:val="false"/>
                <w:i w:val="false"/>
                <w:color w:val="000000"/>
                <w:sz w:val="20"/>
              </w:rPr>
              <w:t>
</w:t>
            </w:r>
            <w:r>
              <w:rPr>
                <w:rFonts w:ascii="Times New Roman"/>
                <w:b w:val="false"/>
                <w:i w:val="false"/>
                <w:color w:val="000000"/>
                <w:sz w:val="20"/>
              </w:rPr>
              <w:t xml:space="preserve">(50), </w:t>
            </w:r>
            <w:r>
              <w:rPr>
                <w:rFonts w:ascii="Times New Roman"/>
                <w:b w:val="false"/>
                <w:i w:val="false"/>
                <w:color w:val="000000"/>
                <w:sz w:val="20"/>
              </w:rPr>
              <w:t>охраны окружающей среды (58), экономики и бюджетного</w:t>
            </w:r>
            <w:r>
              <w:br/>
            </w:r>
            <w:r>
              <w:rPr>
                <w:rFonts w:ascii="Times New Roman"/>
                <w:b w:val="false"/>
                <w:i w:val="false"/>
                <w:color w:val="000000"/>
                <w:sz w:val="20"/>
              </w:rPr>
              <w:t>
</w:t>
            </w:r>
            <w:r>
              <w:rPr>
                <w:rFonts w:ascii="Times New Roman"/>
                <w:b w:val="false"/>
                <w:i w:val="false"/>
                <w:color w:val="000000"/>
                <w:sz w:val="20"/>
              </w:rPr>
              <w:t xml:space="preserve">планирования (59), туризма и спорта (60), </w:t>
            </w:r>
            <w:r>
              <w:rPr>
                <w:rFonts w:ascii="Times New Roman"/>
                <w:b w:val="false"/>
                <w:i w:val="false"/>
                <w:color w:val="000000"/>
                <w:sz w:val="20"/>
              </w:rPr>
              <w:t>культуры и информации</w:t>
            </w:r>
            <w:r>
              <w:br/>
            </w:r>
            <w:r>
              <w:rPr>
                <w:rFonts w:ascii="Times New Roman"/>
                <w:b w:val="false"/>
                <w:i w:val="false"/>
                <w:color w:val="000000"/>
                <w:sz w:val="20"/>
              </w:rPr>
              <w:t>
</w:t>
            </w:r>
            <w:r>
              <w:rPr>
                <w:rFonts w:ascii="Times New Roman"/>
                <w:b w:val="false"/>
                <w:i w:val="false"/>
                <w:color w:val="000000"/>
                <w:sz w:val="20"/>
              </w:rPr>
              <w:t>(75), труда и социальной защиты населения (76), транспорта и</w:t>
            </w:r>
            <w:r>
              <w:br/>
            </w:r>
            <w:r>
              <w:rPr>
                <w:rFonts w:ascii="Times New Roman"/>
                <w:b w:val="false"/>
                <w:i w:val="false"/>
                <w:color w:val="000000"/>
                <w:sz w:val="20"/>
              </w:rPr>
              <w:t>
</w:t>
            </w:r>
            <w:r>
              <w:rPr>
                <w:rFonts w:ascii="Times New Roman"/>
                <w:b w:val="false"/>
                <w:i w:val="false"/>
                <w:color w:val="000000"/>
                <w:sz w:val="20"/>
              </w:rPr>
              <w:t xml:space="preserve">коммуникаций (77); </w:t>
            </w:r>
            <w:r>
              <w:rPr>
                <w:rFonts w:ascii="Times New Roman"/>
                <w:b w:val="false"/>
                <w:i/>
                <w:color w:val="000000"/>
                <w:sz w:val="20"/>
              </w:rPr>
              <w:t>агентств:</w:t>
            </w:r>
            <w:r>
              <w:rPr>
                <w:rFonts w:ascii="Times New Roman"/>
                <w:b w:val="false"/>
                <w:i w:val="false"/>
                <w:color w:val="000000"/>
                <w:sz w:val="20"/>
              </w:rPr>
              <w:t xml:space="preserve"> по статистике (78)</w:t>
            </w:r>
            <w:r>
              <w:rPr>
                <w:rFonts w:ascii="Times New Roman"/>
                <w:b w:val="false"/>
                <w:i w:val="false"/>
                <w:color w:val="000000"/>
                <w:sz w:val="20"/>
              </w:rPr>
              <w:t xml:space="preserve">, </w:t>
            </w:r>
            <w:r>
              <w:rPr>
                <w:rFonts w:ascii="Times New Roman"/>
                <w:b w:val="false"/>
                <w:i w:val="false"/>
                <w:color w:val="000000"/>
                <w:sz w:val="20"/>
              </w:rPr>
              <w:t>по управлению</w:t>
            </w:r>
            <w:r>
              <w:br/>
            </w:r>
            <w:r>
              <w:rPr>
                <w:rFonts w:ascii="Times New Roman"/>
                <w:b w:val="false"/>
                <w:i w:val="false"/>
                <w:color w:val="000000"/>
                <w:sz w:val="20"/>
              </w:rPr>
              <w:t>
</w:t>
            </w:r>
            <w:r>
              <w:rPr>
                <w:rFonts w:ascii="Times New Roman"/>
                <w:b w:val="false"/>
                <w:i w:val="false"/>
                <w:color w:val="000000"/>
                <w:sz w:val="20"/>
              </w:rPr>
              <w:t xml:space="preserve">земельными ресурсами (79), </w:t>
            </w:r>
            <w:r>
              <w:rPr>
                <w:rFonts w:ascii="Times New Roman"/>
                <w:b w:val="false"/>
                <w:i w:val="false"/>
                <w:color w:val="000000"/>
                <w:sz w:val="20"/>
              </w:rPr>
              <w:t>по регулированию естественных монополий</w:t>
            </w:r>
            <w:r>
              <w:br/>
            </w:r>
            <w:r>
              <w:rPr>
                <w:rFonts w:ascii="Times New Roman"/>
                <w:b w:val="false"/>
                <w:i w:val="false"/>
                <w:color w:val="000000"/>
                <w:sz w:val="20"/>
              </w:rPr>
              <w:t>
</w:t>
            </w:r>
            <w:r>
              <w:rPr>
                <w:rFonts w:ascii="Times New Roman"/>
                <w:b w:val="false"/>
                <w:i w:val="false"/>
                <w:color w:val="000000"/>
                <w:sz w:val="20"/>
              </w:rPr>
              <w:t>(80), по надзору и регулированию финансовых рынков и финансовых</w:t>
            </w:r>
            <w:r>
              <w:br/>
            </w:r>
            <w:r>
              <w:rPr>
                <w:rFonts w:ascii="Times New Roman"/>
                <w:b w:val="false"/>
                <w:i w:val="false"/>
                <w:color w:val="000000"/>
                <w:sz w:val="20"/>
              </w:rPr>
              <w:t>
</w:t>
            </w:r>
            <w:r>
              <w:rPr>
                <w:rFonts w:ascii="Times New Roman"/>
                <w:b w:val="false"/>
                <w:i w:val="false"/>
                <w:color w:val="000000"/>
                <w:sz w:val="20"/>
              </w:rPr>
              <w:t>организаций (86), по делам государственной службы (87), по</w:t>
            </w:r>
            <w:r>
              <w:br/>
            </w:r>
            <w:r>
              <w:rPr>
                <w:rFonts w:ascii="Times New Roman"/>
                <w:b w:val="false"/>
                <w:i w:val="false"/>
                <w:color w:val="000000"/>
                <w:sz w:val="20"/>
              </w:rPr>
              <w:t>
</w:t>
            </w:r>
            <w:r>
              <w:rPr>
                <w:rFonts w:ascii="Times New Roman"/>
                <w:b w:val="false"/>
                <w:i w:val="false"/>
                <w:color w:val="000000"/>
                <w:sz w:val="20"/>
              </w:rPr>
              <w:t>информатизации и связи (88), по регулированию деятельности</w:t>
            </w:r>
            <w:r>
              <w:br/>
            </w:r>
            <w:r>
              <w:rPr>
                <w:rFonts w:ascii="Times New Roman"/>
                <w:b w:val="false"/>
                <w:i w:val="false"/>
                <w:color w:val="000000"/>
                <w:sz w:val="20"/>
              </w:rPr>
              <w:t>
</w:t>
            </w:r>
            <w:r>
              <w:rPr>
                <w:rFonts w:ascii="Times New Roman"/>
                <w:b w:val="false"/>
                <w:i w:val="false"/>
                <w:color w:val="000000"/>
                <w:sz w:val="20"/>
              </w:rPr>
              <w:t>регионального финансового центра города Алматы (89),</w:t>
            </w:r>
            <w:r>
              <w:rPr>
                <w:rFonts w:ascii="Times New Roman"/>
                <w:b w:val="false"/>
                <w:i w:val="false"/>
                <w:color w:val="000000"/>
                <w:sz w:val="20"/>
              </w:rPr>
              <w:t xml:space="preserve"> Национального</w:t>
            </w:r>
            <w:r>
              <w:br/>
            </w:r>
            <w:r>
              <w:rPr>
                <w:rFonts w:ascii="Times New Roman"/>
                <w:b w:val="false"/>
                <w:i w:val="false"/>
                <w:color w:val="000000"/>
                <w:sz w:val="20"/>
              </w:rPr>
              <w:t>
</w:t>
            </w:r>
            <w:r>
              <w:rPr>
                <w:rFonts w:ascii="Times New Roman"/>
                <w:b w:val="false"/>
                <w:i w:val="false"/>
                <w:color w:val="000000"/>
                <w:sz w:val="20"/>
              </w:rPr>
              <w:t>космического агентства (90); Национального банка (96), Счетного</w:t>
            </w:r>
            <w:r>
              <w:br/>
            </w:r>
            <w:r>
              <w:rPr>
                <w:rFonts w:ascii="Times New Roman"/>
                <w:b w:val="false"/>
                <w:i w:val="false"/>
                <w:color w:val="000000"/>
                <w:sz w:val="20"/>
              </w:rPr>
              <w:t>
</w:t>
            </w:r>
            <w:r>
              <w:rPr>
                <w:rFonts w:ascii="Times New Roman"/>
                <w:b w:val="false"/>
                <w:i w:val="false"/>
                <w:color w:val="000000"/>
                <w:sz w:val="20"/>
              </w:rPr>
              <w:t>комитета по контролю за исполнением республиканского бюджета (97);</w:t>
            </w:r>
            <w:r>
              <w:br/>
            </w:r>
            <w:r>
              <w:rPr>
                <w:rFonts w:ascii="Times New Roman"/>
                <w:b w:val="false"/>
                <w:i w:val="false"/>
                <w:color w:val="000000"/>
                <w:sz w:val="20"/>
              </w:rPr>
              <w:t>
</w:t>
            </w:r>
            <w:r>
              <w:rPr>
                <w:rFonts w:ascii="Times New Roman"/>
                <w:b w:val="false"/>
                <w:i w:val="false"/>
                <w:color w:val="000000"/>
                <w:sz w:val="20"/>
              </w:rPr>
              <w:t>учащийся: средней школы (51), техникума (52), гимназии (53), лицея</w:t>
            </w:r>
            <w:r>
              <w:br/>
            </w:r>
            <w:r>
              <w:rPr>
                <w:rFonts w:ascii="Times New Roman"/>
                <w:b w:val="false"/>
                <w:i w:val="false"/>
                <w:color w:val="000000"/>
                <w:sz w:val="20"/>
              </w:rPr>
              <w:t>
</w:t>
            </w:r>
            <w:r>
              <w:rPr>
                <w:rFonts w:ascii="Times New Roman"/>
                <w:b w:val="false"/>
                <w:i w:val="false"/>
                <w:color w:val="000000"/>
                <w:sz w:val="20"/>
              </w:rPr>
              <w:t xml:space="preserve">(54), колледжа (55), студент ВУЗа (56), </w:t>
            </w:r>
            <w:r>
              <w:rPr>
                <w:rFonts w:ascii="Times New Roman"/>
                <w:b w:val="false"/>
                <w:i w:val="false"/>
                <w:color w:val="000000"/>
                <w:sz w:val="20"/>
              </w:rPr>
              <w:t>учащийся ПТШ (57);</w:t>
            </w:r>
            <w:r>
              <w:br/>
            </w:r>
            <w:r>
              <w:rPr>
                <w:rFonts w:ascii="Times New Roman"/>
                <w:b w:val="false"/>
                <w:i w:val="false"/>
                <w:color w:val="000000"/>
                <w:sz w:val="20"/>
              </w:rPr>
              <w:t>
</w:t>
            </w:r>
            <w:r>
              <w:rPr>
                <w:rFonts w:ascii="Times New Roman"/>
                <w:b w:val="false"/>
                <w:i w:val="false"/>
                <w:color w:val="000000"/>
                <w:sz w:val="20"/>
              </w:rPr>
              <w:t>частный предприниматель (61), частный нотариус (62), кооператор</w:t>
            </w:r>
            <w:r>
              <w:br/>
            </w:r>
            <w:r>
              <w:rPr>
                <w:rFonts w:ascii="Times New Roman"/>
                <w:b w:val="false"/>
                <w:i w:val="false"/>
                <w:color w:val="000000"/>
                <w:sz w:val="20"/>
              </w:rPr>
              <w:t>
</w:t>
            </w:r>
            <w:r>
              <w:rPr>
                <w:rFonts w:ascii="Times New Roman"/>
                <w:b w:val="false"/>
                <w:i w:val="false"/>
                <w:color w:val="000000"/>
                <w:sz w:val="20"/>
              </w:rPr>
              <w:t>(63), фермер (64), рабочий (65), наемный рабочий (66), служащий</w:t>
            </w:r>
            <w:r>
              <w:br/>
            </w:r>
            <w:r>
              <w:rPr>
                <w:rFonts w:ascii="Times New Roman"/>
                <w:b w:val="false"/>
                <w:i w:val="false"/>
                <w:color w:val="000000"/>
                <w:sz w:val="20"/>
              </w:rPr>
              <w:t>
</w:t>
            </w:r>
            <w:r>
              <w:rPr>
                <w:rFonts w:ascii="Times New Roman"/>
                <w:b w:val="false"/>
                <w:i w:val="false"/>
                <w:color w:val="000000"/>
                <w:sz w:val="20"/>
              </w:rPr>
              <w:t xml:space="preserve">негос. учрежд. и предпр.(67), охранник (68), </w:t>
            </w:r>
            <w:r>
              <w:rPr>
                <w:rFonts w:ascii="Times New Roman"/>
                <w:b w:val="false"/>
                <w:i/>
                <w:color w:val="000000"/>
                <w:sz w:val="20"/>
              </w:rPr>
              <w:t>работник транспорта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машинист (69), водитель (70), проводник ж/д (71), работник культуры</w:t>
            </w:r>
            <w:r>
              <w:br/>
            </w:r>
            <w:r>
              <w:rPr>
                <w:rFonts w:ascii="Times New Roman"/>
                <w:b w:val="false"/>
                <w:i w:val="false"/>
                <w:color w:val="000000"/>
                <w:sz w:val="20"/>
              </w:rPr>
              <w:t>
</w:t>
            </w:r>
            <w:r>
              <w:rPr>
                <w:rFonts w:ascii="Times New Roman"/>
                <w:b w:val="false"/>
                <w:i w:val="false"/>
                <w:color w:val="000000"/>
                <w:sz w:val="20"/>
              </w:rPr>
              <w:t xml:space="preserve">и искусства (72), служитель культа (73); </w:t>
            </w:r>
            <w:r>
              <w:rPr>
                <w:rFonts w:ascii="Times New Roman"/>
                <w:b w:val="false"/>
                <w:i w:val="false"/>
                <w:color w:val="000000"/>
                <w:sz w:val="20"/>
              </w:rPr>
              <w:t>адвокат (74);</w:t>
            </w:r>
            <w:r>
              <w:br/>
            </w:r>
            <w:r>
              <w:rPr>
                <w:rFonts w:ascii="Times New Roman"/>
                <w:b w:val="false"/>
                <w:i w:val="false"/>
                <w:color w:val="000000"/>
                <w:sz w:val="20"/>
              </w:rPr>
              <w:t>
</w:t>
            </w:r>
            <w:r>
              <w:rPr>
                <w:rFonts w:ascii="Times New Roman"/>
                <w:b w:val="false"/>
                <w:i w:val="false"/>
                <w:color w:val="000000"/>
                <w:sz w:val="20"/>
              </w:rPr>
              <w:t>иждивенец (81), безработный (82), беременная (83), пенсионер (84),</w:t>
            </w:r>
            <w:r>
              <w:br/>
            </w:r>
            <w:r>
              <w:rPr>
                <w:rFonts w:ascii="Times New Roman"/>
                <w:b w:val="false"/>
                <w:i w:val="false"/>
                <w:color w:val="000000"/>
                <w:sz w:val="20"/>
              </w:rPr>
              <w:t>
</w:t>
            </w:r>
            <w:r>
              <w:rPr>
                <w:rFonts w:ascii="Times New Roman"/>
                <w:b w:val="false"/>
                <w:i w:val="false"/>
                <w:color w:val="000000"/>
                <w:sz w:val="20"/>
              </w:rPr>
              <w:t>инвалид 1 и 2 гр. (85),</w:t>
            </w:r>
            <w:r>
              <w:br/>
            </w:r>
            <w:r>
              <w:rPr>
                <w:rFonts w:ascii="Times New Roman"/>
                <w:b w:val="false"/>
                <w:i w:val="false"/>
                <w:color w:val="000000"/>
                <w:sz w:val="20"/>
              </w:rPr>
              <w:t>
</w:t>
            </w:r>
            <w:r>
              <w:rPr>
                <w:rFonts w:ascii="Times New Roman"/>
                <w:b w:val="false"/>
                <w:i w:val="false"/>
                <w:color w:val="000000"/>
                <w:sz w:val="20"/>
              </w:rPr>
              <w:t>осужденный (91), осужденный ИУ (92), осужденный без лишения свободы</w:t>
            </w:r>
            <w:r>
              <w:br/>
            </w:r>
            <w:r>
              <w:rPr>
                <w:rFonts w:ascii="Times New Roman"/>
                <w:b w:val="false"/>
                <w:i w:val="false"/>
                <w:color w:val="000000"/>
                <w:sz w:val="20"/>
              </w:rPr>
              <w:t>
</w:t>
            </w:r>
            <w:r>
              <w:rPr>
                <w:rFonts w:ascii="Times New Roman"/>
                <w:b w:val="false"/>
                <w:i w:val="false"/>
                <w:color w:val="000000"/>
                <w:sz w:val="20"/>
              </w:rPr>
              <w:t>(93), следственно-арестованный (94), лидер, авторитет криминальной</w:t>
            </w:r>
            <w:r>
              <w:br/>
            </w:r>
            <w:r>
              <w:rPr>
                <w:rFonts w:ascii="Times New Roman"/>
                <w:b w:val="false"/>
                <w:i w:val="false"/>
                <w:color w:val="000000"/>
                <w:sz w:val="20"/>
              </w:rPr>
              <w:t>
</w:t>
            </w:r>
            <w:r>
              <w:rPr>
                <w:rFonts w:ascii="Times New Roman"/>
                <w:b w:val="false"/>
                <w:i w:val="false"/>
                <w:color w:val="000000"/>
                <w:sz w:val="20"/>
              </w:rPr>
              <w:t>среды (95);</w:t>
            </w:r>
            <w:r>
              <w:br/>
            </w:r>
            <w:r>
              <w:rPr>
                <w:rFonts w:ascii="Times New Roman"/>
                <w:b w:val="false"/>
                <w:i w:val="false"/>
                <w:color w:val="000000"/>
                <w:sz w:val="20"/>
              </w:rPr>
              <w:t>
</w:t>
            </w:r>
            <w:r>
              <w:rPr>
                <w:rFonts w:ascii="Times New Roman"/>
                <w:b w:val="false"/>
                <w:i w:val="false"/>
                <w:color w:val="000000"/>
                <w:sz w:val="20"/>
              </w:rPr>
              <w:t>другая категория лиц (99);</w:t>
            </w:r>
            <w:r>
              <w:br/>
            </w:r>
            <w:r>
              <w:rPr>
                <w:rFonts w:ascii="Times New Roman"/>
                <w:b w:val="false"/>
                <w:i w:val="false"/>
                <w:color w:val="000000"/>
                <w:sz w:val="20"/>
              </w:rPr>
              <w:t>
</w:t>
            </w:r>
            <w:r>
              <w:rPr>
                <w:rFonts w:ascii="Times New Roman"/>
                <w:b w:val="false"/>
                <w:i w:val="false"/>
                <w:color w:val="000000"/>
                <w:sz w:val="20"/>
              </w:rPr>
              <w:t>31. Место работы, учебы (указать точно) 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/_/_/, /_/_/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ПРЕСТУПЛЕНИЕ СОВЕРШЕНО ЛИЦОМ</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В состоянии:</w:t>
            </w:r>
            <w:r>
              <w:rPr>
                <w:rFonts w:ascii="Times New Roman"/>
                <w:b w:val="false"/>
                <w:i w:val="false"/>
                <w:color w:val="000000"/>
                <w:sz w:val="20"/>
              </w:rPr>
              <w:t xml:space="preserve"> алкогольного опьянения (11), наркотического</w:t>
            </w:r>
            <w:r>
              <w:br/>
            </w:r>
            <w:r>
              <w:rPr>
                <w:rFonts w:ascii="Times New Roman"/>
                <w:b w:val="false"/>
                <w:i w:val="false"/>
                <w:color w:val="000000"/>
                <w:sz w:val="20"/>
              </w:rPr>
              <w:t>
</w:t>
            </w:r>
            <w:r>
              <w:rPr>
                <w:rFonts w:ascii="Times New Roman"/>
                <w:b w:val="false"/>
                <w:i w:val="false"/>
                <w:color w:val="000000"/>
                <w:sz w:val="20"/>
              </w:rPr>
              <w:t>(12), токсикоманического опьянения (13),  вследствие иного</w:t>
            </w:r>
            <w:r>
              <w:br/>
            </w:r>
            <w:r>
              <w:rPr>
                <w:rFonts w:ascii="Times New Roman"/>
                <w:b w:val="false"/>
                <w:i w:val="false"/>
                <w:color w:val="000000"/>
                <w:sz w:val="20"/>
              </w:rPr>
              <w:t>
</w:t>
            </w:r>
            <w:r>
              <w:rPr>
                <w:rFonts w:ascii="Times New Roman"/>
                <w:b w:val="false"/>
                <w:i w:val="false"/>
                <w:color w:val="000000"/>
                <w:sz w:val="20"/>
              </w:rPr>
              <w:t>болезненного состояния психики (15)</w:t>
            </w:r>
            <w:r>
              <w:br/>
            </w:r>
            <w:r>
              <w:rPr>
                <w:rFonts w:ascii="Times New Roman"/>
                <w:b w:val="false"/>
                <w:i w:val="false"/>
                <w:color w:val="000000"/>
                <w:sz w:val="20"/>
              </w:rPr>
              <w:t>
</w:t>
            </w:r>
            <w:r>
              <w:rPr>
                <w:rFonts w:ascii="Times New Roman"/>
                <w:b w:val="false"/>
                <w:i w:val="false"/>
                <w:color w:val="000000"/>
                <w:sz w:val="20"/>
              </w:rPr>
              <w:t>33. В группе: взрослых (1), только несовершеннолетних (2),</w:t>
            </w:r>
            <w:r>
              <w:br/>
            </w:r>
            <w:r>
              <w:rPr>
                <w:rFonts w:ascii="Times New Roman"/>
                <w:b w:val="false"/>
                <w:i w:val="false"/>
                <w:color w:val="000000"/>
                <w:sz w:val="20"/>
              </w:rPr>
              <w:t>
</w:t>
            </w:r>
            <w:r>
              <w:rPr>
                <w:rFonts w:ascii="Times New Roman"/>
                <w:b w:val="false"/>
                <w:i w:val="false"/>
                <w:color w:val="000000"/>
                <w:sz w:val="20"/>
              </w:rPr>
              <w:t>смешанной с участием  несовершеннолетних (3), военнослужащих (4)</w:t>
            </w:r>
            <w:r>
              <w:br/>
            </w:r>
            <w:r>
              <w:rPr>
                <w:rFonts w:ascii="Times New Roman"/>
                <w:b w:val="false"/>
                <w:i w:val="false"/>
                <w:color w:val="000000"/>
                <w:sz w:val="20"/>
              </w:rPr>
              <w:t>
</w:t>
            </w:r>
            <w:r>
              <w:rPr>
                <w:rFonts w:ascii="Times New Roman"/>
                <w:b w:val="false"/>
                <w:i w:val="false"/>
                <w:color w:val="000000"/>
                <w:sz w:val="20"/>
              </w:rPr>
              <w:t>34. В составе: группы (21), организованной группы (22),</w:t>
            </w:r>
            <w:r>
              <w:br/>
            </w:r>
            <w:r>
              <w:rPr>
                <w:rFonts w:ascii="Times New Roman"/>
                <w:b w:val="false"/>
                <w:i w:val="false"/>
                <w:color w:val="000000"/>
                <w:sz w:val="20"/>
              </w:rPr>
              <w:t>
</w:t>
            </w:r>
            <w:r>
              <w:rPr>
                <w:rFonts w:ascii="Times New Roman"/>
                <w:b w:val="false"/>
                <w:i w:val="false"/>
                <w:color w:val="000000"/>
                <w:sz w:val="20"/>
              </w:rPr>
              <w:t>преступного сообщества (23), с выявленными связями:</w:t>
            </w:r>
            <w:r>
              <w:br/>
            </w:r>
            <w:r>
              <w:rPr>
                <w:rFonts w:ascii="Times New Roman"/>
                <w:b w:val="false"/>
                <w:i w:val="false"/>
                <w:color w:val="000000"/>
                <w:sz w:val="20"/>
              </w:rPr>
              <w:t>
</w:t>
            </w:r>
            <w:r>
              <w:rPr>
                <w:rFonts w:ascii="Times New Roman"/>
                <w:b w:val="false"/>
                <w:i w:val="false"/>
                <w:color w:val="000000"/>
                <w:sz w:val="20"/>
              </w:rPr>
              <w:t>коррумпированными (24), межрегиональными (25), международными (26)</w:t>
            </w:r>
            <w:r>
              <w:br/>
            </w:r>
            <w:r>
              <w:rPr>
                <w:rFonts w:ascii="Times New Roman"/>
                <w:b w:val="false"/>
                <w:i w:val="false"/>
                <w:color w:val="000000"/>
                <w:sz w:val="20"/>
              </w:rPr>
              <w:t>
</w:t>
            </w:r>
            <w:r>
              <w:rPr>
                <w:rFonts w:ascii="Times New Roman"/>
                <w:b w:val="false"/>
                <w:i w:val="false"/>
                <w:color w:val="000000"/>
                <w:sz w:val="20"/>
              </w:rPr>
              <w:t>34.1. Вид соучастия в преступлении: исполнитель (01),</w:t>
            </w:r>
            <w:r>
              <w:br/>
            </w:r>
            <w:r>
              <w:rPr>
                <w:rFonts w:ascii="Times New Roman"/>
                <w:b w:val="false"/>
                <w:i w:val="false"/>
                <w:color w:val="000000"/>
                <w:sz w:val="20"/>
              </w:rPr>
              <w:t>
</w:t>
            </w:r>
            <w:r>
              <w:rPr>
                <w:rFonts w:ascii="Times New Roman"/>
                <w:b w:val="false"/>
                <w:i w:val="false"/>
                <w:color w:val="000000"/>
                <w:sz w:val="20"/>
              </w:rPr>
              <w:t>организатор (02), подстрекатель (03), пособник (04)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/_/_/, /_/_/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 /_/, /_/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 /_/_/, /_/_/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34.1./_/_/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ЛИЦО РАНЕЕ СОВЕРШИЛО ПРЕСТУПЛЕНИЕ:</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w:t>
            </w:r>
            <w:r>
              <w:rPr>
                <w:rFonts w:ascii="Times New Roman"/>
                <w:b w:val="false"/>
                <w:i w:val="false"/>
                <w:color w:val="000000"/>
                <w:sz w:val="20"/>
              </w:rPr>
              <w:t xml:space="preserve"> Несовершеннолетним (01), </w:t>
            </w:r>
            <w:r>
              <w:rPr>
                <w:rFonts w:ascii="Times New Roman"/>
                <w:b w:val="false"/>
                <w:i w:val="false"/>
                <w:color w:val="000000"/>
                <w:sz w:val="20"/>
              </w:rPr>
              <w:t>лицо, совершившее особо опасный</w:t>
            </w:r>
            <w:r>
              <w:br/>
            </w:r>
            <w:r>
              <w:rPr>
                <w:rFonts w:ascii="Times New Roman"/>
                <w:b w:val="false"/>
                <w:i w:val="false"/>
                <w:color w:val="000000"/>
                <w:sz w:val="20"/>
              </w:rPr>
              <w:t>
</w:t>
            </w:r>
            <w:r>
              <w:rPr>
                <w:rFonts w:ascii="Times New Roman"/>
                <w:b w:val="false"/>
                <w:i w:val="false"/>
                <w:color w:val="000000"/>
                <w:sz w:val="20"/>
              </w:rPr>
              <w:t>рецидив преступлений (02), три и более раз (03), в группе (04),</w:t>
            </w:r>
            <w:r>
              <w:br/>
            </w:r>
            <w:r>
              <w:rPr>
                <w:rFonts w:ascii="Times New Roman"/>
                <w:b w:val="false"/>
                <w:i w:val="false"/>
                <w:color w:val="000000"/>
                <w:sz w:val="20"/>
              </w:rPr>
              <w:t>
</w:t>
            </w:r>
            <w:r>
              <w:rPr>
                <w:rFonts w:ascii="Times New Roman"/>
                <w:b w:val="false"/>
                <w:i w:val="false"/>
                <w:color w:val="000000"/>
                <w:sz w:val="20"/>
              </w:rPr>
              <w:t>однородного состава (05), иного состава (06), освободившийся: по</w:t>
            </w:r>
            <w:r>
              <w:br/>
            </w:r>
            <w:r>
              <w:rPr>
                <w:rFonts w:ascii="Times New Roman"/>
                <w:b w:val="false"/>
                <w:i w:val="false"/>
                <w:color w:val="000000"/>
                <w:sz w:val="20"/>
              </w:rPr>
              <w:t>
</w:t>
            </w:r>
            <w:r>
              <w:rPr>
                <w:rFonts w:ascii="Times New Roman"/>
                <w:b w:val="false"/>
                <w:i w:val="false"/>
                <w:color w:val="000000"/>
                <w:sz w:val="20"/>
              </w:rPr>
              <w:t>амнистии (07), в связи с помилованием (08).</w:t>
            </w:r>
            <w:r>
              <w:br/>
            </w:r>
            <w:r>
              <w:rPr>
                <w:rFonts w:ascii="Times New Roman"/>
                <w:b w:val="false"/>
                <w:i w:val="false"/>
                <w:color w:val="000000"/>
                <w:sz w:val="20"/>
              </w:rPr>
              <w:t>
</w:t>
            </w:r>
            <w:r>
              <w:rPr>
                <w:rFonts w:ascii="Times New Roman"/>
                <w:b w:val="false"/>
                <w:i w:val="false"/>
                <w:color w:val="000000"/>
                <w:sz w:val="20"/>
              </w:rPr>
              <w:t>36. Предусмотренное статьей УК РК ____________________________</w:t>
            </w:r>
            <w:r>
              <w:br/>
            </w:r>
            <w:r>
              <w:rPr>
                <w:rFonts w:ascii="Times New Roman"/>
                <w:b w:val="false"/>
                <w:i w:val="false"/>
                <w:color w:val="000000"/>
                <w:sz w:val="20"/>
              </w:rPr>
              <w:t>
</w:t>
            </w:r>
            <w:r>
              <w:rPr>
                <w:rFonts w:ascii="Times New Roman"/>
                <w:b w:val="false"/>
                <w:i w:val="false"/>
                <w:color w:val="000000"/>
                <w:sz w:val="20"/>
              </w:rPr>
              <w:t>37. Находившимся: под административным надзором (01), условно</w:t>
            </w:r>
            <w:r>
              <w:br/>
            </w:r>
            <w:r>
              <w:rPr>
                <w:rFonts w:ascii="Times New Roman"/>
                <w:b w:val="false"/>
                <w:i w:val="false"/>
                <w:color w:val="000000"/>
                <w:sz w:val="20"/>
              </w:rPr>
              <w:t>
</w:t>
            </w:r>
            <w:r>
              <w:rPr>
                <w:rFonts w:ascii="Times New Roman"/>
                <w:b w:val="false"/>
                <w:i w:val="false"/>
                <w:color w:val="000000"/>
                <w:sz w:val="20"/>
              </w:rPr>
              <w:t>осужден (02), в период отбывания исправительных работ (03), условно</w:t>
            </w:r>
            <w:r>
              <w:br/>
            </w:r>
            <w:r>
              <w:rPr>
                <w:rFonts w:ascii="Times New Roman"/>
                <w:b w:val="false"/>
                <w:i w:val="false"/>
                <w:color w:val="000000"/>
                <w:sz w:val="20"/>
              </w:rPr>
              <w:t>
</w:t>
            </w:r>
            <w:r>
              <w:rPr>
                <w:rFonts w:ascii="Times New Roman"/>
                <w:b w:val="false"/>
                <w:i w:val="false"/>
                <w:color w:val="000000"/>
                <w:sz w:val="20"/>
              </w:rPr>
              <w:t>освобожденным с обязательным привлечением к труду (04), в период</w:t>
            </w:r>
            <w:r>
              <w:br/>
            </w:r>
            <w:r>
              <w:rPr>
                <w:rFonts w:ascii="Times New Roman"/>
                <w:b w:val="false"/>
                <w:i w:val="false"/>
                <w:color w:val="000000"/>
                <w:sz w:val="20"/>
              </w:rPr>
              <w:t>
</w:t>
            </w:r>
            <w:r>
              <w:rPr>
                <w:rFonts w:ascii="Times New Roman"/>
                <w:b w:val="false"/>
                <w:i w:val="false"/>
                <w:color w:val="000000"/>
                <w:sz w:val="20"/>
              </w:rPr>
              <w:t>отсрочки исполнения приговора (05), при нахождении в дисциплинарной</w:t>
            </w:r>
            <w:r>
              <w:br/>
            </w:r>
            <w:r>
              <w:rPr>
                <w:rFonts w:ascii="Times New Roman"/>
                <w:b w:val="false"/>
                <w:i w:val="false"/>
                <w:color w:val="000000"/>
                <w:sz w:val="20"/>
              </w:rPr>
              <w:t>
</w:t>
            </w:r>
            <w:r>
              <w:rPr>
                <w:rFonts w:ascii="Times New Roman"/>
                <w:b w:val="false"/>
                <w:i w:val="false"/>
                <w:color w:val="000000"/>
                <w:sz w:val="20"/>
              </w:rPr>
              <w:t>части (06), условно осужденным с привлечением к труду (07),</w:t>
            </w:r>
            <w:r>
              <w:br/>
            </w:r>
            <w:r>
              <w:rPr>
                <w:rFonts w:ascii="Times New Roman"/>
                <w:b w:val="false"/>
                <w:i w:val="false"/>
                <w:color w:val="000000"/>
                <w:sz w:val="20"/>
              </w:rPr>
              <w:t>
</w:t>
            </w:r>
            <w:r>
              <w:rPr>
                <w:rFonts w:ascii="Times New Roman"/>
                <w:b w:val="false"/>
                <w:i w:val="false"/>
                <w:color w:val="000000"/>
                <w:sz w:val="20"/>
              </w:rPr>
              <w:t>формально подпадающих под административный надзор(09).</w:t>
            </w:r>
            <w:r>
              <w:br/>
            </w:r>
            <w:r>
              <w:rPr>
                <w:rFonts w:ascii="Times New Roman"/>
                <w:b w:val="false"/>
                <w:i w:val="false"/>
                <w:color w:val="000000"/>
                <w:sz w:val="20"/>
              </w:rPr>
              <w:t>
</w:t>
            </w:r>
            <w:r>
              <w:rPr>
                <w:rFonts w:ascii="Times New Roman"/>
                <w:b w:val="false"/>
                <w:i w:val="false"/>
                <w:color w:val="000000"/>
                <w:sz w:val="20"/>
              </w:rPr>
              <w:t>38. Преступление совершено: ранее содержавшимся в ИТУ (01), по</w:t>
            </w:r>
            <w:r>
              <w:br/>
            </w:r>
            <w:r>
              <w:rPr>
                <w:rFonts w:ascii="Times New Roman"/>
                <w:b w:val="false"/>
                <w:i w:val="false"/>
                <w:color w:val="000000"/>
                <w:sz w:val="20"/>
              </w:rPr>
              <w:t>
</w:t>
            </w:r>
            <w:r>
              <w:rPr>
                <w:rFonts w:ascii="Times New Roman"/>
                <w:b w:val="false"/>
                <w:i w:val="false"/>
                <w:color w:val="000000"/>
                <w:sz w:val="20"/>
              </w:rPr>
              <w:t>истечении одного года после освобождения из ИТУ (02), в период не</w:t>
            </w:r>
            <w:r>
              <w:br/>
            </w:r>
            <w:r>
              <w:rPr>
                <w:rFonts w:ascii="Times New Roman"/>
                <w:b w:val="false"/>
                <w:i w:val="false"/>
                <w:color w:val="000000"/>
                <w:sz w:val="20"/>
              </w:rPr>
              <w:t>
</w:t>
            </w:r>
            <w:r>
              <w:rPr>
                <w:rFonts w:ascii="Times New Roman"/>
                <w:b w:val="false"/>
                <w:i w:val="false"/>
                <w:color w:val="000000"/>
                <w:sz w:val="20"/>
              </w:rPr>
              <w:t>отбытой части наказания после усл.- доср. освобождения (03), не</w:t>
            </w:r>
            <w:r>
              <w:br/>
            </w:r>
            <w:r>
              <w:rPr>
                <w:rFonts w:ascii="Times New Roman"/>
                <w:b w:val="false"/>
                <w:i w:val="false"/>
                <w:color w:val="000000"/>
                <w:sz w:val="20"/>
              </w:rPr>
              <w:t>
</w:t>
            </w:r>
            <w:r>
              <w:rPr>
                <w:rFonts w:ascii="Times New Roman"/>
                <w:b w:val="false"/>
                <w:i w:val="false"/>
                <w:color w:val="000000"/>
                <w:sz w:val="20"/>
              </w:rPr>
              <w:t>отбыв меру наказания: лишение свободы (04), условное осуждение</w:t>
            </w:r>
            <w:r>
              <w:br/>
            </w:r>
            <w:r>
              <w:rPr>
                <w:rFonts w:ascii="Times New Roman"/>
                <w:b w:val="false"/>
                <w:i w:val="false"/>
                <w:color w:val="000000"/>
                <w:sz w:val="20"/>
              </w:rPr>
              <w:t>
</w:t>
            </w:r>
            <w:r>
              <w:rPr>
                <w:rFonts w:ascii="Times New Roman"/>
                <w:b w:val="false"/>
                <w:i w:val="false"/>
                <w:color w:val="000000"/>
                <w:sz w:val="20"/>
              </w:rPr>
              <w:t>(05), осужденные к мерам наказания, не связанных с лишением свободы</w:t>
            </w:r>
            <w:r>
              <w:br/>
            </w:r>
            <w:r>
              <w:rPr>
                <w:rFonts w:ascii="Times New Roman"/>
                <w:b w:val="false"/>
                <w:i w:val="false"/>
                <w:color w:val="000000"/>
                <w:sz w:val="20"/>
              </w:rPr>
              <w:t>
</w:t>
            </w:r>
            <w:r>
              <w:rPr>
                <w:rFonts w:ascii="Times New Roman"/>
                <w:b w:val="false"/>
                <w:i w:val="false"/>
                <w:color w:val="000000"/>
                <w:sz w:val="20"/>
              </w:rPr>
              <w:t>(09), в период: отсрочки приговора (06), испытательного срока (07),</w:t>
            </w:r>
            <w:r>
              <w:br/>
            </w:r>
            <w:r>
              <w:rPr>
                <w:rFonts w:ascii="Times New Roman"/>
                <w:b w:val="false"/>
                <w:i w:val="false"/>
                <w:color w:val="000000"/>
                <w:sz w:val="20"/>
              </w:rPr>
              <w:t>
</w:t>
            </w:r>
            <w:r>
              <w:rPr>
                <w:rFonts w:ascii="Times New Roman"/>
                <w:b w:val="false"/>
                <w:i w:val="false"/>
                <w:color w:val="000000"/>
                <w:sz w:val="20"/>
              </w:rPr>
              <w:t>отбытия иного наказания (08).</w:t>
            </w:r>
            <w:r>
              <w:br/>
            </w:r>
            <w:r>
              <w:rPr>
                <w:rFonts w:ascii="Times New Roman"/>
                <w:b w:val="false"/>
                <w:i w:val="false"/>
                <w:color w:val="000000"/>
                <w:sz w:val="20"/>
              </w:rPr>
              <w:t>
</w:t>
            </w:r>
            <w:r>
              <w:rPr>
                <w:rFonts w:ascii="Times New Roman"/>
                <w:b w:val="false"/>
                <w:i w:val="false"/>
                <w:color w:val="000000"/>
                <w:sz w:val="20"/>
              </w:rPr>
              <w:t>39. Осужден и имеет неснятую, непогашенную судимость: одну</w:t>
            </w:r>
            <w:r>
              <w:br/>
            </w:r>
            <w:r>
              <w:rPr>
                <w:rFonts w:ascii="Times New Roman"/>
                <w:b w:val="false"/>
                <w:i w:val="false"/>
                <w:color w:val="000000"/>
                <w:sz w:val="20"/>
              </w:rPr>
              <w:t>
</w:t>
            </w:r>
            <w:r>
              <w:rPr>
                <w:rFonts w:ascii="Times New Roman"/>
                <w:b w:val="false"/>
                <w:i w:val="false"/>
                <w:color w:val="000000"/>
                <w:sz w:val="20"/>
              </w:rPr>
              <w:t>(01), две (02), три и более (03).</w:t>
            </w:r>
            <w:r>
              <w:br/>
            </w:r>
            <w:r>
              <w:rPr>
                <w:rFonts w:ascii="Times New Roman"/>
                <w:b w:val="false"/>
                <w:i w:val="false"/>
                <w:color w:val="000000"/>
                <w:sz w:val="20"/>
              </w:rPr>
              <w:t>
</w:t>
            </w:r>
            <w:r>
              <w:rPr>
                <w:rFonts w:ascii="Times New Roman"/>
                <w:b w:val="false"/>
                <w:i w:val="false"/>
                <w:color w:val="000000"/>
                <w:sz w:val="20"/>
              </w:rPr>
              <w:t>40. Неснятая и непогашенная судимость за: умышленное убийство</w:t>
            </w:r>
            <w:r>
              <w:br/>
            </w:r>
            <w:r>
              <w:rPr>
                <w:rFonts w:ascii="Times New Roman"/>
                <w:b w:val="false"/>
                <w:i w:val="false"/>
                <w:color w:val="000000"/>
                <w:sz w:val="20"/>
              </w:rPr>
              <w:t>
</w:t>
            </w:r>
            <w:r>
              <w:rPr>
                <w:rFonts w:ascii="Times New Roman"/>
                <w:b w:val="false"/>
                <w:i w:val="false"/>
                <w:color w:val="000000"/>
                <w:sz w:val="20"/>
              </w:rPr>
              <w:t>(01), умышленное причинение тяжкого вреда здоровью (02),</w:t>
            </w:r>
            <w:r>
              <w:br/>
            </w:r>
            <w:r>
              <w:rPr>
                <w:rFonts w:ascii="Times New Roman"/>
                <w:b w:val="false"/>
                <w:i w:val="false"/>
                <w:color w:val="000000"/>
                <w:sz w:val="20"/>
              </w:rPr>
              <w:t>
</w:t>
            </w:r>
            <w:r>
              <w:rPr>
                <w:rFonts w:ascii="Times New Roman"/>
                <w:b w:val="false"/>
                <w:i w:val="false"/>
                <w:color w:val="000000"/>
                <w:sz w:val="20"/>
              </w:rPr>
              <w:t>изнасилование (03), кражу, грабеж, разбой чужого имущества (04),</w:t>
            </w:r>
            <w:r>
              <w:br/>
            </w:r>
            <w:r>
              <w:rPr>
                <w:rFonts w:ascii="Times New Roman"/>
                <w:b w:val="false"/>
                <w:i w:val="false"/>
                <w:color w:val="000000"/>
                <w:sz w:val="20"/>
              </w:rPr>
              <w:t>
</w:t>
            </w:r>
            <w:r>
              <w:rPr>
                <w:rFonts w:ascii="Times New Roman"/>
                <w:b w:val="false"/>
                <w:i w:val="false"/>
                <w:color w:val="000000"/>
                <w:sz w:val="20"/>
              </w:rPr>
              <w:t>хулиганство (05), прочие преступления (06).</w:t>
            </w:r>
            <w:r>
              <w:br/>
            </w:r>
            <w:r>
              <w:rPr>
                <w:rFonts w:ascii="Times New Roman"/>
                <w:b w:val="false"/>
                <w:i w:val="false"/>
                <w:color w:val="000000"/>
                <w:sz w:val="20"/>
              </w:rPr>
              <w:t>
</w:t>
            </w:r>
            <w:r>
              <w:rPr>
                <w:rFonts w:ascii="Times New Roman"/>
                <w:b w:val="false"/>
                <w:i w:val="false"/>
                <w:color w:val="000000"/>
                <w:sz w:val="20"/>
              </w:rPr>
              <w:t>41. Обвиняемый с неснятой и непогашенной судимостью: отбыл</w:t>
            </w:r>
            <w:r>
              <w:br/>
            </w:r>
            <w:r>
              <w:rPr>
                <w:rFonts w:ascii="Times New Roman"/>
                <w:b w:val="false"/>
                <w:i w:val="false"/>
                <w:color w:val="000000"/>
                <w:sz w:val="20"/>
              </w:rPr>
              <w:t>
</w:t>
            </w:r>
            <w:r>
              <w:rPr>
                <w:rFonts w:ascii="Times New Roman"/>
                <w:b w:val="false"/>
                <w:i w:val="false"/>
                <w:color w:val="000000"/>
                <w:sz w:val="20"/>
              </w:rPr>
              <w:t>наказание полностью (01), освобожден от наказания условно-</w:t>
            </w:r>
            <w:r>
              <w:br/>
            </w:r>
            <w:r>
              <w:rPr>
                <w:rFonts w:ascii="Times New Roman"/>
                <w:b w:val="false"/>
                <w:i w:val="false"/>
                <w:color w:val="000000"/>
                <w:sz w:val="20"/>
              </w:rPr>
              <w:t>
</w:t>
            </w:r>
            <w:r>
              <w:rPr>
                <w:rFonts w:ascii="Times New Roman"/>
                <w:b w:val="false"/>
                <w:i w:val="false"/>
                <w:color w:val="000000"/>
                <w:sz w:val="20"/>
              </w:rPr>
              <w:t>досрочно (02), по амнистии и др. основаниям (03).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 ст. /_/_/_/</w:t>
            </w:r>
            <w:r>
              <w:br/>
            </w:r>
            <w:r>
              <w:rPr>
                <w:rFonts w:ascii="Times New Roman"/>
                <w:b w:val="false"/>
                <w:i w:val="false"/>
                <w:color w:val="000000"/>
                <w:sz w:val="20"/>
              </w:rPr>
              <w:t>
</w:t>
            </w:r>
            <w:r>
              <w:rPr>
                <w:rFonts w:ascii="Times New Roman"/>
                <w:b w:val="false"/>
                <w:i w:val="false"/>
                <w:color w:val="000000"/>
                <w:sz w:val="20"/>
              </w:rPr>
              <w:t>ч. /_/_/ п. /_/_/</w:t>
            </w:r>
            <w:r>
              <w:br/>
            </w:r>
            <w:r>
              <w:rPr>
                <w:rFonts w:ascii="Times New Roman"/>
                <w:b w:val="false"/>
                <w:i w:val="false"/>
                <w:color w:val="000000"/>
                <w:sz w:val="20"/>
              </w:rPr>
              <w:t>
</w:t>
            </w:r>
            <w:r>
              <w:rPr>
                <w:rFonts w:ascii="Times New Roman"/>
                <w:b w:val="false"/>
                <w:i w:val="false"/>
                <w:color w:val="000000"/>
                <w:sz w:val="20"/>
              </w:rPr>
              <w:t>ст. /_/_/_/</w:t>
            </w:r>
            <w:r>
              <w:br/>
            </w:r>
            <w:r>
              <w:rPr>
                <w:rFonts w:ascii="Times New Roman"/>
                <w:b w:val="false"/>
                <w:i w:val="false"/>
                <w:color w:val="000000"/>
                <w:sz w:val="20"/>
              </w:rPr>
              <w:t>
</w:t>
            </w:r>
            <w:r>
              <w:rPr>
                <w:rFonts w:ascii="Times New Roman"/>
                <w:b w:val="false"/>
                <w:i w:val="false"/>
                <w:color w:val="000000"/>
                <w:sz w:val="20"/>
              </w:rPr>
              <w:t>ч. /_/_/ п. /_/_/</w:t>
            </w:r>
            <w:r>
              <w:br/>
            </w:r>
            <w:r>
              <w:rPr>
                <w:rFonts w:ascii="Times New Roman"/>
                <w:b w:val="false"/>
                <w:i w:val="false"/>
                <w:color w:val="000000"/>
                <w:sz w:val="20"/>
              </w:rPr>
              <w:t>
</w:t>
            </w:r>
            <w:r>
              <w:rPr>
                <w:rFonts w:ascii="Times New Roman"/>
                <w:b w:val="false"/>
                <w:i w:val="false"/>
                <w:color w:val="000000"/>
                <w:sz w:val="20"/>
              </w:rPr>
              <w:t>ст. /_/_/_/</w:t>
            </w:r>
            <w:r>
              <w:br/>
            </w:r>
            <w:r>
              <w:rPr>
                <w:rFonts w:ascii="Times New Roman"/>
                <w:b w:val="false"/>
                <w:i w:val="false"/>
                <w:color w:val="000000"/>
                <w:sz w:val="20"/>
              </w:rPr>
              <w:t>
</w:t>
            </w:r>
            <w:r>
              <w:rPr>
                <w:rFonts w:ascii="Times New Roman"/>
                <w:b w:val="false"/>
                <w:i w:val="false"/>
                <w:color w:val="000000"/>
                <w:sz w:val="20"/>
              </w:rPr>
              <w:t>ч. /_/_/ п. /_/_/</w:t>
            </w:r>
            <w:r>
              <w:br/>
            </w:r>
            <w:r>
              <w:rPr>
                <w:rFonts w:ascii="Times New Roman"/>
                <w:b w:val="false"/>
                <w:i w:val="false"/>
                <w:color w:val="000000"/>
                <w:sz w:val="20"/>
              </w:rPr>
              <w:t>
</w:t>
            </w:r>
            <w:r>
              <w:rPr>
                <w:rFonts w:ascii="Times New Roman"/>
                <w:b w:val="false"/>
                <w:i w:val="false"/>
                <w:color w:val="000000"/>
                <w:sz w:val="20"/>
              </w:rPr>
              <w:t>37.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rPr>
                <w:rFonts w:ascii="Times New Roman"/>
                <w:b w:val="false"/>
                <w:i w:val="false"/>
                <w:color w:val="000000"/>
                <w:sz w:val="20"/>
              </w:rPr>
              <w:t>38.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39. /_/_/</w:t>
            </w:r>
          </w:p>
          <w:p>
            <w:pPr>
              <w:spacing w:after="20"/>
              <w:ind w:left="20"/>
              <w:jc w:val="both"/>
            </w:pPr>
            <w:r>
              <w:rPr>
                <w:rFonts w:ascii="Times New Roman"/>
                <w:b w:val="false"/>
                <w:i w:val="false"/>
                <w:color w:val="000000"/>
                <w:sz w:val="20"/>
              </w:rPr>
              <w:t>40.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41. /_/_/, /_/_/</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Судимость</w:t>
            </w:r>
            <w:r>
              <w:rPr>
                <w:rFonts w:ascii="Times New Roman"/>
                <w:b w:val="false"/>
                <w:i w:val="false"/>
                <w:color w:val="000000"/>
                <w:sz w:val="20"/>
              </w:rPr>
              <w:t>: до 18 лет (1), снята (2), погашена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/_/, /_/, /_/</w:t>
            </w:r>
          </w:p>
        </w:tc>
      </w:tr>
      <w:tr>
        <w:trPr>
          <w:trHeight w:val="18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В отношении данного лица принято решение</w:t>
            </w:r>
            <w:r>
              <w:rPr>
                <w:rFonts w:ascii="Times New Roman"/>
                <w:b w:val="false"/>
                <w:i w:val="false"/>
                <w:color w:val="000000"/>
                <w:sz w:val="20"/>
              </w:rPr>
              <w:t>: поставлено в</w:t>
            </w:r>
            <w:r>
              <w:br/>
            </w:r>
            <w:r>
              <w:rPr>
                <w:rFonts w:ascii="Times New Roman"/>
                <w:b w:val="false"/>
                <w:i w:val="false"/>
                <w:color w:val="000000"/>
                <w:sz w:val="20"/>
              </w:rPr>
              <w:t>
</w:t>
            </w:r>
            <w:r>
              <w:rPr>
                <w:rFonts w:ascii="Times New Roman"/>
                <w:b w:val="false"/>
                <w:i w:val="false"/>
                <w:color w:val="000000"/>
                <w:sz w:val="20"/>
              </w:rPr>
              <w:t>производство (00);</w:t>
            </w:r>
            <w:r>
              <w:br/>
            </w:r>
            <w:r>
              <w:rPr>
                <w:rFonts w:ascii="Times New Roman"/>
                <w:b w:val="false"/>
                <w:i w:val="false"/>
                <w:color w:val="000000"/>
                <w:sz w:val="20"/>
              </w:rPr>
              <w:t>
</w:t>
            </w:r>
            <w:r>
              <w:rPr>
                <w:rFonts w:ascii="Times New Roman"/>
                <w:b w:val="false"/>
                <w:i w:val="false"/>
                <w:color w:val="000000"/>
                <w:sz w:val="20"/>
              </w:rPr>
              <w:t xml:space="preserve">направлено прокурором в суд: по </w:t>
            </w:r>
            <w:r>
              <w:rPr>
                <w:rFonts w:ascii="Times New Roman"/>
                <w:b w:val="false"/>
                <w:i w:val="false"/>
                <w:color w:val="000000"/>
                <w:sz w:val="20"/>
              </w:rPr>
              <w:t>ст. 284</w:t>
            </w:r>
            <w:r>
              <w:rPr>
                <w:rFonts w:ascii="Times New Roman"/>
                <w:b w:val="false"/>
                <w:i w:val="false"/>
                <w:color w:val="000000"/>
                <w:sz w:val="20"/>
              </w:rPr>
              <w:t xml:space="preserve"> УПК (04), по </w:t>
            </w:r>
            <w:r>
              <w:rPr>
                <w:rFonts w:ascii="Times New Roman"/>
                <w:b w:val="false"/>
                <w:i w:val="false"/>
                <w:color w:val="000000"/>
                <w:sz w:val="20"/>
              </w:rPr>
              <w:t>ст. 289</w:t>
            </w:r>
            <w:r>
              <w:br/>
            </w:r>
            <w:r>
              <w:rPr>
                <w:rFonts w:ascii="Times New Roman"/>
                <w:b w:val="false"/>
                <w:i w:val="false"/>
                <w:color w:val="000000"/>
                <w:sz w:val="20"/>
              </w:rPr>
              <w:t>
</w:t>
            </w:r>
            <w:r>
              <w:rPr>
                <w:rFonts w:ascii="Times New Roman"/>
                <w:b w:val="false"/>
                <w:i w:val="false"/>
                <w:color w:val="000000"/>
                <w:sz w:val="20"/>
              </w:rPr>
              <w:t xml:space="preserve">УПК (05), по </w:t>
            </w:r>
            <w:r>
              <w:rPr>
                <w:rFonts w:ascii="Times New Roman"/>
                <w:b w:val="false"/>
                <w:i w:val="false"/>
                <w:color w:val="000000"/>
                <w:sz w:val="20"/>
              </w:rPr>
              <w:t>ст. 514</w:t>
            </w:r>
            <w:r>
              <w:rPr>
                <w:rFonts w:ascii="Times New Roman"/>
                <w:b w:val="false"/>
                <w:i w:val="false"/>
                <w:color w:val="000000"/>
                <w:sz w:val="20"/>
              </w:rPr>
              <w:t xml:space="preserve"> ч. 5 п. 1 УПК (06), по </w:t>
            </w:r>
            <w:r>
              <w:rPr>
                <w:rFonts w:ascii="Times New Roman"/>
                <w:b w:val="false"/>
                <w:i w:val="false"/>
                <w:color w:val="000000"/>
                <w:sz w:val="20"/>
              </w:rPr>
              <w:t>ст. 190-4</w:t>
            </w:r>
            <w:r>
              <w:rPr>
                <w:rFonts w:ascii="Times New Roman"/>
                <w:b w:val="false"/>
                <w:i w:val="false"/>
                <w:color w:val="000000"/>
                <w:sz w:val="20"/>
              </w:rPr>
              <w:t xml:space="preserve"> ч. 1 УПК РК</w:t>
            </w:r>
            <w:r>
              <w:br/>
            </w:r>
            <w:r>
              <w:rPr>
                <w:rFonts w:ascii="Times New Roman"/>
                <w:b w:val="false"/>
                <w:i w:val="false"/>
                <w:color w:val="000000"/>
                <w:sz w:val="20"/>
              </w:rPr>
              <w:t>
</w:t>
            </w:r>
            <w:r>
              <w:rPr>
                <w:rFonts w:ascii="Times New Roman"/>
                <w:b w:val="false"/>
                <w:i w:val="false"/>
                <w:color w:val="000000"/>
                <w:sz w:val="20"/>
              </w:rPr>
              <w:t>(09)</w:t>
            </w:r>
            <w:r>
              <w:br/>
            </w:r>
            <w:r>
              <w:rPr>
                <w:rFonts w:ascii="Times New Roman"/>
                <w:b w:val="false"/>
                <w:i w:val="false"/>
                <w:color w:val="000000"/>
                <w:sz w:val="20"/>
              </w:rPr>
              <w:t>
</w:t>
            </w:r>
            <w:r>
              <w:rPr>
                <w:rFonts w:ascii="Times New Roman"/>
                <w:b w:val="false"/>
                <w:i w:val="false"/>
                <w:color w:val="000000"/>
                <w:sz w:val="20"/>
              </w:rPr>
              <w:t xml:space="preserve">прекращено по </w:t>
            </w:r>
            <w:r>
              <w:rPr>
                <w:rFonts w:ascii="Times New Roman"/>
                <w:b w:val="false"/>
                <w:i w:val="false"/>
                <w:color w:val="000000"/>
                <w:sz w:val="20"/>
              </w:rPr>
              <w:t>ст. 37</w:t>
            </w:r>
            <w:r>
              <w:rPr>
                <w:rFonts w:ascii="Times New Roman"/>
                <w:b w:val="false"/>
                <w:i w:val="false"/>
                <w:color w:val="000000"/>
                <w:sz w:val="20"/>
              </w:rPr>
              <w:t xml:space="preserve"> ч. 1 п. 1 (11), ст. 37 ч. 1 п. 2 (12), ст.</w:t>
            </w:r>
            <w:r>
              <w:br/>
            </w:r>
            <w:r>
              <w:rPr>
                <w:rFonts w:ascii="Times New Roman"/>
                <w:b w:val="false"/>
                <w:i w:val="false"/>
                <w:color w:val="000000"/>
                <w:sz w:val="20"/>
              </w:rPr>
              <w:t>
</w:t>
            </w:r>
            <w:r>
              <w:rPr>
                <w:rFonts w:ascii="Times New Roman"/>
                <w:b w:val="false"/>
                <w:i w:val="false"/>
                <w:color w:val="000000"/>
                <w:sz w:val="20"/>
              </w:rPr>
              <w:t>37 ч. 1 п. 3 (13), ст. 37 ч. 1 п. 4 (14), ст. 37 ч. 1 п. 5 (15),</w:t>
            </w:r>
            <w:r>
              <w:br/>
            </w:r>
            <w:r>
              <w:rPr>
                <w:rFonts w:ascii="Times New Roman"/>
                <w:b w:val="false"/>
                <w:i w:val="false"/>
                <w:color w:val="000000"/>
                <w:sz w:val="20"/>
              </w:rPr>
              <w:t>
</w:t>
            </w:r>
            <w:r>
              <w:rPr>
                <w:rFonts w:ascii="Times New Roman"/>
                <w:b w:val="false"/>
                <w:i w:val="false"/>
                <w:color w:val="000000"/>
                <w:sz w:val="20"/>
              </w:rPr>
              <w:t>ст. 37 ч. 1 п. 6 (16), ст. 37 ч. 1 п. 7 (17), ст. 37 ч. 1 п. 8</w:t>
            </w:r>
            <w:r>
              <w:br/>
            </w:r>
            <w:r>
              <w:rPr>
                <w:rFonts w:ascii="Times New Roman"/>
                <w:b w:val="false"/>
                <w:i w:val="false"/>
                <w:color w:val="000000"/>
                <w:sz w:val="20"/>
              </w:rPr>
              <w:t>
</w:t>
            </w:r>
            <w:r>
              <w:rPr>
                <w:rFonts w:ascii="Times New Roman"/>
                <w:b w:val="false"/>
                <w:i w:val="false"/>
                <w:color w:val="000000"/>
                <w:sz w:val="20"/>
              </w:rPr>
              <w:t>(18), ст. 37 ч. 1 п. 9 (19), ст. 37 ч. 1 п. 10 (20), ст. 37 ч. 1 п.</w:t>
            </w:r>
            <w:r>
              <w:br/>
            </w:r>
            <w:r>
              <w:rPr>
                <w:rFonts w:ascii="Times New Roman"/>
                <w:b w:val="false"/>
                <w:i w:val="false"/>
                <w:color w:val="000000"/>
                <w:sz w:val="20"/>
              </w:rPr>
              <w:t>
</w:t>
            </w:r>
            <w:r>
              <w:rPr>
                <w:rFonts w:ascii="Times New Roman"/>
                <w:b w:val="false"/>
                <w:i w:val="false"/>
                <w:color w:val="000000"/>
                <w:sz w:val="20"/>
              </w:rPr>
              <w:t xml:space="preserve">11 (21), ст. 37 ч. 1 п. 12 УПК РК - </w:t>
            </w:r>
            <w:r>
              <w:rPr>
                <w:rFonts w:ascii="Times New Roman"/>
                <w:b w:val="false"/>
                <w:i w:val="false"/>
                <w:color w:val="000000"/>
                <w:sz w:val="20"/>
              </w:rPr>
              <w:t>ст. 65</w:t>
            </w:r>
            <w:r>
              <w:rPr>
                <w:rFonts w:ascii="Times New Roman"/>
                <w:b w:val="false"/>
                <w:i w:val="false"/>
                <w:color w:val="000000"/>
                <w:sz w:val="20"/>
              </w:rPr>
              <w:t xml:space="preserve"> УК РК (22), ст. 37 ч. 1</w:t>
            </w:r>
            <w:r>
              <w:br/>
            </w:r>
            <w:r>
              <w:rPr>
                <w:rFonts w:ascii="Times New Roman"/>
                <w:b w:val="false"/>
                <w:i w:val="false"/>
                <w:color w:val="000000"/>
                <w:sz w:val="20"/>
              </w:rPr>
              <w:t>
</w:t>
            </w:r>
            <w:r>
              <w:rPr>
                <w:rFonts w:ascii="Times New Roman"/>
                <w:b w:val="false"/>
                <w:i w:val="false"/>
                <w:color w:val="000000"/>
                <w:sz w:val="20"/>
              </w:rPr>
              <w:t xml:space="preserve">п. 12 УПК - </w:t>
            </w:r>
            <w:r>
              <w:rPr>
                <w:rFonts w:ascii="Times New Roman"/>
                <w:b w:val="false"/>
                <w:i w:val="false"/>
                <w:color w:val="000000"/>
                <w:sz w:val="20"/>
              </w:rPr>
              <w:t>ст. 66</w:t>
            </w:r>
            <w:r>
              <w:rPr>
                <w:rFonts w:ascii="Times New Roman"/>
                <w:b w:val="false"/>
                <w:i w:val="false"/>
                <w:color w:val="000000"/>
                <w:sz w:val="20"/>
              </w:rPr>
              <w:t xml:space="preserve"> УК (23), ст. 37 ч. 1 п. 12 УПК - </w:t>
            </w:r>
            <w:r>
              <w:rPr>
                <w:rFonts w:ascii="Times New Roman"/>
                <w:b w:val="false"/>
                <w:i w:val="false"/>
                <w:color w:val="000000"/>
                <w:sz w:val="20"/>
              </w:rPr>
              <w:t>ст. 67</w:t>
            </w:r>
            <w:r>
              <w:rPr>
                <w:rFonts w:ascii="Times New Roman"/>
                <w:b w:val="false"/>
                <w:i w:val="false"/>
                <w:color w:val="000000"/>
                <w:sz w:val="20"/>
              </w:rPr>
              <w:t xml:space="preserve"> ч. 1 УК</w:t>
            </w:r>
            <w:r>
              <w:br/>
            </w:r>
            <w:r>
              <w:rPr>
                <w:rFonts w:ascii="Times New Roman"/>
                <w:b w:val="false"/>
                <w:i w:val="false"/>
                <w:color w:val="000000"/>
                <w:sz w:val="20"/>
              </w:rPr>
              <w:t>
</w:t>
            </w:r>
            <w:r>
              <w:rPr>
                <w:rFonts w:ascii="Times New Roman"/>
                <w:b w:val="false"/>
                <w:i w:val="false"/>
                <w:color w:val="000000"/>
                <w:sz w:val="20"/>
              </w:rPr>
              <w:t xml:space="preserve">(24), ст. 37 ч. 1 п. 12 УПК - </w:t>
            </w:r>
            <w:r>
              <w:rPr>
                <w:rFonts w:ascii="Times New Roman"/>
                <w:b w:val="false"/>
                <w:i w:val="false"/>
                <w:color w:val="000000"/>
                <w:sz w:val="20"/>
              </w:rPr>
              <w:t>ст. 68</w:t>
            </w:r>
            <w:r>
              <w:rPr>
                <w:rFonts w:ascii="Times New Roman"/>
                <w:b w:val="false"/>
                <w:i w:val="false"/>
                <w:color w:val="000000"/>
                <w:sz w:val="20"/>
              </w:rPr>
              <w:t xml:space="preserve"> УК (25), ст. 38 ч. 1 УПК РК –</w:t>
            </w:r>
            <w:r>
              <w:br/>
            </w:r>
            <w:r>
              <w:rPr>
                <w:rFonts w:ascii="Times New Roman"/>
                <w:b w:val="false"/>
                <w:i w:val="false"/>
                <w:color w:val="000000"/>
                <w:sz w:val="20"/>
              </w:rPr>
              <w:t>
</w:t>
            </w:r>
            <w:r>
              <w:rPr>
                <w:rFonts w:ascii="Times New Roman"/>
                <w:b w:val="false"/>
                <w:i w:val="false"/>
                <w:color w:val="000000"/>
                <w:sz w:val="20"/>
              </w:rPr>
              <w:t xml:space="preserve">ст. 67 ч. 2 УК РК (26), по </w:t>
            </w:r>
            <w:r>
              <w:rPr>
                <w:rFonts w:ascii="Times New Roman"/>
                <w:b w:val="false"/>
                <w:i w:val="false"/>
                <w:color w:val="000000"/>
                <w:sz w:val="20"/>
              </w:rPr>
              <w:t>ст. 496</w:t>
            </w:r>
            <w:r>
              <w:rPr>
                <w:rFonts w:ascii="Times New Roman"/>
                <w:b w:val="false"/>
                <w:i w:val="false"/>
                <w:color w:val="000000"/>
                <w:sz w:val="20"/>
              </w:rPr>
              <w:t xml:space="preserve"> ч. 6 УПК РК (27), по </w:t>
            </w:r>
            <w:r>
              <w:rPr>
                <w:rFonts w:ascii="Times New Roman"/>
                <w:b w:val="false"/>
                <w:i w:val="false"/>
                <w:color w:val="000000"/>
                <w:sz w:val="20"/>
              </w:rPr>
              <w:t>ст. 514</w:t>
            </w:r>
            <w:r>
              <w:rPr>
                <w:rFonts w:ascii="Times New Roman"/>
                <w:b w:val="false"/>
                <w:i w:val="false"/>
                <w:color w:val="000000"/>
                <w:sz w:val="20"/>
              </w:rPr>
              <w:t xml:space="preserve"> ч.</w:t>
            </w:r>
            <w:r>
              <w:br/>
            </w:r>
            <w:r>
              <w:rPr>
                <w:rFonts w:ascii="Times New Roman"/>
                <w:b w:val="false"/>
                <w:i w:val="false"/>
                <w:color w:val="000000"/>
                <w:sz w:val="20"/>
              </w:rPr>
              <w:t>
</w:t>
            </w:r>
            <w:r>
              <w:rPr>
                <w:rFonts w:ascii="Times New Roman"/>
                <w:b w:val="false"/>
                <w:i w:val="false"/>
                <w:color w:val="000000"/>
                <w:sz w:val="20"/>
              </w:rPr>
              <w:t xml:space="preserve">1 п. 1 УПК РК (29), приостановлено по </w:t>
            </w:r>
            <w:r>
              <w:rPr>
                <w:rFonts w:ascii="Times New Roman"/>
                <w:b w:val="false"/>
                <w:i w:val="false"/>
                <w:color w:val="000000"/>
                <w:sz w:val="20"/>
              </w:rPr>
              <w:t>ст. 50</w:t>
            </w:r>
            <w:r>
              <w:rPr>
                <w:rFonts w:ascii="Times New Roman"/>
                <w:b w:val="false"/>
                <w:i w:val="false"/>
                <w:color w:val="000000"/>
                <w:sz w:val="20"/>
              </w:rPr>
              <w:t xml:space="preserve"> ч. 1 п. 2 УПК (32),</w:t>
            </w:r>
            <w:r>
              <w:br/>
            </w:r>
            <w:r>
              <w:rPr>
                <w:rFonts w:ascii="Times New Roman"/>
                <w:b w:val="false"/>
                <w:i w:val="false"/>
                <w:color w:val="000000"/>
                <w:sz w:val="20"/>
              </w:rPr>
              <w:t>
</w:t>
            </w:r>
            <w:r>
              <w:rPr>
                <w:rFonts w:ascii="Times New Roman"/>
                <w:b w:val="false"/>
                <w:i w:val="false"/>
                <w:color w:val="000000"/>
                <w:sz w:val="20"/>
              </w:rPr>
              <w:t>возвращено на дополнительное расследование прокурором (54), судом</w:t>
            </w:r>
            <w:r>
              <w:br/>
            </w:r>
            <w:r>
              <w:rPr>
                <w:rFonts w:ascii="Times New Roman"/>
                <w:b w:val="false"/>
                <w:i w:val="false"/>
                <w:color w:val="000000"/>
                <w:sz w:val="20"/>
              </w:rPr>
              <w:t>
</w:t>
            </w:r>
            <w:r>
              <w:rPr>
                <w:rFonts w:ascii="Times New Roman"/>
                <w:b w:val="false"/>
                <w:i w:val="false"/>
                <w:color w:val="000000"/>
                <w:sz w:val="20"/>
              </w:rPr>
              <w:t>(56).</w:t>
            </w:r>
            <w:r>
              <w:br/>
            </w:r>
            <w:r>
              <w:rPr>
                <w:rFonts w:ascii="Times New Roman"/>
                <w:b w:val="false"/>
                <w:i w:val="false"/>
                <w:color w:val="000000"/>
                <w:sz w:val="20"/>
              </w:rPr>
              <w:t>
</w:t>
            </w:r>
            <w:r>
              <w:rPr>
                <w:rFonts w:ascii="Times New Roman"/>
                <w:b w:val="false"/>
                <w:i w:val="false"/>
                <w:color w:val="000000"/>
                <w:sz w:val="20"/>
              </w:rPr>
              <w:t>43.1. По делам частного обвинения:</w:t>
            </w:r>
            <w:r>
              <w:rPr>
                <w:rFonts w:ascii="Times New Roman"/>
                <w:b w:val="false"/>
                <w:i w:val="false"/>
                <w:color w:val="000000"/>
                <w:sz w:val="20"/>
              </w:rPr>
              <w:t xml:space="preserve"> штраф (1), привл. к общ.</w:t>
            </w:r>
            <w:r>
              <w:br/>
            </w:r>
            <w:r>
              <w:rPr>
                <w:rFonts w:ascii="Times New Roman"/>
                <w:b w:val="false"/>
                <w:i w:val="false"/>
                <w:color w:val="000000"/>
                <w:sz w:val="20"/>
              </w:rPr>
              <w:t>
</w:t>
            </w:r>
            <w:r>
              <w:rPr>
                <w:rFonts w:ascii="Times New Roman"/>
                <w:b w:val="false"/>
                <w:i w:val="false"/>
                <w:color w:val="000000"/>
                <w:sz w:val="20"/>
              </w:rPr>
              <w:t>работам (2), исправ. работы (3), арест (4), лишение свободы (5),</w:t>
            </w:r>
            <w:r>
              <w:br/>
            </w:r>
            <w:r>
              <w:rPr>
                <w:rFonts w:ascii="Times New Roman"/>
                <w:b w:val="false"/>
                <w:i w:val="false"/>
                <w:color w:val="000000"/>
                <w:sz w:val="20"/>
              </w:rPr>
              <w:t>
</w:t>
            </w:r>
            <w:r>
              <w:rPr>
                <w:rFonts w:ascii="Times New Roman"/>
                <w:b w:val="false"/>
                <w:i w:val="false"/>
                <w:color w:val="000000"/>
                <w:sz w:val="20"/>
              </w:rPr>
              <w:t>лишение должн. (6), лишение права управления тр/ср. (7), принято</w:t>
            </w:r>
            <w:r>
              <w:br/>
            </w:r>
            <w:r>
              <w:rPr>
                <w:rFonts w:ascii="Times New Roman"/>
                <w:b w:val="false"/>
                <w:i w:val="false"/>
                <w:color w:val="000000"/>
                <w:sz w:val="20"/>
              </w:rPr>
              <w:t>
</w:t>
            </w:r>
            <w:r>
              <w:rPr>
                <w:rFonts w:ascii="Times New Roman"/>
                <w:b w:val="false"/>
                <w:i w:val="false"/>
                <w:color w:val="000000"/>
                <w:sz w:val="20"/>
              </w:rPr>
              <w:t>меры воспитательного характера (8), ограничение свободы (9).</w:t>
            </w:r>
            <w:r>
              <w:br/>
            </w:r>
            <w:r>
              <w:rPr>
                <w:rFonts w:ascii="Times New Roman"/>
                <w:b w:val="false"/>
                <w:i w:val="false"/>
                <w:color w:val="000000"/>
                <w:sz w:val="20"/>
              </w:rPr>
              <w:t>
</w:t>
            </w:r>
            <w:r>
              <w:rPr>
                <w:rFonts w:ascii="Times New Roman"/>
                <w:b w:val="false"/>
                <w:i w:val="false"/>
                <w:color w:val="000000"/>
                <w:sz w:val="20"/>
              </w:rPr>
              <w:t xml:space="preserve">43.2. Дата принятия решения </w:t>
            </w:r>
            <w:r>
              <w:rPr>
                <w:rFonts w:ascii="Times New Roman"/>
                <w:b w:val="false"/>
                <w:i w:val="false"/>
                <w:color w:val="000000"/>
                <w:sz w:val="20"/>
              </w:rPr>
              <w:t>"___" __________________ 20__ г.</w:t>
            </w:r>
            <w:r>
              <w:br/>
            </w:r>
            <w:r>
              <w:rPr>
                <w:rFonts w:ascii="Times New Roman"/>
                <w:b w:val="false"/>
                <w:i w:val="false"/>
                <w:color w:val="000000"/>
                <w:sz w:val="20"/>
              </w:rPr>
              <w:t>
</w:t>
            </w:r>
            <w:r>
              <w:rPr>
                <w:rFonts w:ascii="Times New Roman"/>
                <w:b w:val="false"/>
                <w:i w:val="false"/>
                <w:color w:val="000000"/>
                <w:sz w:val="20"/>
              </w:rPr>
              <w:t>43.3. Кем: прокурором (1), органом уголовного преследования (2),</w:t>
            </w:r>
            <w:r>
              <w:br/>
            </w:r>
            <w:r>
              <w:rPr>
                <w:rFonts w:ascii="Times New Roman"/>
                <w:b w:val="false"/>
                <w:i w:val="false"/>
                <w:color w:val="000000"/>
                <w:sz w:val="20"/>
              </w:rPr>
              <w:t>
</w:t>
            </w:r>
            <w:r>
              <w:rPr>
                <w:rFonts w:ascii="Times New Roman"/>
                <w:b w:val="false"/>
                <w:i w:val="false"/>
                <w:color w:val="000000"/>
                <w:sz w:val="20"/>
              </w:rPr>
              <w:t>судом (3), спец. прокурор (4).</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43.1. /_/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43.2.</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43.3. /_/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МЕРЫ ВОЗДЕЙСТВИЯ К ЛИЦУ, СОВЕРШИВШЕМУ ПРЕСТУПЛЕНИЕ:</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4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Лицо, совершившее преступление, состояло на учете:</w:t>
            </w:r>
            <w:r>
              <w:rPr>
                <w:rFonts w:ascii="Times New Roman"/>
                <w:b w:val="false"/>
                <w:i w:val="false"/>
                <w:color w:val="000000"/>
                <w:sz w:val="20"/>
              </w:rPr>
              <w:t xml:space="preserve"> ОВД</w:t>
            </w:r>
            <w:r>
              <w:br/>
            </w:r>
            <w:r>
              <w:rPr>
                <w:rFonts w:ascii="Times New Roman"/>
                <w:b w:val="false"/>
                <w:i w:val="false"/>
                <w:color w:val="000000"/>
                <w:sz w:val="20"/>
              </w:rPr>
              <w:t>
</w:t>
            </w:r>
            <w:r>
              <w:rPr>
                <w:rFonts w:ascii="Times New Roman"/>
                <w:b w:val="false"/>
                <w:i w:val="false"/>
                <w:color w:val="000000"/>
                <w:sz w:val="20"/>
              </w:rPr>
              <w:t>оперативном (01), дактилоскопическом (02), в ИДН (03), в</w:t>
            </w:r>
            <w:r>
              <w:br/>
            </w:r>
            <w:r>
              <w:rPr>
                <w:rFonts w:ascii="Times New Roman"/>
                <w:b w:val="false"/>
                <w:i w:val="false"/>
                <w:color w:val="000000"/>
                <w:sz w:val="20"/>
              </w:rPr>
              <w:t>
</w:t>
            </w:r>
            <w:r>
              <w:rPr>
                <w:rFonts w:ascii="Times New Roman"/>
                <w:b w:val="false"/>
                <w:i w:val="false"/>
                <w:color w:val="000000"/>
                <w:sz w:val="20"/>
              </w:rPr>
              <w:t>профилактической службе (04), в ПНД: в связи с психическим</w:t>
            </w:r>
            <w:r>
              <w:br/>
            </w:r>
            <w:r>
              <w:rPr>
                <w:rFonts w:ascii="Times New Roman"/>
                <w:b w:val="false"/>
                <w:i w:val="false"/>
                <w:color w:val="000000"/>
                <w:sz w:val="20"/>
              </w:rPr>
              <w:t>
</w:t>
            </w:r>
            <w:r>
              <w:rPr>
                <w:rFonts w:ascii="Times New Roman"/>
                <w:b w:val="false"/>
                <w:i w:val="false"/>
                <w:color w:val="000000"/>
                <w:sz w:val="20"/>
              </w:rPr>
              <w:t>заболеванием (05), алкоголизмом (06), наркоманией (07), объявлялся</w:t>
            </w:r>
            <w:r>
              <w:br/>
            </w:r>
            <w:r>
              <w:rPr>
                <w:rFonts w:ascii="Times New Roman"/>
                <w:b w:val="false"/>
                <w:i w:val="false"/>
                <w:color w:val="000000"/>
                <w:sz w:val="20"/>
              </w:rPr>
              <w:t>
</w:t>
            </w:r>
            <w:r>
              <w:rPr>
                <w:rFonts w:ascii="Times New Roman"/>
                <w:b w:val="false"/>
                <w:i w:val="false"/>
                <w:color w:val="000000"/>
                <w:sz w:val="20"/>
              </w:rPr>
              <w:t>розыск по данному делу (08), наличие информации в АБД (09), СБОП</w:t>
            </w:r>
            <w:r>
              <w:br/>
            </w:r>
            <w:r>
              <w:rPr>
                <w:rFonts w:ascii="Times New Roman"/>
                <w:b w:val="false"/>
                <w:i w:val="false"/>
                <w:color w:val="000000"/>
                <w:sz w:val="20"/>
              </w:rPr>
              <w:t>
</w:t>
            </w:r>
            <w:r>
              <w:rPr>
                <w:rFonts w:ascii="Times New Roman"/>
                <w:b w:val="false"/>
                <w:i w:val="false"/>
                <w:color w:val="000000"/>
                <w:sz w:val="20"/>
              </w:rPr>
              <w:t>(10), в ОВД по категории "наркоман" (11).</w:t>
            </w:r>
            <w:r>
              <w:br/>
            </w:r>
            <w:r>
              <w:rPr>
                <w:rFonts w:ascii="Times New Roman"/>
                <w:b w:val="false"/>
                <w:i w:val="false"/>
                <w:color w:val="000000"/>
                <w:sz w:val="20"/>
              </w:rPr>
              <w:t>
</w:t>
            </w:r>
            <w:r>
              <w:rPr>
                <w:rFonts w:ascii="Times New Roman"/>
                <w:b w:val="false"/>
                <w:i w:val="false"/>
                <w:color w:val="000000"/>
                <w:sz w:val="20"/>
              </w:rPr>
              <w:t>45. Ранее применялись меры администр. взыскания:</w:t>
            </w:r>
            <w:r>
              <w:br/>
            </w:r>
            <w:r>
              <w:rPr>
                <w:rFonts w:ascii="Times New Roman"/>
                <w:b w:val="false"/>
                <w:i w:val="false"/>
                <w:color w:val="000000"/>
                <w:sz w:val="20"/>
              </w:rPr>
              <w:t>
</w:t>
            </w:r>
            <w:r>
              <w:rPr>
                <w:rFonts w:ascii="Times New Roman"/>
                <w:b w:val="false"/>
                <w:i w:val="false"/>
                <w:color w:val="000000"/>
                <w:sz w:val="20"/>
              </w:rPr>
              <w:t>предупреждение (01), штраф (02), возмездное изъятие предмета,</w:t>
            </w:r>
            <w:r>
              <w:br/>
            </w:r>
            <w:r>
              <w:rPr>
                <w:rFonts w:ascii="Times New Roman"/>
                <w:b w:val="false"/>
                <w:i w:val="false"/>
                <w:color w:val="000000"/>
                <w:sz w:val="20"/>
              </w:rPr>
              <w:t>
</w:t>
            </w:r>
            <w:r>
              <w:rPr>
                <w:rFonts w:ascii="Times New Roman"/>
                <w:b w:val="false"/>
                <w:i w:val="false"/>
                <w:color w:val="000000"/>
                <w:sz w:val="20"/>
              </w:rPr>
              <w:t>являющегося орудием соверш. или непосредств. объектом администр.</w:t>
            </w:r>
            <w:r>
              <w:br/>
            </w:r>
            <w:r>
              <w:rPr>
                <w:rFonts w:ascii="Times New Roman"/>
                <w:b w:val="false"/>
                <w:i w:val="false"/>
                <w:color w:val="000000"/>
                <w:sz w:val="20"/>
              </w:rPr>
              <w:t>
</w:t>
            </w:r>
            <w:r>
              <w:rPr>
                <w:rFonts w:ascii="Times New Roman"/>
                <w:b w:val="false"/>
                <w:i w:val="false"/>
                <w:color w:val="000000"/>
                <w:sz w:val="20"/>
              </w:rPr>
              <w:t>правонарушения (03), конфискация предмета (04), лишение спец. права</w:t>
            </w:r>
            <w:r>
              <w:br/>
            </w:r>
            <w:r>
              <w:rPr>
                <w:rFonts w:ascii="Times New Roman"/>
                <w:b w:val="false"/>
                <w:i w:val="false"/>
                <w:color w:val="000000"/>
                <w:sz w:val="20"/>
              </w:rPr>
              <w:t>
</w:t>
            </w:r>
            <w:r>
              <w:rPr>
                <w:rFonts w:ascii="Times New Roman"/>
                <w:b w:val="false"/>
                <w:i w:val="false"/>
                <w:color w:val="000000"/>
                <w:sz w:val="20"/>
              </w:rPr>
              <w:t>(05); административный арест (06), установление надзора за</w:t>
            </w:r>
            <w:r>
              <w:br/>
            </w:r>
            <w:r>
              <w:rPr>
                <w:rFonts w:ascii="Times New Roman"/>
                <w:b w:val="false"/>
                <w:i w:val="false"/>
                <w:color w:val="000000"/>
                <w:sz w:val="20"/>
              </w:rPr>
              <w:t>
</w:t>
            </w:r>
            <w:r>
              <w:rPr>
                <w:rFonts w:ascii="Times New Roman"/>
                <w:b w:val="false"/>
                <w:i w:val="false"/>
                <w:color w:val="000000"/>
                <w:sz w:val="20"/>
              </w:rPr>
              <w:t>предпринимательской деятельностью (07), лишение лицензии (патента)</w:t>
            </w:r>
            <w:r>
              <w:br/>
            </w:r>
            <w:r>
              <w:rPr>
                <w:rFonts w:ascii="Times New Roman"/>
                <w:b w:val="false"/>
                <w:i w:val="false"/>
                <w:color w:val="000000"/>
                <w:sz w:val="20"/>
              </w:rPr>
              <w:t>
</w:t>
            </w:r>
            <w:r>
              <w:rPr>
                <w:rFonts w:ascii="Times New Roman"/>
                <w:b w:val="false"/>
                <w:i w:val="false"/>
                <w:color w:val="000000"/>
                <w:sz w:val="20"/>
              </w:rPr>
              <w:t>(08), исправительные работы (09).</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/_/_/, /_/_/,</w:t>
            </w:r>
            <w:r>
              <w:br/>
            </w:r>
            <w:r>
              <w:rPr>
                <w:rFonts w:ascii="Times New Roman"/>
                <w:b w:val="false"/>
                <w:i w:val="false"/>
                <w:color w:val="000000"/>
                <w:sz w:val="20"/>
              </w:rPr>
              <w:t>
</w:t>
            </w:r>
            <w:r>
              <w:rPr>
                <w:rFonts w:ascii="Times New Roman"/>
                <w:b w:val="false"/>
                <w:i w:val="false"/>
                <w:color w:val="000000"/>
                <w:sz w:val="20"/>
              </w:rPr>
              <w:t>/_/_/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45. /_/_/, /_/_/,</w:t>
            </w:r>
            <w:r>
              <w:br/>
            </w:r>
            <w:r>
              <w:rPr>
                <w:rFonts w:ascii="Times New Roman"/>
                <w:b w:val="false"/>
                <w:i w:val="false"/>
                <w:color w:val="000000"/>
                <w:sz w:val="20"/>
              </w:rPr>
              <w:t>
</w:t>
            </w:r>
            <w:r>
              <w:rPr>
                <w:rFonts w:ascii="Times New Roman"/>
                <w:b w:val="false"/>
                <w:i w:val="false"/>
                <w:color w:val="000000"/>
                <w:sz w:val="20"/>
              </w:rPr>
              <w:t>/_/_/</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46. Прочие отметки </w:t>
            </w:r>
            <w:r>
              <w:rPr>
                <w:rFonts w:ascii="Times New Roman"/>
                <w:b w:val="false"/>
                <w:i w:val="false"/>
                <w:color w:val="000000"/>
                <w:sz w:val="20"/>
              </w:rPr>
              <w:t>_____________________________________________</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 "___" __________ 20 г.</w:t>
      </w:r>
      <w:r>
        <w:br/>
      </w:r>
      <w:r>
        <w:rPr>
          <w:rFonts w:ascii="Times New Roman"/>
          <w:b w:val="false"/>
          <w:i w:val="false"/>
          <w:color w:val="000000"/>
          <w:sz w:val="28"/>
        </w:rPr>
        <w:t>
лицо, осуществляющее уголовное преследование</w:t>
      </w:r>
      <w:r>
        <w:br/>
      </w:r>
      <w:r>
        <w:rPr>
          <w:rFonts w:ascii="Times New Roman"/>
          <w:b w:val="false"/>
          <w:i w:val="false"/>
          <w:color w:val="000000"/>
          <w:sz w:val="28"/>
        </w:rPr>
        <w:t>
   (судья – по делам частного обвинения)</w:t>
      </w:r>
      <w:r>
        <w:br/>
      </w:r>
      <w:r>
        <w:rPr>
          <w:rFonts w:ascii="Times New Roman"/>
          <w:b w:val="false"/>
          <w:i w:val="false"/>
          <w:color w:val="000000"/>
          <w:sz w:val="28"/>
        </w:rPr>
        <w:t>
Прокурор ____________________________________ "____" _________ 20 г.</w:t>
      </w:r>
      <w:r>
        <w:br/>
      </w:r>
      <w:r>
        <w:rPr>
          <w:rFonts w:ascii="Times New Roman"/>
          <w:b w:val="false"/>
          <w:i w:val="false"/>
          <w:color w:val="000000"/>
          <w:sz w:val="28"/>
        </w:rPr>
        <w:t>
                (фамилия и подпись)</w:t>
      </w:r>
    </w:p>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p>
      <w:pPr>
        <w:spacing w:after="0"/>
        <w:ind w:left="0"/>
        <w:jc w:val="both"/>
      </w:pPr>
      <w:r>
        <w:rPr>
          <w:rFonts w:ascii="Times New Roman"/>
          <w:b w:val="false"/>
          <w:i w:val="false"/>
          <w:color w:val="000000"/>
          <w:sz w:val="28"/>
        </w:rPr>
        <w:t xml:space="preserve">Приложение 7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о преступлениях, уголовных дел, </w:t>
      </w:r>
      <w:r>
        <w:br/>
      </w:r>
      <w:r>
        <w:rPr>
          <w:rFonts w:ascii="Times New Roman"/>
          <w:b w:val="false"/>
          <w:i w:val="false"/>
          <w:color w:val="000000"/>
          <w:sz w:val="28"/>
        </w:rPr>
        <w:t xml:space="preserve">
результатов их расследования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p>
      <w:pPr>
        <w:spacing w:after="0"/>
        <w:ind w:left="0"/>
        <w:jc w:val="both"/>
      </w:pPr>
      <w:r>
        <w:rPr>
          <w:rFonts w:ascii="Times New Roman"/>
          <w:b w:val="false"/>
          <w:i w:val="false"/>
          <w:color w:val="ff0000"/>
          <w:sz w:val="28"/>
        </w:rPr>
        <w:t xml:space="preserve">      Сноска. Приложение 7 в редакции приказа Генерального Прокурора РК от 20.01.2010 </w:t>
      </w:r>
      <w:r>
        <w:rPr>
          <w:rFonts w:ascii="Times New Roman"/>
          <w:b w:val="false"/>
          <w:i w:val="false"/>
          <w:color w:val="ff0000"/>
          <w:sz w:val="28"/>
        </w:rPr>
        <w:t>№ 3</w:t>
      </w:r>
      <w:r>
        <w:rPr>
          <w:rFonts w:ascii="Times New Roman"/>
          <w:b w:val="false"/>
          <w:i w:val="false"/>
          <w:color w:val="ff0000"/>
          <w:sz w:val="28"/>
        </w:rPr>
        <w:t>.</w:t>
      </w:r>
    </w:p>
    <w:p>
      <w:pPr>
        <w:spacing w:after="0"/>
        <w:ind w:left="0"/>
        <w:jc w:val="both"/>
      </w:pPr>
      <w:r>
        <w:rPr>
          <w:rFonts w:ascii="Times New Roman"/>
          <w:b/>
          <w:i w:val="false"/>
          <w:color w:val="000000"/>
          <w:sz w:val="28"/>
        </w:rPr>
        <w:t xml:space="preserve">Форма 2.1 </w:t>
      </w:r>
    </w:p>
    <w:bookmarkStart w:name="z63" w:id="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Карточка на лицо подозреваемое, обвиняемое, </w:t>
      </w:r>
      <w:r>
        <w:br/>
      </w:r>
      <w:r>
        <w:rPr>
          <w:rFonts w:ascii="Times New Roman"/>
          <w:b w:val="false"/>
          <w:i w:val="false"/>
          <w:color w:val="000000"/>
          <w:sz w:val="28"/>
        </w:rPr>
        <w:t xml:space="preserve">
                    </w:t>
      </w:r>
      <w:r>
        <w:rPr>
          <w:rFonts w:ascii="Times New Roman"/>
          <w:b/>
          <w:i w:val="false"/>
          <w:color w:val="000000"/>
          <w:sz w:val="28"/>
        </w:rPr>
        <w:t>задержанное либо арестованное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4233"/>
        <w:gridCol w:w="1461"/>
        <w:gridCol w:w="3673"/>
      </w:tblGrid>
      <w:tr>
        <w:trPr>
          <w:trHeight w:val="20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r>
              <w:rPr>
                <w:rFonts w:ascii="Times New Roman"/>
                <w:b w:val="false"/>
                <w:i w:val="false"/>
                <w:color w:val="000000"/>
                <w:sz w:val="20"/>
              </w:rPr>
              <w:t>_____________________________________________________________</w:t>
            </w:r>
            <w:r>
              <w:br/>
            </w:r>
            <w:r>
              <w:rPr>
                <w:rFonts w:ascii="Times New Roman"/>
                <w:b w:val="false"/>
                <w:i w:val="false"/>
                <w:color w:val="000000"/>
                <w:sz w:val="20"/>
              </w:rPr>
              <w:t>
                      </w:t>
            </w:r>
            <w:r>
              <w:rPr>
                <w:rFonts w:ascii="Times New Roman"/>
                <w:b/>
                <w:i w:val="false"/>
                <w:color w:val="000000"/>
                <w:sz w:val="20"/>
              </w:rPr>
              <w:t>наименование органа</w:t>
            </w:r>
            <w:r>
              <w:br/>
            </w:r>
            <w:r>
              <w:rPr>
                <w:rFonts w:ascii="Times New Roman"/>
                <w:b w:val="false"/>
                <w:i w:val="false"/>
                <w:color w:val="000000"/>
                <w:sz w:val="20"/>
              </w:rPr>
              <w:t>
</w:t>
            </w:r>
            <w:r>
              <w:rPr>
                <w:rFonts w:ascii="Times New Roman"/>
                <w:b w:val="false"/>
                <w:i w:val="false"/>
                <w:color w:val="000000"/>
                <w:sz w:val="20"/>
              </w:rPr>
              <w:t>2. Служба: следствие (1), дознание (2)</w:t>
            </w:r>
            <w:r>
              <w:br/>
            </w:r>
            <w:r>
              <w:rPr>
                <w:rFonts w:ascii="Times New Roman"/>
                <w:b w:val="false"/>
                <w:i w:val="false"/>
                <w:color w:val="000000"/>
                <w:sz w:val="20"/>
              </w:rPr>
              <w:t>
</w:t>
            </w:r>
            <w:r>
              <w:rPr>
                <w:rFonts w:ascii="Times New Roman"/>
                <w:b w:val="false"/>
                <w:i w:val="false"/>
                <w:color w:val="000000"/>
                <w:sz w:val="20"/>
              </w:rPr>
              <w:t>3. Номер УД __________________________</w:t>
            </w:r>
            <w:r>
              <w:br/>
            </w:r>
            <w:r>
              <w:rPr>
                <w:rFonts w:ascii="Times New Roman"/>
                <w:b w:val="false"/>
                <w:i w:val="false"/>
                <w:color w:val="000000"/>
                <w:sz w:val="20"/>
              </w:rPr>
              <w:t>
</w:t>
            </w:r>
            <w:r>
              <w:rPr>
                <w:rFonts w:ascii="Times New Roman"/>
                <w:b w:val="false"/>
                <w:i w:val="false"/>
                <w:color w:val="000000"/>
                <w:sz w:val="20"/>
              </w:rPr>
              <w:t>7. Дата поступления карточки в УКПСиСУ "___" ________ 20 г.</w:t>
            </w:r>
            <w:r>
              <w:br/>
            </w:r>
            <w:r>
              <w:rPr>
                <w:rFonts w:ascii="Times New Roman"/>
                <w:b w:val="false"/>
                <w:i w:val="false"/>
                <w:color w:val="000000"/>
                <w:sz w:val="20"/>
              </w:rPr>
              <w:t>
</w:t>
            </w:r>
            <w:r>
              <w:rPr>
                <w:rFonts w:ascii="Times New Roman"/>
                <w:b w:val="false"/>
                <w:i w:val="false"/>
                <w:color w:val="000000"/>
                <w:sz w:val="20"/>
              </w:rPr>
              <w:t>   Сотрудник УКПСиСУ _______________________________________</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w:t>
            </w:r>
          </w:p>
          <w:p>
            <w:pPr>
              <w:spacing w:after="20"/>
              <w:ind w:left="20"/>
              <w:jc w:val="both"/>
            </w:pPr>
            <w:r>
              <w:rPr>
                <w:rFonts w:ascii="Times New Roman"/>
                <w:b w:val="false"/>
                <w:i w:val="false"/>
                <w:color w:val="000000"/>
                <w:sz w:val="20"/>
              </w:rPr>
              <w:t>2. /_/</w:t>
            </w:r>
            <w:r>
              <w:br/>
            </w:r>
            <w:r>
              <w:rPr>
                <w:rFonts w:ascii="Times New Roman"/>
                <w:b w:val="false"/>
                <w:i w:val="false"/>
                <w:color w:val="000000"/>
                <w:sz w:val="20"/>
              </w:rPr>
              <w:t>
</w:t>
            </w:r>
            <w:r>
              <w:rPr>
                <w:rFonts w:ascii="Times New Roman"/>
                <w:b w:val="false"/>
                <w:i w:val="false"/>
                <w:color w:val="000000"/>
                <w:sz w:val="20"/>
              </w:rPr>
              <w:t>3. /_/_/_/_/_/_/_/_/_/</w:t>
            </w:r>
            <w:r>
              <w:br/>
            </w:r>
            <w:r>
              <w:rPr>
                <w:rFonts w:ascii="Times New Roman"/>
                <w:b w:val="false"/>
                <w:i w:val="false"/>
                <w:color w:val="000000"/>
                <w:sz w:val="20"/>
              </w:rPr>
              <w:t>
</w:t>
            </w:r>
            <w:r>
              <w:rPr>
                <w:rFonts w:ascii="Times New Roman"/>
                <w:b w:val="false"/>
                <w:i w:val="false"/>
                <w:color w:val="000000"/>
                <w:sz w:val="20"/>
              </w:rPr>
              <w:t>7. /_/_/ /_/_/ /_/_/</w:t>
            </w:r>
            <w:r>
              <w:br/>
            </w:r>
            <w:r>
              <w:rPr>
                <w:rFonts w:ascii="Times New Roman"/>
                <w:b w:val="false"/>
                <w:i w:val="false"/>
                <w:color w:val="000000"/>
                <w:sz w:val="20"/>
              </w:rPr>
              <w:t>
</w:t>
            </w:r>
            <w:r>
              <w:rPr>
                <w:rFonts w:ascii="Times New Roman"/>
                <w:b w:val="false"/>
                <w:i w:val="false"/>
                <w:color w:val="000000"/>
                <w:sz w:val="20"/>
              </w:rPr>
              <w:t>   чис.  мес.  год</w:t>
            </w:r>
          </w:p>
        </w:tc>
      </w:tr>
      <w:tr>
        <w:trPr>
          <w:trHeight w:val="27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r>
              <w:rPr>
                <w:rFonts w:ascii="Times New Roman"/>
                <w:b w:val="false"/>
                <w:i w:val="false"/>
                <w:color w:val="000000"/>
                <w:sz w:val="20"/>
              </w:rPr>
              <w:t>                    </w:t>
            </w:r>
            <w:r>
              <w:rPr>
                <w:rFonts w:ascii="Times New Roman"/>
                <w:b/>
                <w:i w:val="false"/>
                <w:color w:val="000000"/>
                <w:sz w:val="20"/>
              </w:rPr>
              <w:t>ФАМИЛИЯ</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w:t>
            </w:r>
            <w:r>
              <w:rPr>
                <w:rFonts w:ascii="Times New Roman"/>
                <w:b w:val="false"/>
                <w:i w:val="false"/>
                <w:color w:val="000000"/>
                <w:sz w:val="20"/>
              </w:rPr>
              <w:t>                 </w:t>
            </w:r>
            <w:r>
              <w:rPr>
                <w:rFonts w:ascii="Times New Roman"/>
                <w:b/>
                <w:i w:val="false"/>
                <w:color w:val="000000"/>
                <w:sz w:val="20"/>
              </w:rPr>
              <w:t>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w:t>
            </w:r>
            <w:r>
              <w:rPr>
                <w:rFonts w:ascii="Times New Roman"/>
                <w:b w:val="false"/>
                <w:i w:val="false"/>
                <w:color w:val="000000"/>
                <w:sz w:val="20"/>
              </w:rPr>
              <w:t>               </w:t>
            </w:r>
            <w:r>
              <w:rPr>
                <w:rFonts w:ascii="Times New Roman"/>
                <w:b/>
                <w:i w:val="false"/>
                <w:color w:val="000000"/>
                <w:sz w:val="20"/>
              </w:rPr>
              <w:t>ОТЧЕСТВО</w:t>
            </w:r>
          </w:p>
        </w:tc>
      </w:tr>
      <w:tr>
        <w:trPr>
          <w:trHeight w:val="255"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Пол:</w:t>
            </w:r>
            <w:r>
              <w:rPr>
                <w:rFonts w:ascii="Times New Roman"/>
                <w:b w:val="false"/>
                <w:i w:val="false"/>
                <w:color w:val="000000"/>
                <w:sz w:val="20"/>
              </w:rPr>
              <w:t xml:space="preserve"> мужской (1), женский (2).</w:t>
            </w:r>
            <w:r>
              <w:br/>
            </w:r>
            <w:r>
              <w:rPr>
                <w:rFonts w:ascii="Times New Roman"/>
                <w:b w:val="false"/>
                <w:i w:val="false"/>
                <w:color w:val="000000"/>
                <w:sz w:val="20"/>
              </w:rPr>
              <w:t>
</w:t>
            </w:r>
            <w:r>
              <w:rPr>
                <w:rFonts w:ascii="Times New Roman"/>
                <w:b w:val="false"/>
                <w:i w:val="false"/>
                <w:color w:val="000000"/>
                <w:sz w:val="20"/>
              </w:rPr>
              <w:t>10. Дата рождения "__" ________ 20__ г.</w:t>
            </w:r>
            <w:r>
              <w:br/>
            </w:r>
            <w:r>
              <w:rPr>
                <w:rFonts w:ascii="Times New Roman"/>
                <w:b w:val="false"/>
                <w:i w:val="false"/>
                <w:color w:val="000000"/>
                <w:sz w:val="20"/>
              </w:rPr>
              <w:t>
</w:t>
            </w:r>
            <w:r>
              <w:rPr>
                <w:rFonts w:ascii="Times New Roman"/>
                <w:b w:val="false"/>
                <w:i w:val="false"/>
                <w:color w:val="000000"/>
                <w:sz w:val="20"/>
              </w:rPr>
              <w:t>11. Возраст на момент совершения преступления: до 11 лет</w:t>
            </w:r>
            <w:r>
              <w:br/>
            </w:r>
            <w:r>
              <w:rPr>
                <w:rFonts w:ascii="Times New Roman"/>
                <w:b w:val="false"/>
                <w:i w:val="false"/>
                <w:color w:val="000000"/>
                <w:sz w:val="20"/>
              </w:rPr>
              <w:t>
</w:t>
            </w:r>
            <w:r>
              <w:rPr>
                <w:rFonts w:ascii="Times New Roman"/>
                <w:b w:val="false"/>
                <w:i w:val="false"/>
                <w:color w:val="000000"/>
                <w:sz w:val="20"/>
              </w:rPr>
              <w:t>(01), 12-13 лет (02), 14-15 лет (03), 16-17 лет (04), 18-20 лет</w:t>
            </w:r>
            <w:r>
              <w:br/>
            </w:r>
            <w:r>
              <w:rPr>
                <w:rFonts w:ascii="Times New Roman"/>
                <w:b w:val="false"/>
                <w:i w:val="false"/>
                <w:color w:val="000000"/>
                <w:sz w:val="20"/>
              </w:rPr>
              <w:t>
</w:t>
            </w:r>
            <w:r>
              <w:rPr>
                <w:rFonts w:ascii="Times New Roman"/>
                <w:b w:val="false"/>
                <w:i w:val="false"/>
                <w:color w:val="000000"/>
                <w:sz w:val="20"/>
              </w:rPr>
              <w:t>(05), 21-29 лет (06), 30-39 лет (07), 40-49 лет (08), 50-59 лет</w:t>
            </w:r>
            <w:r>
              <w:br/>
            </w:r>
            <w:r>
              <w:rPr>
                <w:rFonts w:ascii="Times New Roman"/>
                <w:b w:val="false"/>
                <w:i w:val="false"/>
                <w:color w:val="000000"/>
                <w:sz w:val="20"/>
              </w:rPr>
              <w:t>
</w:t>
            </w:r>
            <w:r>
              <w:rPr>
                <w:rFonts w:ascii="Times New Roman"/>
                <w:b w:val="false"/>
                <w:i w:val="false"/>
                <w:color w:val="000000"/>
                <w:sz w:val="20"/>
              </w:rPr>
              <w:t>(09), 60 лет и старше (10).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/_/</w:t>
            </w:r>
            <w:r>
              <w:br/>
            </w:r>
            <w:r>
              <w:rPr>
                <w:rFonts w:ascii="Times New Roman"/>
                <w:b w:val="false"/>
                <w:i w:val="false"/>
                <w:color w:val="000000"/>
                <w:sz w:val="20"/>
              </w:rPr>
              <w:t>
</w:t>
            </w:r>
            <w:r>
              <w:rPr>
                <w:rFonts w:ascii="Times New Roman"/>
                <w:b w:val="false"/>
                <w:i w:val="false"/>
                <w:color w:val="000000"/>
                <w:sz w:val="20"/>
              </w:rPr>
              <w:t>10. /_/_/ /_/_/ /_/_/</w:t>
            </w:r>
            <w:r>
              <w:br/>
            </w:r>
            <w:r>
              <w:rPr>
                <w:rFonts w:ascii="Times New Roman"/>
                <w:b w:val="false"/>
                <w:i w:val="false"/>
                <w:color w:val="000000"/>
                <w:sz w:val="20"/>
              </w:rPr>
              <w:t>
</w:t>
            </w:r>
            <w:r>
              <w:rPr>
                <w:rFonts w:ascii="Times New Roman"/>
                <w:b w:val="false"/>
                <w:i w:val="false"/>
                <w:color w:val="000000"/>
                <w:sz w:val="20"/>
              </w:rPr>
              <w:t>    чис.  мес.  год</w:t>
            </w:r>
            <w:r>
              <w:br/>
            </w:r>
            <w:r>
              <w:rPr>
                <w:rFonts w:ascii="Times New Roman"/>
                <w:b w:val="false"/>
                <w:i w:val="false"/>
                <w:color w:val="000000"/>
                <w:sz w:val="20"/>
              </w:rPr>
              <w:t>
</w:t>
            </w:r>
            <w:r>
              <w:rPr>
                <w:rFonts w:ascii="Times New Roman"/>
                <w:b w:val="false"/>
                <w:i w:val="false"/>
                <w:color w:val="000000"/>
                <w:sz w:val="20"/>
              </w:rPr>
              <w:t>11. /_/</w:t>
            </w:r>
          </w:p>
        </w:tc>
      </w:tr>
      <w:tr>
        <w:trPr>
          <w:trHeight w:val="10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Обвинение предъявлено по</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ст. _____________________________ ч. _____ п. _____ УК РК</w:t>
            </w:r>
            <w:r>
              <w:br/>
            </w:r>
            <w:r>
              <w:rPr>
                <w:rFonts w:ascii="Times New Roman"/>
                <w:b w:val="false"/>
                <w:i w:val="false"/>
                <w:color w:val="000000"/>
                <w:sz w:val="20"/>
              </w:rPr>
              <w:t>
</w:t>
            </w:r>
            <w:r>
              <w:rPr>
                <w:rFonts w:ascii="Times New Roman"/>
                <w:b w:val="false"/>
                <w:i w:val="false"/>
                <w:color w:val="000000"/>
                <w:sz w:val="20"/>
              </w:rPr>
              <w:t>ст. _____________________________ ч. _____ п. _____ УК РК</w:t>
            </w:r>
            <w:r>
              <w:br/>
            </w:r>
            <w:r>
              <w:rPr>
                <w:rFonts w:ascii="Times New Roman"/>
                <w:b w:val="false"/>
                <w:i w:val="false"/>
                <w:color w:val="000000"/>
                <w:sz w:val="20"/>
              </w:rPr>
              <w:t>
</w:t>
            </w:r>
            <w:r>
              <w:rPr>
                <w:rFonts w:ascii="Times New Roman"/>
                <w:b w:val="false"/>
                <w:i w:val="false"/>
                <w:color w:val="000000"/>
                <w:sz w:val="20"/>
              </w:rPr>
              <w:t>ст. _____________________________ ч. _____ п. _____ УК РК</w:t>
            </w:r>
            <w:r>
              <w:br/>
            </w:r>
            <w:r>
              <w:rPr>
                <w:rFonts w:ascii="Times New Roman"/>
                <w:b w:val="false"/>
                <w:i w:val="false"/>
                <w:color w:val="000000"/>
                <w:sz w:val="20"/>
              </w:rPr>
              <w:t>
</w:t>
            </w:r>
            <w:r>
              <w:rPr>
                <w:rFonts w:ascii="Times New Roman"/>
                <w:b w:val="false"/>
                <w:i w:val="false"/>
                <w:color w:val="000000"/>
                <w:sz w:val="20"/>
              </w:rPr>
              <w:t>ст. _____________________________ ч. _____ п. _____ УК РК</w:t>
            </w:r>
            <w:r>
              <w:br/>
            </w:r>
            <w:r>
              <w:rPr>
                <w:rFonts w:ascii="Times New Roman"/>
                <w:b w:val="false"/>
                <w:i w:val="false"/>
                <w:color w:val="000000"/>
                <w:sz w:val="20"/>
              </w:rPr>
              <w:t>
</w:t>
            </w:r>
            <w:r>
              <w:rPr>
                <w:rFonts w:ascii="Times New Roman"/>
                <w:b w:val="false"/>
                <w:i w:val="false"/>
                <w:color w:val="000000"/>
                <w:sz w:val="20"/>
              </w:rPr>
              <w:t>ст. _____________________________ ч. _____ п. _____ УК РК</w:t>
            </w:r>
            <w:r>
              <w:br/>
            </w:r>
            <w:r>
              <w:rPr>
                <w:rFonts w:ascii="Times New Roman"/>
                <w:b w:val="false"/>
                <w:i w:val="false"/>
                <w:color w:val="000000"/>
                <w:sz w:val="20"/>
              </w:rPr>
              <w:t>
</w:t>
            </w:r>
            <w:r>
              <w:rPr>
                <w:rFonts w:ascii="Times New Roman"/>
                <w:b w:val="false"/>
                <w:i w:val="false"/>
                <w:color w:val="000000"/>
                <w:sz w:val="20"/>
              </w:rPr>
              <w:t>ст. _____________________________ ч. _____ п. _____ УК РК</w:t>
            </w:r>
            <w:r>
              <w:br/>
            </w:r>
            <w:r>
              <w:rPr>
                <w:rFonts w:ascii="Times New Roman"/>
                <w:b w:val="false"/>
                <w:i w:val="false"/>
                <w:color w:val="000000"/>
                <w:sz w:val="20"/>
              </w:rPr>
              <w:t>
</w:t>
            </w:r>
            <w:r>
              <w:rPr>
                <w:rFonts w:ascii="Times New Roman"/>
                <w:b w:val="false"/>
                <w:i w:val="false"/>
                <w:color w:val="000000"/>
                <w:sz w:val="20"/>
              </w:rPr>
              <w:t>ст. _____________________________ ч. _____ п. _____ УК РК</w:t>
            </w:r>
            <w:r>
              <w:br/>
            </w:r>
            <w:r>
              <w:rPr>
                <w:rFonts w:ascii="Times New Roman"/>
                <w:b w:val="false"/>
                <w:i w:val="false"/>
                <w:color w:val="000000"/>
                <w:sz w:val="20"/>
              </w:rPr>
              <w:t>
</w:t>
            </w:r>
            <w:r>
              <w:rPr>
                <w:rFonts w:ascii="Times New Roman"/>
                <w:b w:val="false"/>
                <w:i w:val="false"/>
                <w:color w:val="000000"/>
                <w:sz w:val="20"/>
              </w:rPr>
              <w:t>Статья для  учета: ст. _____________ ч. _____ п. _____ УК РК</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ст. 10</w:t>
            </w:r>
            <w:r>
              <w:rPr>
                <w:rFonts w:ascii="Times New Roman"/>
                <w:b/>
                <w:i w:val="false"/>
                <w:color w:val="000000"/>
                <w:sz w:val="20"/>
              </w:rPr>
              <w:t xml:space="preserve"> УК РК: </w:t>
            </w:r>
            <w:r>
              <w:rPr>
                <w:rFonts w:ascii="Times New Roman"/>
                <w:b w:val="false"/>
                <w:i w:val="false"/>
                <w:color w:val="000000"/>
                <w:sz w:val="20"/>
              </w:rPr>
              <w:t>небольшой тяжести (1), средней тяжести (2),</w:t>
            </w:r>
            <w:r>
              <w:br/>
            </w:r>
            <w:r>
              <w:rPr>
                <w:rFonts w:ascii="Times New Roman"/>
                <w:b w:val="false"/>
                <w:i w:val="false"/>
                <w:color w:val="000000"/>
                <w:sz w:val="20"/>
              </w:rPr>
              <w:t>
</w:t>
            </w:r>
            <w:r>
              <w:rPr>
                <w:rFonts w:ascii="Times New Roman"/>
                <w:b w:val="false"/>
                <w:i w:val="false"/>
                <w:color w:val="000000"/>
                <w:sz w:val="20"/>
              </w:rPr>
              <w:t>тяжкие (3) , особо тяжкие (4)</w:t>
            </w:r>
            <w:r>
              <w:br/>
            </w:r>
            <w:r>
              <w:rPr>
                <w:rFonts w:ascii="Times New Roman"/>
                <w:b w:val="false"/>
                <w:i w:val="false"/>
                <w:color w:val="000000"/>
                <w:sz w:val="20"/>
              </w:rPr>
              <w:t>
</w:t>
            </w:r>
            <w:r>
              <w:rPr>
                <w:rFonts w:ascii="Times New Roman"/>
                <w:b w:val="false"/>
                <w:i w:val="false"/>
                <w:color w:val="000000"/>
                <w:sz w:val="20"/>
              </w:rPr>
              <w:t>12.1. Срок предъявления обвинения: до 3-х суток (1), до</w:t>
            </w:r>
            <w:r>
              <w:br/>
            </w:r>
            <w:r>
              <w:rPr>
                <w:rFonts w:ascii="Times New Roman"/>
                <w:b w:val="false"/>
                <w:i w:val="false"/>
                <w:color w:val="000000"/>
                <w:sz w:val="20"/>
              </w:rPr>
              <w:t>
</w:t>
            </w:r>
            <w:r>
              <w:rPr>
                <w:rFonts w:ascii="Times New Roman"/>
                <w:b w:val="false"/>
                <w:i w:val="false"/>
                <w:color w:val="000000"/>
                <w:sz w:val="20"/>
              </w:rPr>
              <w:t>10-ти суток (2), свыше 10-ти суток (3).</w:t>
            </w:r>
            <w:r>
              <w:br/>
            </w:r>
            <w:r>
              <w:rPr>
                <w:rFonts w:ascii="Times New Roman"/>
                <w:b w:val="false"/>
                <w:i w:val="false"/>
                <w:color w:val="000000"/>
                <w:sz w:val="20"/>
              </w:rPr>
              <w:t>
</w:t>
            </w:r>
            <w:r>
              <w:rPr>
                <w:rFonts w:ascii="Times New Roman"/>
                <w:b w:val="false"/>
                <w:i w:val="false"/>
                <w:color w:val="000000"/>
                <w:sz w:val="20"/>
              </w:rPr>
              <w:t>12.2. Кем: следователем (1), дознавателем (2), оперативным</w:t>
            </w:r>
            <w:r>
              <w:br/>
            </w:r>
            <w:r>
              <w:rPr>
                <w:rFonts w:ascii="Times New Roman"/>
                <w:b w:val="false"/>
                <w:i w:val="false"/>
                <w:color w:val="000000"/>
                <w:sz w:val="20"/>
              </w:rPr>
              <w:t>
</w:t>
            </w:r>
            <w:r>
              <w:rPr>
                <w:rFonts w:ascii="Times New Roman"/>
                <w:b w:val="false"/>
                <w:i w:val="false"/>
                <w:color w:val="000000"/>
                <w:sz w:val="20"/>
              </w:rPr>
              <w:t>работником (3), другими сотрудниками органа дознания (4),</w:t>
            </w:r>
            <w:r>
              <w:br/>
            </w:r>
            <w:r>
              <w:rPr>
                <w:rFonts w:ascii="Times New Roman"/>
                <w:b w:val="false"/>
                <w:i w:val="false"/>
                <w:color w:val="000000"/>
                <w:sz w:val="20"/>
              </w:rPr>
              <w:t>
</w:t>
            </w:r>
            <w:r>
              <w:rPr>
                <w:rFonts w:ascii="Times New Roman"/>
                <w:b w:val="false"/>
                <w:i w:val="false"/>
                <w:color w:val="000000"/>
                <w:sz w:val="20"/>
              </w:rPr>
              <w:t>прокурором (5), спец. прокурором (8).</w:t>
            </w:r>
            <w:r>
              <w:br/>
            </w:r>
            <w:r>
              <w:rPr>
                <w:rFonts w:ascii="Times New Roman"/>
                <w:b w:val="false"/>
                <w:i w:val="false"/>
                <w:color w:val="000000"/>
                <w:sz w:val="20"/>
              </w:rPr>
              <w:t>
</w:t>
            </w:r>
            <w:r>
              <w:rPr>
                <w:rFonts w:ascii="Times New Roman"/>
                <w:b w:val="false"/>
                <w:i w:val="false"/>
                <w:color w:val="000000"/>
                <w:sz w:val="20"/>
              </w:rPr>
              <w:t>12.3. Дата предъявления обвинения "__" __________ 20  г.</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ст. /_/_/_/</w:t>
            </w:r>
            <w:r>
              <w:br/>
            </w:r>
            <w:r>
              <w:rPr>
                <w:rFonts w:ascii="Times New Roman"/>
                <w:b w:val="false"/>
                <w:i w:val="false"/>
                <w:color w:val="000000"/>
                <w:sz w:val="20"/>
              </w:rPr>
              <w:t>
</w:t>
            </w:r>
            <w:r>
              <w:rPr>
                <w:rFonts w:ascii="Times New Roman"/>
                <w:b w:val="false"/>
                <w:i w:val="false"/>
                <w:color w:val="000000"/>
                <w:sz w:val="20"/>
              </w:rPr>
              <w:t>ч. /_/_/ п. /_/_/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12.1. /_/</w:t>
            </w:r>
          </w:p>
          <w:p>
            <w:pPr>
              <w:spacing w:after="20"/>
              <w:ind w:left="20"/>
              <w:jc w:val="both"/>
            </w:pPr>
            <w:r>
              <w:rPr>
                <w:rFonts w:ascii="Times New Roman"/>
                <w:b w:val="false"/>
                <w:i w:val="false"/>
                <w:color w:val="000000"/>
                <w:sz w:val="20"/>
              </w:rPr>
              <w:t>12.2 /_/</w:t>
            </w:r>
          </w:p>
          <w:p>
            <w:pPr>
              <w:spacing w:after="20"/>
              <w:ind w:left="20"/>
              <w:jc w:val="both"/>
            </w:pPr>
            <w:r>
              <w:rPr>
                <w:rFonts w:ascii="Times New Roman"/>
                <w:b w:val="false"/>
                <w:i w:val="false"/>
                <w:color w:val="000000"/>
                <w:sz w:val="20"/>
              </w:rPr>
              <w:t>12.2.</w:t>
            </w:r>
            <w:r>
              <w:rPr>
                <w:rFonts w:ascii="Times New Roman"/>
                <w:b w:val="false"/>
                <w:i w:val="false"/>
                <w:color w:val="000000"/>
                <w:sz w:val="20"/>
              </w:rPr>
              <w:t xml:space="preserve"> /_/_//_/_//_/_/</w:t>
            </w:r>
            <w:r>
              <w:br/>
            </w:r>
            <w:r>
              <w:rPr>
                <w:rFonts w:ascii="Times New Roman"/>
                <w:b w:val="false"/>
                <w:i w:val="false"/>
                <w:color w:val="000000"/>
                <w:sz w:val="20"/>
              </w:rPr>
              <w:t>
</w:t>
            </w:r>
            <w:r>
              <w:rPr>
                <w:rFonts w:ascii="Times New Roman"/>
                <w:b w:val="false"/>
                <w:i w:val="false"/>
                <w:color w:val="000000"/>
                <w:sz w:val="20"/>
              </w:rPr>
              <w:t>      чис. мес.  год</w:t>
            </w:r>
          </w:p>
        </w:tc>
      </w:tr>
      <w:tr>
        <w:trPr>
          <w:trHeight w:val="20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Основания и мотивы задержания: </w:t>
            </w:r>
            <w:r>
              <w:rPr>
                <w:rFonts w:ascii="Times New Roman"/>
                <w:b w:val="false"/>
                <w:i w:val="false"/>
                <w:color w:val="000000"/>
                <w:sz w:val="20"/>
              </w:rPr>
              <w:t>лицо застигнуто при</w:t>
            </w:r>
            <w:r>
              <w:br/>
            </w:r>
            <w:r>
              <w:rPr>
                <w:rFonts w:ascii="Times New Roman"/>
                <w:b w:val="false"/>
                <w:i w:val="false"/>
                <w:color w:val="000000"/>
                <w:sz w:val="20"/>
              </w:rPr>
              <w:t>
</w:t>
            </w:r>
            <w:r>
              <w:rPr>
                <w:rFonts w:ascii="Times New Roman"/>
                <w:b w:val="false"/>
                <w:i w:val="false"/>
                <w:color w:val="000000"/>
                <w:sz w:val="20"/>
              </w:rPr>
              <w:t>соверш.прест. или непоср. после его соверш. (1), очевидцы в том</w:t>
            </w:r>
            <w:r>
              <w:br/>
            </w:r>
            <w:r>
              <w:rPr>
                <w:rFonts w:ascii="Times New Roman"/>
                <w:b w:val="false"/>
                <w:i w:val="false"/>
                <w:color w:val="000000"/>
                <w:sz w:val="20"/>
              </w:rPr>
              <w:t>
</w:t>
            </w:r>
            <w:r>
              <w:rPr>
                <w:rFonts w:ascii="Times New Roman"/>
                <w:b w:val="false"/>
                <w:i w:val="false"/>
                <w:color w:val="000000"/>
                <w:sz w:val="20"/>
              </w:rPr>
              <w:t>указали на данное лицо, как на соверш. прест. либо задерж. это</w:t>
            </w:r>
            <w:r>
              <w:br/>
            </w:r>
            <w:r>
              <w:rPr>
                <w:rFonts w:ascii="Times New Roman"/>
                <w:b w:val="false"/>
                <w:i w:val="false"/>
                <w:color w:val="000000"/>
                <w:sz w:val="20"/>
              </w:rPr>
              <w:t>
</w:t>
            </w:r>
            <w:r>
              <w:rPr>
                <w:rFonts w:ascii="Times New Roman"/>
                <w:b w:val="false"/>
                <w:i w:val="false"/>
                <w:color w:val="000000"/>
                <w:sz w:val="20"/>
              </w:rPr>
              <w:t xml:space="preserve">лицо в порядке, предусм. </w:t>
            </w:r>
            <w:r>
              <w:rPr>
                <w:rFonts w:ascii="Times New Roman"/>
                <w:b w:val="false"/>
                <w:i w:val="false"/>
                <w:color w:val="000000"/>
                <w:sz w:val="20"/>
              </w:rPr>
              <w:t>ст. 133</w:t>
            </w:r>
            <w:r>
              <w:rPr>
                <w:rFonts w:ascii="Times New Roman"/>
                <w:b w:val="false"/>
                <w:i w:val="false"/>
                <w:color w:val="000000"/>
                <w:sz w:val="20"/>
              </w:rPr>
              <w:t xml:space="preserve"> УПК (2), на этом лице или на</w:t>
            </w:r>
            <w:r>
              <w:br/>
            </w:r>
            <w:r>
              <w:rPr>
                <w:rFonts w:ascii="Times New Roman"/>
                <w:b w:val="false"/>
                <w:i w:val="false"/>
                <w:color w:val="000000"/>
                <w:sz w:val="20"/>
              </w:rPr>
              <w:t>
</w:t>
            </w:r>
            <w:r>
              <w:rPr>
                <w:rFonts w:ascii="Times New Roman"/>
                <w:b w:val="false"/>
                <w:i w:val="false"/>
                <w:color w:val="000000"/>
                <w:sz w:val="20"/>
              </w:rPr>
              <w:t>его одежде, при нем или в его жилище обнаруж. явные следы прест.</w:t>
            </w:r>
            <w:r>
              <w:br/>
            </w:r>
            <w:r>
              <w:rPr>
                <w:rFonts w:ascii="Times New Roman"/>
                <w:b w:val="false"/>
                <w:i w:val="false"/>
                <w:color w:val="000000"/>
                <w:sz w:val="20"/>
              </w:rPr>
              <w:t>
</w:t>
            </w:r>
            <w:r>
              <w:rPr>
                <w:rFonts w:ascii="Times New Roman"/>
                <w:b w:val="false"/>
                <w:i w:val="false"/>
                <w:color w:val="000000"/>
                <w:sz w:val="20"/>
              </w:rPr>
              <w:t>(3), в полученных, в соотв. с законом, матер. ОРД в отнош. лица</w:t>
            </w:r>
            <w:r>
              <w:br/>
            </w:r>
            <w:r>
              <w:rPr>
                <w:rFonts w:ascii="Times New Roman"/>
                <w:b w:val="false"/>
                <w:i w:val="false"/>
                <w:color w:val="000000"/>
                <w:sz w:val="20"/>
              </w:rPr>
              <w:t>
</w:t>
            </w:r>
            <w:r>
              <w:rPr>
                <w:rFonts w:ascii="Times New Roman"/>
                <w:b w:val="false"/>
                <w:i w:val="false"/>
                <w:color w:val="000000"/>
                <w:sz w:val="20"/>
              </w:rPr>
              <w:t>им. достов. ст. 37 ч. 1 данные о совершенном или готовящ. им</w:t>
            </w:r>
            <w:r>
              <w:br/>
            </w:r>
            <w:r>
              <w:rPr>
                <w:rFonts w:ascii="Times New Roman"/>
                <w:b w:val="false"/>
                <w:i w:val="false"/>
                <w:color w:val="000000"/>
                <w:sz w:val="20"/>
              </w:rPr>
              <w:t>
</w:t>
            </w:r>
            <w:r>
              <w:rPr>
                <w:rFonts w:ascii="Times New Roman"/>
                <w:b w:val="false"/>
                <w:i w:val="false"/>
                <w:color w:val="000000"/>
                <w:sz w:val="20"/>
              </w:rPr>
              <w:t>тяжком или особо тяжком прест. (4), иные данные дающие основания</w:t>
            </w:r>
            <w:r>
              <w:br/>
            </w:r>
            <w:r>
              <w:rPr>
                <w:rFonts w:ascii="Times New Roman"/>
                <w:b w:val="false"/>
                <w:i w:val="false"/>
                <w:color w:val="000000"/>
                <w:sz w:val="20"/>
              </w:rPr>
              <w:t>
</w:t>
            </w:r>
            <w:r>
              <w:rPr>
                <w:rFonts w:ascii="Times New Roman"/>
                <w:b w:val="false"/>
                <w:i w:val="false"/>
                <w:color w:val="000000"/>
                <w:sz w:val="20"/>
              </w:rPr>
              <w:t>подозревать лицо в совершении преступления, при которых лицо</w:t>
            </w:r>
            <w:r>
              <w:br/>
            </w:r>
            <w:r>
              <w:rPr>
                <w:rFonts w:ascii="Times New Roman"/>
                <w:b w:val="false"/>
                <w:i w:val="false"/>
                <w:color w:val="000000"/>
                <w:sz w:val="20"/>
              </w:rPr>
              <w:t>
</w:t>
            </w:r>
            <w:r>
              <w:rPr>
                <w:rFonts w:ascii="Times New Roman"/>
                <w:b w:val="false"/>
                <w:i w:val="false"/>
                <w:color w:val="000000"/>
                <w:sz w:val="20"/>
              </w:rPr>
              <w:t>пыталось скрыться либо оно не имеет постоянного места жительства</w:t>
            </w:r>
            <w:r>
              <w:br/>
            </w:r>
            <w:r>
              <w:rPr>
                <w:rFonts w:ascii="Times New Roman"/>
                <w:b w:val="false"/>
                <w:i w:val="false"/>
                <w:color w:val="000000"/>
                <w:sz w:val="20"/>
              </w:rPr>
              <w:t>
</w:t>
            </w:r>
            <w:r>
              <w:rPr>
                <w:rFonts w:ascii="Times New Roman"/>
                <w:b w:val="false"/>
                <w:i w:val="false"/>
                <w:color w:val="000000"/>
                <w:sz w:val="20"/>
              </w:rPr>
              <w:t>или не установлена его личность (5).</w:t>
            </w:r>
            <w:r>
              <w:br/>
            </w:r>
            <w:r>
              <w:rPr>
                <w:rFonts w:ascii="Times New Roman"/>
                <w:b w:val="false"/>
                <w:i w:val="false"/>
                <w:color w:val="000000"/>
                <w:sz w:val="20"/>
              </w:rPr>
              <w:t>
</w:t>
            </w:r>
            <w:r>
              <w:rPr>
                <w:rFonts w:ascii="Times New Roman"/>
                <w:b w:val="false"/>
                <w:i w:val="false"/>
                <w:color w:val="000000"/>
                <w:sz w:val="20"/>
              </w:rPr>
              <w:t>13.1. Кем: следователем (1), дознавателем (2), оперативным</w:t>
            </w:r>
            <w:r>
              <w:br/>
            </w:r>
            <w:r>
              <w:rPr>
                <w:rFonts w:ascii="Times New Roman"/>
                <w:b w:val="false"/>
                <w:i w:val="false"/>
                <w:color w:val="000000"/>
                <w:sz w:val="20"/>
              </w:rPr>
              <w:t>
</w:t>
            </w:r>
            <w:r>
              <w:rPr>
                <w:rFonts w:ascii="Times New Roman"/>
                <w:b w:val="false"/>
                <w:i w:val="false"/>
                <w:color w:val="000000"/>
                <w:sz w:val="20"/>
              </w:rPr>
              <w:t>работником (3), другими сотрудниками органа дознания (4), спец.</w:t>
            </w:r>
            <w:r>
              <w:br/>
            </w:r>
            <w:r>
              <w:rPr>
                <w:rFonts w:ascii="Times New Roman"/>
                <w:b w:val="false"/>
                <w:i w:val="false"/>
                <w:color w:val="000000"/>
                <w:sz w:val="20"/>
              </w:rPr>
              <w:t>
</w:t>
            </w:r>
            <w:r>
              <w:rPr>
                <w:rFonts w:ascii="Times New Roman"/>
                <w:b w:val="false"/>
                <w:i w:val="false"/>
                <w:color w:val="000000"/>
                <w:sz w:val="20"/>
              </w:rPr>
              <w:t>прокурором (8).</w:t>
            </w:r>
            <w:r>
              <w:br/>
            </w:r>
            <w:r>
              <w:rPr>
                <w:rFonts w:ascii="Times New Roman"/>
                <w:b w:val="false"/>
                <w:i w:val="false"/>
                <w:color w:val="000000"/>
                <w:sz w:val="20"/>
              </w:rPr>
              <w:t>
</w:t>
            </w:r>
            <w:r>
              <w:rPr>
                <w:rFonts w:ascii="Times New Roman"/>
                <w:b w:val="false"/>
                <w:i w:val="false"/>
                <w:color w:val="000000"/>
                <w:sz w:val="20"/>
              </w:rPr>
              <w:t>13.2. Дата и время задержания "__" ___ 20 г., __ час. __ мин.</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13.1 /_/</w:t>
            </w:r>
            <w:r>
              <w:br/>
            </w:r>
            <w:r>
              <w:rPr>
                <w:rFonts w:ascii="Times New Roman"/>
                <w:b w:val="false"/>
                <w:i w:val="false"/>
                <w:color w:val="000000"/>
                <w:sz w:val="20"/>
              </w:rPr>
              <w:t>
</w:t>
            </w:r>
            <w:r>
              <w:rPr>
                <w:rFonts w:ascii="Times New Roman"/>
                <w:b w:val="false"/>
                <w:i w:val="false"/>
                <w:color w:val="000000"/>
                <w:sz w:val="20"/>
              </w:rPr>
              <w:t>13.2. /_/_//_/_//_/_/</w:t>
            </w:r>
            <w:r>
              <w:br/>
            </w:r>
            <w:r>
              <w:rPr>
                <w:rFonts w:ascii="Times New Roman"/>
                <w:b w:val="false"/>
                <w:i w:val="false"/>
                <w:color w:val="000000"/>
                <w:sz w:val="20"/>
              </w:rPr>
              <w:t>
</w:t>
            </w:r>
            <w:r>
              <w:rPr>
                <w:rFonts w:ascii="Times New Roman"/>
                <w:b w:val="false"/>
                <w:i w:val="false"/>
                <w:color w:val="000000"/>
                <w:sz w:val="20"/>
              </w:rPr>
              <w:t>      чис.  мес. год</w:t>
            </w:r>
            <w:r>
              <w:br/>
            </w:r>
            <w:r>
              <w:rPr>
                <w:rFonts w:ascii="Times New Roman"/>
                <w:b w:val="false"/>
                <w:i w:val="false"/>
                <w:color w:val="000000"/>
                <w:sz w:val="20"/>
              </w:rPr>
              <w:t>
</w:t>
            </w:r>
            <w:r>
              <w:rPr>
                <w:rFonts w:ascii="Times New Roman"/>
                <w:b w:val="false"/>
                <w:i w:val="false"/>
                <w:color w:val="000000"/>
                <w:sz w:val="20"/>
              </w:rPr>
              <w:t>/_/_/ ч. /_/_/ мин.</w:t>
            </w:r>
          </w:p>
        </w:tc>
      </w:tr>
      <w:tr>
        <w:trPr>
          <w:trHeight w:val="13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 Направлено ходатайство прокурору о производстве:</w:t>
            </w:r>
            <w:r>
              <w:br/>
            </w:r>
            <w:r>
              <w:rPr>
                <w:rFonts w:ascii="Times New Roman"/>
                <w:b w:val="false"/>
                <w:i w:val="false"/>
                <w:color w:val="000000"/>
                <w:sz w:val="20"/>
              </w:rPr>
              <w:t>
</w:t>
            </w:r>
            <w:r>
              <w:rPr>
                <w:rFonts w:ascii="Times New Roman"/>
                <w:b w:val="false"/>
                <w:i w:val="false"/>
                <w:color w:val="000000"/>
                <w:sz w:val="20"/>
              </w:rPr>
              <w:t>ареста (1), домашнего ареста (2)</w:t>
            </w:r>
            <w:r>
              <w:br/>
            </w:r>
            <w:r>
              <w:rPr>
                <w:rFonts w:ascii="Times New Roman"/>
                <w:b w:val="false"/>
                <w:i w:val="false"/>
                <w:color w:val="000000"/>
                <w:sz w:val="20"/>
              </w:rPr>
              <w:t>
</w:t>
            </w:r>
            <w:r>
              <w:rPr>
                <w:rFonts w:ascii="Times New Roman"/>
                <w:b w:val="false"/>
                <w:i w:val="false"/>
                <w:color w:val="000000"/>
                <w:sz w:val="20"/>
              </w:rPr>
              <w:t>Основания: в порядке ст. 142 УПК (1), в связи с розыском</w:t>
            </w:r>
            <w:r>
              <w:br/>
            </w:r>
            <w:r>
              <w:rPr>
                <w:rFonts w:ascii="Times New Roman"/>
                <w:b w:val="false"/>
                <w:i w:val="false"/>
                <w:color w:val="000000"/>
                <w:sz w:val="20"/>
              </w:rPr>
              <w:t>
</w:t>
            </w:r>
            <w:r>
              <w:rPr>
                <w:rFonts w:ascii="Times New Roman"/>
                <w:b w:val="false"/>
                <w:i w:val="false"/>
                <w:color w:val="000000"/>
                <w:sz w:val="20"/>
              </w:rPr>
              <w:t>обвиняемого (ст. 267 УПК РК) (2), в связи с международным розыском (ст. 267-1 УПК РК) (3), экстрадиционный арест в порядке</w:t>
            </w:r>
            <w:r>
              <w:br/>
            </w:r>
            <w:r>
              <w:rPr>
                <w:rFonts w:ascii="Times New Roman"/>
                <w:b w:val="false"/>
                <w:i w:val="false"/>
                <w:color w:val="000000"/>
                <w:sz w:val="20"/>
              </w:rPr>
              <w:t>
</w:t>
            </w:r>
            <w:r>
              <w:rPr>
                <w:rFonts w:ascii="Times New Roman"/>
                <w:b w:val="false"/>
                <w:i w:val="false"/>
                <w:color w:val="000000"/>
                <w:sz w:val="20"/>
              </w:rPr>
              <w:t>ст. 534 УПК РК (4).</w:t>
            </w:r>
            <w:r>
              <w:br/>
            </w:r>
            <w:r>
              <w:rPr>
                <w:rFonts w:ascii="Times New Roman"/>
                <w:b w:val="false"/>
                <w:i w:val="false"/>
                <w:color w:val="000000"/>
                <w:sz w:val="20"/>
              </w:rPr>
              <w:t>
</w:t>
            </w:r>
            <w:r>
              <w:rPr>
                <w:rFonts w:ascii="Times New Roman"/>
                <w:b w:val="false"/>
                <w:i w:val="false"/>
                <w:color w:val="000000"/>
                <w:sz w:val="20"/>
              </w:rPr>
              <w:t>Кем: следователем (1), дознавателем (2), спец. прокурором (8).</w:t>
            </w:r>
            <w:r>
              <w:br/>
            </w:r>
            <w:r>
              <w:rPr>
                <w:rFonts w:ascii="Times New Roman"/>
                <w:b w:val="false"/>
                <w:i w:val="false"/>
                <w:color w:val="000000"/>
                <w:sz w:val="20"/>
              </w:rPr>
              <w:t>
</w:t>
            </w:r>
            <w:r>
              <w:rPr>
                <w:rFonts w:ascii="Times New Roman"/>
                <w:b w:val="false"/>
                <w:i w:val="false"/>
                <w:color w:val="000000"/>
                <w:sz w:val="20"/>
              </w:rPr>
              <w:t>13.5. Результат: отказано (1), поддержано (2)</w:t>
            </w:r>
            <w:r>
              <w:br/>
            </w:r>
            <w:r>
              <w:rPr>
                <w:rFonts w:ascii="Times New Roman"/>
                <w:b w:val="false"/>
                <w:i w:val="false"/>
                <w:color w:val="000000"/>
                <w:sz w:val="20"/>
              </w:rPr>
              <w:t>
</w:t>
            </w:r>
            <w:r>
              <w:rPr>
                <w:rFonts w:ascii="Times New Roman"/>
                <w:b w:val="false"/>
                <w:i w:val="false"/>
                <w:color w:val="000000"/>
                <w:sz w:val="20"/>
              </w:rPr>
              <w:t>Дата принятия решения по ходатайству "___" _____ 20____ г.</w:t>
            </w:r>
            <w:r>
              <w:br/>
            </w:r>
            <w:r>
              <w:rPr>
                <w:rFonts w:ascii="Times New Roman"/>
                <w:b w:val="false"/>
                <w:i w:val="false"/>
                <w:color w:val="000000"/>
                <w:sz w:val="20"/>
              </w:rPr>
              <w:t>
</w:t>
            </w:r>
            <w:r>
              <w:rPr>
                <w:rFonts w:ascii="Times New Roman"/>
                <w:b w:val="false"/>
                <w:i w:val="false"/>
                <w:color w:val="000000"/>
                <w:sz w:val="20"/>
              </w:rPr>
              <w:t>13.6. Направлено прокурором ходатайство о производстве:</w:t>
            </w:r>
            <w:r>
              <w:br/>
            </w:r>
            <w:r>
              <w:rPr>
                <w:rFonts w:ascii="Times New Roman"/>
                <w:b w:val="false"/>
                <w:i w:val="false"/>
                <w:color w:val="000000"/>
                <w:sz w:val="20"/>
              </w:rPr>
              <w:t>
</w:t>
            </w:r>
            <w:r>
              <w:rPr>
                <w:rFonts w:ascii="Times New Roman"/>
                <w:b w:val="false"/>
                <w:i w:val="false"/>
                <w:color w:val="000000"/>
                <w:sz w:val="20"/>
              </w:rPr>
              <w:t>ареста (1), домашнего ареста(2)</w:t>
            </w:r>
            <w:r>
              <w:br/>
            </w:r>
            <w:r>
              <w:rPr>
                <w:rFonts w:ascii="Times New Roman"/>
                <w:b w:val="false"/>
                <w:i w:val="false"/>
                <w:color w:val="000000"/>
                <w:sz w:val="20"/>
              </w:rPr>
              <w:t>
</w:t>
            </w:r>
            <w:r>
              <w:rPr>
                <w:rFonts w:ascii="Times New Roman"/>
                <w:b w:val="false"/>
                <w:i w:val="false"/>
                <w:color w:val="000000"/>
                <w:sz w:val="20"/>
              </w:rPr>
              <w:t>Основания: в порядке ст. 142 УПК (1), в связи с розыском</w:t>
            </w:r>
            <w:r>
              <w:br/>
            </w:r>
            <w:r>
              <w:rPr>
                <w:rFonts w:ascii="Times New Roman"/>
                <w:b w:val="false"/>
                <w:i w:val="false"/>
                <w:color w:val="000000"/>
                <w:sz w:val="20"/>
              </w:rPr>
              <w:t>
</w:t>
            </w:r>
            <w:r>
              <w:rPr>
                <w:rFonts w:ascii="Times New Roman"/>
                <w:b w:val="false"/>
                <w:i w:val="false"/>
                <w:color w:val="000000"/>
                <w:sz w:val="20"/>
              </w:rPr>
              <w:t>обвиняемого (ст. 267 УПК РК) (2), в связи с международным</w:t>
            </w:r>
            <w:r>
              <w:br/>
            </w:r>
            <w:r>
              <w:rPr>
                <w:rFonts w:ascii="Times New Roman"/>
                <w:b w:val="false"/>
                <w:i w:val="false"/>
                <w:color w:val="000000"/>
                <w:sz w:val="20"/>
              </w:rPr>
              <w:t>
</w:t>
            </w:r>
            <w:r>
              <w:rPr>
                <w:rFonts w:ascii="Times New Roman"/>
                <w:b w:val="false"/>
                <w:i w:val="false"/>
                <w:color w:val="000000"/>
                <w:sz w:val="20"/>
              </w:rPr>
              <w:t>розыском (ст. 267-1 УПК РК) (3), экстрадиционный арест в порядке</w:t>
            </w:r>
            <w:r>
              <w:br/>
            </w:r>
            <w:r>
              <w:rPr>
                <w:rFonts w:ascii="Times New Roman"/>
                <w:b w:val="false"/>
                <w:i w:val="false"/>
                <w:color w:val="000000"/>
                <w:sz w:val="20"/>
              </w:rPr>
              <w:t>
</w:t>
            </w:r>
            <w:r>
              <w:rPr>
                <w:rFonts w:ascii="Times New Roman"/>
                <w:b w:val="false"/>
                <w:i w:val="false"/>
                <w:color w:val="000000"/>
                <w:sz w:val="20"/>
              </w:rPr>
              <w:t>ст. 534 УПК РК (4).</w:t>
            </w:r>
            <w:r>
              <w:br/>
            </w:r>
            <w:r>
              <w:rPr>
                <w:rFonts w:ascii="Times New Roman"/>
                <w:b w:val="false"/>
                <w:i w:val="false"/>
                <w:color w:val="000000"/>
                <w:sz w:val="20"/>
              </w:rPr>
              <w:t>
</w:t>
            </w:r>
            <w:r>
              <w:rPr>
                <w:rFonts w:ascii="Times New Roman"/>
                <w:b w:val="false"/>
                <w:i w:val="false"/>
                <w:color w:val="000000"/>
                <w:sz w:val="20"/>
              </w:rPr>
              <w:t>Дата направления "____" _____________________ 20__ г.</w:t>
            </w:r>
            <w:r>
              <w:br/>
            </w:r>
            <w:r>
              <w:rPr>
                <w:rFonts w:ascii="Times New Roman"/>
                <w:b w:val="false"/>
                <w:i w:val="false"/>
                <w:color w:val="000000"/>
                <w:sz w:val="20"/>
              </w:rPr>
              <w:t>
</w:t>
            </w:r>
            <w:r>
              <w:rPr>
                <w:rFonts w:ascii="Times New Roman"/>
                <w:b w:val="false"/>
                <w:i w:val="false"/>
                <w:color w:val="000000"/>
                <w:sz w:val="20"/>
              </w:rPr>
              <w:t>13.7. Отменено прокурором: постановление о привлечении в</w:t>
            </w:r>
            <w:r>
              <w:br/>
            </w:r>
            <w:r>
              <w:rPr>
                <w:rFonts w:ascii="Times New Roman"/>
                <w:b w:val="false"/>
                <w:i w:val="false"/>
                <w:color w:val="000000"/>
                <w:sz w:val="20"/>
              </w:rPr>
              <w:t>
</w:t>
            </w:r>
            <w:r>
              <w:rPr>
                <w:rFonts w:ascii="Times New Roman"/>
                <w:b w:val="false"/>
                <w:i w:val="false"/>
                <w:color w:val="000000"/>
                <w:sz w:val="20"/>
              </w:rPr>
              <w:t>качестве обвиняемого (1)</w:t>
            </w:r>
            <w:r>
              <w:br/>
            </w:r>
            <w:r>
              <w:rPr>
                <w:rFonts w:ascii="Times New Roman"/>
                <w:b w:val="false"/>
                <w:i w:val="false"/>
                <w:color w:val="000000"/>
                <w:sz w:val="20"/>
              </w:rPr>
              <w:t>
</w:t>
            </w:r>
            <w:r>
              <w:rPr>
                <w:rFonts w:ascii="Times New Roman"/>
                <w:b w:val="false"/>
                <w:i w:val="false"/>
                <w:color w:val="000000"/>
                <w:sz w:val="20"/>
              </w:rPr>
              <w:t>Дата отмены "_____" _____________________ 20____ г.</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/_/</w:t>
            </w:r>
            <w:r>
              <w:br/>
            </w:r>
            <w:r>
              <w:rPr>
                <w:rFonts w:ascii="Times New Roman"/>
                <w:b w:val="false"/>
                <w:i w:val="false"/>
                <w:color w:val="000000"/>
                <w:sz w:val="20"/>
              </w:rPr>
              <w:t>
</w:t>
            </w:r>
            <w:r>
              <w:rPr>
                <w:rFonts w:ascii="Times New Roman"/>
                <w:b w:val="false"/>
                <w:i w:val="false"/>
                <w:color w:val="000000"/>
                <w:sz w:val="20"/>
              </w:rPr>
              <w:t>/_/</w:t>
            </w:r>
          </w:p>
          <w:p>
            <w:pPr>
              <w:spacing w:after="20"/>
              <w:ind w:left="20"/>
              <w:jc w:val="both"/>
            </w:pPr>
            <w:r>
              <w:rPr>
                <w:rFonts w:ascii="Times New Roman"/>
                <w:b w:val="false"/>
                <w:i w:val="false"/>
                <w:color w:val="000000"/>
                <w:sz w:val="20"/>
              </w:rPr>
              <w:t>15.3 /_/</w:t>
            </w:r>
            <w:r>
              <w:br/>
            </w:r>
            <w:r>
              <w:rPr>
                <w:rFonts w:ascii="Times New Roman"/>
                <w:b w:val="false"/>
                <w:i w:val="false"/>
                <w:color w:val="000000"/>
                <w:sz w:val="20"/>
              </w:rPr>
              <w:t>
</w:t>
            </w:r>
            <w:r>
              <w:rPr>
                <w:rFonts w:ascii="Times New Roman"/>
                <w:b w:val="false"/>
                <w:i w:val="false"/>
                <w:color w:val="000000"/>
                <w:sz w:val="20"/>
              </w:rPr>
              <w:t>/_/_/. /_/_/. /_/_/</w:t>
            </w:r>
          </w:p>
          <w:p>
            <w:pPr>
              <w:spacing w:after="20"/>
              <w:ind w:left="20"/>
              <w:jc w:val="both"/>
            </w:pPr>
            <w:r>
              <w:rPr>
                <w:rFonts w:ascii="Times New Roman"/>
                <w:b w:val="false"/>
                <w:i w:val="false"/>
                <w:color w:val="000000"/>
                <w:sz w:val="20"/>
              </w:rPr>
              <w:t>13.6. /_/</w:t>
            </w:r>
            <w:r>
              <w:br/>
            </w:r>
            <w:r>
              <w:rPr>
                <w:rFonts w:ascii="Times New Roman"/>
                <w:b w:val="false"/>
                <w:i w:val="false"/>
                <w:color w:val="000000"/>
                <w:sz w:val="20"/>
              </w:rPr>
              <w:t>
</w:t>
            </w:r>
            <w:r>
              <w:rPr>
                <w:rFonts w:ascii="Times New Roman"/>
                <w:b w:val="false"/>
                <w:i w:val="false"/>
                <w:color w:val="000000"/>
                <w:sz w:val="20"/>
              </w:rPr>
              <w:t>/_/_/. /_/_/. /_/_/</w:t>
            </w:r>
          </w:p>
        </w:tc>
      </w:tr>
      <w:tr>
        <w:trPr>
          <w:trHeight w:val="11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Основания освобождения: </w:t>
            </w:r>
            <w:r>
              <w:rPr>
                <w:rFonts w:ascii="Times New Roman"/>
                <w:b w:val="false"/>
                <w:i w:val="false"/>
                <w:color w:val="000000"/>
                <w:sz w:val="20"/>
              </w:rPr>
              <w:t>за неподтверждением подозрения в</w:t>
            </w:r>
            <w:r>
              <w:br/>
            </w:r>
            <w:r>
              <w:rPr>
                <w:rFonts w:ascii="Times New Roman"/>
                <w:b w:val="false"/>
                <w:i w:val="false"/>
                <w:color w:val="000000"/>
                <w:sz w:val="20"/>
              </w:rPr>
              <w:t>
</w:t>
            </w:r>
            <w:r>
              <w:rPr>
                <w:rFonts w:ascii="Times New Roman"/>
                <w:b w:val="false"/>
                <w:i w:val="false"/>
                <w:color w:val="000000"/>
                <w:sz w:val="20"/>
              </w:rPr>
              <w:t>совершении преступления (1), в связи с нарушением порядка</w:t>
            </w:r>
            <w:r>
              <w:br/>
            </w:r>
            <w:r>
              <w:rPr>
                <w:rFonts w:ascii="Times New Roman"/>
                <w:b w:val="false"/>
                <w:i w:val="false"/>
                <w:color w:val="000000"/>
                <w:sz w:val="20"/>
              </w:rPr>
              <w:t>
</w:t>
            </w:r>
            <w:r>
              <w:rPr>
                <w:rFonts w:ascii="Times New Roman"/>
                <w:b w:val="false"/>
                <w:i w:val="false"/>
                <w:color w:val="000000"/>
                <w:sz w:val="20"/>
              </w:rPr>
              <w:t>задержания, установленного ст. 134 УПК (2), по ст. 153 ч. 13 УПК</w:t>
            </w:r>
            <w:r>
              <w:br/>
            </w:r>
            <w:r>
              <w:rPr>
                <w:rFonts w:ascii="Times New Roman"/>
                <w:b w:val="false"/>
                <w:i w:val="false"/>
                <w:color w:val="000000"/>
                <w:sz w:val="20"/>
              </w:rPr>
              <w:t>
</w:t>
            </w:r>
            <w:r>
              <w:rPr>
                <w:rFonts w:ascii="Times New Roman"/>
                <w:b w:val="false"/>
                <w:i w:val="false"/>
                <w:color w:val="000000"/>
                <w:sz w:val="20"/>
              </w:rPr>
              <w:t>(3), за отсутствием основания применить меру пресечения в виде</w:t>
            </w:r>
            <w:r>
              <w:br/>
            </w:r>
            <w:r>
              <w:rPr>
                <w:rFonts w:ascii="Times New Roman"/>
                <w:b w:val="false"/>
                <w:i w:val="false"/>
                <w:color w:val="000000"/>
                <w:sz w:val="20"/>
              </w:rPr>
              <w:t>
</w:t>
            </w:r>
            <w:r>
              <w:rPr>
                <w:rFonts w:ascii="Times New Roman"/>
                <w:b w:val="false"/>
                <w:i w:val="false"/>
                <w:color w:val="000000"/>
                <w:sz w:val="20"/>
              </w:rPr>
              <w:t>ареста (4), за истечением установленного срока задержания (5)</w:t>
            </w:r>
            <w:r>
              <w:br/>
            </w:r>
            <w:r>
              <w:rPr>
                <w:rFonts w:ascii="Times New Roman"/>
                <w:b w:val="false"/>
                <w:i w:val="false"/>
                <w:color w:val="000000"/>
                <w:sz w:val="20"/>
              </w:rPr>
              <w:t>
</w:t>
            </w:r>
            <w:r>
              <w:rPr>
                <w:rFonts w:ascii="Times New Roman"/>
                <w:b w:val="false"/>
                <w:i w:val="false"/>
                <w:color w:val="000000"/>
                <w:sz w:val="20"/>
              </w:rPr>
              <w:t>14.1. Кем: следователем (1), дознавателем (2), оперативным</w:t>
            </w:r>
            <w:r>
              <w:br/>
            </w:r>
            <w:r>
              <w:rPr>
                <w:rFonts w:ascii="Times New Roman"/>
                <w:b w:val="false"/>
                <w:i w:val="false"/>
                <w:color w:val="000000"/>
                <w:sz w:val="20"/>
              </w:rPr>
              <w:t>
</w:t>
            </w:r>
            <w:r>
              <w:rPr>
                <w:rFonts w:ascii="Times New Roman"/>
                <w:b w:val="false"/>
                <w:i w:val="false"/>
                <w:color w:val="000000"/>
                <w:sz w:val="20"/>
              </w:rPr>
              <w:t>работником (3), другими сотрудниками органа дознания (4),</w:t>
            </w:r>
            <w:r>
              <w:br/>
            </w:r>
            <w:r>
              <w:rPr>
                <w:rFonts w:ascii="Times New Roman"/>
                <w:b w:val="false"/>
                <w:i w:val="false"/>
                <w:color w:val="000000"/>
                <w:sz w:val="20"/>
              </w:rPr>
              <w:t>
</w:t>
            </w:r>
            <w:r>
              <w:rPr>
                <w:rFonts w:ascii="Times New Roman"/>
                <w:b w:val="false"/>
                <w:i w:val="false"/>
                <w:color w:val="000000"/>
                <w:sz w:val="20"/>
              </w:rPr>
              <w:t>прокурором (5), начальником места содержания задержанных (7),</w:t>
            </w:r>
            <w:r>
              <w:br/>
            </w:r>
            <w:r>
              <w:rPr>
                <w:rFonts w:ascii="Times New Roman"/>
                <w:b w:val="false"/>
                <w:i w:val="false"/>
                <w:color w:val="000000"/>
                <w:sz w:val="20"/>
              </w:rPr>
              <w:t>
</w:t>
            </w:r>
            <w:r>
              <w:rPr>
                <w:rFonts w:ascii="Times New Roman"/>
                <w:b w:val="false"/>
                <w:i w:val="false"/>
                <w:color w:val="000000"/>
                <w:sz w:val="20"/>
              </w:rPr>
              <w:t>спец. прокурором (8).</w:t>
            </w:r>
            <w:r>
              <w:br/>
            </w:r>
            <w:r>
              <w:rPr>
                <w:rFonts w:ascii="Times New Roman"/>
                <w:b w:val="false"/>
                <w:i w:val="false"/>
                <w:color w:val="000000"/>
                <w:sz w:val="20"/>
              </w:rPr>
              <w:t>
</w:t>
            </w:r>
            <w:r>
              <w:rPr>
                <w:rFonts w:ascii="Times New Roman"/>
                <w:b w:val="false"/>
                <w:i w:val="false"/>
                <w:color w:val="000000"/>
                <w:sz w:val="20"/>
              </w:rPr>
              <w:t>14.2. Дата и время освобождения "_" __ 20 г., _ час. __ мин.</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14.1. /_/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14.2. /_/_//_/_//_/_/</w:t>
            </w:r>
            <w:r>
              <w:br/>
            </w:r>
            <w:r>
              <w:rPr>
                <w:rFonts w:ascii="Times New Roman"/>
                <w:b w:val="false"/>
                <w:i w:val="false"/>
                <w:color w:val="000000"/>
                <w:sz w:val="20"/>
              </w:rPr>
              <w:t>
</w:t>
            </w:r>
            <w:r>
              <w:rPr>
                <w:rFonts w:ascii="Times New Roman"/>
                <w:b w:val="false"/>
                <w:i w:val="false"/>
                <w:color w:val="000000"/>
                <w:sz w:val="20"/>
              </w:rPr>
              <w:t>      чис.  мес. год</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/_/_/. /_/_/</w:t>
            </w:r>
            <w:r>
              <w:br/>
            </w:r>
            <w:r>
              <w:rPr>
                <w:rFonts w:ascii="Times New Roman"/>
                <w:b w:val="false"/>
                <w:i w:val="false"/>
                <w:color w:val="000000"/>
                <w:sz w:val="20"/>
              </w:rPr>
              <w:t>
</w:t>
            </w:r>
            <w:r>
              <w:rPr>
                <w:rFonts w:ascii="Times New Roman"/>
                <w:b w:val="false"/>
                <w:i w:val="false"/>
                <w:color w:val="000000"/>
                <w:sz w:val="20"/>
              </w:rPr>
              <w:t>час. мин.</w:t>
            </w:r>
          </w:p>
        </w:tc>
      </w:tr>
      <w:tr>
        <w:trPr>
          <w:trHeight w:val="13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Мера пресечения:</w:t>
            </w:r>
            <w:r>
              <w:rPr>
                <w:rFonts w:ascii="Times New Roman"/>
                <w:b w:val="false"/>
                <w:i w:val="false"/>
                <w:color w:val="000000"/>
                <w:sz w:val="20"/>
              </w:rPr>
              <w:t xml:space="preserve"> подписка о невыезде и надлежащем</w:t>
            </w:r>
            <w:r>
              <w:br/>
            </w:r>
            <w:r>
              <w:rPr>
                <w:rFonts w:ascii="Times New Roman"/>
                <w:b w:val="false"/>
                <w:i w:val="false"/>
                <w:color w:val="000000"/>
                <w:sz w:val="20"/>
              </w:rPr>
              <w:t>
</w:t>
            </w:r>
            <w:r>
              <w:rPr>
                <w:rFonts w:ascii="Times New Roman"/>
                <w:b w:val="false"/>
                <w:i w:val="false"/>
                <w:color w:val="000000"/>
                <w:sz w:val="20"/>
              </w:rPr>
              <w:t>поведении (1), личное поручительство (2), передача в/с под</w:t>
            </w:r>
            <w:r>
              <w:br/>
            </w:r>
            <w:r>
              <w:rPr>
                <w:rFonts w:ascii="Times New Roman"/>
                <w:b w:val="false"/>
                <w:i w:val="false"/>
                <w:color w:val="000000"/>
                <w:sz w:val="20"/>
              </w:rPr>
              <w:t>
</w:t>
            </w:r>
            <w:r>
              <w:rPr>
                <w:rFonts w:ascii="Times New Roman"/>
                <w:b w:val="false"/>
                <w:i w:val="false"/>
                <w:color w:val="000000"/>
                <w:sz w:val="20"/>
              </w:rPr>
              <w:t>наблюдение командования воинской части (3), отдача</w:t>
            </w:r>
            <w:r>
              <w:br/>
            </w:r>
            <w:r>
              <w:rPr>
                <w:rFonts w:ascii="Times New Roman"/>
                <w:b w:val="false"/>
                <w:i w:val="false"/>
                <w:color w:val="000000"/>
                <w:sz w:val="20"/>
              </w:rPr>
              <w:t>
</w:t>
            </w:r>
            <w:r>
              <w:rPr>
                <w:rFonts w:ascii="Times New Roman"/>
                <w:b w:val="false"/>
                <w:i w:val="false"/>
                <w:color w:val="000000"/>
                <w:sz w:val="20"/>
              </w:rPr>
              <w:t>несовершеннолетнего под присмотр (4), залог (5).</w:t>
            </w:r>
            <w:r>
              <w:br/>
            </w:r>
            <w:r>
              <w:rPr>
                <w:rFonts w:ascii="Times New Roman"/>
                <w:b w:val="false"/>
                <w:i w:val="false"/>
                <w:color w:val="000000"/>
                <w:sz w:val="20"/>
              </w:rPr>
              <w:t>
</w:t>
            </w:r>
            <w:r>
              <w:rPr>
                <w:rFonts w:ascii="Times New Roman"/>
                <w:b w:val="false"/>
                <w:i w:val="false"/>
                <w:color w:val="000000"/>
                <w:sz w:val="20"/>
              </w:rPr>
              <w:t>15.1. Основания: в порядке ст. 142 УПК (1), в связи с розыском</w:t>
            </w:r>
            <w:r>
              <w:br/>
            </w:r>
            <w:r>
              <w:rPr>
                <w:rFonts w:ascii="Times New Roman"/>
                <w:b w:val="false"/>
                <w:i w:val="false"/>
                <w:color w:val="000000"/>
                <w:sz w:val="20"/>
              </w:rPr>
              <w:t>
</w:t>
            </w:r>
            <w:r>
              <w:rPr>
                <w:rFonts w:ascii="Times New Roman"/>
                <w:b w:val="false"/>
                <w:i w:val="false"/>
                <w:color w:val="000000"/>
                <w:sz w:val="20"/>
              </w:rPr>
              <w:t>обвиняемого (ст. 267 УПК РК) (2), в связи с международным розыском (ст. 267-1 УПК РК) (3).</w:t>
            </w:r>
            <w:r>
              <w:br/>
            </w:r>
            <w:r>
              <w:rPr>
                <w:rFonts w:ascii="Times New Roman"/>
                <w:b w:val="false"/>
                <w:i w:val="false"/>
                <w:color w:val="000000"/>
                <w:sz w:val="20"/>
              </w:rPr>
              <w:t>
</w:t>
            </w:r>
            <w:r>
              <w:rPr>
                <w:rFonts w:ascii="Times New Roman"/>
                <w:b w:val="false"/>
                <w:i w:val="false"/>
                <w:color w:val="000000"/>
                <w:sz w:val="20"/>
              </w:rPr>
              <w:t>15.2. Кем: следователем (1), дознавателем (2), оперативным</w:t>
            </w:r>
            <w:r>
              <w:br/>
            </w:r>
            <w:r>
              <w:rPr>
                <w:rFonts w:ascii="Times New Roman"/>
                <w:b w:val="false"/>
                <w:i w:val="false"/>
                <w:color w:val="000000"/>
                <w:sz w:val="20"/>
              </w:rPr>
              <w:t>
</w:t>
            </w:r>
            <w:r>
              <w:rPr>
                <w:rFonts w:ascii="Times New Roman"/>
                <w:b w:val="false"/>
                <w:i w:val="false"/>
                <w:color w:val="000000"/>
                <w:sz w:val="20"/>
              </w:rPr>
              <w:t>работником (3), другими сотрудниками органа дознания (4),</w:t>
            </w:r>
            <w:r>
              <w:br/>
            </w:r>
            <w:r>
              <w:rPr>
                <w:rFonts w:ascii="Times New Roman"/>
                <w:b w:val="false"/>
                <w:i w:val="false"/>
                <w:color w:val="000000"/>
                <w:sz w:val="20"/>
              </w:rPr>
              <w:t>
</w:t>
            </w:r>
            <w:r>
              <w:rPr>
                <w:rFonts w:ascii="Times New Roman"/>
                <w:b w:val="false"/>
                <w:i w:val="false"/>
                <w:color w:val="000000"/>
                <w:sz w:val="20"/>
              </w:rPr>
              <w:t xml:space="preserve">прокурором (5), специальным прокурором </w:t>
            </w:r>
            <w:r>
              <w:rPr>
                <w:rFonts w:ascii="Times New Roman"/>
                <w:b/>
                <w:i w:val="false"/>
                <w:color w:val="000000"/>
                <w:sz w:val="20"/>
              </w:rPr>
              <w:t>(8)</w:t>
            </w:r>
            <w:r>
              <w:br/>
            </w:r>
            <w:r>
              <w:rPr>
                <w:rFonts w:ascii="Times New Roman"/>
                <w:b w:val="false"/>
                <w:i w:val="false"/>
                <w:color w:val="000000"/>
                <w:sz w:val="20"/>
              </w:rPr>
              <w:t>
</w:t>
            </w:r>
            <w:r>
              <w:rPr>
                <w:rFonts w:ascii="Times New Roman"/>
                <w:b w:val="false"/>
                <w:i w:val="false"/>
                <w:color w:val="000000"/>
                <w:sz w:val="20"/>
              </w:rPr>
              <w:t>15.3. Дата избрания меры пресечения "____" _____________ 20 г.</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15.1. /_/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15.2. /_/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15.3.</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 Жалоба вышестоящему прокурору на постановление об</w:t>
            </w:r>
            <w:r>
              <w:br/>
            </w:r>
            <w:r>
              <w:rPr>
                <w:rFonts w:ascii="Times New Roman"/>
                <w:b w:val="false"/>
                <w:i w:val="false"/>
                <w:color w:val="000000"/>
                <w:sz w:val="20"/>
              </w:rPr>
              <w:t>
</w:t>
            </w:r>
            <w:r>
              <w:rPr>
                <w:rFonts w:ascii="Times New Roman"/>
                <w:b w:val="false"/>
                <w:i w:val="false"/>
                <w:color w:val="000000"/>
                <w:sz w:val="20"/>
              </w:rPr>
              <w:t>отказе в поддержании ходатайства о санкции на: арест (1),</w:t>
            </w:r>
            <w:r>
              <w:br/>
            </w:r>
            <w:r>
              <w:rPr>
                <w:rFonts w:ascii="Times New Roman"/>
                <w:b w:val="false"/>
                <w:i w:val="false"/>
                <w:color w:val="000000"/>
                <w:sz w:val="20"/>
              </w:rPr>
              <w:t>
</w:t>
            </w:r>
            <w:r>
              <w:rPr>
                <w:rFonts w:ascii="Times New Roman"/>
                <w:b w:val="false"/>
                <w:i w:val="false"/>
                <w:color w:val="000000"/>
                <w:sz w:val="20"/>
              </w:rPr>
              <w:t>домашний арест (2)</w:t>
            </w:r>
            <w:r>
              <w:br/>
            </w:r>
            <w:r>
              <w:rPr>
                <w:rFonts w:ascii="Times New Roman"/>
                <w:b w:val="false"/>
                <w:i w:val="false"/>
                <w:color w:val="000000"/>
                <w:sz w:val="20"/>
              </w:rPr>
              <w:t>
</w:t>
            </w:r>
            <w:r>
              <w:rPr>
                <w:rFonts w:ascii="Times New Roman"/>
                <w:b w:val="false"/>
                <w:i w:val="false"/>
                <w:color w:val="000000"/>
                <w:sz w:val="20"/>
              </w:rPr>
              <w:t>Дата "______" ____________________ 20____ г.</w:t>
            </w:r>
            <w:r>
              <w:br/>
            </w:r>
            <w:r>
              <w:rPr>
                <w:rFonts w:ascii="Times New Roman"/>
                <w:b w:val="false"/>
                <w:i w:val="false"/>
                <w:color w:val="000000"/>
                <w:sz w:val="20"/>
              </w:rPr>
              <w:t>
</w:t>
            </w:r>
            <w:r>
              <w:rPr>
                <w:rFonts w:ascii="Times New Roman"/>
                <w:b w:val="false"/>
                <w:i w:val="false"/>
                <w:color w:val="000000"/>
                <w:sz w:val="20"/>
              </w:rPr>
              <w:t>Результат: удовлетворена (1), оставлена без удовлетворения (2)</w:t>
            </w:r>
            <w:r>
              <w:br/>
            </w:r>
            <w:r>
              <w:rPr>
                <w:rFonts w:ascii="Times New Roman"/>
                <w:b w:val="false"/>
                <w:i w:val="false"/>
                <w:color w:val="000000"/>
                <w:sz w:val="20"/>
              </w:rPr>
              <w:t>
</w:t>
            </w:r>
            <w:r>
              <w:rPr>
                <w:rFonts w:ascii="Times New Roman"/>
                <w:b w:val="false"/>
                <w:i w:val="false"/>
                <w:color w:val="000000"/>
                <w:sz w:val="20"/>
              </w:rPr>
              <w:t>Дата "______" _____________________ 20___ г.</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/_/</w:t>
            </w:r>
            <w:r>
              <w:br/>
            </w:r>
            <w:r>
              <w:rPr>
                <w:rFonts w:ascii="Times New Roman"/>
                <w:b w:val="false"/>
                <w:i w:val="false"/>
                <w:color w:val="000000"/>
                <w:sz w:val="20"/>
              </w:rPr>
              <w:t>
</w:t>
            </w:r>
            <w:r>
              <w:rPr>
                <w:rFonts w:ascii="Times New Roman"/>
                <w:b w:val="false"/>
                <w:i w:val="false"/>
                <w:color w:val="000000"/>
                <w:sz w:val="20"/>
              </w:rPr>
              <w:t>/_/</w:t>
            </w:r>
          </w:p>
          <w:p>
            <w:pPr>
              <w:spacing w:after="20"/>
              <w:ind w:left="20"/>
              <w:jc w:val="both"/>
            </w:pPr>
            <w:r>
              <w:rPr>
                <w:rFonts w:ascii="Times New Roman"/>
                <w:b w:val="false"/>
                <w:i w:val="false"/>
                <w:color w:val="000000"/>
                <w:sz w:val="20"/>
              </w:rPr>
              <w:t>16.1.</w:t>
            </w:r>
            <w:r>
              <w:rPr>
                <w:rFonts w:ascii="Times New Roman"/>
                <w:b w:val="false"/>
                <w:i w:val="false"/>
                <w:color w:val="000000"/>
                <w:sz w:val="20"/>
              </w:rPr>
              <w:t xml:space="preserve"> /_/_//_/_//_/_/</w:t>
            </w:r>
            <w:r>
              <w:br/>
            </w:r>
            <w:r>
              <w:rPr>
                <w:rFonts w:ascii="Times New Roman"/>
                <w:b w:val="false"/>
                <w:i w:val="false"/>
                <w:color w:val="000000"/>
                <w:sz w:val="20"/>
              </w:rPr>
              <w:t>
</w:t>
            </w:r>
            <w:r>
              <w:rPr>
                <w:rFonts w:ascii="Times New Roman"/>
                <w:b w:val="false"/>
                <w:i w:val="false"/>
                <w:color w:val="000000"/>
                <w:sz w:val="20"/>
              </w:rPr>
              <w:t>      чис. мес.  Год</w:t>
            </w:r>
          </w:p>
        </w:tc>
      </w:tr>
      <w:tr>
        <w:trPr>
          <w:trHeight w:val="8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В порядке ст.154 УПК РК:</w:t>
            </w:r>
            <w:r>
              <w:rPr>
                <w:rFonts w:ascii="Times New Roman"/>
                <w:b w:val="false"/>
                <w:i w:val="false"/>
                <w:color w:val="000000"/>
                <w:sz w:val="20"/>
              </w:rPr>
              <w:t xml:space="preserve"> мера пресечения отменена (1),</w:t>
            </w:r>
            <w:r>
              <w:br/>
            </w:r>
            <w:r>
              <w:rPr>
                <w:rFonts w:ascii="Times New Roman"/>
                <w:b w:val="false"/>
                <w:i w:val="false"/>
                <w:color w:val="000000"/>
                <w:sz w:val="20"/>
              </w:rPr>
              <w:t>
</w:t>
            </w:r>
            <w:r>
              <w:rPr>
                <w:rFonts w:ascii="Times New Roman"/>
                <w:b w:val="false"/>
                <w:i w:val="false"/>
                <w:color w:val="000000"/>
                <w:sz w:val="20"/>
              </w:rPr>
              <w:t>изменена (2),</w:t>
            </w:r>
            <w:r>
              <w:br/>
            </w:r>
            <w:r>
              <w:rPr>
                <w:rFonts w:ascii="Times New Roman"/>
                <w:b w:val="false"/>
                <w:i w:val="false"/>
                <w:color w:val="000000"/>
                <w:sz w:val="20"/>
              </w:rPr>
              <w:t>
</w:t>
            </w:r>
            <w:r>
              <w:rPr>
                <w:rFonts w:ascii="Times New Roman"/>
                <w:b w:val="false"/>
                <w:i w:val="false"/>
                <w:color w:val="000000"/>
                <w:sz w:val="20"/>
              </w:rPr>
              <w:t>Мера пресечения: арест(1), домашний арест (2)</w:t>
            </w:r>
            <w:r>
              <w:br/>
            </w:r>
            <w:r>
              <w:rPr>
                <w:rFonts w:ascii="Times New Roman"/>
                <w:b w:val="false"/>
                <w:i w:val="false"/>
                <w:color w:val="000000"/>
                <w:sz w:val="20"/>
              </w:rPr>
              <w:t>
</w:t>
            </w:r>
            <w:r>
              <w:rPr>
                <w:rFonts w:ascii="Times New Roman"/>
                <w:b w:val="false"/>
                <w:i w:val="false"/>
                <w:color w:val="000000"/>
                <w:sz w:val="20"/>
              </w:rPr>
              <w:t>В связи: с прекращением по реабилитирующим основаниям (1), по</w:t>
            </w:r>
            <w:r>
              <w:br/>
            </w:r>
            <w:r>
              <w:rPr>
                <w:rFonts w:ascii="Times New Roman"/>
                <w:b w:val="false"/>
                <w:i w:val="false"/>
                <w:color w:val="000000"/>
                <w:sz w:val="20"/>
              </w:rPr>
              <w:t>
</w:t>
            </w:r>
            <w:r>
              <w:rPr>
                <w:rFonts w:ascii="Times New Roman"/>
                <w:b w:val="false"/>
                <w:i w:val="false"/>
                <w:color w:val="000000"/>
                <w:sz w:val="20"/>
              </w:rPr>
              <w:t>нереабилитирующим основаниям (2), в связи с направлением у/д на</w:t>
            </w:r>
            <w:r>
              <w:br/>
            </w:r>
            <w:r>
              <w:rPr>
                <w:rFonts w:ascii="Times New Roman"/>
                <w:b w:val="false"/>
                <w:i w:val="false"/>
                <w:color w:val="000000"/>
                <w:sz w:val="20"/>
              </w:rPr>
              <w:t>
</w:t>
            </w:r>
            <w:r>
              <w:rPr>
                <w:rFonts w:ascii="Times New Roman"/>
                <w:b w:val="false"/>
                <w:i w:val="false"/>
                <w:color w:val="000000"/>
                <w:sz w:val="20"/>
              </w:rPr>
              <w:t>д/с прокурором (3), на д/с судом (4), с применением мер</w:t>
            </w:r>
            <w:r>
              <w:br/>
            </w:r>
            <w:r>
              <w:rPr>
                <w:rFonts w:ascii="Times New Roman"/>
                <w:b w:val="false"/>
                <w:i w:val="false"/>
                <w:color w:val="000000"/>
                <w:sz w:val="20"/>
              </w:rPr>
              <w:t>
</w:t>
            </w:r>
            <w:r>
              <w:rPr>
                <w:rFonts w:ascii="Times New Roman"/>
                <w:b w:val="false"/>
                <w:i w:val="false"/>
                <w:color w:val="000000"/>
                <w:sz w:val="20"/>
              </w:rPr>
              <w:t>медицинского характера (5);</w:t>
            </w:r>
            <w:r>
              <w:br/>
            </w:r>
            <w:r>
              <w:rPr>
                <w:rFonts w:ascii="Times New Roman"/>
                <w:b w:val="false"/>
                <w:i w:val="false"/>
                <w:color w:val="000000"/>
                <w:sz w:val="20"/>
              </w:rPr>
              <w:t>
</w:t>
            </w:r>
            <w:r>
              <w:rPr>
                <w:rFonts w:ascii="Times New Roman"/>
                <w:b w:val="false"/>
                <w:i w:val="false"/>
                <w:color w:val="000000"/>
                <w:sz w:val="20"/>
              </w:rPr>
              <w:t>17.1. Кем: следователем (1), дознавателем (2), оперативным</w:t>
            </w:r>
            <w:r>
              <w:br/>
            </w:r>
            <w:r>
              <w:rPr>
                <w:rFonts w:ascii="Times New Roman"/>
                <w:b w:val="false"/>
                <w:i w:val="false"/>
                <w:color w:val="000000"/>
                <w:sz w:val="20"/>
              </w:rPr>
              <w:t>
</w:t>
            </w:r>
            <w:r>
              <w:rPr>
                <w:rFonts w:ascii="Times New Roman"/>
                <w:b w:val="false"/>
                <w:i w:val="false"/>
                <w:color w:val="000000"/>
                <w:sz w:val="20"/>
              </w:rPr>
              <w:t>работником (3), другими сотрудниками органа дознания (4),</w:t>
            </w:r>
            <w:r>
              <w:br/>
            </w:r>
            <w:r>
              <w:rPr>
                <w:rFonts w:ascii="Times New Roman"/>
                <w:b w:val="false"/>
                <w:i w:val="false"/>
                <w:color w:val="000000"/>
                <w:sz w:val="20"/>
              </w:rPr>
              <w:t>
</w:t>
            </w:r>
            <w:r>
              <w:rPr>
                <w:rFonts w:ascii="Times New Roman"/>
                <w:b w:val="false"/>
                <w:i w:val="false"/>
                <w:color w:val="000000"/>
                <w:sz w:val="20"/>
              </w:rPr>
              <w:t>прокурором (5), судом (6), спец. прокурором (8).</w:t>
            </w:r>
            <w:r>
              <w:br/>
            </w:r>
            <w:r>
              <w:rPr>
                <w:rFonts w:ascii="Times New Roman"/>
                <w:b w:val="false"/>
                <w:i w:val="false"/>
                <w:color w:val="000000"/>
                <w:sz w:val="20"/>
              </w:rPr>
              <w:t>
</w:t>
            </w:r>
            <w:r>
              <w:rPr>
                <w:rFonts w:ascii="Times New Roman"/>
                <w:b w:val="false"/>
                <w:i w:val="false"/>
                <w:color w:val="000000"/>
                <w:sz w:val="20"/>
              </w:rPr>
              <w:t>17.2. Дата и время изменения (отмены) меры пресечения</w:t>
            </w:r>
            <w:r>
              <w:br/>
            </w:r>
            <w:r>
              <w:rPr>
                <w:rFonts w:ascii="Times New Roman"/>
                <w:b w:val="false"/>
                <w:i w:val="false"/>
                <w:color w:val="000000"/>
                <w:sz w:val="20"/>
              </w:rPr>
              <w:t>
</w:t>
            </w:r>
            <w:r>
              <w:rPr>
                <w:rFonts w:ascii="Times New Roman"/>
                <w:b w:val="false"/>
                <w:i w:val="false"/>
                <w:color w:val="000000"/>
                <w:sz w:val="20"/>
              </w:rPr>
              <w:t>"__"_____________ 20____ г. ____ час. ___ мин.</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/_/</w:t>
            </w:r>
          </w:p>
          <w:p>
            <w:pPr>
              <w:spacing w:after="20"/>
              <w:ind w:left="20"/>
              <w:jc w:val="both"/>
            </w:pPr>
            <w:r>
              <w:rPr>
                <w:rFonts w:ascii="Times New Roman"/>
                <w:b w:val="false"/>
                <w:i w:val="false"/>
                <w:color w:val="000000"/>
                <w:sz w:val="20"/>
              </w:rPr>
              <w:t>17.1. /_/</w:t>
            </w:r>
          </w:p>
          <w:p>
            <w:pPr>
              <w:spacing w:after="20"/>
              <w:ind w:left="20"/>
              <w:jc w:val="both"/>
            </w:pPr>
            <w:r>
              <w:rPr>
                <w:rFonts w:ascii="Times New Roman"/>
                <w:b w:val="false"/>
                <w:i w:val="false"/>
                <w:color w:val="000000"/>
                <w:sz w:val="20"/>
              </w:rPr>
              <w:t>17.2. /_/_//_/_//_/_/</w:t>
            </w:r>
            <w:r>
              <w:br/>
            </w:r>
            <w:r>
              <w:rPr>
                <w:rFonts w:ascii="Times New Roman"/>
                <w:b w:val="false"/>
                <w:i w:val="false"/>
                <w:color w:val="000000"/>
                <w:sz w:val="20"/>
              </w:rPr>
              <w:t>
</w:t>
            </w:r>
            <w:r>
              <w:rPr>
                <w:rFonts w:ascii="Times New Roman"/>
                <w:b w:val="false"/>
                <w:i w:val="false"/>
                <w:color w:val="000000"/>
                <w:sz w:val="20"/>
              </w:rPr>
              <w:t>      чис. мес.  Год</w:t>
            </w:r>
            <w:r>
              <w:br/>
            </w:r>
            <w:r>
              <w:rPr>
                <w:rFonts w:ascii="Times New Roman"/>
                <w:b w:val="false"/>
                <w:i w:val="false"/>
                <w:color w:val="000000"/>
                <w:sz w:val="20"/>
              </w:rPr>
              <w:t>
</w:t>
            </w:r>
            <w:r>
              <w:rPr>
                <w:rFonts w:ascii="Times New Roman"/>
                <w:b w:val="false"/>
                <w:i w:val="false"/>
                <w:color w:val="000000"/>
                <w:sz w:val="20"/>
              </w:rPr>
              <w:t>/_/_/. /_/_/</w:t>
            </w:r>
            <w:r>
              <w:br/>
            </w:r>
            <w:r>
              <w:rPr>
                <w:rFonts w:ascii="Times New Roman"/>
                <w:b w:val="false"/>
                <w:i w:val="false"/>
                <w:color w:val="000000"/>
                <w:sz w:val="20"/>
              </w:rPr>
              <w:t>
</w:t>
            </w:r>
            <w:r>
              <w:rPr>
                <w:rFonts w:ascii="Times New Roman"/>
                <w:b w:val="false"/>
                <w:i w:val="false"/>
                <w:color w:val="000000"/>
                <w:sz w:val="20"/>
              </w:rPr>
              <w:t>час.  мин.</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Прочие отметки _____________________________________</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 "___" ____________ 20 г.</w:t>
      </w:r>
      <w:r>
        <w:br/>
      </w:r>
      <w:r>
        <w:rPr>
          <w:rFonts w:ascii="Times New Roman"/>
          <w:b w:val="false"/>
          <w:i w:val="false"/>
          <w:color w:val="000000"/>
          <w:sz w:val="28"/>
        </w:rPr>
        <w:t>
лицо, проводившее задержание, освобождение</w:t>
      </w:r>
      <w:r>
        <w:br/>
      </w:r>
      <w:r>
        <w:rPr>
          <w:rFonts w:ascii="Times New Roman"/>
          <w:b w:val="false"/>
          <w:i w:val="false"/>
          <w:color w:val="000000"/>
          <w:sz w:val="28"/>
        </w:rPr>
        <w:t>
Прокурор  _________________________________ "___" ____________ 20 г.</w:t>
      </w:r>
    </w:p>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1. </w:t>
      </w:r>
      <w:r>
        <w:rPr>
          <w:rFonts w:ascii="Times New Roman"/>
          <w:b w:val="false"/>
          <w:i w:val="false"/>
          <w:color w:val="000000"/>
          <w:sz w:val="28"/>
        </w:rPr>
        <w:t>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p>
      <w:pPr>
        <w:spacing w:after="0"/>
        <w:ind w:left="0"/>
        <w:jc w:val="both"/>
      </w:pPr>
      <w:r>
        <w:rPr>
          <w:rFonts w:ascii="Times New Roman"/>
          <w:b w:val="false"/>
          <w:i w:val="false"/>
          <w:color w:val="000000"/>
          <w:sz w:val="28"/>
        </w:rPr>
        <w:t xml:space="preserve">Приложение 8 к Инструкции по ведению     </w:t>
      </w:r>
      <w:r>
        <w:br/>
      </w:r>
      <w:r>
        <w:rPr>
          <w:rFonts w:ascii="Times New Roman"/>
          <w:b w:val="false"/>
          <w:i w:val="false"/>
          <w:color w:val="000000"/>
          <w:sz w:val="28"/>
        </w:rPr>
        <w:t xml:space="preserve">
единого карточного учета заявлений,      </w:t>
      </w:r>
      <w:r>
        <w:br/>
      </w:r>
      <w:r>
        <w:rPr>
          <w:rFonts w:ascii="Times New Roman"/>
          <w:b w:val="false"/>
          <w:i w:val="false"/>
          <w:color w:val="000000"/>
          <w:sz w:val="28"/>
        </w:rPr>
        <w:t xml:space="preserve">
сообщений о преступлениях, уголовных дел, </w:t>
      </w:r>
      <w:r>
        <w:br/>
      </w:r>
      <w:r>
        <w:rPr>
          <w:rFonts w:ascii="Times New Roman"/>
          <w:b w:val="false"/>
          <w:i w:val="false"/>
          <w:color w:val="000000"/>
          <w:sz w:val="28"/>
        </w:rPr>
        <w:t xml:space="preserve">
результатов их расследования и судебного </w:t>
      </w:r>
      <w:r>
        <w:br/>
      </w:r>
      <w:r>
        <w:rPr>
          <w:rFonts w:ascii="Times New Roman"/>
          <w:b w:val="false"/>
          <w:i w:val="false"/>
          <w:color w:val="000000"/>
          <w:sz w:val="28"/>
        </w:rPr>
        <w:t xml:space="preserve">
рассмотрения (Единая унифицированная     </w:t>
      </w:r>
      <w:r>
        <w:br/>
      </w:r>
      <w:r>
        <w:rPr>
          <w:rFonts w:ascii="Times New Roman"/>
          <w:b w:val="false"/>
          <w:i w:val="false"/>
          <w:color w:val="000000"/>
          <w:sz w:val="28"/>
        </w:rPr>
        <w:t xml:space="preserve">
статистическая система)                  </w:t>
      </w:r>
    </w:p>
    <w:p>
      <w:pPr>
        <w:spacing w:after="0"/>
        <w:ind w:left="0"/>
        <w:jc w:val="both"/>
      </w:pPr>
      <w:r>
        <w:rPr>
          <w:rFonts w:ascii="Times New Roman"/>
          <w:b w:val="false"/>
          <w:i w:val="false"/>
          <w:color w:val="ff0000"/>
          <w:sz w:val="28"/>
        </w:rPr>
        <w:t xml:space="preserve">      Сноска. Приложение 8 в редакции приказа Генерального Прокурора РК от 20.01.2010 </w:t>
      </w:r>
      <w:r>
        <w:rPr>
          <w:rFonts w:ascii="Times New Roman"/>
          <w:b w:val="false"/>
          <w:i w:val="false"/>
          <w:color w:val="ff0000"/>
          <w:sz w:val="28"/>
        </w:rPr>
        <w:t>№ 3</w:t>
      </w:r>
      <w:r>
        <w:rPr>
          <w:rFonts w:ascii="Times New Roman"/>
          <w:b w:val="false"/>
          <w:i w:val="false"/>
          <w:color w:val="ff0000"/>
          <w:sz w:val="28"/>
        </w:rPr>
        <w:t>.</w:t>
      </w:r>
    </w:p>
    <w:p>
      <w:pPr>
        <w:spacing w:after="0"/>
        <w:ind w:left="0"/>
        <w:jc w:val="both"/>
      </w:pPr>
      <w:r>
        <w:rPr>
          <w:rFonts w:ascii="Times New Roman"/>
          <w:b/>
          <w:i w:val="false"/>
          <w:color w:val="000000"/>
          <w:sz w:val="28"/>
        </w:rPr>
        <w:t xml:space="preserve">Форма 3.0 </w:t>
      </w:r>
    </w:p>
    <w:bookmarkStart w:name="z64" w:id="61"/>
    <w:p>
      <w:pPr>
        <w:spacing w:after="0"/>
        <w:ind w:left="0"/>
        <w:jc w:val="both"/>
      </w:pPr>
      <w:r>
        <w:rPr>
          <w:rFonts w:ascii="Times New Roman"/>
          <w:b w:val="false"/>
          <w:i w:val="false"/>
          <w:color w:val="000000"/>
          <w:sz w:val="28"/>
        </w:rPr>
        <w:t xml:space="preserve">
         </w:t>
      </w:r>
      <w:r>
        <w:rPr>
          <w:rFonts w:ascii="Times New Roman"/>
          <w:b/>
          <w:i w:val="false"/>
          <w:color w:val="000000"/>
          <w:sz w:val="28"/>
        </w:rPr>
        <w:t>Карточка о решении прокурора по уголовному делу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6"/>
        <w:gridCol w:w="3004"/>
      </w:tblGrid>
      <w:tr>
        <w:trPr>
          <w:trHeight w:val="1395" w:hRule="atLeast"/>
        </w:trPr>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r>
              <w:rPr>
                <w:rFonts w:ascii="Times New Roman"/>
                <w:b w:val="false"/>
                <w:i w:val="false"/>
                <w:color w:val="000000"/>
                <w:sz w:val="20"/>
              </w:rPr>
              <w:t>______________________________________________________________</w:t>
            </w:r>
            <w:r>
              <w:br/>
            </w:r>
            <w:r>
              <w:rPr>
                <w:rFonts w:ascii="Times New Roman"/>
                <w:b w:val="false"/>
                <w:i w:val="false"/>
                <w:color w:val="000000"/>
                <w:sz w:val="20"/>
              </w:rPr>
              <w:t>
            </w:t>
            </w:r>
            <w:r>
              <w:rPr>
                <w:rFonts w:ascii="Times New Roman"/>
                <w:b/>
                <w:i w:val="false"/>
                <w:color w:val="000000"/>
                <w:sz w:val="20"/>
              </w:rPr>
              <w:t>наименование органа, расследующего УД</w:t>
            </w:r>
            <w:r>
              <w:br/>
            </w:r>
            <w:r>
              <w:rPr>
                <w:rFonts w:ascii="Times New Roman"/>
                <w:b w:val="false"/>
                <w:i w:val="false"/>
                <w:color w:val="000000"/>
                <w:sz w:val="20"/>
              </w:rPr>
              <w:t>
</w:t>
            </w:r>
            <w:r>
              <w:rPr>
                <w:rFonts w:ascii="Times New Roman"/>
                <w:b w:val="false"/>
                <w:i w:val="false"/>
                <w:color w:val="000000"/>
                <w:sz w:val="20"/>
              </w:rPr>
              <w:t>2. Служба, расследующая УД: следствие (1); дознание (2);</w:t>
            </w:r>
            <w:r>
              <w:br/>
            </w:r>
            <w:r>
              <w:rPr>
                <w:rFonts w:ascii="Times New Roman"/>
                <w:b w:val="false"/>
                <w:i w:val="false"/>
                <w:color w:val="000000"/>
                <w:sz w:val="20"/>
              </w:rPr>
              <w:t>
</w:t>
            </w:r>
            <w:r>
              <w:rPr>
                <w:rFonts w:ascii="Times New Roman"/>
                <w:b w:val="false"/>
                <w:i w:val="false"/>
                <w:color w:val="000000"/>
                <w:sz w:val="20"/>
              </w:rPr>
              <w:t xml:space="preserve">следствие по делам дознания в порядке: </w:t>
            </w:r>
            <w:r>
              <w:rPr>
                <w:rFonts w:ascii="Times New Roman"/>
                <w:b w:val="false"/>
                <w:i w:val="false"/>
                <w:color w:val="000000"/>
                <w:sz w:val="20"/>
              </w:rPr>
              <w:t>ст. 288</w:t>
            </w:r>
            <w:r>
              <w:rPr>
                <w:rFonts w:ascii="Times New Roman"/>
                <w:b w:val="false"/>
                <w:i w:val="false"/>
                <w:color w:val="000000"/>
                <w:sz w:val="20"/>
              </w:rPr>
              <w:t xml:space="preserve"> ч. 1 УПК РК (3), в</w:t>
            </w:r>
            <w:r>
              <w:br/>
            </w:r>
            <w:r>
              <w:rPr>
                <w:rFonts w:ascii="Times New Roman"/>
                <w:b w:val="false"/>
                <w:i w:val="false"/>
                <w:color w:val="000000"/>
                <w:sz w:val="20"/>
              </w:rPr>
              <w:t>
</w:t>
            </w:r>
            <w:r>
              <w:rPr>
                <w:rFonts w:ascii="Times New Roman"/>
                <w:b w:val="false"/>
                <w:i w:val="false"/>
                <w:color w:val="000000"/>
                <w:sz w:val="20"/>
              </w:rPr>
              <w:t xml:space="preserve">порядке ст. 288 ч. 2 УПК РК (4), в порядке </w:t>
            </w:r>
            <w:r>
              <w:rPr>
                <w:rFonts w:ascii="Times New Roman"/>
                <w:b w:val="false"/>
                <w:i w:val="false"/>
                <w:color w:val="000000"/>
                <w:sz w:val="20"/>
              </w:rPr>
              <w:t>ст. 289</w:t>
            </w:r>
            <w:r>
              <w:rPr>
                <w:rFonts w:ascii="Times New Roman"/>
                <w:b w:val="false"/>
                <w:i w:val="false"/>
                <w:color w:val="000000"/>
                <w:sz w:val="20"/>
              </w:rPr>
              <w:t xml:space="preserve"> п. 2 УПК РК</w:t>
            </w:r>
            <w:r>
              <w:br/>
            </w:r>
            <w:r>
              <w:rPr>
                <w:rFonts w:ascii="Times New Roman"/>
                <w:b w:val="false"/>
                <w:i w:val="false"/>
                <w:color w:val="000000"/>
                <w:sz w:val="20"/>
              </w:rPr>
              <w:t>
</w:t>
            </w:r>
            <w:r>
              <w:rPr>
                <w:rFonts w:ascii="Times New Roman"/>
                <w:b w:val="false"/>
                <w:i w:val="false"/>
                <w:color w:val="000000"/>
                <w:sz w:val="20"/>
              </w:rPr>
              <w:t>(5), УДП следствие (6), УДП дознание (7)</w:t>
            </w:r>
            <w:r>
              <w:br/>
            </w:r>
            <w:r>
              <w:rPr>
                <w:rFonts w:ascii="Times New Roman"/>
                <w:b w:val="false"/>
                <w:i w:val="false"/>
                <w:color w:val="000000"/>
                <w:sz w:val="20"/>
              </w:rPr>
              <w:t>
</w:t>
            </w:r>
            <w:r>
              <w:rPr>
                <w:rFonts w:ascii="Times New Roman"/>
                <w:b w:val="false"/>
                <w:i w:val="false"/>
                <w:color w:val="000000"/>
                <w:sz w:val="20"/>
              </w:rPr>
              <w:t>3. Номер УД ______  Дата возбуждения «__» ___________ 20  г.</w:t>
            </w:r>
            <w:r>
              <w:br/>
            </w:r>
            <w:r>
              <w:rPr>
                <w:rFonts w:ascii="Times New Roman"/>
                <w:b w:val="false"/>
                <w:i w:val="false"/>
                <w:color w:val="000000"/>
                <w:sz w:val="20"/>
              </w:rPr>
              <w:t>
</w:t>
            </w:r>
            <w:r>
              <w:rPr>
                <w:rFonts w:ascii="Times New Roman"/>
                <w:b w:val="false"/>
                <w:i w:val="false"/>
                <w:color w:val="000000"/>
                <w:sz w:val="20"/>
              </w:rPr>
              <w:t>4. Дата поступления карточки в УКПСиСУ «__» ______ 20  г.</w:t>
            </w:r>
            <w:r>
              <w:br/>
            </w:r>
            <w:r>
              <w:rPr>
                <w:rFonts w:ascii="Times New Roman"/>
                <w:b w:val="false"/>
                <w:i w:val="false"/>
                <w:color w:val="000000"/>
                <w:sz w:val="20"/>
              </w:rPr>
              <w:t>
</w:t>
            </w:r>
            <w:r>
              <w:rPr>
                <w:rFonts w:ascii="Times New Roman"/>
                <w:b w:val="false"/>
                <w:i w:val="false"/>
                <w:color w:val="000000"/>
                <w:sz w:val="20"/>
              </w:rPr>
              <w:t>Сотрудник УКПСиСУ ____________________________________________</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w:t>
            </w:r>
          </w:p>
          <w:p>
            <w:pPr>
              <w:spacing w:after="20"/>
              <w:ind w:left="20"/>
              <w:jc w:val="both"/>
            </w:pPr>
            <w:r>
              <w:rPr>
                <w:rFonts w:ascii="Times New Roman"/>
                <w:b w:val="false"/>
                <w:i w:val="false"/>
                <w:color w:val="000000"/>
                <w:sz w:val="20"/>
              </w:rPr>
              <w:t>2. /_/</w:t>
            </w:r>
          </w:p>
          <w:p>
            <w:pPr>
              <w:spacing w:after="20"/>
              <w:ind w:left="20"/>
              <w:jc w:val="both"/>
            </w:pPr>
            <w:r>
              <w:rPr>
                <w:rFonts w:ascii="Times New Roman"/>
                <w:b w:val="false"/>
                <w:i w:val="false"/>
                <w:color w:val="000000"/>
                <w:sz w:val="20"/>
              </w:rPr>
              <w:t>3. /_/_/_/_/_/_/_/_/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r>
              <w:br/>
            </w:r>
            <w:r>
              <w:rPr>
                <w:rFonts w:ascii="Times New Roman"/>
                <w:b w:val="false"/>
                <w:i w:val="false"/>
                <w:color w:val="000000"/>
                <w:sz w:val="20"/>
              </w:rPr>
              <w:t>
</w:t>
            </w:r>
            <w:r>
              <w:rPr>
                <w:rFonts w:ascii="Times New Roman"/>
                <w:b w:val="false"/>
                <w:i w:val="false"/>
                <w:color w:val="000000"/>
                <w:sz w:val="20"/>
              </w:rPr>
              <w:t>4. /_/_/ /_/_/ /_/_/</w:t>
            </w:r>
            <w:r>
              <w:br/>
            </w:r>
            <w:r>
              <w:rPr>
                <w:rFonts w:ascii="Times New Roman"/>
                <w:b w:val="false"/>
                <w:i w:val="false"/>
                <w:color w:val="000000"/>
                <w:sz w:val="20"/>
              </w:rPr>
              <w:t>
</w:t>
            </w:r>
            <w:r>
              <w:rPr>
                <w:rFonts w:ascii="Times New Roman"/>
                <w:b w:val="false"/>
                <w:i w:val="false"/>
                <w:color w:val="000000"/>
                <w:sz w:val="20"/>
              </w:rPr>
              <w:t>   чис.  мес.  год</w:t>
            </w:r>
          </w:p>
        </w:tc>
      </w:tr>
      <w:tr>
        <w:trPr>
          <w:trHeight w:val="1380" w:hRule="atLeast"/>
        </w:trPr>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Квалификация:</w:t>
            </w:r>
            <w:r>
              <w:rPr>
                <w:rFonts w:ascii="Times New Roman"/>
                <w:b w:val="false"/>
                <w:i w:val="false"/>
                <w:color w:val="000000"/>
                <w:sz w:val="20"/>
              </w:rPr>
              <w:t xml:space="preserve"> статья ___ ч. __ п. __ УК РК (наиболее тяжкое)</w:t>
            </w:r>
            <w:r>
              <w:br/>
            </w:r>
            <w:r>
              <w:rPr>
                <w:rFonts w:ascii="Times New Roman"/>
                <w:b w:val="false"/>
                <w:i w:val="false"/>
                <w:color w:val="000000"/>
                <w:sz w:val="20"/>
              </w:rPr>
              <w:t>
</w:t>
            </w:r>
            <w:r>
              <w:rPr>
                <w:rFonts w:ascii="Times New Roman"/>
                <w:b w:val="false"/>
                <w:i w:val="false"/>
                <w:color w:val="000000"/>
                <w:sz w:val="20"/>
              </w:rPr>
              <w:t>Преступление: общеуголовное (1), экономическое (2), другое (3).</w:t>
            </w:r>
            <w:r>
              <w:br/>
            </w:r>
            <w:r>
              <w:rPr>
                <w:rFonts w:ascii="Times New Roman"/>
                <w:b w:val="false"/>
                <w:i w:val="false"/>
                <w:color w:val="000000"/>
                <w:sz w:val="20"/>
              </w:rPr>
              <w:t>
</w:t>
            </w:r>
            <w:r>
              <w:rPr>
                <w:rFonts w:ascii="Times New Roman"/>
                <w:b w:val="false"/>
                <w:i w:val="false"/>
                <w:color w:val="000000"/>
                <w:sz w:val="20"/>
              </w:rPr>
              <w:t>По ст. 10 УК РК: небольшой тяжести (1), средней тяжести (2),</w:t>
            </w:r>
            <w:r>
              <w:br/>
            </w:r>
            <w:r>
              <w:rPr>
                <w:rFonts w:ascii="Times New Roman"/>
                <w:b w:val="false"/>
                <w:i w:val="false"/>
                <w:color w:val="000000"/>
                <w:sz w:val="20"/>
              </w:rPr>
              <w:t>
</w:t>
            </w:r>
            <w:r>
              <w:rPr>
                <w:rFonts w:ascii="Times New Roman"/>
                <w:b w:val="false"/>
                <w:i w:val="false"/>
                <w:color w:val="000000"/>
                <w:sz w:val="20"/>
              </w:rPr>
              <w:t>тяжкие (3) , особо тяжкие (4)</w:t>
            </w:r>
            <w:r>
              <w:br/>
            </w:r>
            <w:r>
              <w:rPr>
                <w:rFonts w:ascii="Times New Roman"/>
                <w:b w:val="false"/>
                <w:i w:val="false"/>
                <w:color w:val="000000"/>
                <w:sz w:val="20"/>
              </w:rPr>
              <w:t>
</w:t>
            </w:r>
            <w:r>
              <w:rPr>
                <w:rFonts w:ascii="Times New Roman"/>
                <w:b w:val="false"/>
                <w:i w:val="false"/>
                <w:color w:val="000000"/>
                <w:sz w:val="20"/>
              </w:rPr>
              <w:t>Преступление коррупционное: не связанное по службе (01),</w:t>
            </w:r>
            <w:r>
              <w:br/>
            </w:r>
            <w:r>
              <w:rPr>
                <w:rFonts w:ascii="Times New Roman"/>
                <w:b w:val="false"/>
                <w:i w:val="false"/>
                <w:color w:val="000000"/>
                <w:sz w:val="20"/>
              </w:rPr>
              <w:t>
</w:t>
            </w:r>
            <w:r>
              <w:rPr>
                <w:rFonts w:ascii="Times New Roman"/>
                <w:b w:val="false"/>
                <w:i w:val="false"/>
                <w:color w:val="000000"/>
                <w:sz w:val="20"/>
              </w:rPr>
              <w:t>связанное по службе (02), экстремистской направленности (03),</w:t>
            </w:r>
            <w:r>
              <w:br/>
            </w:r>
            <w:r>
              <w:rPr>
                <w:rFonts w:ascii="Times New Roman"/>
                <w:b w:val="false"/>
                <w:i w:val="false"/>
                <w:color w:val="000000"/>
                <w:sz w:val="20"/>
              </w:rPr>
              <w:t>
</w:t>
            </w:r>
            <w:r>
              <w:rPr>
                <w:rFonts w:ascii="Times New Roman"/>
                <w:b w:val="false"/>
                <w:i w:val="false"/>
                <w:color w:val="000000"/>
                <w:sz w:val="20"/>
              </w:rPr>
              <w:t>связанное с торговлей людьми (04)</w:t>
            </w:r>
            <w:r>
              <w:br/>
            </w:r>
            <w:r>
              <w:rPr>
                <w:rFonts w:ascii="Times New Roman"/>
                <w:b w:val="false"/>
                <w:i w:val="false"/>
                <w:color w:val="000000"/>
                <w:sz w:val="20"/>
              </w:rPr>
              <w:t>
</w:t>
            </w:r>
            <w:r>
              <w:rPr>
                <w:rFonts w:ascii="Times New Roman"/>
                <w:b w:val="false"/>
                <w:i w:val="false"/>
                <w:color w:val="000000"/>
                <w:sz w:val="20"/>
              </w:rPr>
              <w:t>5.1. Переквалифицировано со ст ______ ч. ______ п. _____УК,</w:t>
            </w:r>
            <w:r>
              <w:br/>
            </w:r>
            <w:r>
              <w:rPr>
                <w:rFonts w:ascii="Times New Roman"/>
                <w:b w:val="false"/>
                <w:i w:val="false"/>
                <w:color w:val="000000"/>
                <w:sz w:val="20"/>
              </w:rPr>
              <w:t>
</w:t>
            </w:r>
            <w:r>
              <w:rPr>
                <w:rFonts w:ascii="Times New Roman"/>
                <w:b w:val="false"/>
                <w:i w:val="false"/>
                <w:color w:val="000000"/>
                <w:sz w:val="20"/>
              </w:rPr>
              <w:t>«___» ________________ 20  г.</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ст. /_/_/_/</w:t>
            </w:r>
            <w:r>
              <w:br/>
            </w:r>
            <w:r>
              <w:rPr>
                <w:rFonts w:ascii="Times New Roman"/>
                <w:b w:val="false"/>
                <w:i w:val="false"/>
                <w:color w:val="000000"/>
                <w:sz w:val="20"/>
              </w:rPr>
              <w:t>
</w:t>
            </w:r>
            <w:r>
              <w:rPr>
                <w:rFonts w:ascii="Times New Roman"/>
                <w:b w:val="false"/>
                <w:i w:val="false"/>
                <w:color w:val="000000"/>
                <w:sz w:val="20"/>
              </w:rPr>
              <w:t>ч. /_/_/ п. /_/_/</w:t>
            </w:r>
            <w:r>
              <w:br/>
            </w:r>
            <w:r>
              <w:rPr>
                <w:rFonts w:ascii="Times New Roman"/>
                <w:b w:val="false"/>
                <w:i w:val="false"/>
                <w:color w:val="000000"/>
                <w:sz w:val="20"/>
              </w:rPr>
              <w:t>
</w:t>
            </w:r>
            <w:r>
              <w:rPr>
                <w:rFonts w:ascii="Times New Roman"/>
                <w:b w:val="false"/>
                <w:i w:val="false"/>
                <w:color w:val="000000"/>
                <w:sz w:val="20"/>
              </w:rPr>
              <w:t>/_/</w:t>
            </w:r>
          </w:p>
          <w:p>
            <w:pPr>
              <w:spacing w:after="20"/>
              <w:ind w:left="20"/>
              <w:jc w:val="both"/>
            </w:pPr>
            <w:r>
              <w:rPr>
                <w:rFonts w:ascii="Times New Roman"/>
                <w:b w:val="false"/>
                <w:i w:val="false"/>
                <w:color w:val="000000"/>
                <w:sz w:val="20"/>
              </w:rPr>
              <w:t>5.1. ст. /_/_/_/</w:t>
            </w:r>
            <w:r>
              <w:br/>
            </w:r>
            <w:r>
              <w:rPr>
                <w:rFonts w:ascii="Times New Roman"/>
                <w:b w:val="false"/>
                <w:i w:val="false"/>
                <w:color w:val="000000"/>
                <w:sz w:val="20"/>
              </w:rPr>
              <w:t>
</w:t>
            </w:r>
            <w:r>
              <w:rPr>
                <w:rFonts w:ascii="Times New Roman"/>
                <w:b w:val="false"/>
                <w:i w:val="false"/>
                <w:color w:val="000000"/>
                <w:sz w:val="20"/>
              </w:rPr>
              <w:t>ч. /_/_/ п. /_/_/</w:t>
            </w:r>
            <w:r>
              <w:br/>
            </w:r>
            <w:r>
              <w:rPr>
                <w:rFonts w:ascii="Times New Roman"/>
                <w:b w:val="false"/>
                <w:i w:val="false"/>
                <w:color w:val="000000"/>
                <w:sz w:val="20"/>
              </w:rPr>
              <w:t>
</w:t>
            </w:r>
            <w:r>
              <w:rPr>
                <w:rFonts w:ascii="Times New Roman"/>
                <w:b w:val="false"/>
                <w:i w:val="false"/>
                <w:color w:val="000000"/>
                <w:sz w:val="20"/>
              </w:rPr>
              <w:t>/_/</w:t>
            </w:r>
            <w:r>
              <w:br/>
            </w:r>
            <w:r>
              <w:rPr>
                <w:rFonts w:ascii="Times New Roman"/>
                <w:b w:val="false"/>
                <w:i w:val="false"/>
                <w:color w:val="000000"/>
                <w:sz w:val="20"/>
              </w:rPr>
              <w:t>
</w:t>
            </w:r>
            <w:r>
              <w:rPr>
                <w:rFonts w:ascii="Times New Roman"/>
                <w:b w:val="false"/>
                <w:i w:val="false"/>
                <w:color w:val="000000"/>
                <w:sz w:val="20"/>
              </w:rPr>
              <w:t>/_/_/ /_/_/ /_/_/</w:t>
            </w:r>
            <w:r>
              <w:br/>
            </w:r>
            <w:r>
              <w:rPr>
                <w:rFonts w:ascii="Times New Roman"/>
                <w:b w:val="false"/>
                <w:i w:val="false"/>
                <w:color w:val="000000"/>
                <w:sz w:val="20"/>
              </w:rPr>
              <w:t>
</w:t>
            </w:r>
            <w:r>
              <w:rPr>
                <w:rFonts w:ascii="Times New Roman"/>
                <w:b w:val="false"/>
                <w:i w:val="false"/>
                <w:color w:val="000000"/>
                <w:sz w:val="20"/>
              </w:rPr>
              <w:t>чис.  мес.  год</w:t>
            </w:r>
          </w:p>
        </w:tc>
      </w:tr>
      <w:tr>
        <w:trPr>
          <w:trHeight w:val="5655" w:hRule="atLeast"/>
        </w:trPr>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Решение:</w:t>
            </w:r>
            <w:r>
              <w:br/>
            </w:r>
            <w:r>
              <w:rPr>
                <w:rFonts w:ascii="Times New Roman"/>
                <w:b w:val="false"/>
                <w:i w:val="false"/>
                <w:color w:val="000000"/>
                <w:sz w:val="20"/>
              </w:rPr>
              <w:t>
</w:t>
            </w:r>
            <w:r>
              <w:rPr>
                <w:rFonts w:ascii="Times New Roman"/>
                <w:b w:val="false"/>
                <w:i w:val="false"/>
                <w:color w:val="000000"/>
                <w:sz w:val="20"/>
              </w:rPr>
              <w:t xml:space="preserve">направлено прокурором в суд: по </w:t>
            </w:r>
            <w:r>
              <w:rPr>
                <w:rFonts w:ascii="Times New Roman"/>
                <w:b w:val="false"/>
                <w:i w:val="false"/>
                <w:color w:val="000000"/>
                <w:sz w:val="20"/>
              </w:rPr>
              <w:t>ст. 284</w:t>
            </w:r>
            <w:r>
              <w:rPr>
                <w:rFonts w:ascii="Times New Roman"/>
                <w:b w:val="false"/>
                <w:i w:val="false"/>
                <w:color w:val="000000"/>
                <w:sz w:val="20"/>
              </w:rPr>
              <w:t xml:space="preserve"> УПК (04), по </w:t>
            </w:r>
            <w:r>
              <w:rPr>
                <w:rFonts w:ascii="Times New Roman"/>
                <w:b w:val="false"/>
                <w:i w:val="false"/>
                <w:color w:val="000000"/>
                <w:sz w:val="20"/>
              </w:rPr>
              <w:t>ст. 289</w:t>
            </w:r>
            <w:r>
              <w:br/>
            </w:r>
            <w:r>
              <w:rPr>
                <w:rFonts w:ascii="Times New Roman"/>
                <w:b w:val="false"/>
                <w:i w:val="false"/>
                <w:color w:val="000000"/>
                <w:sz w:val="20"/>
              </w:rPr>
              <w:t>
</w:t>
            </w:r>
            <w:r>
              <w:rPr>
                <w:rFonts w:ascii="Times New Roman"/>
                <w:b w:val="false"/>
                <w:i w:val="false"/>
                <w:color w:val="000000"/>
                <w:sz w:val="20"/>
              </w:rPr>
              <w:t xml:space="preserve">УПК (05),  по </w:t>
            </w:r>
            <w:r>
              <w:rPr>
                <w:rFonts w:ascii="Times New Roman"/>
                <w:b w:val="false"/>
                <w:i w:val="false"/>
                <w:color w:val="000000"/>
                <w:sz w:val="20"/>
              </w:rPr>
              <w:t>ст. 514</w:t>
            </w:r>
            <w:r>
              <w:rPr>
                <w:rFonts w:ascii="Times New Roman"/>
                <w:b w:val="false"/>
                <w:i w:val="false"/>
                <w:color w:val="000000"/>
                <w:sz w:val="20"/>
              </w:rPr>
              <w:t xml:space="preserve"> ч. 5 п. 1 УПК (06), по </w:t>
            </w:r>
            <w:r>
              <w:rPr>
                <w:rFonts w:ascii="Times New Roman"/>
                <w:b w:val="false"/>
                <w:i w:val="false"/>
                <w:color w:val="000000"/>
                <w:sz w:val="20"/>
              </w:rPr>
              <w:t>ст. 190-4</w:t>
            </w:r>
            <w:r>
              <w:rPr>
                <w:rFonts w:ascii="Times New Roman"/>
                <w:b w:val="false"/>
                <w:i w:val="false"/>
                <w:color w:val="000000"/>
                <w:sz w:val="20"/>
              </w:rPr>
              <w:t xml:space="preserve"> ч. 1 УПК</w:t>
            </w:r>
            <w:r>
              <w:br/>
            </w:r>
            <w:r>
              <w:rPr>
                <w:rFonts w:ascii="Times New Roman"/>
                <w:b w:val="false"/>
                <w:i w:val="false"/>
                <w:color w:val="000000"/>
                <w:sz w:val="20"/>
              </w:rPr>
              <w:t>
</w:t>
            </w:r>
            <w:r>
              <w:rPr>
                <w:rFonts w:ascii="Times New Roman"/>
                <w:b w:val="false"/>
                <w:i w:val="false"/>
                <w:color w:val="000000"/>
                <w:sz w:val="20"/>
              </w:rPr>
              <w:t>РК (09).</w:t>
            </w:r>
            <w:r>
              <w:br/>
            </w:r>
            <w:r>
              <w:rPr>
                <w:rFonts w:ascii="Times New Roman"/>
                <w:b w:val="false"/>
                <w:i w:val="false"/>
                <w:color w:val="000000"/>
                <w:sz w:val="20"/>
              </w:rPr>
              <w:t>
</w:t>
            </w:r>
            <w:r>
              <w:rPr>
                <w:rFonts w:ascii="Times New Roman"/>
                <w:b w:val="false"/>
                <w:i w:val="false"/>
                <w:color w:val="000000"/>
                <w:sz w:val="20"/>
              </w:rPr>
              <w:t>прокурором составлено новое обвинительное заключение (07);</w:t>
            </w:r>
            <w:r>
              <w:br/>
            </w:r>
            <w:r>
              <w:rPr>
                <w:rFonts w:ascii="Times New Roman"/>
                <w:b w:val="false"/>
                <w:i w:val="false"/>
                <w:color w:val="000000"/>
                <w:sz w:val="20"/>
              </w:rPr>
              <w:t>
</w:t>
            </w:r>
            <w:r>
              <w:rPr>
                <w:rFonts w:ascii="Times New Roman"/>
                <w:b w:val="false"/>
                <w:i w:val="false"/>
                <w:color w:val="000000"/>
                <w:sz w:val="20"/>
              </w:rPr>
              <w:t>возвращено на доп. расследование прокурором (54), с</w:t>
            </w:r>
            <w:r>
              <w:br/>
            </w:r>
            <w:r>
              <w:rPr>
                <w:rFonts w:ascii="Times New Roman"/>
                <w:b w:val="false"/>
                <w:i w:val="false"/>
                <w:color w:val="000000"/>
                <w:sz w:val="20"/>
              </w:rPr>
              <w:t>
</w:t>
            </w:r>
            <w:r>
              <w:rPr>
                <w:rFonts w:ascii="Times New Roman"/>
                <w:b w:val="false"/>
                <w:i w:val="false"/>
                <w:color w:val="000000"/>
                <w:sz w:val="20"/>
              </w:rPr>
              <w:t>изменением подследственности (55), судом (56);</w:t>
            </w:r>
            <w:r>
              <w:br/>
            </w:r>
            <w:r>
              <w:rPr>
                <w:rFonts w:ascii="Times New Roman"/>
                <w:b w:val="false"/>
                <w:i w:val="false"/>
                <w:color w:val="000000"/>
                <w:sz w:val="20"/>
              </w:rPr>
              <w:t>
</w:t>
            </w:r>
            <w:r>
              <w:rPr>
                <w:rFonts w:ascii="Times New Roman"/>
                <w:b w:val="false"/>
                <w:i w:val="false"/>
                <w:color w:val="000000"/>
                <w:sz w:val="20"/>
              </w:rPr>
              <w:t xml:space="preserve">направлено для: производства следствия в порядке п. 2 </w:t>
            </w:r>
            <w:r>
              <w:rPr>
                <w:rFonts w:ascii="Times New Roman"/>
                <w:b w:val="false"/>
                <w:i w:val="false"/>
                <w:color w:val="000000"/>
                <w:sz w:val="20"/>
              </w:rPr>
              <w:t>ст. 289</w:t>
            </w:r>
            <w:r>
              <w:br/>
            </w:r>
            <w:r>
              <w:rPr>
                <w:rFonts w:ascii="Times New Roman"/>
                <w:b w:val="false"/>
                <w:i w:val="false"/>
                <w:color w:val="000000"/>
                <w:sz w:val="20"/>
              </w:rPr>
              <w:t>
</w:t>
            </w:r>
            <w:r>
              <w:rPr>
                <w:rFonts w:ascii="Times New Roman"/>
                <w:b w:val="false"/>
                <w:i w:val="false"/>
                <w:color w:val="000000"/>
                <w:sz w:val="20"/>
              </w:rPr>
              <w:t xml:space="preserve">УПК (67),  в порядке ч. 2 </w:t>
            </w:r>
            <w:r>
              <w:rPr>
                <w:rFonts w:ascii="Times New Roman"/>
                <w:b w:val="false"/>
                <w:i w:val="false"/>
                <w:color w:val="000000"/>
                <w:sz w:val="20"/>
              </w:rPr>
              <w:t>ст. 190-4</w:t>
            </w:r>
            <w:r>
              <w:rPr>
                <w:rFonts w:ascii="Times New Roman"/>
                <w:b w:val="false"/>
                <w:i w:val="false"/>
                <w:color w:val="000000"/>
                <w:sz w:val="20"/>
              </w:rPr>
              <w:t xml:space="preserve"> УПК (58), судом в порядке</w:t>
            </w:r>
            <w:r>
              <w:br/>
            </w:r>
            <w:r>
              <w:rPr>
                <w:rFonts w:ascii="Times New Roman"/>
                <w:b w:val="false"/>
                <w:i w:val="false"/>
                <w:color w:val="000000"/>
                <w:sz w:val="20"/>
              </w:rPr>
              <w:t>
</w:t>
            </w:r>
            <w:r>
              <w:rPr>
                <w:rFonts w:ascii="Times New Roman"/>
                <w:b w:val="false"/>
                <w:i w:val="false"/>
                <w:color w:val="000000"/>
                <w:sz w:val="20"/>
              </w:rPr>
              <w:t>ст. 303-1 УПК РК (60)</w:t>
            </w:r>
            <w:r>
              <w:br/>
            </w:r>
            <w:r>
              <w:rPr>
                <w:rFonts w:ascii="Times New Roman"/>
                <w:b w:val="false"/>
                <w:i w:val="false"/>
                <w:color w:val="000000"/>
                <w:sz w:val="20"/>
              </w:rPr>
              <w:t>
</w:t>
            </w:r>
            <w:r>
              <w:rPr>
                <w:rFonts w:ascii="Times New Roman"/>
                <w:b w:val="false"/>
                <w:i w:val="false"/>
                <w:color w:val="000000"/>
                <w:sz w:val="20"/>
              </w:rPr>
              <w:t>направлено прокурором для составления нового обвинительного</w:t>
            </w:r>
            <w:r>
              <w:br/>
            </w:r>
            <w:r>
              <w:rPr>
                <w:rFonts w:ascii="Times New Roman"/>
                <w:b w:val="false"/>
                <w:i w:val="false"/>
                <w:color w:val="000000"/>
                <w:sz w:val="20"/>
              </w:rPr>
              <w:t>
</w:t>
            </w:r>
            <w:r>
              <w:rPr>
                <w:rFonts w:ascii="Times New Roman"/>
                <w:b w:val="false"/>
                <w:i w:val="false"/>
                <w:color w:val="000000"/>
                <w:sz w:val="20"/>
              </w:rPr>
              <w:t>заключения (57);</w:t>
            </w:r>
            <w:r>
              <w:br/>
            </w:r>
            <w:r>
              <w:rPr>
                <w:rFonts w:ascii="Times New Roman"/>
                <w:b w:val="false"/>
                <w:i w:val="false"/>
                <w:color w:val="000000"/>
                <w:sz w:val="20"/>
              </w:rPr>
              <w:t>
</w:t>
            </w:r>
            <w:r>
              <w:rPr>
                <w:rFonts w:ascii="Times New Roman"/>
                <w:b w:val="false"/>
                <w:i w:val="false"/>
                <w:color w:val="000000"/>
                <w:sz w:val="20"/>
              </w:rPr>
              <w:t xml:space="preserve">прекращено по </w:t>
            </w:r>
            <w:r>
              <w:rPr>
                <w:rFonts w:ascii="Times New Roman"/>
                <w:b w:val="false"/>
                <w:i w:val="false"/>
                <w:color w:val="000000"/>
                <w:sz w:val="20"/>
              </w:rPr>
              <w:t>ст. 37</w:t>
            </w:r>
            <w:r>
              <w:rPr>
                <w:rFonts w:ascii="Times New Roman"/>
                <w:b w:val="false"/>
                <w:i w:val="false"/>
                <w:color w:val="000000"/>
                <w:sz w:val="20"/>
              </w:rPr>
              <w:t xml:space="preserve"> ч. 1 п. 1 (11), ст. 37 ч. 1 п. 2 (12), ст.</w:t>
            </w:r>
            <w:r>
              <w:br/>
            </w:r>
            <w:r>
              <w:rPr>
                <w:rFonts w:ascii="Times New Roman"/>
                <w:b w:val="false"/>
                <w:i w:val="false"/>
                <w:color w:val="000000"/>
                <w:sz w:val="20"/>
              </w:rPr>
              <w:t>
</w:t>
            </w:r>
            <w:r>
              <w:rPr>
                <w:rFonts w:ascii="Times New Roman"/>
                <w:b w:val="false"/>
                <w:i w:val="false"/>
                <w:color w:val="000000"/>
                <w:sz w:val="20"/>
              </w:rPr>
              <w:t>37 ч. 1 п. 3 (13), ст. 37 ч. 1 п. 4 (14), ст. 37 ч. 1 п. 5 (15),</w:t>
            </w:r>
            <w:r>
              <w:br/>
            </w:r>
            <w:r>
              <w:rPr>
                <w:rFonts w:ascii="Times New Roman"/>
                <w:b w:val="false"/>
                <w:i w:val="false"/>
                <w:color w:val="000000"/>
                <w:sz w:val="20"/>
              </w:rPr>
              <w:t>
</w:t>
            </w:r>
            <w:r>
              <w:rPr>
                <w:rFonts w:ascii="Times New Roman"/>
                <w:b w:val="false"/>
                <w:i w:val="false"/>
                <w:color w:val="000000"/>
                <w:sz w:val="20"/>
              </w:rPr>
              <w:t>ст. 37 ч. 1 п .6 (16), ст. 37 ч. 1 п. 7 (17), ст. 37 ч. 1 п. 8</w:t>
            </w:r>
            <w:r>
              <w:br/>
            </w:r>
            <w:r>
              <w:rPr>
                <w:rFonts w:ascii="Times New Roman"/>
                <w:b w:val="false"/>
                <w:i w:val="false"/>
                <w:color w:val="000000"/>
                <w:sz w:val="20"/>
              </w:rPr>
              <w:t>
</w:t>
            </w:r>
            <w:r>
              <w:rPr>
                <w:rFonts w:ascii="Times New Roman"/>
                <w:b w:val="false"/>
                <w:i w:val="false"/>
                <w:color w:val="000000"/>
                <w:sz w:val="20"/>
              </w:rPr>
              <w:t>(18), ст. 37 ч. 1 п. 9 (19), ст. 37 ч. 1 п. 10 (20), ст. 37 ч. 1</w:t>
            </w:r>
            <w:r>
              <w:br/>
            </w:r>
            <w:r>
              <w:rPr>
                <w:rFonts w:ascii="Times New Roman"/>
                <w:b w:val="false"/>
                <w:i w:val="false"/>
                <w:color w:val="000000"/>
                <w:sz w:val="20"/>
              </w:rPr>
              <w:t>
</w:t>
            </w:r>
            <w:r>
              <w:rPr>
                <w:rFonts w:ascii="Times New Roman"/>
                <w:b w:val="false"/>
                <w:i w:val="false"/>
                <w:color w:val="000000"/>
                <w:sz w:val="20"/>
              </w:rPr>
              <w:t xml:space="preserve">п. 11 (21), ст. 37 ч. 1 п. 12 УПК РК </w:t>
            </w:r>
            <w:r>
              <w:rPr>
                <w:rFonts w:ascii="Times New Roman"/>
                <w:b w:val="false"/>
                <w:i w:val="false"/>
                <w:color w:val="000000"/>
                <w:sz w:val="20"/>
              </w:rPr>
              <w:t>ст. 65</w:t>
            </w:r>
            <w:r>
              <w:rPr>
                <w:rFonts w:ascii="Times New Roman"/>
                <w:b w:val="false"/>
                <w:i w:val="false"/>
                <w:color w:val="000000"/>
                <w:sz w:val="20"/>
              </w:rPr>
              <w:t xml:space="preserve"> УК РК (22), ст. 37 ч.</w:t>
            </w:r>
            <w:r>
              <w:br/>
            </w:r>
            <w:r>
              <w:rPr>
                <w:rFonts w:ascii="Times New Roman"/>
                <w:b w:val="false"/>
                <w:i w:val="false"/>
                <w:color w:val="000000"/>
                <w:sz w:val="20"/>
              </w:rPr>
              <w:t>
</w:t>
            </w:r>
            <w:r>
              <w:rPr>
                <w:rFonts w:ascii="Times New Roman"/>
                <w:b w:val="false"/>
                <w:i w:val="false"/>
                <w:color w:val="000000"/>
                <w:sz w:val="20"/>
              </w:rPr>
              <w:t xml:space="preserve">1 п. 12 УПК - </w:t>
            </w:r>
            <w:r>
              <w:rPr>
                <w:rFonts w:ascii="Times New Roman"/>
                <w:b w:val="false"/>
                <w:i w:val="false"/>
                <w:color w:val="000000"/>
                <w:sz w:val="20"/>
              </w:rPr>
              <w:t>ст. 66</w:t>
            </w:r>
            <w:r>
              <w:rPr>
                <w:rFonts w:ascii="Times New Roman"/>
                <w:b w:val="false"/>
                <w:i w:val="false"/>
                <w:color w:val="000000"/>
                <w:sz w:val="20"/>
              </w:rPr>
              <w:t xml:space="preserve"> УК (23), ст. 37 ч. 1 п. 12 УПК - </w:t>
            </w:r>
            <w:r>
              <w:rPr>
                <w:rFonts w:ascii="Times New Roman"/>
                <w:b w:val="false"/>
                <w:i w:val="false"/>
                <w:color w:val="000000"/>
                <w:sz w:val="20"/>
              </w:rPr>
              <w:t>ст. 67</w:t>
            </w:r>
            <w:r>
              <w:rPr>
                <w:rFonts w:ascii="Times New Roman"/>
                <w:b w:val="false"/>
                <w:i w:val="false"/>
                <w:color w:val="000000"/>
                <w:sz w:val="20"/>
              </w:rPr>
              <w:t xml:space="preserve"> ч. 1</w:t>
            </w:r>
            <w:r>
              <w:br/>
            </w:r>
            <w:r>
              <w:rPr>
                <w:rFonts w:ascii="Times New Roman"/>
                <w:b w:val="false"/>
                <w:i w:val="false"/>
                <w:color w:val="000000"/>
                <w:sz w:val="20"/>
              </w:rPr>
              <w:t>
</w:t>
            </w:r>
            <w:r>
              <w:rPr>
                <w:rFonts w:ascii="Times New Roman"/>
                <w:b w:val="false"/>
                <w:i w:val="false"/>
                <w:color w:val="000000"/>
                <w:sz w:val="20"/>
              </w:rPr>
              <w:t xml:space="preserve">УК (24), ст. 37 ч. 1 п. 12 УПК - </w:t>
            </w:r>
            <w:r>
              <w:rPr>
                <w:rFonts w:ascii="Times New Roman"/>
                <w:b w:val="false"/>
                <w:i w:val="false"/>
                <w:color w:val="000000"/>
                <w:sz w:val="20"/>
              </w:rPr>
              <w:t>ст. 68</w:t>
            </w:r>
            <w:r>
              <w:rPr>
                <w:rFonts w:ascii="Times New Roman"/>
                <w:b w:val="false"/>
                <w:i w:val="false"/>
                <w:color w:val="000000"/>
                <w:sz w:val="20"/>
              </w:rPr>
              <w:t xml:space="preserve"> УК (25), по ст. 38 ч. 1</w:t>
            </w:r>
            <w:r>
              <w:br/>
            </w:r>
            <w:r>
              <w:rPr>
                <w:rFonts w:ascii="Times New Roman"/>
                <w:b w:val="false"/>
                <w:i w:val="false"/>
                <w:color w:val="000000"/>
                <w:sz w:val="20"/>
              </w:rPr>
              <w:t>
</w:t>
            </w:r>
            <w:r>
              <w:rPr>
                <w:rFonts w:ascii="Times New Roman"/>
                <w:b w:val="false"/>
                <w:i w:val="false"/>
                <w:color w:val="000000"/>
                <w:sz w:val="20"/>
              </w:rPr>
              <w:t xml:space="preserve">УПК – ст. 67 ч. 2 УК РК (26), по </w:t>
            </w:r>
            <w:r>
              <w:rPr>
                <w:rFonts w:ascii="Times New Roman"/>
                <w:b w:val="false"/>
                <w:i w:val="false"/>
                <w:color w:val="000000"/>
                <w:sz w:val="20"/>
              </w:rPr>
              <w:t>ст. 496</w:t>
            </w:r>
            <w:r>
              <w:rPr>
                <w:rFonts w:ascii="Times New Roman"/>
                <w:b w:val="false"/>
                <w:i w:val="false"/>
                <w:color w:val="000000"/>
                <w:sz w:val="20"/>
              </w:rPr>
              <w:t xml:space="preserve"> ч. 6 УПК РК (27),</w:t>
            </w:r>
            <w:r>
              <w:br/>
            </w:r>
            <w:r>
              <w:rPr>
                <w:rFonts w:ascii="Times New Roman"/>
                <w:b w:val="false"/>
                <w:i w:val="false"/>
                <w:color w:val="000000"/>
                <w:sz w:val="20"/>
              </w:rPr>
              <w:t>
</w:t>
            </w:r>
            <w:r>
              <w:rPr>
                <w:rFonts w:ascii="Times New Roman"/>
                <w:b w:val="false"/>
                <w:i w:val="false"/>
                <w:color w:val="000000"/>
                <w:sz w:val="20"/>
              </w:rPr>
              <w:t>отменено постановление о возбуждении УД с прекращением УД в</w:t>
            </w:r>
            <w:r>
              <w:br/>
            </w:r>
            <w:r>
              <w:rPr>
                <w:rFonts w:ascii="Times New Roman"/>
                <w:b w:val="false"/>
                <w:i w:val="false"/>
                <w:color w:val="000000"/>
                <w:sz w:val="20"/>
              </w:rPr>
              <w:t>
</w:t>
            </w:r>
            <w:r>
              <w:rPr>
                <w:rFonts w:ascii="Times New Roman"/>
                <w:b w:val="false"/>
                <w:i w:val="false"/>
                <w:color w:val="000000"/>
                <w:sz w:val="20"/>
              </w:rPr>
              <w:t xml:space="preserve">порядке </w:t>
            </w:r>
            <w:r>
              <w:rPr>
                <w:rFonts w:ascii="Times New Roman"/>
                <w:b w:val="false"/>
                <w:i w:val="false"/>
                <w:color w:val="000000"/>
                <w:sz w:val="20"/>
              </w:rPr>
              <w:t>ст. 190</w:t>
            </w:r>
            <w:r>
              <w:rPr>
                <w:rFonts w:ascii="Times New Roman"/>
                <w:b w:val="false"/>
                <w:i w:val="false"/>
                <w:color w:val="000000"/>
                <w:sz w:val="20"/>
              </w:rPr>
              <w:t xml:space="preserve"> ч. 3 (28), по </w:t>
            </w:r>
            <w:r>
              <w:rPr>
                <w:rFonts w:ascii="Times New Roman"/>
                <w:b w:val="false"/>
                <w:i w:val="false"/>
                <w:color w:val="000000"/>
                <w:sz w:val="20"/>
              </w:rPr>
              <w:t>ст. 514</w:t>
            </w:r>
            <w:r>
              <w:rPr>
                <w:rFonts w:ascii="Times New Roman"/>
                <w:b w:val="false"/>
                <w:i w:val="false"/>
                <w:color w:val="000000"/>
                <w:sz w:val="20"/>
              </w:rPr>
              <w:t xml:space="preserve"> ч. 1 (29), по подпункту 3)</w:t>
            </w:r>
            <w:r>
              <w:br/>
            </w:r>
            <w:r>
              <w:rPr>
                <w:rFonts w:ascii="Times New Roman"/>
                <w:b w:val="false"/>
                <w:i w:val="false"/>
                <w:color w:val="000000"/>
                <w:sz w:val="20"/>
              </w:rPr>
              <w:t>
</w:t>
            </w:r>
            <w:r>
              <w:rPr>
                <w:rFonts w:ascii="Times New Roman"/>
                <w:b w:val="false"/>
                <w:i w:val="false"/>
                <w:color w:val="000000"/>
                <w:sz w:val="20"/>
              </w:rPr>
              <w:t>ст. 190-4 УПК (30);</w:t>
            </w:r>
            <w:r>
              <w:br/>
            </w:r>
            <w:r>
              <w:rPr>
                <w:rFonts w:ascii="Times New Roman"/>
                <w:b w:val="false"/>
                <w:i w:val="false"/>
                <w:color w:val="000000"/>
                <w:sz w:val="20"/>
              </w:rPr>
              <w:t>
</w:t>
            </w:r>
            <w:r>
              <w:rPr>
                <w:rFonts w:ascii="Times New Roman"/>
                <w:b w:val="false"/>
                <w:i w:val="false"/>
                <w:color w:val="000000"/>
                <w:sz w:val="20"/>
              </w:rPr>
              <w:t>подследственность изменена прокурором в соответствии с п. 12</w:t>
            </w:r>
            <w:r>
              <w:br/>
            </w:r>
            <w:r>
              <w:rPr>
                <w:rFonts w:ascii="Times New Roman"/>
                <w:b w:val="false"/>
                <w:i w:val="false"/>
                <w:color w:val="000000"/>
                <w:sz w:val="20"/>
              </w:rPr>
              <w:t>
</w:t>
            </w:r>
            <w:r>
              <w:rPr>
                <w:rFonts w:ascii="Times New Roman"/>
                <w:b w:val="false"/>
                <w:i w:val="false"/>
                <w:color w:val="000000"/>
                <w:sz w:val="20"/>
              </w:rPr>
              <w:t>ст. 197 УПК (66)</w:t>
            </w:r>
            <w:r>
              <w:br/>
            </w:r>
            <w:r>
              <w:rPr>
                <w:rFonts w:ascii="Times New Roman"/>
                <w:b w:val="false"/>
                <w:i w:val="false"/>
                <w:color w:val="000000"/>
                <w:sz w:val="20"/>
              </w:rPr>
              <w:t>
</w:t>
            </w:r>
            <w:r>
              <w:rPr>
                <w:rFonts w:ascii="Times New Roman"/>
                <w:b w:val="false"/>
                <w:i w:val="false"/>
                <w:color w:val="000000"/>
                <w:sz w:val="20"/>
              </w:rPr>
              <w:t xml:space="preserve">возвращено прокурору судом в порядке ч. 3 </w:t>
            </w:r>
            <w:r>
              <w:rPr>
                <w:rFonts w:ascii="Times New Roman"/>
                <w:b w:val="false"/>
                <w:i w:val="false"/>
                <w:color w:val="000000"/>
                <w:sz w:val="20"/>
              </w:rPr>
              <w:t>ст. 304</w:t>
            </w:r>
            <w:r>
              <w:rPr>
                <w:rFonts w:ascii="Times New Roman"/>
                <w:b w:val="false"/>
                <w:i w:val="false"/>
                <w:color w:val="000000"/>
                <w:sz w:val="20"/>
              </w:rPr>
              <w:t xml:space="preserve"> (38),</w:t>
            </w:r>
            <w:r>
              <w:br/>
            </w:r>
            <w:r>
              <w:rPr>
                <w:rFonts w:ascii="Times New Roman"/>
                <w:b w:val="false"/>
                <w:i w:val="false"/>
                <w:color w:val="000000"/>
                <w:sz w:val="20"/>
              </w:rPr>
              <w:t>
</w:t>
            </w:r>
            <w:r>
              <w:rPr>
                <w:rFonts w:ascii="Times New Roman"/>
                <w:b w:val="false"/>
                <w:i w:val="false"/>
                <w:color w:val="000000"/>
                <w:sz w:val="20"/>
              </w:rPr>
              <w:t xml:space="preserve">истребовано прокурором в порядке ч. 5 </w:t>
            </w:r>
            <w:r>
              <w:rPr>
                <w:rFonts w:ascii="Times New Roman"/>
                <w:b w:val="false"/>
                <w:i w:val="false"/>
                <w:color w:val="000000"/>
                <w:sz w:val="20"/>
              </w:rPr>
              <w:t>ст. 37</w:t>
            </w:r>
            <w:r>
              <w:rPr>
                <w:rFonts w:ascii="Times New Roman"/>
                <w:b w:val="false"/>
                <w:i w:val="false"/>
                <w:color w:val="000000"/>
                <w:sz w:val="20"/>
              </w:rPr>
              <w:t xml:space="preserve"> УПК (74).</w:t>
            </w:r>
            <w:r>
              <w:br/>
            </w:r>
            <w:r>
              <w:rPr>
                <w:rFonts w:ascii="Times New Roman"/>
                <w:b w:val="false"/>
                <w:i w:val="false"/>
                <w:color w:val="000000"/>
                <w:sz w:val="20"/>
              </w:rPr>
              <w:t>
</w:t>
            </w:r>
            <w:r>
              <w:rPr>
                <w:rFonts w:ascii="Times New Roman"/>
                <w:b w:val="false"/>
                <w:i w:val="false"/>
                <w:color w:val="000000"/>
                <w:sz w:val="20"/>
              </w:rPr>
              <w:t>отменено прокурором: постановление о прекращении (89),</w:t>
            </w:r>
            <w:r>
              <w:br/>
            </w:r>
            <w:r>
              <w:rPr>
                <w:rFonts w:ascii="Times New Roman"/>
                <w:b w:val="false"/>
                <w:i w:val="false"/>
                <w:color w:val="000000"/>
                <w:sz w:val="20"/>
              </w:rPr>
              <w:t>
</w:t>
            </w:r>
            <w:r>
              <w:rPr>
                <w:rFonts w:ascii="Times New Roman"/>
                <w:b w:val="false"/>
                <w:i w:val="false"/>
                <w:color w:val="000000"/>
                <w:sz w:val="20"/>
              </w:rPr>
              <w:t>постановление о приостановлении (90), постановление о возбуждении</w:t>
            </w:r>
            <w:r>
              <w:br/>
            </w:r>
            <w:r>
              <w:rPr>
                <w:rFonts w:ascii="Times New Roman"/>
                <w:b w:val="false"/>
                <w:i w:val="false"/>
                <w:color w:val="000000"/>
                <w:sz w:val="20"/>
              </w:rPr>
              <w:t>
</w:t>
            </w:r>
            <w:r>
              <w:rPr>
                <w:rFonts w:ascii="Times New Roman"/>
                <w:b w:val="false"/>
                <w:i w:val="false"/>
                <w:color w:val="000000"/>
                <w:sz w:val="20"/>
              </w:rPr>
              <w:t>УД с отказом в возбуждении УД (91), с направлением на доп.</w:t>
            </w:r>
            <w:r>
              <w:br/>
            </w:r>
            <w:r>
              <w:rPr>
                <w:rFonts w:ascii="Times New Roman"/>
                <w:b w:val="false"/>
                <w:i w:val="false"/>
                <w:color w:val="000000"/>
                <w:sz w:val="20"/>
              </w:rPr>
              <w:t>
</w:t>
            </w:r>
            <w:r>
              <w:rPr>
                <w:rFonts w:ascii="Times New Roman"/>
                <w:b w:val="false"/>
                <w:i w:val="false"/>
                <w:color w:val="000000"/>
                <w:sz w:val="20"/>
              </w:rPr>
              <w:t>проверку (92)</w:t>
            </w:r>
            <w:r>
              <w:br/>
            </w:r>
            <w:r>
              <w:rPr>
                <w:rFonts w:ascii="Times New Roman"/>
                <w:b w:val="false"/>
                <w:i w:val="false"/>
                <w:color w:val="000000"/>
                <w:sz w:val="20"/>
              </w:rPr>
              <w:t>
</w:t>
            </w:r>
            <w:r>
              <w:rPr>
                <w:rFonts w:ascii="Times New Roman"/>
                <w:b w:val="false"/>
                <w:i w:val="false"/>
                <w:color w:val="000000"/>
                <w:sz w:val="20"/>
              </w:rPr>
              <w:t xml:space="preserve">возвращено органу расследования в порядке </w:t>
            </w:r>
            <w:r>
              <w:rPr>
                <w:rFonts w:ascii="Times New Roman"/>
                <w:b w:val="false"/>
                <w:i w:val="false"/>
                <w:color w:val="000000"/>
                <w:sz w:val="20"/>
              </w:rPr>
              <w:t>ст. 376</w:t>
            </w:r>
            <w:r>
              <w:rPr>
                <w:rFonts w:ascii="Times New Roman"/>
                <w:b w:val="false"/>
                <w:i w:val="false"/>
                <w:color w:val="000000"/>
                <w:sz w:val="20"/>
              </w:rPr>
              <w:t xml:space="preserve"> ч. 4 (68)</w:t>
            </w:r>
            <w:r>
              <w:br/>
            </w:r>
            <w:r>
              <w:rPr>
                <w:rFonts w:ascii="Times New Roman"/>
                <w:b w:val="false"/>
                <w:i w:val="false"/>
                <w:color w:val="000000"/>
                <w:sz w:val="20"/>
              </w:rPr>
              <w:t>
</w:t>
            </w:r>
            <w:r>
              <w:rPr>
                <w:rFonts w:ascii="Times New Roman"/>
                <w:b w:val="false"/>
                <w:i w:val="false"/>
                <w:color w:val="000000"/>
                <w:sz w:val="20"/>
              </w:rPr>
              <w:t>отменено прокурором решение нижестоящего прокурора: об</w:t>
            </w:r>
            <w:r>
              <w:br/>
            </w:r>
            <w:r>
              <w:rPr>
                <w:rFonts w:ascii="Times New Roman"/>
                <w:b w:val="false"/>
                <w:i w:val="false"/>
                <w:color w:val="000000"/>
                <w:sz w:val="20"/>
              </w:rPr>
              <w:t>
</w:t>
            </w:r>
            <w:r>
              <w:rPr>
                <w:rFonts w:ascii="Times New Roman"/>
                <w:b w:val="false"/>
                <w:i w:val="false"/>
                <w:color w:val="000000"/>
                <w:sz w:val="20"/>
              </w:rPr>
              <w:t>отмене постановления о возбуждении УД (97),</w:t>
            </w:r>
            <w:r>
              <w:br/>
            </w:r>
            <w:r>
              <w:rPr>
                <w:rFonts w:ascii="Times New Roman"/>
                <w:b w:val="false"/>
                <w:i w:val="false"/>
                <w:color w:val="000000"/>
                <w:sz w:val="20"/>
              </w:rPr>
              <w:t>
</w:t>
            </w:r>
            <w:r>
              <w:rPr>
                <w:rFonts w:ascii="Times New Roman"/>
                <w:b w:val="false"/>
                <w:i w:val="false"/>
                <w:color w:val="000000"/>
                <w:sz w:val="20"/>
              </w:rPr>
              <w:t>отменено судом постановление о возбуждении уголовного дела</w:t>
            </w:r>
            <w:r>
              <w:br/>
            </w:r>
            <w:r>
              <w:rPr>
                <w:rFonts w:ascii="Times New Roman"/>
                <w:b w:val="false"/>
                <w:i w:val="false"/>
                <w:color w:val="000000"/>
                <w:sz w:val="20"/>
              </w:rPr>
              <w:t>
</w:t>
            </w:r>
            <w:r>
              <w:rPr>
                <w:rFonts w:ascii="Times New Roman"/>
                <w:b w:val="false"/>
                <w:i w:val="false"/>
                <w:color w:val="000000"/>
                <w:sz w:val="20"/>
              </w:rPr>
              <w:t>(69)</w:t>
            </w:r>
            <w:r>
              <w:br/>
            </w:r>
            <w:r>
              <w:rPr>
                <w:rFonts w:ascii="Times New Roman"/>
                <w:b w:val="false"/>
                <w:i w:val="false"/>
                <w:color w:val="000000"/>
                <w:sz w:val="20"/>
              </w:rPr>
              <w:t>
</w:t>
            </w:r>
            <w:r>
              <w:rPr>
                <w:rFonts w:ascii="Times New Roman"/>
                <w:b w:val="false"/>
                <w:i w:val="false"/>
                <w:color w:val="000000"/>
                <w:sz w:val="20"/>
              </w:rPr>
              <w:t>6.1. Дата принятия решения «__» ________________ 20  г.</w:t>
            </w:r>
            <w:r>
              <w:br/>
            </w:r>
            <w:r>
              <w:rPr>
                <w:rFonts w:ascii="Times New Roman"/>
                <w:b w:val="false"/>
                <w:i w:val="false"/>
                <w:color w:val="000000"/>
                <w:sz w:val="20"/>
              </w:rPr>
              <w:t>
</w:t>
            </w:r>
            <w:r>
              <w:rPr>
                <w:rFonts w:ascii="Times New Roman"/>
                <w:b w:val="false"/>
                <w:i w:val="false"/>
                <w:color w:val="000000"/>
                <w:sz w:val="20"/>
              </w:rPr>
              <w:t>6.2. Решение принято по ходатайству самого органа (1)</w:t>
            </w:r>
            <w:r>
              <w:br/>
            </w:r>
            <w:r>
              <w:rPr>
                <w:rFonts w:ascii="Times New Roman"/>
                <w:b w:val="false"/>
                <w:i w:val="false"/>
                <w:color w:val="000000"/>
                <w:sz w:val="20"/>
              </w:rPr>
              <w:t>
</w:t>
            </w:r>
            <w:r>
              <w:rPr>
                <w:rFonts w:ascii="Times New Roman"/>
                <w:b w:val="false"/>
                <w:i w:val="false"/>
                <w:color w:val="000000"/>
                <w:sz w:val="20"/>
              </w:rPr>
              <w:t>7. Д</w:t>
            </w:r>
            <w:r>
              <w:rPr>
                <w:rFonts w:ascii="Times New Roman"/>
                <w:b/>
                <w:i w:val="false"/>
                <w:color w:val="000000"/>
                <w:sz w:val="20"/>
              </w:rPr>
              <w:t xml:space="preserve">авались письменные указания: </w:t>
            </w:r>
            <w:r>
              <w:rPr>
                <w:rFonts w:ascii="Times New Roman"/>
                <w:b w:val="false"/>
                <w:i w:val="false"/>
                <w:color w:val="000000"/>
                <w:sz w:val="20"/>
              </w:rPr>
              <w:t>____________ количество</w:t>
            </w:r>
            <w:r>
              <w:br/>
            </w:r>
            <w:r>
              <w:rPr>
                <w:rFonts w:ascii="Times New Roman"/>
                <w:b w:val="false"/>
                <w:i w:val="false"/>
                <w:color w:val="000000"/>
                <w:sz w:val="20"/>
              </w:rPr>
              <w:t>
</w:t>
            </w:r>
            <w:r>
              <w:rPr>
                <w:rFonts w:ascii="Times New Roman"/>
                <w:b w:val="false"/>
                <w:i w:val="false"/>
                <w:color w:val="000000"/>
                <w:sz w:val="20"/>
              </w:rPr>
              <w:t>8. Санкционировалось: принудительный осмотр (</w:t>
            </w:r>
            <w:r>
              <w:rPr>
                <w:rFonts w:ascii="Times New Roman"/>
                <w:b w:val="false"/>
                <w:i w:val="false"/>
                <w:color w:val="000000"/>
                <w:sz w:val="20"/>
              </w:rPr>
              <w:t xml:space="preserve">ст. 222 </w:t>
            </w:r>
            <w:r>
              <w:rPr>
                <w:rFonts w:ascii="Times New Roman"/>
                <w:b w:val="false"/>
                <w:i w:val="false"/>
                <w:color w:val="000000"/>
                <w:sz w:val="20"/>
              </w:rPr>
              <w:t>УПК РК)</w:t>
            </w:r>
            <w:r>
              <w:br/>
            </w:r>
            <w:r>
              <w:rPr>
                <w:rFonts w:ascii="Times New Roman"/>
                <w:b w:val="false"/>
                <w:i w:val="false"/>
                <w:color w:val="000000"/>
                <w:sz w:val="20"/>
              </w:rPr>
              <w:t>
</w:t>
            </w:r>
            <w:r>
              <w:rPr>
                <w:rFonts w:ascii="Times New Roman"/>
                <w:b w:val="false"/>
                <w:i w:val="false"/>
                <w:color w:val="000000"/>
                <w:sz w:val="20"/>
              </w:rPr>
              <w:t>(01), обыск (</w:t>
            </w:r>
            <w:r>
              <w:rPr>
                <w:rFonts w:ascii="Times New Roman"/>
                <w:b w:val="false"/>
                <w:i w:val="false"/>
                <w:color w:val="000000"/>
                <w:sz w:val="20"/>
              </w:rPr>
              <w:t>ст. 232</w:t>
            </w:r>
            <w:r>
              <w:rPr>
                <w:rFonts w:ascii="Times New Roman"/>
                <w:b w:val="false"/>
                <w:i w:val="false"/>
                <w:color w:val="000000"/>
                <w:sz w:val="20"/>
              </w:rPr>
              <w:t xml:space="preserve"> УПК РК) (02), выемка (ст. 232 УПК РК) (03),</w:t>
            </w:r>
            <w:r>
              <w:br/>
            </w:r>
            <w:r>
              <w:rPr>
                <w:rFonts w:ascii="Times New Roman"/>
                <w:b w:val="false"/>
                <w:i w:val="false"/>
                <w:color w:val="000000"/>
                <w:sz w:val="20"/>
              </w:rPr>
              <w:t>
</w:t>
            </w:r>
            <w:r>
              <w:rPr>
                <w:rFonts w:ascii="Times New Roman"/>
                <w:b w:val="false"/>
                <w:i w:val="false"/>
                <w:color w:val="000000"/>
                <w:sz w:val="20"/>
              </w:rPr>
              <w:t>принуд. помещение не содерж-ся под стражей лица в мед.учреждение</w:t>
            </w:r>
            <w:r>
              <w:br/>
            </w:r>
            <w:r>
              <w:rPr>
                <w:rFonts w:ascii="Times New Roman"/>
                <w:b w:val="false"/>
                <w:i w:val="false"/>
                <w:color w:val="000000"/>
                <w:sz w:val="20"/>
              </w:rPr>
              <w:t>
</w:t>
            </w:r>
            <w:r>
              <w:rPr>
                <w:rFonts w:ascii="Times New Roman"/>
                <w:b w:val="false"/>
                <w:i w:val="false"/>
                <w:color w:val="000000"/>
                <w:sz w:val="20"/>
              </w:rPr>
              <w:t>для производства судебно-медицинской экспертизы (</w:t>
            </w:r>
            <w:r>
              <w:rPr>
                <w:rFonts w:ascii="Times New Roman"/>
                <w:b w:val="false"/>
                <w:i w:val="false"/>
                <w:color w:val="000000"/>
                <w:sz w:val="20"/>
              </w:rPr>
              <w:t>ст. 247</w:t>
            </w:r>
            <w:r>
              <w:rPr>
                <w:rFonts w:ascii="Times New Roman"/>
                <w:b w:val="false"/>
                <w:i w:val="false"/>
                <w:color w:val="000000"/>
                <w:sz w:val="20"/>
              </w:rPr>
              <w:t xml:space="preserve"> УПК РК)</w:t>
            </w:r>
            <w:r>
              <w:br/>
            </w:r>
            <w:r>
              <w:rPr>
                <w:rFonts w:ascii="Times New Roman"/>
                <w:b w:val="false"/>
                <w:i w:val="false"/>
                <w:color w:val="000000"/>
                <w:sz w:val="20"/>
              </w:rPr>
              <w:t>
</w:t>
            </w:r>
            <w:r>
              <w:rPr>
                <w:rFonts w:ascii="Times New Roman"/>
                <w:b w:val="false"/>
                <w:i w:val="false"/>
                <w:color w:val="000000"/>
                <w:sz w:val="20"/>
              </w:rPr>
              <w:t>(04), помещение н/летнего в спец. детское учреждение (</w:t>
            </w:r>
            <w:r>
              <w:rPr>
                <w:rFonts w:ascii="Times New Roman"/>
                <w:b w:val="false"/>
                <w:i w:val="false"/>
                <w:color w:val="000000"/>
                <w:sz w:val="20"/>
              </w:rPr>
              <w:t>ст. 490</w:t>
            </w:r>
            <w:r>
              <w:br/>
            </w:r>
            <w:r>
              <w:rPr>
                <w:rFonts w:ascii="Times New Roman"/>
                <w:b w:val="false"/>
                <w:i w:val="false"/>
                <w:color w:val="000000"/>
                <w:sz w:val="20"/>
              </w:rPr>
              <w:t>
</w:t>
            </w:r>
            <w:r>
              <w:rPr>
                <w:rFonts w:ascii="Times New Roman"/>
                <w:b w:val="false"/>
                <w:i w:val="false"/>
                <w:color w:val="000000"/>
                <w:sz w:val="20"/>
              </w:rPr>
              <w:t>УПК РК) (05), заключение под стражу (</w:t>
            </w:r>
            <w:r>
              <w:rPr>
                <w:rFonts w:ascii="Times New Roman"/>
                <w:b w:val="false"/>
                <w:i w:val="false"/>
                <w:color w:val="000000"/>
                <w:sz w:val="20"/>
              </w:rPr>
              <w:t>ст. 150</w:t>
            </w:r>
            <w:r>
              <w:rPr>
                <w:rFonts w:ascii="Times New Roman"/>
                <w:b w:val="false"/>
                <w:i w:val="false"/>
                <w:color w:val="000000"/>
                <w:sz w:val="20"/>
              </w:rPr>
              <w:t xml:space="preserve"> УПК РК) (06), арест</w:t>
            </w:r>
            <w:r>
              <w:br/>
            </w:r>
            <w:r>
              <w:rPr>
                <w:rFonts w:ascii="Times New Roman"/>
                <w:b w:val="false"/>
                <w:i w:val="false"/>
                <w:color w:val="000000"/>
                <w:sz w:val="20"/>
              </w:rPr>
              <w:t>
</w:t>
            </w:r>
            <w:r>
              <w:rPr>
                <w:rFonts w:ascii="Times New Roman"/>
                <w:b w:val="false"/>
                <w:i w:val="false"/>
                <w:color w:val="000000"/>
                <w:sz w:val="20"/>
              </w:rPr>
              <w:t>имущества (</w:t>
            </w:r>
            <w:r>
              <w:rPr>
                <w:rFonts w:ascii="Times New Roman"/>
                <w:b w:val="false"/>
                <w:i w:val="false"/>
                <w:color w:val="000000"/>
                <w:sz w:val="20"/>
              </w:rPr>
              <w:t>ст. 161</w:t>
            </w:r>
            <w:r>
              <w:rPr>
                <w:rFonts w:ascii="Times New Roman"/>
                <w:b w:val="false"/>
                <w:i w:val="false"/>
                <w:color w:val="000000"/>
                <w:sz w:val="20"/>
              </w:rPr>
              <w:t xml:space="preserve"> УПК РК) (07), арест денег и др.имущества в</w:t>
            </w:r>
            <w:r>
              <w:br/>
            </w:r>
            <w:r>
              <w:rPr>
                <w:rFonts w:ascii="Times New Roman"/>
                <w:b w:val="false"/>
                <w:i w:val="false"/>
                <w:color w:val="000000"/>
                <w:sz w:val="20"/>
              </w:rPr>
              <w:t>
</w:t>
            </w:r>
            <w:r>
              <w:rPr>
                <w:rFonts w:ascii="Times New Roman"/>
                <w:b w:val="false"/>
                <w:i w:val="false"/>
                <w:color w:val="000000"/>
                <w:sz w:val="20"/>
              </w:rPr>
              <w:t>банках (ч. 13 ст. 161 УПК РК) (08), наложение ареста на</w:t>
            </w:r>
            <w:r>
              <w:br/>
            </w:r>
            <w:r>
              <w:rPr>
                <w:rFonts w:ascii="Times New Roman"/>
                <w:b w:val="false"/>
                <w:i w:val="false"/>
                <w:color w:val="000000"/>
                <w:sz w:val="20"/>
              </w:rPr>
              <w:t>
</w:t>
            </w:r>
            <w:r>
              <w:rPr>
                <w:rFonts w:ascii="Times New Roman"/>
                <w:b w:val="false"/>
                <w:i w:val="false"/>
                <w:color w:val="000000"/>
                <w:sz w:val="20"/>
              </w:rPr>
              <w:t>почтово-телег. отправл-я (</w:t>
            </w:r>
            <w:r>
              <w:rPr>
                <w:rFonts w:ascii="Times New Roman"/>
                <w:b w:val="false"/>
                <w:i w:val="false"/>
                <w:color w:val="000000"/>
                <w:sz w:val="20"/>
              </w:rPr>
              <w:t>ст. 235</w:t>
            </w:r>
            <w:r>
              <w:rPr>
                <w:rFonts w:ascii="Times New Roman"/>
                <w:b w:val="false"/>
                <w:i w:val="false"/>
                <w:color w:val="000000"/>
                <w:sz w:val="20"/>
              </w:rPr>
              <w:t xml:space="preserve"> УПК РК) (09),  содержание</w:t>
            </w:r>
            <w:r>
              <w:br/>
            </w:r>
            <w:r>
              <w:rPr>
                <w:rFonts w:ascii="Times New Roman"/>
                <w:b w:val="false"/>
                <w:i w:val="false"/>
                <w:color w:val="000000"/>
                <w:sz w:val="20"/>
              </w:rPr>
              <w:t>
</w:t>
            </w:r>
            <w:r>
              <w:rPr>
                <w:rFonts w:ascii="Times New Roman"/>
                <w:b w:val="false"/>
                <w:i w:val="false"/>
                <w:color w:val="000000"/>
                <w:sz w:val="20"/>
              </w:rPr>
              <w:t>подозр-х и обвиняемых, к кот. в качестве меры пресечения применен</w:t>
            </w:r>
            <w:r>
              <w:br/>
            </w:r>
            <w:r>
              <w:rPr>
                <w:rFonts w:ascii="Times New Roman"/>
                <w:b w:val="false"/>
                <w:i w:val="false"/>
                <w:color w:val="000000"/>
                <w:sz w:val="20"/>
              </w:rPr>
              <w:t>
</w:t>
            </w:r>
            <w:r>
              <w:rPr>
                <w:rFonts w:ascii="Times New Roman"/>
                <w:b w:val="false"/>
                <w:i w:val="false"/>
                <w:color w:val="000000"/>
                <w:sz w:val="20"/>
              </w:rPr>
              <w:t>арест, в местах содерж. задерж-х (</w:t>
            </w:r>
            <w:r>
              <w:rPr>
                <w:rFonts w:ascii="Times New Roman"/>
                <w:b w:val="false"/>
                <w:i w:val="false"/>
                <w:color w:val="000000"/>
                <w:sz w:val="20"/>
              </w:rPr>
              <w:t>ст. 152</w:t>
            </w:r>
            <w:r>
              <w:rPr>
                <w:rFonts w:ascii="Times New Roman"/>
                <w:b w:val="false"/>
                <w:i w:val="false"/>
                <w:color w:val="000000"/>
                <w:sz w:val="20"/>
              </w:rPr>
              <w:t xml:space="preserve"> УПК РК) (10),</w:t>
            </w:r>
            <w:r>
              <w:br/>
            </w:r>
            <w:r>
              <w:rPr>
                <w:rFonts w:ascii="Times New Roman"/>
                <w:b w:val="false"/>
                <w:i w:val="false"/>
                <w:color w:val="000000"/>
                <w:sz w:val="20"/>
              </w:rPr>
              <w:t>
</w:t>
            </w:r>
            <w:r>
              <w:rPr>
                <w:rFonts w:ascii="Times New Roman"/>
                <w:b w:val="false"/>
                <w:i w:val="false"/>
                <w:color w:val="000000"/>
                <w:sz w:val="20"/>
              </w:rPr>
              <w:t>принудительное освид-е потерпевшего, свидетеля (</w:t>
            </w:r>
            <w:r>
              <w:rPr>
                <w:rFonts w:ascii="Times New Roman"/>
                <w:b w:val="false"/>
                <w:i w:val="false"/>
                <w:color w:val="000000"/>
                <w:sz w:val="20"/>
              </w:rPr>
              <w:t>ст. 226</w:t>
            </w:r>
            <w:r>
              <w:rPr>
                <w:rFonts w:ascii="Times New Roman"/>
                <w:b w:val="false"/>
                <w:i w:val="false"/>
                <w:color w:val="000000"/>
                <w:sz w:val="20"/>
              </w:rPr>
              <w:t xml:space="preserve"> УПК РК)</w:t>
            </w:r>
            <w:r>
              <w:br/>
            </w:r>
            <w:r>
              <w:rPr>
                <w:rFonts w:ascii="Times New Roman"/>
                <w:b w:val="false"/>
                <w:i w:val="false"/>
                <w:color w:val="000000"/>
                <w:sz w:val="20"/>
              </w:rPr>
              <w:t>
</w:t>
            </w:r>
            <w:r>
              <w:rPr>
                <w:rFonts w:ascii="Times New Roman"/>
                <w:b w:val="false"/>
                <w:i w:val="false"/>
                <w:color w:val="000000"/>
                <w:sz w:val="20"/>
              </w:rPr>
              <w:t xml:space="preserve">(11), перехват сообщений и снятие с комп.систем инф. (ч. 1 </w:t>
            </w:r>
            <w:r>
              <w:rPr>
                <w:rFonts w:ascii="Times New Roman"/>
                <w:b w:val="false"/>
                <w:i w:val="false"/>
                <w:color w:val="000000"/>
                <w:sz w:val="20"/>
                <w:u w:val="single"/>
              </w:rPr>
              <w:t>ст.</w:t>
            </w:r>
            <w:r>
              <w:br/>
            </w:r>
            <w:r>
              <w:rPr>
                <w:rFonts w:ascii="Times New Roman"/>
                <w:b w:val="false"/>
                <w:i w:val="false"/>
                <w:color w:val="000000"/>
                <w:sz w:val="20"/>
              </w:rPr>
              <w:t>
</w:t>
            </w:r>
            <w:r>
              <w:rPr>
                <w:rFonts w:ascii="Times New Roman"/>
                <w:b w:val="false"/>
                <w:i w:val="false"/>
                <w:color w:val="000000"/>
                <w:sz w:val="20"/>
              </w:rPr>
              <w:t>236 УПК РК) (12), просл-е и запись перег-в (</w:t>
            </w:r>
            <w:r>
              <w:rPr>
                <w:rFonts w:ascii="Times New Roman"/>
                <w:b w:val="false"/>
                <w:i w:val="false"/>
                <w:color w:val="000000"/>
                <w:sz w:val="20"/>
              </w:rPr>
              <w:t>ст. 237</w:t>
            </w:r>
            <w:r>
              <w:rPr>
                <w:rFonts w:ascii="Times New Roman"/>
                <w:b w:val="false"/>
                <w:i w:val="false"/>
                <w:color w:val="000000"/>
                <w:sz w:val="20"/>
              </w:rPr>
              <w:t xml:space="preserve"> УПК РК)</w:t>
            </w:r>
            <w:r>
              <w:br/>
            </w:r>
            <w:r>
              <w:rPr>
                <w:rFonts w:ascii="Times New Roman"/>
                <w:b w:val="false"/>
                <w:i w:val="false"/>
                <w:color w:val="000000"/>
                <w:sz w:val="20"/>
              </w:rPr>
              <w:t>
</w:t>
            </w:r>
            <w:r>
              <w:rPr>
                <w:rFonts w:ascii="Times New Roman"/>
                <w:b w:val="false"/>
                <w:i w:val="false"/>
                <w:color w:val="000000"/>
                <w:sz w:val="20"/>
              </w:rPr>
              <w:t>(13).</w:t>
            </w:r>
            <w:r>
              <w:br/>
            </w:r>
            <w:r>
              <w:rPr>
                <w:rFonts w:ascii="Times New Roman"/>
                <w:b w:val="false"/>
                <w:i w:val="false"/>
                <w:color w:val="000000"/>
                <w:sz w:val="20"/>
              </w:rPr>
              <w:t>
</w:t>
            </w:r>
            <w:r>
              <w:rPr>
                <w:rFonts w:ascii="Times New Roman"/>
                <w:b w:val="false"/>
                <w:i w:val="false"/>
                <w:color w:val="000000"/>
                <w:sz w:val="20"/>
              </w:rPr>
              <w:t>9.Признано незаконным: принудительный осмотр (01), обыск (02),</w:t>
            </w:r>
            <w:r>
              <w:br/>
            </w:r>
            <w:r>
              <w:rPr>
                <w:rFonts w:ascii="Times New Roman"/>
                <w:b w:val="false"/>
                <w:i w:val="false"/>
                <w:color w:val="000000"/>
                <w:sz w:val="20"/>
              </w:rPr>
              <w:t>
</w:t>
            </w:r>
            <w:r>
              <w:rPr>
                <w:rFonts w:ascii="Times New Roman"/>
                <w:b w:val="false"/>
                <w:i w:val="false"/>
                <w:color w:val="000000"/>
                <w:sz w:val="20"/>
              </w:rPr>
              <w:t>выемка (03), принуд. помещение не содерж-ся под стражей лица в</w:t>
            </w:r>
            <w:r>
              <w:br/>
            </w:r>
            <w:r>
              <w:rPr>
                <w:rFonts w:ascii="Times New Roman"/>
                <w:b w:val="false"/>
                <w:i w:val="false"/>
                <w:color w:val="000000"/>
                <w:sz w:val="20"/>
              </w:rPr>
              <w:t>
</w:t>
            </w:r>
            <w:r>
              <w:rPr>
                <w:rFonts w:ascii="Times New Roman"/>
                <w:b w:val="false"/>
                <w:i w:val="false"/>
                <w:color w:val="000000"/>
                <w:sz w:val="20"/>
              </w:rPr>
              <w:t>мед.учреждение для производства судебно-медицинской экспертизы</w:t>
            </w:r>
            <w:r>
              <w:br/>
            </w:r>
            <w:r>
              <w:rPr>
                <w:rFonts w:ascii="Times New Roman"/>
                <w:b w:val="false"/>
                <w:i w:val="false"/>
                <w:color w:val="000000"/>
                <w:sz w:val="20"/>
              </w:rPr>
              <w:t>
</w:t>
            </w:r>
            <w:r>
              <w:rPr>
                <w:rFonts w:ascii="Times New Roman"/>
                <w:b w:val="false"/>
                <w:i w:val="false"/>
                <w:color w:val="000000"/>
                <w:sz w:val="20"/>
              </w:rPr>
              <w:t xml:space="preserve">(04); </w:t>
            </w:r>
            <w:r>
              <w:rPr>
                <w:rFonts w:ascii="Times New Roman"/>
                <w:b w:val="false"/>
                <w:i w:val="false"/>
                <w:color w:val="000000"/>
                <w:sz w:val="20"/>
              </w:rPr>
              <w:t>постановление о предъявлении обвинения (05)</w:t>
            </w:r>
            <w:r>
              <w:br/>
            </w:r>
            <w:r>
              <w:rPr>
                <w:rFonts w:ascii="Times New Roman"/>
                <w:b w:val="false"/>
                <w:i w:val="false"/>
                <w:color w:val="000000"/>
                <w:sz w:val="20"/>
              </w:rPr>
              <w:t>
</w:t>
            </w:r>
            <w:r>
              <w:rPr>
                <w:rFonts w:ascii="Times New Roman"/>
                <w:b w:val="false"/>
                <w:i w:val="false"/>
                <w:color w:val="000000"/>
                <w:sz w:val="20"/>
              </w:rPr>
              <w:t>Прокурор 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должность, классный чин)</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прокуратуры)</w:t>
            </w:r>
            <w:r>
              <w:br/>
            </w:r>
            <w:r>
              <w:rPr>
                <w:rFonts w:ascii="Times New Roman"/>
                <w:b w:val="false"/>
                <w:i w:val="false"/>
                <w:color w:val="000000"/>
                <w:sz w:val="20"/>
              </w:rPr>
              <w:t>
</w:t>
            </w:r>
            <w:r>
              <w:rPr>
                <w:rFonts w:ascii="Times New Roman"/>
                <w:b w:val="false"/>
                <w:i w:val="false"/>
                <w:color w:val="000000"/>
                <w:sz w:val="20"/>
              </w:rPr>
              <w:t>Дата «___» ______________________________ 20  г.</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6.1. /_/_/ /_/_//_/_/</w:t>
            </w:r>
            <w:r>
              <w:br/>
            </w:r>
            <w:r>
              <w:rPr>
                <w:rFonts w:ascii="Times New Roman"/>
                <w:b w:val="false"/>
                <w:i w:val="false"/>
                <w:color w:val="000000"/>
                <w:sz w:val="20"/>
              </w:rPr>
              <w:t>
</w:t>
            </w:r>
            <w:r>
              <w:rPr>
                <w:rFonts w:ascii="Times New Roman"/>
                <w:b w:val="false"/>
                <w:i w:val="false"/>
                <w:color w:val="000000"/>
                <w:sz w:val="20"/>
              </w:rPr>
              <w:t>     чис.  мес. год</w:t>
            </w:r>
            <w:r>
              <w:br/>
            </w:r>
            <w:r>
              <w:rPr>
                <w:rFonts w:ascii="Times New Roman"/>
                <w:b w:val="false"/>
                <w:i w:val="false"/>
                <w:color w:val="000000"/>
                <w:sz w:val="20"/>
              </w:rPr>
              <w:t>
</w:t>
            </w:r>
            <w:r>
              <w:rPr>
                <w:rFonts w:ascii="Times New Roman"/>
                <w:b w:val="false"/>
                <w:i w:val="false"/>
                <w:color w:val="000000"/>
                <w:sz w:val="20"/>
              </w:rPr>
              <w:t>6.2. /_/_/</w:t>
            </w:r>
            <w:r>
              <w:br/>
            </w:r>
            <w:r>
              <w:rPr>
                <w:rFonts w:ascii="Times New Roman"/>
                <w:b w:val="false"/>
                <w:i w:val="false"/>
                <w:color w:val="000000"/>
                <w:sz w:val="20"/>
              </w:rPr>
              <w:t>
</w:t>
            </w:r>
            <w:r>
              <w:rPr>
                <w:rFonts w:ascii="Times New Roman"/>
                <w:b w:val="false"/>
                <w:i w:val="false"/>
                <w:color w:val="000000"/>
                <w:sz w:val="20"/>
              </w:rPr>
              <w:t>6.3. /_/_/</w:t>
            </w:r>
            <w:r>
              <w:br/>
            </w:r>
            <w:r>
              <w:rPr>
                <w:rFonts w:ascii="Times New Roman"/>
                <w:b w:val="false"/>
                <w:i w:val="false"/>
                <w:color w:val="000000"/>
                <w:sz w:val="20"/>
              </w:rPr>
              <w:t>
</w:t>
            </w:r>
            <w:r>
              <w:rPr>
                <w:rFonts w:ascii="Times New Roman"/>
                <w:b w:val="false"/>
                <w:i w:val="false"/>
                <w:color w:val="000000"/>
                <w:sz w:val="20"/>
              </w:rPr>
              <w:t>8. /_/_/, /_/_/,</w:t>
            </w:r>
            <w:r>
              <w:br/>
            </w:r>
            <w:r>
              <w:rPr>
                <w:rFonts w:ascii="Times New Roman"/>
                <w:b w:val="false"/>
                <w:i w:val="false"/>
                <w:color w:val="000000"/>
                <w:sz w:val="20"/>
              </w:rPr>
              <w:t>
</w:t>
            </w:r>
            <w:r>
              <w:rPr>
                <w:rFonts w:ascii="Times New Roman"/>
                <w:b w:val="false"/>
                <w:i w:val="false"/>
                <w:color w:val="000000"/>
                <w:sz w:val="20"/>
              </w:rPr>
              <w:t>/_/_/, /_/_/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 /_/_/, /_/_/</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p>
    <w:bookmarkStart w:name="z53" w:id="62"/>
    <w:p>
      <w:pPr>
        <w:spacing w:after="0"/>
        <w:ind w:left="0"/>
        <w:jc w:val="both"/>
      </w:pPr>
      <w:r>
        <w:rPr>
          <w:rFonts w:ascii="Times New Roman"/>
          <w:b w:val="false"/>
          <w:i w:val="false"/>
          <w:color w:val="000000"/>
          <w:sz w:val="28"/>
        </w:rPr>
        <w:t xml:space="preserve">       
  Приложение N 9                    </w:t>
      </w:r>
      <w:r>
        <w:br/>
      </w:r>
      <w:r>
        <w:rPr>
          <w:rFonts w:ascii="Times New Roman"/>
          <w:b w:val="false"/>
          <w:i w:val="false"/>
          <w:color w:val="000000"/>
          <w:sz w:val="28"/>
        </w:rPr>
        <w:t xml:space="preserve">
к Инструкции по ведению единого          </w:t>
      </w:r>
      <w:r>
        <w:br/>
      </w:r>
      <w:r>
        <w:rPr>
          <w:rFonts w:ascii="Times New Roman"/>
          <w:b w:val="false"/>
          <w:i w:val="false"/>
          <w:color w:val="000000"/>
          <w:sz w:val="28"/>
        </w:rPr>
        <w:t xml:space="preserve">
карточного учета заявлений, сообщений        </w:t>
      </w:r>
      <w:r>
        <w:br/>
      </w:r>
      <w:r>
        <w:rPr>
          <w:rFonts w:ascii="Times New Roman"/>
          <w:b w:val="false"/>
          <w:i w:val="false"/>
          <w:color w:val="000000"/>
          <w:sz w:val="28"/>
        </w:rPr>
        <w:t xml:space="preserve">
о преступлениях, уголовных дел, результатов     </w:t>
      </w:r>
      <w:r>
        <w:br/>
      </w:r>
      <w:r>
        <w:rPr>
          <w:rFonts w:ascii="Times New Roman"/>
          <w:b w:val="false"/>
          <w:i w:val="false"/>
          <w:color w:val="000000"/>
          <w:sz w:val="28"/>
        </w:rPr>
        <w:t xml:space="preserve">
их расследования и судебного рассмотрения      </w:t>
      </w:r>
      <w:r>
        <w:br/>
      </w:r>
      <w:r>
        <w:rPr>
          <w:rFonts w:ascii="Times New Roman"/>
          <w:b w:val="false"/>
          <w:i w:val="false"/>
          <w:color w:val="000000"/>
          <w:sz w:val="28"/>
        </w:rPr>
        <w:t xml:space="preserve">
(Единая унифицированная статистическая система) </w:t>
      </w:r>
      <w:r>
        <w:br/>
      </w:r>
      <w:r>
        <w:rPr>
          <w:rFonts w:ascii="Times New Roman"/>
          <w:b w:val="false"/>
          <w:i w:val="false"/>
          <w:color w:val="000000"/>
          <w:sz w:val="28"/>
        </w:rPr>
        <w:t xml:space="preserve">
  </w:t>
      </w:r>
    </w:p>
    <w:bookmarkEnd w:id="62"/>
    <w:p>
      <w:pPr>
        <w:spacing w:after="0"/>
        <w:ind w:left="0"/>
        <w:jc w:val="both"/>
      </w:pPr>
      <w:r>
        <w:rPr>
          <w:rFonts w:ascii="Times New Roman"/>
          <w:b/>
          <w:i w:val="false"/>
          <w:color w:val="000000"/>
          <w:sz w:val="28"/>
        </w:rPr>
        <w:t xml:space="preserve">СЛОВАРЬ ГОСУДАРСТВ МИРА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753"/>
        <w:gridCol w:w="3233"/>
        <w:gridCol w:w="773"/>
        <w:gridCol w:w="3493"/>
        <w:gridCol w:w="97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 Новая Гвинея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Парагвай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Албания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Пуэрто-Рико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r>
      <w:tr>
        <w:trPr>
          <w:trHeight w:val="37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Антигуа и Барбуда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Реюньон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Антильские острова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Кабо - Верде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Аомынь (Макао)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Камерун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Винсент и Гренадин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Афганистан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Каморские острова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Кристофер и Невис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Багамские острова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Марино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Томе и Приосипи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Саудовская Аравия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Кирибати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Сейшельские острова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r>
      <w:tr>
        <w:trPr>
          <w:trHeight w:val="37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КНДР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Сенегал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Бенин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 Люсия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r>
      <w:tr>
        <w:trPr>
          <w:trHeight w:val="3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Босния и Герцеговина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Кот-д-Ивур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Словения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Соломоновы острова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 - Фасо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Кыргызстан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Лаос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Вануату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Лесото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Сьерра Леоне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Ватикан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Сянган (Гонконг)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Великобритания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Таджикистан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Таиланд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Тайвань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1"/>
        <w:gridCol w:w="753"/>
        <w:gridCol w:w="3233"/>
        <w:gridCol w:w="1"/>
        <w:gridCol w:w="773"/>
        <w:gridCol w:w="3493"/>
        <w:gridCol w:w="9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Восточный Тимор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Лихтенштейн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Вьетнам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Люксембург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r>
      <w:tr>
        <w:trPr>
          <w:trHeight w:val="36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r>
      <w:tr>
        <w:trPr>
          <w:trHeight w:val="37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Тринидад и Тобаго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Мадагаскар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Тувалу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Македония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Туркменистан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Гваделупа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Турция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Уганда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Мальдивская </w:t>
            </w:r>
            <w:r>
              <w:br/>
            </w:r>
            <w:r>
              <w:rPr>
                <w:rFonts w:ascii="Times New Roman"/>
                <w:b w:val="false"/>
                <w:i w:val="false"/>
                <w:color w:val="000000"/>
                <w:sz w:val="20"/>
              </w:rPr>
              <w:t xml:space="preserve">
респуб.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Узбекистан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 Бисау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Мартиника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Филипины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Гондурас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Гренада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Монако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 Африк респ.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Мьянма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Чад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Джибути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Черногория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Доминиканская респ.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 Ланка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Никарагуа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Эквадор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Западная Сахара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Зеландия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Экваториальная Гвинея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w:t>
            </w:r>
          </w:p>
        </w:tc>
      </w:tr>
      <w:tr>
        <w:trPr>
          <w:trHeight w:val="31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Западное Самоа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r>
      <w:tr>
        <w:trPr>
          <w:trHeight w:val="31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ОАЭ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tc>
      </w:tr>
      <w:tr>
        <w:trPr>
          <w:trHeight w:val="34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Израиль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ЮАР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Югославия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r>
      <w:tr>
        <w:trPr>
          <w:trHeight w:val="36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Палестина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Ямайка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Япония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r>
    </w:tbl>
    <w:bookmarkStart w:name="z54" w:id="63"/>
    <w:p>
      <w:pPr>
        <w:spacing w:after="0"/>
        <w:ind w:left="0"/>
        <w:jc w:val="both"/>
      </w:pPr>
      <w:r>
        <w:rPr>
          <w:rFonts w:ascii="Times New Roman"/>
          <w:b w:val="false"/>
          <w:i w:val="false"/>
          <w:color w:val="000000"/>
          <w:sz w:val="28"/>
        </w:rPr>
        <w:t xml:space="preserve">
Приложение N 10                    </w:t>
      </w:r>
      <w:r>
        <w:br/>
      </w:r>
      <w:r>
        <w:rPr>
          <w:rFonts w:ascii="Times New Roman"/>
          <w:b w:val="false"/>
          <w:i w:val="false"/>
          <w:color w:val="000000"/>
          <w:sz w:val="28"/>
        </w:rPr>
        <w:t xml:space="preserve">
к Инструкции по ведению единого          </w:t>
      </w:r>
      <w:r>
        <w:br/>
      </w:r>
      <w:r>
        <w:rPr>
          <w:rFonts w:ascii="Times New Roman"/>
          <w:b w:val="false"/>
          <w:i w:val="false"/>
          <w:color w:val="000000"/>
          <w:sz w:val="28"/>
        </w:rPr>
        <w:t xml:space="preserve">
карточного учета заявлений, сообщений        </w:t>
      </w:r>
      <w:r>
        <w:br/>
      </w:r>
      <w:r>
        <w:rPr>
          <w:rFonts w:ascii="Times New Roman"/>
          <w:b w:val="false"/>
          <w:i w:val="false"/>
          <w:color w:val="000000"/>
          <w:sz w:val="28"/>
        </w:rPr>
        <w:t xml:space="preserve">
о преступлениях, уголовных дел, результатов     </w:t>
      </w:r>
      <w:r>
        <w:br/>
      </w:r>
      <w:r>
        <w:rPr>
          <w:rFonts w:ascii="Times New Roman"/>
          <w:b w:val="false"/>
          <w:i w:val="false"/>
          <w:color w:val="000000"/>
          <w:sz w:val="28"/>
        </w:rPr>
        <w:t xml:space="preserve">
их расследования и судебного рассмотрения      </w:t>
      </w:r>
      <w:r>
        <w:br/>
      </w:r>
      <w:r>
        <w:rPr>
          <w:rFonts w:ascii="Times New Roman"/>
          <w:b w:val="false"/>
          <w:i w:val="false"/>
          <w:color w:val="000000"/>
          <w:sz w:val="28"/>
        </w:rPr>
        <w:t xml:space="preserve">
(Единая унифицированная статистическая система) </w:t>
      </w:r>
    </w:p>
    <w:bookmarkEnd w:id="63"/>
    <w:p>
      <w:pPr>
        <w:spacing w:after="0"/>
        <w:ind w:left="0"/>
        <w:jc w:val="both"/>
      </w:pPr>
      <w:r>
        <w:rPr>
          <w:rFonts w:ascii="Times New Roman"/>
          <w:b/>
          <w:i w:val="false"/>
          <w:color w:val="000000"/>
          <w:sz w:val="28"/>
        </w:rPr>
        <w:t xml:space="preserve">СЛОВАРЬ НАЦИОНАЛЬНОСТЕЙ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853"/>
        <w:gridCol w:w="3033"/>
        <w:gridCol w:w="733"/>
      </w:tblGrid>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Курд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Турок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Еврей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Балкарец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Цыган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Башкир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Татарин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Дунган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Украинец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Грек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Чуваш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Ассириец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Немец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Ингуш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Лезгин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Калмык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Чеченец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Мариец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Мордвин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Каракалпак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Армянин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Латыш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Берберец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4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Литовец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Пуштун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Эстонец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Белудж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Осетин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Перуанец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Вьетнамец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Поляк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Кубинец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Азербайджанец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Молдаванин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Араб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национальности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Француз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Киргиз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Уйгур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Китаец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Ливанец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Кореец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64"/>
    <w:p>
      <w:pPr>
        <w:spacing w:after="0"/>
        <w:ind w:left="0"/>
        <w:jc w:val="both"/>
      </w:pPr>
      <w:r>
        <w:rPr>
          <w:rFonts w:ascii="Times New Roman"/>
          <w:b w:val="false"/>
          <w:i w:val="false"/>
          <w:color w:val="000000"/>
          <w:sz w:val="28"/>
        </w:rPr>
        <w:t xml:space="preserve">
  Приложение N 11                    </w:t>
      </w:r>
      <w:r>
        <w:br/>
      </w:r>
      <w:r>
        <w:rPr>
          <w:rFonts w:ascii="Times New Roman"/>
          <w:b w:val="false"/>
          <w:i w:val="false"/>
          <w:color w:val="000000"/>
          <w:sz w:val="28"/>
        </w:rPr>
        <w:t xml:space="preserve">
к Инструкции по ведению единого          </w:t>
      </w:r>
      <w:r>
        <w:br/>
      </w:r>
      <w:r>
        <w:rPr>
          <w:rFonts w:ascii="Times New Roman"/>
          <w:b w:val="false"/>
          <w:i w:val="false"/>
          <w:color w:val="000000"/>
          <w:sz w:val="28"/>
        </w:rPr>
        <w:t xml:space="preserve">
карточного учета заявлений, сообщений        </w:t>
      </w:r>
      <w:r>
        <w:br/>
      </w:r>
      <w:r>
        <w:rPr>
          <w:rFonts w:ascii="Times New Roman"/>
          <w:b w:val="false"/>
          <w:i w:val="false"/>
          <w:color w:val="000000"/>
          <w:sz w:val="28"/>
        </w:rPr>
        <w:t xml:space="preserve">
о преступлениях, уголовных дел, результатов     </w:t>
      </w:r>
      <w:r>
        <w:br/>
      </w:r>
      <w:r>
        <w:rPr>
          <w:rFonts w:ascii="Times New Roman"/>
          <w:b w:val="false"/>
          <w:i w:val="false"/>
          <w:color w:val="000000"/>
          <w:sz w:val="28"/>
        </w:rPr>
        <w:t xml:space="preserve">
их расследования и судебного рассмотрения      </w:t>
      </w:r>
      <w:r>
        <w:br/>
      </w:r>
      <w:r>
        <w:rPr>
          <w:rFonts w:ascii="Times New Roman"/>
          <w:b w:val="false"/>
          <w:i w:val="false"/>
          <w:color w:val="000000"/>
          <w:sz w:val="28"/>
        </w:rPr>
        <w:t xml:space="preserve">
(Единая унифицированная статистическая система)  </w:t>
      </w:r>
    </w:p>
    <w:bookmarkEnd w:id="64"/>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(наименование органа уголовного преследования)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left"/>
      </w:pPr>
      <w:r>
        <w:rPr>
          <w:rFonts w:ascii="Times New Roman"/>
          <w:b/>
          <w:i w:val="false"/>
          <w:color w:val="000000"/>
        </w:rPr>
        <w:t xml:space="preserve"> Единый журнал </w:t>
      </w:r>
      <w:r>
        <w:br/>
      </w:r>
      <w:r>
        <w:rPr>
          <w:rFonts w:ascii="Times New Roman"/>
          <w:b/>
          <w:i w:val="false"/>
          <w:color w:val="000000"/>
        </w:rPr>
        <w:t xml:space="preserve">
учета уголовных дел, преступлений и лиц, их совершивших </w:t>
      </w:r>
      <w:r>
        <w:br/>
      </w:r>
      <w:r>
        <w:rPr>
          <w:rFonts w:ascii="Times New Roman"/>
          <w:b/>
          <w:i w:val="false"/>
          <w:color w:val="000000"/>
        </w:rPr>
        <w:t xml:space="preserve">
  </w:t>
      </w:r>
      <w:r>
        <w:br/>
      </w:r>
      <w:r>
        <w:rPr>
          <w:rFonts w:ascii="Times New Roman"/>
          <w:b/>
          <w:i w:val="false"/>
          <w:color w:val="000000"/>
        </w:rPr>
        <w:t xml:space="preserve">
N _____________________ </w:t>
      </w:r>
    </w:p>
    <w:p>
      <w:pPr>
        <w:spacing w:after="0"/>
        <w:ind w:left="0"/>
        <w:jc w:val="both"/>
      </w:pPr>
      <w:r>
        <w:rPr>
          <w:rFonts w:ascii="Times New Roman"/>
          <w:b w:val="false"/>
          <w:i w:val="false"/>
          <w:color w:val="000000"/>
          <w:sz w:val="28"/>
        </w:rPr>
        <w:t xml:space="preserve">Начато _________________200 __ г. N ____________ </w:t>
      </w:r>
    </w:p>
    <w:p>
      <w:pPr>
        <w:spacing w:after="0"/>
        <w:ind w:left="0"/>
        <w:jc w:val="both"/>
      </w:pPr>
      <w:r>
        <w:rPr>
          <w:rFonts w:ascii="Times New Roman"/>
          <w:b w:val="false"/>
          <w:i w:val="false"/>
          <w:color w:val="000000"/>
          <w:sz w:val="28"/>
        </w:rPr>
        <w:t xml:space="preserve">Окончено ______________ 200 __ г. N ____________ </w:t>
      </w:r>
    </w:p>
    <w:p>
      <w:pPr>
        <w:spacing w:after="0"/>
        <w:ind w:left="0"/>
        <w:jc w:val="left"/>
      </w:pPr>
      <w:r>
        <w:rPr>
          <w:rFonts w:ascii="Times New Roman"/>
          <w:b/>
          <w:i w:val="false"/>
          <w:color w:val="000000"/>
        </w:rPr>
        <w:t xml:space="preserve"> Инвертарный N_______ </w:t>
      </w:r>
      <w:r>
        <w:br/>
      </w:r>
      <w:r>
        <w:rPr>
          <w:rFonts w:ascii="Times New Roman"/>
          <w:b/>
          <w:i w:val="false"/>
          <w:color w:val="000000"/>
        </w:rPr>
        <w:t xml:space="preserve">
  </w:t>
      </w:r>
      <w:r>
        <w:br/>
      </w:r>
      <w:r>
        <w:rPr>
          <w:rFonts w:ascii="Times New Roman"/>
          <w:b/>
          <w:i w:val="false"/>
          <w:color w:val="000000"/>
        </w:rPr>
        <w:t xml:space="preserve">
Единый журнал учета уголовных дел, преступлений и лиц, их совершивших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1593"/>
        <w:gridCol w:w="2013"/>
        <w:gridCol w:w="2253"/>
        <w:gridCol w:w="2693"/>
      </w:tblGrid>
      <w:tr>
        <w:trPr>
          <w:trHeight w:val="376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заяв-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сооб- </w:t>
            </w:r>
            <w:r>
              <w:br/>
            </w:r>
            <w:r>
              <w:rPr>
                <w:rFonts w:ascii="Times New Roman"/>
                <w:b w:val="false"/>
                <w:i w:val="false"/>
                <w:color w:val="000000"/>
                <w:sz w:val="20"/>
              </w:rPr>
              <w:t xml:space="preserve">
щения </w:t>
            </w:r>
            <w:r>
              <w:br/>
            </w:r>
            <w:r>
              <w:rPr>
                <w:rFonts w:ascii="Times New Roman"/>
                <w:b w:val="false"/>
                <w:i w:val="false"/>
                <w:color w:val="000000"/>
                <w:sz w:val="20"/>
              </w:rPr>
              <w:t xml:space="preserve">
по </w:t>
            </w:r>
            <w:r>
              <w:br/>
            </w:r>
            <w:r>
              <w:rPr>
                <w:rFonts w:ascii="Times New Roman"/>
                <w:b w:val="false"/>
                <w:i w:val="false"/>
                <w:color w:val="000000"/>
                <w:sz w:val="20"/>
              </w:rPr>
              <w:t xml:space="preserve">
КУЗ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уголов-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дела,  </w:t>
            </w:r>
            <w:r>
              <w:br/>
            </w:r>
            <w:r>
              <w:rPr>
                <w:rFonts w:ascii="Times New Roman"/>
                <w:b w:val="false"/>
                <w:i w:val="false"/>
                <w:color w:val="000000"/>
                <w:sz w:val="20"/>
              </w:rPr>
              <w:t xml:space="preserve">
дата </w:t>
            </w:r>
            <w:r>
              <w:br/>
            </w:r>
            <w:r>
              <w:rPr>
                <w:rFonts w:ascii="Times New Roman"/>
                <w:b w:val="false"/>
                <w:i w:val="false"/>
                <w:color w:val="000000"/>
                <w:sz w:val="20"/>
              </w:rPr>
              <w:t xml:space="preserve">
возбуж- </w:t>
            </w:r>
            <w:r>
              <w:br/>
            </w:r>
            <w:r>
              <w:rPr>
                <w:rFonts w:ascii="Times New Roman"/>
                <w:b w:val="false"/>
                <w:i w:val="false"/>
                <w:color w:val="000000"/>
                <w:sz w:val="20"/>
              </w:rPr>
              <w:t xml:space="preserve">
дения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Возбуж- </w:t>
            </w:r>
            <w:r>
              <w:br/>
            </w:r>
            <w:r>
              <w:rPr>
                <w:rFonts w:ascii="Times New Roman"/>
                <w:b w:val="false"/>
                <w:i w:val="false"/>
                <w:color w:val="000000"/>
                <w:sz w:val="20"/>
              </w:rPr>
              <w:t xml:space="preserve">
дено проку- </w:t>
            </w:r>
            <w:r>
              <w:br/>
            </w:r>
            <w:r>
              <w:rPr>
                <w:rFonts w:ascii="Times New Roman"/>
                <w:b w:val="false"/>
                <w:i w:val="false"/>
                <w:color w:val="000000"/>
                <w:sz w:val="20"/>
              </w:rPr>
              <w:t xml:space="preserve">
рором по </w:t>
            </w:r>
            <w:r>
              <w:br/>
            </w:r>
            <w:r>
              <w:rPr>
                <w:rFonts w:ascii="Times New Roman"/>
                <w:b w:val="false"/>
                <w:i w:val="false"/>
                <w:color w:val="000000"/>
                <w:sz w:val="20"/>
              </w:rPr>
              <w:t xml:space="preserve">
отказному материалу. </w:t>
            </w:r>
            <w:r>
              <w:br/>
            </w:r>
            <w:r>
              <w:rPr>
                <w:rFonts w:ascii="Times New Roman"/>
                <w:b w:val="false"/>
                <w:i w:val="false"/>
                <w:color w:val="000000"/>
                <w:sz w:val="20"/>
              </w:rPr>
              <w:t xml:space="preserve">
Дата возбуж- </w:t>
            </w:r>
            <w:r>
              <w:br/>
            </w:r>
            <w:r>
              <w:rPr>
                <w:rFonts w:ascii="Times New Roman"/>
                <w:b w:val="false"/>
                <w:i w:val="false"/>
                <w:color w:val="000000"/>
                <w:sz w:val="20"/>
              </w:rPr>
              <w:t xml:space="preserve">
дения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Возбуж- </w:t>
            </w:r>
            <w:r>
              <w:br/>
            </w:r>
            <w:r>
              <w:rPr>
                <w:rFonts w:ascii="Times New Roman"/>
                <w:b w:val="false"/>
                <w:i w:val="false"/>
                <w:color w:val="000000"/>
                <w:sz w:val="20"/>
              </w:rPr>
              <w:t xml:space="preserve">
дено по </w:t>
            </w:r>
            <w:r>
              <w:br/>
            </w:r>
            <w:r>
              <w:rPr>
                <w:rFonts w:ascii="Times New Roman"/>
                <w:b w:val="false"/>
                <w:i w:val="false"/>
                <w:color w:val="000000"/>
                <w:sz w:val="20"/>
              </w:rPr>
              <w:t xml:space="preserve">
делу частного обвинения, направ- </w:t>
            </w:r>
            <w:r>
              <w:br/>
            </w:r>
            <w:r>
              <w:rPr>
                <w:rFonts w:ascii="Times New Roman"/>
                <w:b w:val="false"/>
                <w:i w:val="false"/>
                <w:color w:val="000000"/>
                <w:sz w:val="20"/>
              </w:rPr>
              <w:t xml:space="preserve">
ленного судом. </w:t>
            </w:r>
            <w:r>
              <w:br/>
            </w:r>
            <w:r>
              <w:rPr>
                <w:rFonts w:ascii="Times New Roman"/>
                <w:b w:val="false"/>
                <w:i w:val="false"/>
                <w:color w:val="000000"/>
                <w:sz w:val="20"/>
              </w:rPr>
              <w:t xml:space="preserve">
Дата решения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xml:space="preserve">
лица, </w:t>
            </w:r>
            <w:r>
              <w:br/>
            </w:r>
            <w:r>
              <w:rPr>
                <w:rFonts w:ascii="Times New Roman"/>
                <w:b w:val="false"/>
                <w:i w:val="false"/>
                <w:color w:val="000000"/>
                <w:sz w:val="20"/>
              </w:rPr>
              <w:t xml:space="preserve">
выставив- </w:t>
            </w:r>
            <w:r>
              <w:br/>
            </w:r>
            <w:r>
              <w:rPr>
                <w:rFonts w:ascii="Times New Roman"/>
                <w:b w:val="false"/>
                <w:i w:val="false"/>
                <w:color w:val="000000"/>
                <w:sz w:val="20"/>
              </w:rPr>
              <w:t xml:space="preserve">
шего ста- </w:t>
            </w:r>
            <w:r>
              <w:br/>
            </w:r>
            <w:r>
              <w:rPr>
                <w:rFonts w:ascii="Times New Roman"/>
                <w:b w:val="false"/>
                <w:i w:val="false"/>
                <w:color w:val="000000"/>
                <w:sz w:val="20"/>
              </w:rPr>
              <w:t xml:space="preserve">
тистические </w:t>
            </w:r>
            <w:r>
              <w:br/>
            </w:r>
            <w:r>
              <w:rPr>
                <w:rFonts w:ascii="Times New Roman"/>
                <w:b w:val="false"/>
                <w:i w:val="false"/>
                <w:color w:val="000000"/>
                <w:sz w:val="20"/>
              </w:rPr>
              <w:t xml:space="preserve">
карточки, </w:t>
            </w:r>
            <w:r>
              <w:br/>
            </w:r>
            <w:r>
              <w:rPr>
                <w:rFonts w:ascii="Times New Roman"/>
                <w:b w:val="false"/>
                <w:i w:val="false"/>
                <w:color w:val="000000"/>
                <w:sz w:val="20"/>
              </w:rPr>
              <w:t xml:space="preserve">
их формы. </w:t>
            </w:r>
            <w:r>
              <w:br/>
            </w:r>
            <w:r>
              <w:rPr>
                <w:rFonts w:ascii="Times New Roman"/>
                <w:b w:val="false"/>
                <w:i w:val="false"/>
                <w:color w:val="000000"/>
                <w:sz w:val="20"/>
              </w:rPr>
              <w:t xml:space="preserve">
Дата выс- </w:t>
            </w:r>
            <w:r>
              <w:br/>
            </w:r>
            <w:r>
              <w:rPr>
                <w:rFonts w:ascii="Times New Roman"/>
                <w:b w:val="false"/>
                <w:i w:val="false"/>
                <w:color w:val="000000"/>
                <w:sz w:val="20"/>
              </w:rPr>
              <w:t xml:space="preserve">
тавления.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813"/>
        <w:gridCol w:w="1813"/>
        <w:gridCol w:w="2533"/>
      </w:tblGrid>
      <w:tr>
        <w:trPr>
          <w:trHeight w:val="376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r>
              <w:br/>
            </w:r>
            <w:r>
              <w:rPr>
                <w:rFonts w:ascii="Times New Roman"/>
                <w:b w:val="false"/>
                <w:i w:val="false"/>
                <w:color w:val="000000"/>
                <w:sz w:val="20"/>
              </w:rPr>
              <w:t xml:space="preserve">
ПРЕСТУПЛЕНИЯ </w:t>
            </w:r>
            <w:r>
              <w:br/>
            </w:r>
            <w:r>
              <w:rPr>
                <w:rFonts w:ascii="Times New Roman"/>
                <w:b w:val="false"/>
                <w:i w:val="false"/>
                <w:color w:val="000000"/>
                <w:sz w:val="20"/>
              </w:rPr>
              <w:t xml:space="preserve">
Время, способ и </w:t>
            </w:r>
            <w:r>
              <w:br/>
            </w:r>
            <w:r>
              <w:rPr>
                <w:rFonts w:ascii="Times New Roman"/>
                <w:b w:val="false"/>
                <w:i w:val="false"/>
                <w:color w:val="000000"/>
                <w:sz w:val="20"/>
              </w:rPr>
              <w:t xml:space="preserve">
обстоятельства </w:t>
            </w:r>
            <w:r>
              <w:br/>
            </w:r>
            <w:r>
              <w:rPr>
                <w:rFonts w:ascii="Times New Roman"/>
                <w:b w:val="false"/>
                <w:i w:val="false"/>
                <w:color w:val="000000"/>
                <w:sz w:val="20"/>
              </w:rPr>
              <w:t xml:space="preserve">
совершения </w:t>
            </w:r>
            <w:r>
              <w:br/>
            </w:r>
            <w:r>
              <w:rPr>
                <w:rFonts w:ascii="Times New Roman"/>
                <w:b w:val="false"/>
                <w:i w:val="false"/>
                <w:color w:val="000000"/>
                <w:sz w:val="20"/>
              </w:rPr>
              <w:t xml:space="preserve">
преступления. </w:t>
            </w:r>
            <w:r>
              <w:br/>
            </w:r>
            <w:r>
              <w:rPr>
                <w:rFonts w:ascii="Times New Roman"/>
                <w:b w:val="false"/>
                <w:i w:val="false"/>
                <w:color w:val="000000"/>
                <w:sz w:val="20"/>
              </w:rPr>
              <w:t xml:space="preserve">
Число потер- </w:t>
            </w:r>
            <w:r>
              <w:br/>
            </w:r>
            <w:r>
              <w:rPr>
                <w:rFonts w:ascii="Times New Roman"/>
                <w:b w:val="false"/>
                <w:i w:val="false"/>
                <w:color w:val="000000"/>
                <w:sz w:val="20"/>
              </w:rPr>
              <w:t xml:space="preserve">
певших. </w:t>
            </w:r>
            <w:r>
              <w:br/>
            </w:r>
            <w:r>
              <w:rPr>
                <w:rFonts w:ascii="Times New Roman"/>
                <w:b w:val="false"/>
                <w:i w:val="false"/>
                <w:color w:val="000000"/>
                <w:sz w:val="20"/>
              </w:rPr>
              <w:t xml:space="preserve">
Сумма мате- </w:t>
            </w:r>
            <w:r>
              <w:br/>
            </w:r>
            <w:r>
              <w:rPr>
                <w:rFonts w:ascii="Times New Roman"/>
                <w:b w:val="false"/>
                <w:i w:val="false"/>
                <w:color w:val="000000"/>
                <w:sz w:val="20"/>
              </w:rPr>
              <w:t xml:space="preserve">
риального ущерба.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Квали- </w:t>
            </w:r>
            <w:r>
              <w:br/>
            </w:r>
            <w:r>
              <w:rPr>
                <w:rFonts w:ascii="Times New Roman"/>
                <w:b w:val="false"/>
                <w:i w:val="false"/>
                <w:color w:val="000000"/>
                <w:sz w:val="20"/>
              </w:rPr>
              <w:t xml:space="preserve">
фикация преступ- </w:t>
            </w:r>
            <w:r>
              <w:br/>
            </w:r>
            <w:r>
              <w:rPr>
                <w:rFonts w:ascii="Times New Roman"/>
                <w:b w:val="false"/>
                <w:i w:val="false"/>
                <w:color w:val="000000"/>
                <w:sz w:val="20"/>
              </w:rPr>
              <w:t xml:space="preserve">
ления в </w:t>
            </w:r>
            <w:r>
              <w:br/>
            </w:r>
            <w:r>
              <w:rPr>
                <w:rFonts w:ascii="Times New Roman"/>
                <w:b w:val="false"/>
                <w:i w:val="false"/>
                <w:color w:val="000000"/>
                <w:sz w:val="20"/>
              </w:rPr>
              <w:t xml:space="preserve">
момент </w:t>
            </w:r>
            <w:r>
              <w:br/>
            </w:r>
            <w:r>
              <w:rPr>
                <w:rFonts w:ascii="Times New Roman"/>
                <w:b w:val="false"/>
                <w:i w:val="false"/>
                <w:color w:val="000000"/>
                <w:sz w:val="20"/>
              </w:rPr>
              <w:t xml:space="preserve">
регист- </w:t>
            </w:r>
            <w:r>
              <w:br/>
            </w:r>
            <w:r>
              <w:rPr>
                <w:rFonts w:ascii="Times New Roman"/>
                <w:b w:val="false"/>
                <w:i w:val="false"/>
                <w:color w:val="000000"/>
                <w:sz w:val="20"/>
              </w:rPr>
              <w:t xml:space="preserve">
рации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Квали- </w:t>
            </w:r>
            <w:r>
              <w:br/>
            </w:r>
            <w:r>
              <w:rPr>
                <w:rFonts w:ascii="Times New Roman"/>
                <w:b w:val="false"/>
                <w:i w:val="false"/>
                <w:color w:val="000000"/>
                <w:sz w:val="20"/>
              </w:rPr>
              <w:t xml:space="preserve">
фикация преступ- </w:t>
            </w:r>
            <w:r>
              <w:br/>
            </w:r>
            <w:r>
              <w:rPr>
                <w:rFonts w:ascii="Times New Roman"/>
                <w:b w:val="false"/>
                <w:i w:val="false"/>
                <w:color w:val="000000"/>
                <w:sz w:val="20"/>
              </w:rPr>
              <w:t xml:space="preserve">
ления по окончании </w:t>
            </w:r>
            <w:r>
              <w:br/>
            </w:r>
            <w:r>
              <w:rPr>
                <w:rFonts w:ascii="Times New Roman"/>
                <w:b w:val="false"/>
                <w:i w:val="false"/>
                <w:color w:val="000000"/>
                <w:sz w:val="20"/>
              </w:rPr>
              <w:t xml:space="preserve">
уголовного </w:t>
            </w:r>
            <w:r>
              <w:br/>
            </w:r>
            <w:r>
              <w:rPr>
                <w:rFonts w:ascii="Times New Roman"/>
                <w:b w:val="false"/>
                <w:i w:val="false"/>
                <w:color w:val="000000"/>
                <w:sz w:val="20"/>
              </w:rPr>
              <w:t xml:space="preserve">
дела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и </w:t>
            </w:r>
            <w:r>
              <w:br/>
            </w:r>
            <w:r>
              <w:rPr>
                <w:rFonts w:ascii="Times New Roman"/>
                <w:b w:val="false"/>
                <w:i w:val="false"/>
                <w:color w:val="000000"/>
                <w:sz w:val="20"/>
              </w:rPr>
              <w:t xml:space="preserve">
вес НПП, </w:t>
            </w:r>
            <w:r>
              <w:br/>
            </w:r>
            <w:r>
              <w:rPr>
                <w:rFonts w:ascii="Times New Roman"/>
                <w:b w:val="false"/>
                <w:i w:val="false"/>
                <w:color w:val="000000"/>
                <w:sz w:val="20"/>
              </w:rPr>
              <w:t xml:space="preserve">
дата изъятия, </w:t>
            </w:r>
            <w:r>
              <w:br/>
            </w:r>
            <w:r>
              <w:rPr>
                <w:rFonts w:ascii="Times New Roman"/>
                <w:b w:val="false"/>
                <w:i w:val="false"/>
                <w:color w:val="000000"/>
                <w:sz w:val="20"/>
              </w:rPr>
              <w:t xml:space="preserve">
уничтожения </w:t>
            </w:r>
            <w:r>
              <w:br/>
            </w:r>
            <w:r>
              <w:rPr>
                <w:rFonts w:ascii="Times New Roman"/>
                <w:b w:val="false"/>
                <w:i w:val="false"/>
                <w:color w:val="000000"/>
                <w:sz w:val="20"/>
              </w:rPr>
              <w:t xml:space="preserve">
и передачи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153"/>
        <w:gridCol w:w="6313"/>
      </w:tblGrid>
      <w:tr>
        <w:trPr>
          <w:trHeight w:val="114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Сведения о лицах, совершивших преступления 
Фамилия, Имя, Отчество, число, месяц, год рождения. 
Должность, место работы, гражданство.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Мера пресечения. Сведения о продлении срока содержания под стражей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Результат досудебной деятельности 
Уголовное дело направлено: по последственности N ___ исх., прокурору с обвинительным заключением, прокурором в суд, приостановлено, возобновлено, прекращено производством, возвращено на доследование, соединено с уголовным делом, выделено из уголовного дела.     (Дата принятого решения по уголовному делу, процессуальные основания, ФИО исполнителя)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5473"/>
        <w:gridCol w:w="2673"/>
      </w:tblGrid>
      <w:tr>
        <w:trPr>
          <w:trHeight w:val="114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продлении срока следствия и дознания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судебного </w:t>
            </w:r>
            <w:r>
              <w:br/>
            </w:r>
            <w:r>
              <w:rPr>
                <w:rFonts w:ascii="Times New Roman"/>
                <w:b w:val="false"/>
                <w:i w:val="false"/>
                <w:color w:val="000000"/>
                <w:sz w:val="20"/>
              </w:rPr>
              <w:t xml:space="preserve">
рассмотрения дела. По многоэпизодному уголовному делу указать решение о наказании по каждому преступлению.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отметки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Приложение N 12                    </w:t>
      </w:r>
      <w:r>
        <w:br/>
      </w:r>
      <w:r>
        <w:rPr>
          <w:rFonts w:ascii="Times New Roman"/>
          <w:b w:val="false"/>
          <w:i w:val="false"/>
          <w:color w:val="000000"/>
          <w:sz w:val="28"/>
        </w:rPr>
        <w:t xml:space="preserve">
к Инструкции по ведению единого          </w:t>
      </w:r>
      <w:r>
        <w:br/>
      </w:r>
      <w:r>
        <w:rPr>
          <w:rFonts w:ascii="Times New Roman"/>
          <w:b w:val="false"/>
          <w:i w:val="false"/>
          <w:color w:val="000000"/>
          <w:sz w:val="28"/>
        </w:rPr>
        <w:t xml:space="preserve">
карточного учета заявлений, сообщений        </w:t>
      </w:r>
      <w:r>
        <w:br/>
      </w:r>
      <w:r>
        <w:rPr>
          <w:rFonts w:ascii="Times New Roman"/>
          <w:b w:val="false"/>
          <w:i w:val="false"/>
          <w:color w:val="000000"/>
          <w:sz w:val="28"/>
        </w:rPr>
        <w:t xml:space="preserve">
о преступлениях, уголовных дел, результатов     </w:t>
      </w:r>
      <w:r>
        <w:br/>
      </w:r>
      <w:r>
        <w:rPr>
          <w:rFonts w:ascii="Times New Roman"/>
          <w:b w:val="false"/>
          <w:i w:val="false"/>
          <w:color w:val="000000"/>
          <w:sz w:val="28"/>
        </w:rPr>
        <w:t xml:space="preserve">
их расследования и судебного рассмотрения      </w:t>
      </w:r>
      <w:r>
        <w:br/>
      </w:r>
      <w:r>
        <w:rPr>
          <w:rFonts w:ascii="Times New Roman"/>
          <w:b w:val="false"/>
          <w:i w:val="false"/>
          <w:color w:val="000000"/>
          <w:sz w:val="28"/>
        </w:rPr>
        <w:t xml:space="preserve">
(Единая унифицированная статистическая система)  </w:t>
      </w:r>
    </w:p>
    <w:p>
      <w:pPr>
        <w:spacing w:after="0"/>
        <w:ind w:left="0"/>
        <w:jc w:val="both"/>
      </w:pPr>
      <w:r>
        <w:rPr>
          <w:rFonts w:ascii="Times New Roman"/>
          <w:b w:val="false"/>
          <w:i w:val="false"/>
          <w:color w:val="ff0000"/>
          <w:sz w:val="28"/>
        </w:rPr>
        <w:t xml:space="preserve">      Сноска. В приложение 12 внесены изменения приказом Генерального Прокурора РК от 15 сентября 2006 года </w:t>
      </w:r>
      <w:r>
        <w:rPr>
          <w:rFonts w:ascii="Times New Roman"/>
          <w:b w:val="false"/>
          <w:i w:val="false"/>
          <w:color w:val="ff0000"/>
          <w:sz w:val="28"/>
        </w:rPr>
        <w:t xml:space="preserve">N 51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(наименование органа уголовного преследования)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ФОНД N _________________ </w:t>
      </w:r>
    </w:p>
    <w:p>
      <w:pPr>
        <w:spacing w:after="0"/>
        <w:ind w:left="0"/>
        <w:jc w:val="both"/>
      </w:pPr>
      <w:r>
        <w:rPr>
          <w:rFonts w:ascii="Times New Roman"/>
          <w:b w:val="false"/>
          <w:i w:val="false"/>
          <w:color w:val="000000"/>
          <w:sz w:val="28"/>
        </w:rPr>
        <w:t xml:space="preserve">ОПИСЬ N ________________ </w:t>
      </w:r>
    </w:p>
    <w:p>
      <w:pPr>
        <w:spacing w:after="0"/>
        <w:ind w:left="0"/>
        <w:jc w:val="left"/>
      </w:pPr>
      <w:r>
        <w:rPr>
          <w:rFonts w:ascii="Times New Roman"/>
          <w:b/>
          <w:i w:val="false"/>
          <w:color w:val="000000"/>
        </w:rPr>
        <w:t xml:space="preserve"> ЖУРНАЛ N _____________ </w:t>
      </w:r>
      <w:r>
        <w:br/>
      </w:r>
      <w:r>
        <w:rPr>
          <w:rFonts w:ascii="Times New Roman"/>
          <w:b/>
          <w:i w:val="false"/>
          <w:color w:val="000000"/>
        </w:rPr>
        <w:t xml:space="preserve">
приема на хранение прекращенных уголовных дел </w:t>
      </w:r>
    </w:p>
    <w:p>
      <w:pPr>
        <w:spacing w:after="0"/>
        <w:ind w:left="0"/>
        <w:jc w:val="both"/>
      </w:pPr>
      <w:r>
        <w:rPr>
          <w:rFonts w:ascii="Times New Roman"/>
          <w:b w:val="false"/>
          <w:i w:val="false"/>
          <w:color w:val="000000"/>
          <w:sz w:val="28"/>
        </w:rPr>
        <w:t xml:space="preserve">Начато ____________200 __ г. N ______ </w:t>
      </w:r>
      <w:r>
        <w:br/>
      </w:r>
      <w:r>
        <w:rPr>
          <w:rFonts w:ascii="Times New Roman"/>
          <w:b w:val="false"/>
          <w:i w:val="false"/>
          <w:color w:val="000000"/>
          <w:sz w:val="28"/>
        </w:rPr>
        <w:t xml:space="preserve">
Окончено ___________ 200 __ г. N ______ </w:t>
      </w:r>
    </w:p>
    <w:p>
      <w:pPr>
        <w:spacing w:after="0"/>
        <w:ind w:left="0"/>
        <w:jc w:val="both"/>
      </w:pPr>
      <w:r>
        <w:rPr>
          <w:rFonts w:ascii="Times New Roman"/>
          <w:b w:val="false"/>
          <w:i w:val="false"/>
          <w:color w:val="000000"/>
          <w:sz w:val="28"/>
        </w:rPr>
        <w:t xml:space="preserve">                       Инвертарный N_______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913"/>
        <w:gridCol w:w="1853"/>
        <w:gridCol w:w="1213"/>
        <w:gridCol w:w="1793"/>
        <w:gridCol w:w="27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п/п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Архивный номер дела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 </w:t>
            </w:r>
            <w:r>
              <w:br/>
            </w:r>
            <w:r>
              <w:rPr>
                <w:rFonts w:ascii="Times New Roman"/>
                <w:b w:val="false"/>
                <w:i w:val="false"/>
                <w:color w:val="000000"/>
                <w:sz w:val="20"/>
              </w:rPr>
              <w:t xml:space="preserve">
ционный (учетный) номер дела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тома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чество листов в деле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(обвиняемых) или краткое описание события.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553"/>
        <w:gridCol w:w="2233"/>
        <w:gridCol w:w="1693"/>
        <w:gridCol w:w="1553"/>
        <w:gridCol w:w="133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Статьи  УК РК.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прекра- </w:t>
            </w:r>
            <w:r>
              <w:br/>
            </w:r>
            <w:r>
              <w:rPr>
                <w:rFonts w:ascii="Times New Roman"/>
                <w:b w:val="false"/>
                <w:i w:val="false"/>
                <w:color w:val="000000"/>
                <w:sz w:val="20"/>
              </w:rPr>
              <w:t xml:space="preserve">
щения уголов-ного </w:t>
            </w:r>
            <w:r>
              <w:br/>
            </w:r>
            <w:r>
              <w:rPr>
                <w:rFonts w:ascii="Times New Roman"/>
                <w:b w:val="false"/>
                <w:i w:val="false"/>
                <w:color w:val="000000"/>
                <w:sz w:val="20"/>
              </w:rPr>
              <w:t xml:space="preserve">
дела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Статья УК РК, по которой прекращено уголовное дело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хранения дела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Статья перечня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p>
      <w:pPr>
        <w:spacing w:after="0"/>
        <w:ind w:left="0"/>
        <w:jc w:val="both"/>
      </w:pPr>
      <w:r>
        <w:rPr>
          <w:rFonts w:ascii="Times New Roman"/>
          <w:b w:val="false"/>
          <w:i/>
          <w:color w:val="000000"/>
          <w:sz w:val="28"/>
        </w:rPr>
        <w:t xml:space="preserve">  Форма N 2 </w:t>
      </w:r>
    </w:p>
    <w:p>
      <w:pPr>
        <w:spacing w:after="0"/>
        <w:ind w:left="0"/>
        <w:jc w:val="both"/>
      </w:pPr>
      <w:r>
        <w:rPr>
          <w:rFonts w:ascii="Times New Roman"/>
          <w:b/>
          <w:i w:val="false"/>
          <w:color w:val="000000"/>
          <w:sz w:val="28"/>
        </w:rPr>
        <w:t xml:space="preserve">Карточка к прекращенному уголовному делу </w:t>
      </w:r>
    </w:p>
    <w:p>
      <w:pPr>
        <w:spacing w:after="0"/>
        <w:ind w:left="0"/>
        <w:jc w:val="both"/>
      </w:pPr>
      <w:r>
        <w:rPr>
          <w:rFonts w:ascii="Times New Roman"/>
          <w:b w:val="false"/>
          <w:i w:val="false"/>
          <w:color w:val="000000"/>
          <w:sz w:val="28"/>
        </w:rPr>
        <w:t xml:space="preserve">1. Номер уголовного дела __________________ </w:t>
      </w:r>
      <w:r>
        <w:br/>
      </w:r>
      <w:r>
        <w:rPr>
          <w:rFonts w:ascii="Times New Roman"/>
          <w:b w:val="false"/>
          <w:i w:val="false"/>
          <w:color w:val="000000"/>
          <w:sz w:val="28"/>
        </w:rPr>
        <w:t xml:space="preserve">
2. Дата поступления в УКПСиСУ "__" ___________200_г. </w:t>
      </w:r>
      <w:r>
        <w:br/>
      </w:r>
      <w:r>
        <w:rPr>
          <w:rFonts w:ascii="Times New Roman"/>
          <w:b w:val="false"/>
          <w:i w:val="false"/>
          <w:color w:val="000000"/>
          <w:sz w:val="28"/>
        </w:rPr>
        <w:t xml:space="preserve">
Сотрудник УКПСиСУ ______________________________________ </w:t>
      </w:r>
      <w:r>
        <w:br/>
      </w:r>
      <w:r>
        <w:rPr>
          <w:rFonts w:ascii="Times New Roman"/>
          <w:b w:val="false"/>
          <w:i w:val="false"/>
          <w:color w:val="000000"/>
          <w:sz w:val="28"/>
        </w:rPr>
        <w:t xml:space="preserve">
3. Основание прекращения: пост.37 ч.1 п1 (11), ст.37 ч.1 п.2 (12), </w:t>
      </w:r>
      <w:r>
        <w:br/>
      </w:r>
      <w:r>
        <w:rPr>
          <w:rFonts w:ascii="Times New Roman"/>
          <w:b w:val="false"/>
          <w:i w:val="false"/>
          <w:color w:val="000000"/>
          <w:sz w:val="28"/>
        </w:rPr>
        <w:t xml:space="preserve">
ст.37 ч.1 п.3 (13), ст.37 ч.1 п.4 (14), ст.37 ч.1 п.5 (15), ст.37 </w:t>
      </w:r>
      <w:r>
        <w:br/>
      </w:r>
      <w:r>
        <w:rPr>
          <w:rFonts w:ascii="Times New Roman"/>
          <w:b w:val="false"/>
          <w:i w:val="false"/>
          <w:color w:val="000000"/>
          <w:sz w:val="28"/>
        </w:rPr>
        <w:t xml:space="preserve">
ч.1 п.6 (16), ст.37 ч.1 п.7 (17), ст.37 ч.1 п.8 (18), ст.37 ч.1 </w:t>
      </w:r>
      <w:r>
        <w:br/>
      </w:r>
      <w:r>
        <w:rPr>
          <w:rFonts w:ascii="Times New Roman"/>
          <w:b w:val="false"/>
          <w:i w:val="false"/>
          <w:color w:val="000000"/>
          <w:sz w:val="28"/>
        </w:rPr>
        <w:t xml:space="preserve">
п.9 (19), ст.37 ч.1 п.10 (20), ст.37 ч.1 п.11 (21), ст.37 ч.1 </w:t>
      </w:r>
      <w:r>
        <w:br/>
      </w:r>
      <w:r>
        <w:rPr>
          <w:rFonts w:ascii="Times New Roman"/>
          <w:b w:val="false"/>
          <w:i w:val="false"/>
          <w:color w:val="000000"/>
          <w:sz w:val="28"/>
        </w:rPr>
        <w:t xml:space="preserve">
п.12 УПК РК ст.65 УК РК (22), ст.37 ч.1 п.12 УПК-ст.66 УК (23), </w:t>
      </w:r>
      <w:r>
        <w:br/>
      </w:r>
      <w:r>
        <w:rPr>
          <w:rFonts w:ascii="Times New Roman"/>
          <w:b w:val="false"/>
          <w:i w:val="false"/>
          <w:color w:val="000000"/>
          <w:sz w:val="28"/>
        </w:rPr>
        <w:t xml:space="preserve">
ст.37 ч.1 п.12 УПК-ст.67 УК (24), ст.37 ч.1 п.12 УПК-ст.38 УК (25) </w:t>
      </w:r>
      <w:r>
        <w:br/>
      </w:r>
      <w:r>
        <w:rPr>
          <w:rFonts w:ascii="Times New Roman"/>
          <w:b w:val="false"/>
          <w:i w:val="false"/>
          <w:color w:val="000000"/>
          <w:sz w:val="28"/>
        </w:rPr>
        <w:t xml:space="preserve">
по ст.38 ч.1 (26), отменено постановление о возбуждении УД с </w:t>
      </w:r>
      <w:r>
        <w:br/>
      </w:r>
      <w:r>
        <w:rPr>
          <w:rFonts w:ascii="Times New Roman"/>
          <w:b w:val="false"/>
          <w:i w:val="false"/>
          <w:color w:val="000000"/>
          <w:sz w:val="28"/>
        </w:rPr>
        <w:t xml:space="preserve">
прекращением УД в порядке ст.190 ч.3-(28); </w:t>
      </w:r>
      <w:r>
        <w:br/>
      </w:r>
      <w:r>
        <w:rPr>
          <w:rFonts w:ascii="Times New Roman"/>
          <w:b w:val="false"/>
          <w:i w:val="false"/>
          <w:color w:val="000000"/>
          <w:sz w:val="28"/>
        </w:rPr>
        <w:t xml:space="preserve">
дата прекращения "___" ____________ 200_г. </w:t>
      </w:r>
      <w:r>
        <w:br/>
      </w:r>
      <w:r>
        <w:rPr>
          <w:rFonts w:ascii="Times New Roman"/>
          <w:b w:val="false"/>
          <w:i w:val="false"/>
          <w:color w:val="000000"/>
          <w:sz w:val="28"/>
        </w:rPr>
        <w:t xml:space="preserve">
4. Фонд N ________ </w:t>
      </w:r>
      <w:r>
        <w:br/>
      </w:r>
      <w:r>
        <w:rPr>
          <w:rFonts w:ascii="Times New Roman"/>
          <w:b w:val="false"/>
          <w:i w:val="false"/>
          <w:color w:val="000000"/>
          <w:sz w:val="28"/>
        </w:rPr>
        <w:t xml:space="preserve">
5. Опись N __________ </w:t>
      </w:r>
      <w:r>
        <w:br/>
      </w:r>
      <w:r>
        <w:rPr>
          <w:rFonts w:ascii="Times New Roman"/>
          <w:b w:val="false"/>
          <w:i w:val="false"/>
          <w:color w:val="000000"/>
          <w:sz w:val="28"/>
        </w:rPr>
        <w:t xml:space="preserve">
6. Архив N _________ от "___" _________ 200_г. </w:t>
      </w:r>
      <w:r>
        <w:br/>
      </w:r>
      <w:r>
        <w:rPr>
          <w:rFonts w:ascii="Times New Roman"/>
          <w:b w:val="false"/>
          <w:i w:val="false"/>
          <w:color w:val="000000"/>
          <w:sz w:val="28"/>
        </w:rPr>
        <w:t xml:space="preserve">
7. Кол-во томов ________________________ </w:t>
      </w:r>
      <w:r>
        <w:br/>
      </w:r>
      <w:r>
        <w:rPr>
          <w:rFonts w:ascii="Times New Roman"/>
          <w:b w:val="false"/>
          <w:i w:val="false"/>
          <w:color w:val="000000"/>
          <w:sz w:val="28"/>
        </w:rPr>
        <w:t xml:space="preserve">
8. Отметки об изъятии, возвращении и уничтожении дела: </w:t>
      </w:r>
      <w:r>
        <w:br/>
      </w:r>
      <w:r>
        <w:rPr>
          <w:rFonts w:ascii="Times New Roman"/>
          <w:b w:val="false"/>
          <w:i w:val="false"/>
          <w:color w:val="000000"/>
          <w:sz w:val="28"/>
        </w:rPr>
        <w:t xml:space="preserve">
Уголовное дело: изъято (1), возвращено (2), уничтожено (3), </w:t>
      </w:r>
      <w:r>
        <w:br/>
      </w:r>
      <w:r>
        <w:rPr>
          <w:rFonts w:ascii="Times New Roman"/>
          <w:b w:val="false"/>
          <w:i w:val="false"/>
          <w:color w:val="000000"/>
          <w:sz w:val="28"/>
        </w:rPr>
        <w:t xml:space="preserve">
снято с архивного учета в связи с отменой постановления </w:t>
      </w:r>
      <w:r>
        <w:br/>
      </w:r>
      <w:r>
        <w:rPr>
          <w:rFonts w:ascii="Times New Roman"/>
          <w:b w:val="false"/>
          <w:i w:val="false"/>
          <w:color w:val="000000"/>
          <w:sz w:val="28"/>
        </w:rPr>
        <w:t xml:space="preserve">
о прекращении (4) </w:t>
      </w:r>
      <w:r>
        <w:br/>
      </w:r>
      <w:r>
        <w:rPr>
          <w:rFonts w:ascii="Times New Roman"/>
          <w:b w:val="false"/>
          <w:i w:val="false"/>
          <w:color w:val="000000"/>
          <w:sz w:val="28"/>
        </w:rPr>
        <w:t xml:space="preserve">
N ________________ от "___"_____________ 200 г. </w:t>
      </w:r>
      <w:r>
        <w:br/>
      </w:r>
      <w:r>
        <w:rPr>
          <w:rFonts w:ascii="Times New Roman"/>
          <w:b w:val="false"/>
          <w:i w:val="false"/>
          <w:color w:val="000000"/>
          <w:sz w:val="28"/>
        </w:rPr>
        <w:t xml:space="preserve">
(Номер исход./вход. документа или акта об уничтожении) </w:t>
      </w:r>
      <w:r>
        <w:br/>
      </w:r>
      <w:r>
        <w:rPr>
          <w:rFonts w:ascii="Times New Roman"/>
          <w:b w:val="false"/>
          <w:i w:val="false"/>
          <w:color w:val="000000"/>
          <w:sz w:val="28"/>
        </w:rPr>
        <w:t xml:space="preserve">
Выдано (кому) ________________________________________ </w:t>
      </w:r>
      <w:r>
        <w:br/>
      </w:r>
      <w:r>
        <w:rPr>
          <w:rFonts w:ascii="Times New Roman"/>
          <w:b w:val="false"/>
          <w:i w:val="false"/>
          <w:color w:val="000000"/>
          <w:sz w:val="28"/>
        </w:rPr>
        <w:t xml:space="preserve">
                      (должность, фамилия) </w:t>
      </w:r>
    </w:p>
    <w:p>
      <w:pPr>
        <w:spacing w:after="0"/>
        <w:ind w:left="0"/>
        <w:jc w:val="both"/>
      </w:pPr>
      <w:r>
        <w:rPr>
          <w:rFonts w:ascii="Times New Roman"/>
          <w:b w:val="false"/>
          <w:i w:val="false"/>
          <w:color w:val="000000"/>
          <w:sz w:val="28"/>
        </w:rPr>
        <w:t xml:space="preserve">9. Лица, проходящие по УД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093"/>
        <w:gridCol w:w="1893"/>
        <w:gridCol w:w="481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Отчество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рождения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Примечание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i w:val="false"/>
          <w:color w:val="000000"/>
          <w:sz w:val="28"/>
        </w:rPr>
        <w:t xml:space="preserve">Формат А6 (105*148) </w:t>
      </w:r>
    </w:p>
    <w:bookmarkStart w:name="z56" w:id="65"/>
    <w:p>
      <w:pPr>
        <w:spacing w:after="0"/>
        <w:ind w:left="0"/>
        <w:jc w:val="both"/>
      </w:pPr>
      <w:r>
        <w:rPr>
          <w:rFonts w:ascii="Times New Roman"/>
          <w:b w:val="false"/>
          <w:i w:val="false"/>
          <w:color w:val="000000"/>
          <w:sz w:val="28"/>
        </w:rPr>
        <w:t xml:space="preserve">
Приложение N 13                    </w:t>
      </w:r>
      <w:r>
        <w:br/>
      </w:r>
      <w:r>
        <w:rPr>
          <w:rFonts w:ascii="Times New Roman"/>
          <w:b w:val="false"/>
          <w:i w:val="false"/>
          <w:color w:val="000000"/>
          <w:sz w:val="28"/>
        </w:rPr>
        <w:t xml:space="preserve">
к Инструкции по ведению единого          </w:t>
      </w:r>
      <w:r>
        <w:br/>
      </w:r>
      <w:r>
        <w:rPr>
          <w:rFonts w:ascii="Times New Roman"/>
          <w:b w:val="false"/>
          <w:i w:val="false"/>
          <w:color w:val="000000"/>
          <w:sz w:val="28"/>
        </w:rPr>
        <w:t xml:space="preserve">
карточного учета заявлений, сообщений        </w:t>
      </w:r>
      <w:r>
        <w:br/>
      </w:r>
      <w:r>
        <w:rPr>
          <w:rFonts w:ascii="Times New Roman"/>
          <w:b w:val="false"/>
          <w:i w:val="false"/>
          <w:color w:val="000000"/>
          <w:sz w:val="28"/>
        </w:rPr>
        <w:t xml:space="preserve">
о преступлениях, уголовных дел, результатов     </w:t>
      </w:r>
      <w:r>
        <w:br/>
      </w:r>
      <w:r>
        <w:rPr>
          <w:rFonts w:ascii="Times New Roman"/>
          <w:b w:val="false"/>
          <w:i w:val="false"/>
          <w:color w:val="000000"/>
          <w:sz w:val="28"/>
        </w:rPr>
        <w:t xml:space="preserve">
их расследования и судебного рассмотрения      </w:t>
      </w:r>
      <w:r>
        <w:br/>
      </w:r>
      <w:r>
        <w:rPr>
          <w:rFonts w:ascii="Times New Roman"/>
          <w:b w:val="false"/>
          <w:i w:val="false"/>
          <w:color w:val="000000"/>
          <w:sz w:val="28"/>
        </w:rPr>
        <w:t xml:space="preserve">
(Единая унифицированная статистическая система)  </w:t>
      </w:r>
    </w:p>
    <w:bookmarkEnd w:id="65"/>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(наименование органа)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left"/>
      </w:pPr>
      <w:r>
        <w:rPr>
          <w:rFonts w:ascii="Times New Roman"/>
          <w:b/>
          <w:i w:val="false"/>
          <w:color w:val="000000"/>
        </w:rPr>
        <w:t xml:space="preserve"> ЖУРНАЛ </w:t>
      </w:r>
      <w:r>
        <w:br/>
      </w:r>
      <w:r>
        <w:rPr>
          <w:rFonts w:ascii="Times New Roman"/>
          <w:b/>
          <w:i w:val="false"/>
          <w:color w:val="000000"/>
        </w:rPr>
        <w:t xml:space="preserve">
учета информационных учетных документов по </w:t>
      </w:r>
      <w:r>
        <w:br/>
      </w:r>
      <w:r>
        <w:rPr>
          <w:rFonts w:ascii="Times New Roman"/>
          <w:b/>
          <w:i w:val="false"/>
          <w:color w:val="000000"/>
        </w:rPr>
        <w:t xml:space="preserve">
административным делам и отказным материалам по фактам </w:t>
      </w:r>
      <w:r>
        <w:br/>
      </w:r>
      <w:r>
        <w:rPr>
          <w:rFonts w:ascii="Times New Roman"/>
          <w:b/>
          <w:i w:val="false"/>
          <w:color w:val="000000"/>
        </w:rPr>
        <w:t xml:space="preserve">
изъятия и уничтожения наркотических средств, </w:t>
      </w:r>
      <w:r>
        <w:br/>
      </w:r>
      <w:r>
        <w:rPr>
          <w:rFonts w:ascii="Times New Roman"/>
          <w:b/>
          <w:i w:val="false"/>
          <w:color w:val="000000"/>
        </w:rPr>
        <w:t xml:space="preserve">
психотропных или ядовитых веществ, прекурсоров </w:t>
      </w:r>
      <w:r>
        <w:br/>
      </w:r>
      <w:r>
        <w:rPr>
          <w:rFonts w:ascii="Times New Roman"/>
          <w:b/>
          <w:i w:val="false"/>
          <w:color w:val="000000"/>
        </w:rPr>
        <w:t xml:space="preserve">
и площадей произрастания растений, </w:t>
      </w:r>
      <w:r>
        <w:br/>
      </w:r>
      <w:r>
        <w:rPr>
          <w:rFonts w:ascii="Times New Roman"/>
          <w:b/>
          <w:i w:val="false"/>
          <w:color w:val="000000"/>
        </w:rPr>
        <w:t xml:space="preserve">
содержащих наркотические вещества  N _____________________ </w:t>
      </w:r>
    </w:p>
    <w:p>
      <w:pPr>
        <w:spacing w:after="0"/>
        <w:ind w:left="0"/>
        <w:jc w:val="both"/>
      </w:pPr>
      <w:r>
        <w:rPr>
          <w:rFonts w:ascii="Times New Roman"/>
          <w:b w:val="false"/>
          <w:i w:val="false"/>
          <w:color w:val="000000"/>
          <w:sz w:val="28"/>
        </w:rPr>
        <w:t xml:space="preserve">Начато ____________200 __ г. N ______ </w:t>
      </w:r>
      <w:r>
        <w:br/>
      </w:r>
      <w:r>
        <w:rPr>
          <w:rFonts w:ascii="Times New Roman"/>
          <w:b w:val="false"/>
          <w:i w:val="false"/>
          <w:color w:val="000000"/>
          <w:sz w:val="28"/>
        </w:rPr>
        <w:t xml:space="preserve">
Окончено ___________ 200 __ г. N ______ </w:t>
      </w:r>
    </w:p>
    <w:p>
      <w:pPr>
        <w:spacing w:after="0"/>
        <w:ind w:left="0"/>
        <w:jc w:val="both"/>
      </w:pPr>
      <w:r>
        <w:rPr>
          <w:rFonts w:ascii="Times New Roman"/>
          <w:b w:val="false"/>
          <w:i w:val="false"/>
          <w:color w:val="000000"/>
          <w:sz w:val="28"/>
        </w:rPr>
        <w:t xml:space="preserve">                       Инвертарный N_______ </w:t>
      </w:r>
      <w:r>
        <w:br/>
      </w: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Журнал учета изъятых и уничтоженных НПП и площадей </w:t>
      </w:r>
      <w:r>
        <w:br/>
      </w:r>
      <w:r>
        <w:rPr>
          <w:rFonts w:ascii="Times New Roman"/>
          <w:b w:val="false"/>
          <w:i w:val="false"/>
          <w:color w:val="000000"/>
          <w:sz w:val="28"/>
        </w:rPr>
        <w:t>
</w:t>
      </w:r>
      <w:r>
        <w:rPr>
          <w:rFonts w:ascii="Times New Roman"/>
          <w:b/>
          <w:i w:val="false"/>
          <w:color w:val="000000"/>
          <w:sz w:val="28"/>
        </w:rPr>
        <w:t xml:space="preserve">произрастания растений, содержащих наркотические вещества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473"/>
        <w:gridCol w:w="3793"/>
        <w:gridCol w:w="2073"/>
      </w:tblGrid>
      <w:tr>
        <w:trPr>
          <w:trHeight w:val="340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дела админист- </w:t>
            </w:r>
            <w:r>
              <w:br/>
            </w:r>
            <w:r>
              <w:rPr>
                <w:rFonts w:ascii="Times New Roman"/>
                <w:b w:val="false"/>
                <w:i w:val="false"/>
                <w:color w:val="000000"/>
                <w:sz w:val="20"/>
              </w:rPr>
              <w:t xml:space="preserve">
ративного производства или иного акта, </w:t>
            </w:r>
            <w:r>
              <w:br/>
            </w:r>
            <w:r>
              <w:rPr>
                <w:rFonts w:ascii="Times New Roman"/>
                <w:b w:val="false"/>
                <w:i w:val="false"/>
                <w:color w:val="000000"/>
                <w:sz w:val="20"/>
              </w:rPr>
              <w:t xml:space="preserve">
дата составления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 </w:t>
            </w:r>
            <w:r>
              <w:br/>
            </w:r>
            <w:r>
              <w:rPr>
                <w:rFonts w:ascii="Times New Roman"/>
                <w:b w:val="false"/>
                <w:i w:val="false"/>
                <w:color w:val="000000"/>
                <w:sz w:val="20"/>
              </w:rPr>
              <w:t xml:space="preserve">
ционный номер по книге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вещ.дока- </w:t>
            </w:r>
            <w:r>
              <w:br/>
            </w:r>
            <w:r>
              <w:rPr>
                <w:rFonts w:ascii="Times New Roman"/>
                <w:b w:val="false"/>
                <w:i w:val="false"/>
                <w:color w:val="000000"/>
                <w:sz w:val="20"/>
              </w:rPr>
              <w:t xml:space="preserve">
зательств и дата регист- </w:t>
            </w:r>
            <w:r>
              <w:br/>
            </w:r>
            <w:r>
              <w:rPr>
                <w:rFonts w:ascii="Times New Roman"/>
                <w:b w:val="false"/>
                <w:i w:val="false"/>
                <w:color w:val="000000"/>
                <w:sz w:val="20"/>
              </w:rPr>
              <w:t xml:space="preserve">
рации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и </w:t>
            </w:r>
            <w:r>
              <w:br/>
            </w:r>
            <w:r>
              <w:rPr>
                <w:rFonts w:ascii="Times New Roman"/>
                <w:b w:val="false"/>
                <w:i w:val="false"/>
                <w:color w:val="000000"/>
                <w:sz w:val="20"/>
              </w:rPr>
              <w:t xml:space="preserve">
вес НПП, </w:t>
            </w:r>
            <w:r>
              <w:br/>
            </w:r>
            <w:r>
              <w:rPr>
                <w:rFonts w:ascii="Times New Roman"/>
                <w:b w:val="false"/>
                <w:i w:val="false"/>
                <w:color w:val="000000"/>
                <w:sz w:val="20"/>
              </w:rPr>
              <w:t xml:space="preserve">
площадь произ- </w:t>
            </w:r>
            <w:r>
              <w:br/>
            </w:r>
            <w:r>
              <w:rPr>
                <w:rFonts w:ascii="Times New Roman"/>
                <w:b w:val="false"/>
                <w:i w:val="false"/>
                <w:color w:val="000000"/>
                <w:sz w:val="20"/>
              </w:rPr>
              <w:t xml:space="preserve">
растания растений, содержащих нар- </w:t>
            </w:r>
            <w:r>
              <w:br/>
            </w:r>
            <w:r>
              <w:rPr>
                <w:rFonts w:ascii="Times New Roman"/>
                <w:b w:val="false"/>
                <w:i w:val="false"/>
                <w:color w:val="000000"/>
                <w:sz w:val="20"/>
              </w:rPr>
              <w:t xml:space="preserve">
котические ве- </w:t>
            </w:r>
            <w:r>
              <w:br/>
            </w:r>
            <w:r>
              <w:rPr>
                <w:rFonts w:ascii="Times New Roman"/>
                <w:b w:val="false"/>
                <w:i w:val="false"/>
                <w:color w:val="000000"/>
                <w:sz w:val="20"/>
              </w:rPr>
              <w:t xml:space="preserve">
щества, дата </w:t>
            </w:r>
            <w:r>
              <w:br/>
            </w:r>
            <w:r>
              <w:rPr>
                <w:rFonts w:ascii="Times New Roman"/>
                <w:b w:val="false"/>
                <w:i w:val="false"/>
                <w:color w:val="000000"/>
                <w:sz w:val="20"/>
              </w:rPr>
              <w:t xml:space="preserve">
изъятия, унич- </w:t>
            </w:r>
            <w:r>
              <w:br/>
            </w:r>
            <w:r>
              <w:rPr>
                <w:rFonts w:ascii="Times New Roman"/>
                <w:b w:val="false"/>
                <w:i w:val="false"/>
                <w:color w:val="000000"/>
                <w:sz w:val="20"/>
              </w:rPr>
              <w:t xml:space="preserve">
тожения, передачи </w:t>
            </w:r>
            <w:r>
              <w:br/>
            </w:r>
            <w:r>
              <w:rPr>
                <w:rFonts w:ascii="Times New Roman"/>
                <w:b w:val="false"/>
                <w:i w:val="false"/>
                <w:color w:val="000000"/>
                <w:sz w:val="20"/>
              </w:rPr>
              <w:t xml:space="preserve">
НПП, выявление и </w:t>
            </w:r>
            <w:r>
              <w:br/>
            </w:r>
            <w:r>
              <w:rPr>
                <w:rFonts w:ascii="Times New Roman"/>
                <w:b w:val="false"/>
                <w:i w:val="false"/>
                <w:color w:val="000000"/>
                <w:sz w:val="20"/>
              </w:rPr>
              <w:t xml:space="preserve">
уничтожение </w:t>
            </w:r>
            <w:r>
              <w:br/>
            </w:r>
            <w:r>
              <w:rPr>
                <w:rFonts w:ascii="Times New Roman"/>
                <w:b w:val="false"/>
                <w:i w:val="false"/>
                <w:color w:val="000000"/>
                <w:sz w:val="20"/>
              </w:rPr>
              <w:t xml:space="preserve">
посевов и </w:t>
            </w:r>
            <w:r>
              <w:br/>
            </w:r>
            <w:r>
              <w:rPr>
                <w:rFonts w:ascii="Times New Roman"/>
                <w:b w:val="false"/>
                <w:i w:val="false"/>
                <w:color w:val="000000"/>
                <w:sz w:val="20"/>
              </w:rPr>
              <w:t xml:space="preserve">
площадей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Квали- </w:t>
            </w:r>
            <w:r>
              <w:br/>
            </w:r>
            <w:r>
              <w:rPr>
                <w:rFonts w:ascii="Times New Roman"/>
                <w:b w:val="false"/>
                <w:i w:val="false"/>
                <w:color w:val="000000"/>
                <w:sz w:val="20"/>
              </w:rPr>
              <w:t xml:space="preserve">
фикация правона- </w:t>
            </w:r>
            <w:r>
              <w:br/>
            </w:r>
            <w:r>
              <w:rPr>
                <w:rFonts w:ascii="Times New Roman"/>
                <w:b w:val="false"/>
                <w:i w:val="false"/>
                <w:color w:val="000000"/>
                <w:sz w:val="20"/>
              </w:rPr>
              <w:t xml:space="preserve">
рушения (статья </w:t>
            </w:r>
            <w:r>
              <w:br/>
            </w:r>
            <w:r>
              <w:rPr>
                <w:rFonts w:ascii="Times New Roman"/>
                <w:b w:val="false"/>
                <w:i w:val="false"/>
                <w:color w:val="000000"/>
                <w:sz w:val="20"/>
              </w:rPr>
              <w:t xml:space="preserve">
КоАП)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4193"/>
        <w:gridCol w:w="2153"/>
      </w:tblGrid>
      <w:tr>
        <w:trPr>
          <w:trHeight w:val="1935"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задержанных лицах: фамилия, имя, отчество, дата рождения, национальность и гражданство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лица, </w:t>
            </w:r>
            <w:r>
              <w:br/>
            </w:r>
            <w:r>
              <w:rPr>
                <w:rFonts w:ascii="Times New Roman"/>
                <w:b w:val="false"/>
                <w:i w:val="false"/>
                <w:color w:val="000000"/>
                <w:sz w:val="20"/>
              </w:rPr>
              <w:t xml:space="preserve">
выставившего </w:t>
            </w:r>
            <w:r>
              <w:br/>
            </w:r>
            <w:r>
              <w:rPr>
                <w:rFonts w:ascii="Times New Roman"/>
                <w:b w:val="false"/>
                <w:i w:val="false"/>
                <w:color w:val="000000"/>
                <w:sz w:val="20"/>
              </w:rPr>
              <w:t xml:space="preserve">
статистическую </w:t>
            </w:r>
            <w:r>
              <w:br/>
            </w:r>
            <w:r>
              <w:rPr>
                <w:rFonts w:ascii="Times New Roman"/>
                <w:b w:val="false"/>
                <w:i w:val="false"/>
                <w:color w:val="000000"/>
                <w:sz w:val="20"/>
              </w:rPr>
              <w:t xml:space="preserve">
карточку </w:t>
            </w:r>
            <w:r>
              <w:br/>
            </w:r>
            <w:r>
              <w:rPr>
                <w:rFonts w:ascii="Times New Roman"/>
                <w:b w:val="false"/>
                <w:i w:val="false"/>
                <w:color w:val="000000"/>
                <w:sz w:val="20"/>
              </w:rPr>
              <w:t xml:space="preserve">
формы N1-Н. </w:t>
            </w:r>
          </w:p>
          <w:p>
            <w:pPr>
              <w:spacing w:after="20"/>
              <w:ind w:left="20"/>
              <w:jc w:val="both"/>
            </w:pPr>
            <w:r>
              <w:rPr>
                <w:rFonts w:ascii="Times New Roman"/>
                <w:b w:val="false"/>
                <w:i w:val="false"/>
                <w:color w:val="000000"/>
                <w:sz w:val="20"/>
              </w:rPr>
              <w:t xml:space="preserve">Дата выставления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 </w:t>
            </w:r>
            <w:r>
              <w:br/>
            </w:r>
            <w:r>
              <w:rPr>
                <w:rFonts w:ascii="Times New Roman"/>
                <w:b w:val="false"/>
                <w:i w:val="false"/>
                <w:color w:val="000000"/>
                <w:sz w:val="20"/>
              </w:rPr>
              <w:t xml:space="preserve">
нительные </w:t>
            </w:r>
            <w:r>
              <w:br/>
            </w:r>
            <w:r>
              <w:rPr>
                <w:rFonts w:ascii="Times New Roman"/>
                <w:b w:val="false"/>
                <w:i w:val="false"/>
                <w:color w:val="000000"/>
                <w:sz w:val="20"/>
              </w:rPr>
              <w:t xml:space="preserve">
отметки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bookmarkStart w:name="z65" w:id="66"/>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Инструкции по ведению единого        </w:t>
      </w:r>
      <w:r>
        <w:br/>
      </w:r>
      <w:r>
        <w:rPr>
          <w:rFonts w:ascii="Times New Roman"/>
          <w:b w:val="false"/>
          <w:i w:val="false"/>
          <w:color w:val="000000"/>
          <w:sz w:val="28"/>
        </w:rPr>
        <w:t xml:space="preserve">
карточного учета заявлений и         </w:t>
      </w:r>
      <w:r>
        <w:br/>
      </w:r>
      <w:r>
        <w:rPr>
          <w:rFonts w:ascii="Times New Roman"/>
          <w:b w:val="false"/>
          <w:i w:val="false"/>
          <w:color w:val="000000"/>
          <w:sz w:val="28"/>
        </w:rPr>
        <w:t xml:space="preserve">
сообщений о преступлениях, уголовных     </w:t>
      </w:r>
      <w:r>
        <w:br/>
      </w:r>
      <w:r>
        <w:rPr>
          <w:rFonts w:ascii="Times New Roman"/>
          <w:b w:val="false"/>
          <w:i w:val="false"/>
          <w:color w:val="000000"/>
          <w:sz w:val="28"/>
        </w:rPr>
        <w:t xml:space="preserve">
дел, результатов их расследования и     </w:t>
      </w:r>
      <w:r>
        <w:br/>
      </w:r>
      <w:r>
        <w:rPr>
          <w:rFonts w:ascii="Times New Roman"/>
          <w:b w:val="false"/>
          <w:i w:val="false"/>
          <w:color w:val="000000"/>
          <w:sz w:val="28"/>
        </w:rPr>
        <w:t xml:space="preserve">
судебного рассмотрения (Единая       </w:t>
      </w:r>
      <w:r>
        <w:br/>
      </w:r>
      <w:r>
        <w:rPr>
          <w:rFonts w:ascii="Times New Roman"/>
          <w:b w:val="false"/>
          <w:i w:val="false"/>
          <w:color w:val="000000"/>
          <w:sz w:val="28"/>
        </w:rPr>
        <w:t xml:space="preserve">
унифицированная статистическая система)   </w:t>
      </w:r>
    </w:p>
    <w:bookmarkEnd w:id="66"/>
    <w:p>
      <w:pPr>
        <w:spacing w:after="0"/>
        <w:ind w:left="0"/>
        <w:jc w:val="both"/>
      </w:pPr>
      <w:r>
        <w:rPr>
          <w:rFonts w:ascii="Times New Roman"/>
          <w:b w:val="false"/>
          <w:i w:val="false"/>
          <w:color w:val="ff0000"/>
          <w:sz w:val="28"/>
        </w:rPr>
        <w:t xml:space="preserve">      Сноска. Инструкция дополнена приложением 14 соответствии с приказом Генерального Прокурора РК от 30 июля 2007 г. </w:t>
      </w:r>
      <w:r>
        <w:rPr>
          <w:rFonts w:ascii="Times New Roman"/>
          <w:b w:val="false"/>
          <w:i w:val="false"/>
          <w:color w:val="ff0000"/>
          <w:sz w:val="28"/>
        </w:rPr>
        <w:t xml:space="preserve">N 32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статей Уголовного кодекса Республики Казахстан, </w:t>
      </w:r>
      <w:r>
        <w:br/>
      </w:r>
      <w:r>
        <w:rPr>
          <w:rFonts w:ascii="Times New Roman"/>
          <w:b/>
          <w:i w:val="false"/>
          <w:color w:val="000000"/>
        </w:rPr>
        <w:t xml:space="preserve">
отнесенных к линиям работ  ОБЩЕУГОЛОВНАЯ ЛИНИЯ ПРЕСТУПЛЕНИЙ: </w:t>
      </w:r>
    </w:p>
    <w:p>
      <w:pPr>
        <w:spacing w:after="0"/>
        <w:ind w:left="0"/>
        <w:jc w:val="both"/>
      </w:pPr>
      <w:r>
        <w:rPr>
          <w:rFonts w:ascii="Times New Roman"/>
          <w:b w:val="false"/>
          <w:i w:val="false"/>
          <w:color w:val="000000"/>
          <w:sz w:val="28"/>
        </w:rPr>
        <w:t xml:space="preserve">Ст.ст. 96, 97, 98, 99, 100, 101, 102, 103, 104, 108, 109, 110, 112, 113, 114, 114-1, 116, 117, 119, 120, 121, 122, 123, 124, 125, 126, 127, 128, 131, 132, 133, 134, 175, 176, 177, 178, 179, 180, 181, 182, 183, 185, 234, 235, 237, 247, 248, 250, 251, 252, 255, 257 - 265, 270, 271 - 274, 296 ч. 2 и 3, 317, 318 - 322, 324, 325, 340, 361 УК РК. </w:t>
      </w:r>
    </w:p>
    <w:p>
      <w:pPr>
        <w:spacing w:after="0"/>
        <w:ind w:left="0"/>
        <w:jc w:val="left"/>
      </w:pPr>
      <w:r>
        <w:rPr>
          <w:rFonts w:ascii="Times New Roman"/>
          <w:b/>
          <w:i w:val="false"/>
          <w:color w:val="000000"/>
        </w:rPr>
        <w:t xml:space="preserve"> ЭКОНОМИЧЕСКАЯ ЛИНИЯ ПРЕСТУПЛЕНИЙ: </w:t>
      </w:r>
    </w:p>
    <w:p>
      <w:pPr>
        <w:spacing w:after="0"/>
        <w:ind w:left="0"/>
        <w:jc w:val="both"/>
      </w:pPr>
      <w:r>
        <w:rPr>
          <w:rFonts w:ascii="Times New Roman"/>
          <w:b w:val="false"/>
          <w:i w:val="false"/>
          <w:color w:val="000000"/>
          <w:sz w:val="28"/>
        </w:rPr>
        <w:t xml:space="preserve">Ст.ст. 176, 177, 180, 182, 184, 184-1, 189 - 229, 231, 284, 287, 291, 307 - 316, 357, 380 УК РК </w:t>
      </w:r>
    </w:p>
    <w:p>
      <w:pPr>
        <w:spacing w:after="0"/>
        <w:ind w:left="0"/>
        <w:jc w:val="left"/>
      </w:pPr>
      <w:r>
        <w:rPr>
          <w:rFonts w:ascii="Times New Roman"/>
          <w:b/>
          <w:i w:val="false"/>
          <w:color w:val="000000"/>
        </w:rPr>
        <w:t xml:space="preserve"> ПРЕСТУПЛЕНИЯ ПО ДРУГИМ ЛИНИЯМ РАБОТ: </w:t>
      </w:r>
    </w:p>
    <w:p>
      <w:pPr>
        <w:spacing w:after="0"/>
        <w:ind w:left="0"/>
        <w:jc w:val="both"/>
      </w:pPr>
      <w:r>
        <w:rPr>
          <w:rFonts w:ascii="Times New Roman"/>
          <w:b w:val="false"/>
          <w:i w:val="false"/>
          <w:color w:val="000000"/>
          <w:sz w:val="28"/>
        </w:rPr>
        <w:t xml:space="preserve">Ст.ст. 105, 107, 111, 115, 118, 129 - 130, 135-174, 184, 184-1, 186, 187, 188, 230, 233, 233-1, 233-2, 233-3, 236, 238 - 246, 249, 253, 254, 256,  266 - 268, 269, 275 - 295, 296 ч. 1, 297 - 306, 307 - 310, 312 - 316, 323, 326 - 339, 341 - 356, 358 - 360, 362 - 365, 367 - 393 УК РК </w:t>
      </w:r>
    </w:p>
    <w:p>
      <w:pPr>
        <w:spacing w:after="0"/>
        <w:ind w:left="0"/>
        <w:jc w:val="left"/>
      </w:pPr>
      <w:r>
        <w:rPr>
          <w:rFonts w:ascii="Times New Roman"/>
          <w:b/>
          <w:i w:val="false"/>
          <w:color w:val="000000"/>
        </w:rPr>
        <w:t xml:space="preserve"> ПРЕСТУПЛЕНИЯ, </w:t>
      </w:r>
      <w:r>
        <w:br/>
      </w:r>
      <w:r>
        <w:rPr>
          <w:rFonts w:ascii="Times New Roman"/>
          <w:b/>
          <w:i w:val="false"/>
          <w:color w:val="000000"/>
        </w:rPr>
        <w:t xml:space="preserve">
ДЛЯ КОТОРЫХ ПРИМЕНИМА ФОРМУЛА ИСЧИСЛЕНИЯ ПРОЦЕНТА РАСКРЫВАЕМОСТИ: </w:t>
      </w:r>
    </w:p>
    <w:p>
      <w:pPr>
        <w:spacing w:after="0"/>
        <w:ind w:left="0"/>
        <w:jc w:val="both"/>
      </w:pPr>
      <w:r>
        <w:rPr>
          <w:rFonts w:ascii="Times New Roman"/>
          <w:b w:val="false"/>
          <w:i w:val="false"/>
          <w:color w:val="000000"/>
          <w:sz w:val="28"/>
        </w:rPr>
        <w:t xml:space="preserve">Ст.ст. 96, 97, 98, 99, 100, 101, 103, 104, 109, 110, 113, 116, 117, 119, 120, 121, 122, 124, 125, 126, 131, 132, 133, 134, 175, 177, 178, 179, 180, 181, 182, 183, 184, 184-1, 185, 187, 233, 233-1, 233-2, 233-3, 234, 235, 236, 237, 238, 239, 240, 241, 242, 243, 248, 250, 255, 257, 258, 259 ч. 2-4, 260, 261, 264, 291, 292, 296 ч. 2 и 3, 324, 325 УК РК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Альтернативные статьи - статьи Уголовного кодекса Республики Казахстан, имеющие совокупность установленных признаков, отвечающих нескольким категориям преступлений. </w:t>
      </w:r>
      <w:r>
        <w:br/>
      </w:r>
      <w:r>
        <w:rPr>
          <w:rFonts w:ascii="Times New Roman"/>
          <w:b w:val="false"/>
          <w:i w:val="false"/>
          <w:color w:val="000000"/>
          <w:sz w:val="28"/>
        </w:rPr>
        <w:t xml:space="preserve">
      Коррупционные преступления, совершенные в процессе и под прикрытием экономической, финансовой деятельности государства относятся к экономическим преступлениям. </w:t>
      </w:r>
      <w:r>
        <w:br/>
      </w:r>
      <w:r>
        <w:rPr>
          <w:rFonts w:ascii="Times New Roman"/>
          <w:b w:val="false"/>
          <w:i w:val="false"/>
          <w:color w:val="000000"/>
          <w:sz w:val="28"/>
        </w:rPr>
        <w:t xml:space="preserve">
      К экономическим преступлениям, кроме указанных в главе 7 УК РК, можно отнести и другие преступления, если они отвечают одному из следующих критериев: </w:t>
      </w:r>
      <w:r>
        <w:br/>
      </w:r>
      <w:r>
        <w:rPr>
          <w:rFonts w:ascii="Times New Roman"/>
          <w:b w:val="false"/>
          <w:i w:val="false"/>
          <w:color w:val="000000"/>
          <w:sz w:val="28"/>
        </w:rPr>
        <w:t xml:space="preserve">
      1) совершаются в процессе и под прикрытием законной экономической деятельности, в том числе предпринимательской, причинившие ущерб исключительно интересам государства; </w:t>
      </w:r>
      <w:r>
        <w:br/>
      </w:r>
      <w:r>
        <w:rPr>
          <w:rFonts w:ascii="Times New Roman"/>
          <w:b w:val="false"/>
          <w:i w:val="false"/>
          <w:color w:val="000000"/>
          <w:sz w:val="28"/>
        </w:rPr>
        <w:t xml:space="preserve">
      2) совершаются в процессе и под прикрытием финансовой деятельности государства и местного самоуправления; </w:t>
      </w:r>
      <w:r>
        <w:br/>
      </w:r>
      <w:r>
        <w:rPr>
          <w:rFonts w:ascii="Times New Roman"/>
          <w:b w:val="false"/>
          <w:i w:val="false"/>
          <w:color w:val="000000"/>
          <w:sz w:val="28"/>
        </w:rPr>
        <w:t xml:space="preserve">
      3) совершаются в сфере компьютерной информации, под прикрытием или посягательстве на субъекты профессиональной, экономической деятельности, финансовой деятельности государства. </w:t>
      </w:r>
      <w:r>
        <w:br/>
      </w:r>
      <w:r>
        <w:rPr>
          <w:rFonts w:ascii="Times New Roman"/>
          <w:b w:val="false"/>
          <w:i w:val="false"/>
          <w:color w:val="000000"/>
          <w:sz w:val="28"/>
        </w:rPr>
        <w:t xml:space="preserve">
      Статьи 176, 177, 180, 182, 184, 184-1 УК РК могут относиться к экономической линии, в зависимости от объекта преступного посягательства. </w:t>
      </w:r>
      <w:r>
        <w:br/>
      </w:r>
      <w:r>
        <w:rPr>
          <w:rFonts w:ascii="Times New Roman"/>
          <w:b w:val="false"/>
          <w:i w:val="false"/>
          <w:color w:val="000000"/>
          <w:sz w:val="28"/>
        </w:rPr>
        <w:t xml:space="preserve">
      Статьи 227, 228, 229, 231, 284, 287, 291, 357 УК РК могут относиться к экономическим, при наличии нарушения нормальных условий существования и развития экономики. </w:t>
      </w:r>
      <w:r>
        <w:br/>
      </w:r>
      <w:r>
        <w:rPr>
          <w:rFonts w:ascii="Times New Roman"/>
          <w:b w:val="false"/>
          <w:i w:val="false"/>
          <w:color w:val="000000"/>
          <w:sz w:val="28"/>
        </w:rPr>
        <w:t xml:space="preserve">
      Статьи 307, 308, 309, 310, 311, 312, 313, 314, 315, 316 УК РК могут относиться к линии экономических преступлений при условии совершения в процессе и под прикрытием финансовой деятельности государства и местного самоуправления. </w:t>
      </w:r>
      <w:r>
        <w:br/>
      </w:r>
      <w:r>
        <w:rPr>
          <w:rFonts w:ascii="Times New Roman"/>
          <w:b w:val="false"/>
          <w:i w:val="false"/>
          <w:color w:val="000000"/>
          <w:sz w:val="28"/>
        </w:rPr>
        <w:t xml:space="preserve">
      Статья 380 УК РК может относиться к линии экономических преступлений при условии совершения в процессе осуществления финансово-хозяйственной деятельности на военной службе.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