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aaea5" w14:textId="1eaae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приема, регистрации и рассмотрения заявки на предоставление инвестиционных преференций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инвестициям Министерства индустрии и торговли Республики Казахстан от 5 июня 2005 года № 38-п. Зарегистрирован в Министерстве юстиции Республики Казахстан 1 июля 2005 года № 3708. Утратил силу приказом Министра индустрии и новых технологий Республики Казахстан от 1 июня 2012 года № 183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Сноска. Утратил силу приказом Министра индустрии и новых технологий РК от 01.06.2012 </w:t>
      </w:r>
      <w:r>
        <w:rPr>
          <w:rFonts w:ascii="Times New Roman"/>
          <w:b w:val="false"/>
          <w:i w:val="false"/>
          <w:color w:val="ff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соответствии с 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инвестициях"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Утвердить прилагаемые Правила приема, регистрации и рассмотрения заявки на предоставление инвестиционных преференций.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Настоящий приказ вводится в действие со дня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 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по инвестициям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индустрии и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июня 2005 года N 38-п 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приема, регистрации и рассмотрения заявки 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предоставление инвестиционных преференций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Настоящие Правила приема, регистрации и рассмотрения заявки на предоставление инвестиционных преференций (далее - Правила) определяют порядок приема, рассмотрения и регистрации заявки на предоставление инвестиционных преференций структурными подразделениями Комитета по инвестициям Министерства индустрии и торговли Республики Казахстан. 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Основные понятия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В настоящих Правилах используются следующие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уполномоченный орган - Комитет по инвестициям Министерства индустрии и торговли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заявитель - юридическое лицо Республики Казахстан, подавшее заявку на предоставление инвестиционных преференций для реализации инвестиционного проекта в приоритетных видах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заявка - заявка на предоставление инвестиционных преференций, составленная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инвестициям Министерства индустрии и торговли от 18 марта 2003 года N 18-п "О некоторых вопросах государственной поддержки инвестиций" (зарегистрирован в Реестре гоударственной регистрации нормативных правовых актов за N 2222) (далее - приказ от 18 марта 2003 года N 18-п), пакет документов, перечисленных в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статье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января 2003 года "Об инвестициях" (далее -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), проект рабочей программы по инвестиционному проекту и список и объем импортируемого оборудования и комплектующих к нему, освобождаемых от обложения таможенными пошлинами с описанием технических параметров заявленного оборудования;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журнал - журнал регистрации заявок на предоставление инвестиционных преференций. 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Прием заявки и ее регистрация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2. Заявка подается заявителем в канцелярию уполномоченного органа, где проверяется на комплектность, после чего передается первому руководителю уполномоченного органа либо его заместителю.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Руководитель уполномоченного органа либо его заместитель передают заявку в соответствующее подразделение уполномоченного органа для ее рассмотрения на соответствие требованиям </w:t>
      </w:r>
      <w:r>
        <w:rPr>
          <w:rFonts w:ascii="Times New Roman"/>
          <w:b w:val="false"/>
          <w:i w:val="false"/>
          <w:color w:val="000000"/>
          <w:sz w:val="28"/>
        </w:rPr>
        <w:t>статьям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19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приказа от 18 марта 2003 года </w:t>
      </w:r>
      <w:r>
        <w:rPr>
          <w:rFonts w:ascii="Times New Roman"/>
          <w:b w:val="false"/>
          <w:i w:val="false"/>
          <w:color w:val="000000"/>
          <w:sz w:val="28"/>
        </w:rPr>
        <w:t>N 18-п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4. Заявка подлежит регистрации в журнале только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если заявка составлена по форме, утвержденной приказом от 18 марта 2003 года N </w:t>
      </w:r>
      <w:r>
        <w:rPr>
          <w:rFonts w:ascii="Times New Roman"/>
          <w:b w:val="false"/>
          <w:i w:val="false"/>
          <w:color w:val="000000"/>
          <w:sz w:val="28"/>
        </w:rPr>
        <w:t>18-п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наличия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статье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проекта рабочей программы по инвестиционному проекту, списка и объема импортируемого оборудования и комплектующих к нему, освобождаемых от обложения таможенными пошлинами с описанием технических параметров заявленного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соответствия бизнес-плана инвестиционного проекта требованиям приказа от 18 марта 2003 года </w:t>
      </w:r>
      <w:r>
        <w:rPr>
          <w:rFonts w:ascii="Times New Roman"/>
          <w:b w:val="false"/>
          <w:i w:val="false"/>
          <w:color w:val="000000"/>
          <w:sz w:val="28"/>
        </w:rPr>
        <w:t>N 18-п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Датой регистрации заявки является день ее регистрации в журнале.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6. Исчисление установленного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срока рассмотрения заявки начинается с даты ее регистрации в журнале.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В случае несоответствия заявки установленным требованиям заявителю направляется мотивированный отказ в ее регистрации. 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Рассмотрение заявки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8. При рассмотрении инвестиционного проекта на предмет предоставления инвестиционных преференций соответствующее подразделение уполномоченного органа: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проводит анализ бизнес-плана инвестиционного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проводит анализ наличия источников финансирования, баланса;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проводит анализ наличия документов, подтверждающих затраты на приобретение фиксированных активов на предмет соответствия пунктам рабочей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определяет наличие просроченной задолженности по налогам и другим обязательным платежам в бюджет, а также по заработной плате и в случае наличия долгосрочной (свыше 3-х месяцев) задолженности рассмотрение проекта приостанавливается до ее погашения;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взаимодействует с государственными органами и иными организациями по инвестиционным вопросам (согласование);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результат рассмотрения заявки оформляет заключением установленной формы; все расчеты указывает в тенге.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Рассмотрение споров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9. В случае несогласия с отказом в регистрации заявки заявитель вправе обжаловать действия уполномоченного органа в установленном законодательством порядке.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