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306e" w14:textId="c3e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3 июня 2002 года N 213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2005 года N 223. Зарегистрировано в Министерстве юстиции Республики Казахстан 5 августа 2005 года за N 3773.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Республики Казахстан под N 1902, опубликованное 1-14 июля 2002 года в изданиях Национального Банка Республики Казахстан "Қазақстан Ұлттық Банкінің Хабаршысы" и "Вестник Национального Банка Казахстана", с изменениями и дополнениями, внесенными постановлениями Правления Национального Банка Республики Казахстан от 26 ноября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2098), от 21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2251), от 7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 N 2362) и постановлениями Правления Агентства от 16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2776), от 24 мая 2004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149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2930), от 27 декабря 2004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390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3399)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нормативных значениях и методике расчетов пруденциальных нормативов для банков второго уровня: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7 слова "специальных резервов (провизий), а также части"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целей взвешивания активов, условных и возможных обязательств по степени риска активы, условные и возможные обязательства уменьшаются на сумму созданных по ним специальных резервов (провизий).";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заемщики являются участниками проекта по строительству недвижимости, включая заказчика проекта по строительству недвижимости, долевых участников по строительству строящегося объекта и гарантов долевых участников. При этом размер риска на одного заемщика, образованного группой заемщиков, перечисленных в данном подпункте, не должен приниматься в совокупный расчет размера риска как на одного заемщика в соответствии с подпунктами 1-10, 11 настоящего пункта для группы, образованной с участием физических лиц - долевых участников по строительству строящегося объекта и/или гарантов долевых участников;";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активов банка, взвешенных по степени риска вложений: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статей":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24, 27, 29 слова ", либо гарантированные в полной сумме обязательств организациями, имеющими долговой рейтинг не ниже "АА-""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42, 46, 47 слова ", либо гарантированные в полной сумме обязательств лицами, имеющими долговой рейтинг от "А+" до "А-""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43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853"/>
        <w:gridCol w:w="147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займы, 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которых не превышает семи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месячных расчетных показателей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853"/>
        <w:gridCol w:w="147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43-1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займы, стоимость обеспечения которых превышает семь тысяч месячных расчетных показателей 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Пояснениях к расчету активов банка, взвешенных по степени риска вложений: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Вклады, дебиторская задолженность, приобретенные ценные бумаги, займы, гарантированные (застрахованные) организациями, имеющими степень риска ниже контрагента и не связанными особыми отношениями с банком либо контрагентом, могут включаться в расчет активов, взвешенных по степени риска (за минусом гарантированной (застрахованной) суммы вкладов, дебиторской задолженности, приобретенных ценных бумаг, займов) по степени риска должника.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Гарантированная (застрахованная) сумма вкладов, дебиторской задолженности, приобретенных ценных бумаг, займов взвешивается по степени риска дебиторской задолженности соответствующего гаранта (страховщика).";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Ипотечный жилищный займ, предоставленный физическим лицам в целях строительства жилища либо его покупки и (или) ремонта, предназначенного для проживания, отвечающий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отношение суммы ежемесячных платежей по ипотечному жилищному займу (включая ежемесячный платеж по основному долгу и выплату вознаграждения по ипотечному жилищному займу) к сумме ежемесячных совокупных доходов (за минусом индивидуального подоходного налога и пенсионных взносов) заемщика не превышает 35% его ежемесячного совокупного дохода (за минусом индивидуального подоходного налога и пенсионных взносов). В отдельных случаях, коэффициент может корректироваться до 45%, при условии, если при выплате в соответствии с данным показателем платежей по ипотечному жилищному займу на каждого члена семьи заемщика приходится не менее 15 000 тенге от дохода в городах Астана и Алматы, не менее 10 000 тенге в других регионах, для детей, младше 15 лет - не менее половины указанных сумм;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 и страхованию правовой ответственности, другие регулярные обязательные платежи, предусмотренные договорами и законодательством) к сумме ежемесячных совокупных доходов (за минусом индивидуального подоходного налога и пенсионных взносов) заемщика не превышает 40% его ежемесячного совокупного дохода (за минусом индивидуального подоходного налога и пенсионных взносов). В отдельных случаях, коэффициент может корректироваться до 50%, при условии, если при выплате в соответствии с данным показателем по всем обязательствам на каждого члена семьи заемщика приходится не менее 15 000 тенге от дохода в городах Астана и Алматы, не менее 10 000 тенге в других регионах, для детей младше 15 лет - не менее половины указанных сумм;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отношение суммы предоставляемого ипотечного жилищного займа к стоимости залога не превышает одного из нижеперечисленного значений: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70% от стоимости залога,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85% от стоимости залога и кредитный риск по которым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к стоимости обеспечения над 70%,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90% от стоимости залога и кредитный риск по которым гарантирован Акционерным обществом "Казахстанский фонд гарантирования ипотечных кредитов" в размере превышения отношения суммы ипотечного жилищного займа к стоимости обеспечения над 70%, либо в размере превышения отношения суммы ипотечного жилищного займа к стоимости обеспечения над 85% и кредитный риск по которым застрахован страховой организацией, не связанной особыми отношениями с банком, являющимся кредитором, в размере превышения отношения суммы ипотечного жилищного займа к стоимости обеспечения над 70%.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привлечения созаемщика коэффициенты, указанные в подпунктах 1) и 2) настоящего пункта, исчисляются из совокупных доходов и расходов заемщика и созаемщика. Созаемщиками могут быть супруг или супруга и близкие родственники заемщика: сын, дочь, мать, отец, родные братья и сестры.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обеспечения (залога) определяется как минимальная из двух величин: цены продажи недвижимого имущества или оценочной стоимости этого имущества, определяемой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ноября 2000 года N 109-II "Об оценочной деятельности в Республике Казахстан".".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года, за исключением абзацев третьего, четвертого, пятого, десятого, одиннадцатого, двенадцатого, восемнадцатого, девятнадцатого, двадцатого пункта 1, которые вводятся в действие с 1 июля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