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1952" w14:textId="02e1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таможенного контроля Республики Казахстан от 20 мая 2003 года N 219 "О декларировании товаров и 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таможенного контроля Министерства финансов Республики Казахстан от 12 августа 2005 года N 302. Зарегистрирован в Министерстве юстиции Республики Казахстан от 24 августа 2005 года N 3806.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с 01.01.2011 приказом Министра финансов РК от 21.09.2010 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внесении изменений и дополнений в Таможенный кодекс Республики Казахстан",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таможенного контроля Республики Казахстан от 20 мая 2003 года N 219 "О декларировании товаров и транспортных средств" (зарегистрированный в Реестре государственной регистрации нормативных правовых актов 9 сентября 2003 года за N 2355, опубликованный в "Официальная газета" от 27 сентября 2003 года N 39, с изменениями и дополнениями, внесенными приказами Председателя Агентства таможенного контроля Республики Казахстан от 1 декабря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537 </w:t>
      </w:r>
      <w:r>
        <w:rPr>
          <w:rFonts w:ascii="Times New Roman"/>
          <w:b w:val="false"/>
          <w:i w:val="false"/>
          <w:color w:val="000000"/>
          <w:sz w:val="28"/>
        </w:rPr>
        <w:t>, от 10 июня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261 </w:t>
      </w:r>
      <w:r>
        <w:rPr>
          <w:rFonts w:ascii="Times New Roman"/>
          <w:b w:val="false"/>
          <w:i w:val="false"/>
          <w:color w:val="000000"/>
          <w:sz w:val="28"/>
        </w:rPr>
        <w:t>, от 30 июля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328 </w:t>
      </w:r>
      <w:r>
        <w:rPr>
          <w:rFonts w:ascii="Times New Roman"/>
          <w:b w:val="false"/>
          <w:i w:val="false"/>
          <w:color w:val="000000"/>
          <w:sz w:val="28"/>
        </w:rPr>
        <w:t>, приказом И.о. Председателя Комитета таможенного контроля Министерства финансов Республики Казахстан от 7 января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6 </w:t>
      </w:r>
      <w:r>
        <w:rPr>
          <w:rFonts w:ascii="Times New Roman"/>
          <w:b w:val="false"/>
          <w:i w:val="false"/>
          <w:color w:val="000000"/>
          <w:sz w:val="28"/>
        </w:rPr>
        <w:t>и приказом Вице-Министра финансов - Председателя Комитета таможенного контроля Министерства финансов Республики Казахстан от 23 мая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199 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2) пункта 1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Управлению организации таможенного контроля Комитета таможенного контроля Министерства финансов Республики Казахстан (Бейспеков О.К.)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Управлению организационной работы и контроля Комитета таможенного контроля Министерства финансов Республики Казахстан (Махамбетов К.И.) обеспечить опубликование настоящего приказа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Абдишева Б.Т.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в действие по истечению десяти дней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 Председателя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