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b4d93" w14:textId="d2b4d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транспорта и коммуникаций
Республики Казахстан от 20 ноября 1998 года № 242 "О предоставлении служебной электросвязи на сетях телекоммуникаций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информатизации и связи от 2 августа 2005 года № 265-п. Зарегистрирован в Министерстве юстиции Республики Казахстан 24 августа 2005 года № 3809. Утратил силу приказом Министра связи и информации Республики Казахстан от 27 сентября 2010 года № 252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  Сноска. Утратил силу приказом Министра связи и информации РК от 27.09.2010 </w:t>
      </w:r>
      <w:r>
        <w:rPr>
          <w:rFonts w:ascii="Times New Roman"/>
          <w:b w:val="false"/>
          <w:i w:val="false"/>
          <w:color w:val="ff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В соответствии с протокольным решением от 15 июня 2005 года рабочей встречи с представителями Агентства Республики Казахстан по информатизации и связи в рамках реализации распоряжения Премьер-Министра Республики Казахстан от 8 апреля 2005 года N 82-р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транспорта и коммуникаций Республики Казахстан от 20 ноября 1998 года N 242 "О предоставлении служебной электросвязи на сетях телекоммуникаций Республики Казахстан" (зарегистрированный в Реестре государственной регистрации нормативных правовых актов за N 700)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 Правилах предоставления служебной электросвязи на взаимоувязанной сети телекоммуникаций Республики Казахстан,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пункт 6 примечания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 приложении 1 к указанному приказу пункт 3 примечания исключить.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2. Департаменту государственной политики в области связи и финансового регулирования (Сейтимбеков А.А.)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3. Настоящий приказ вступает в силу со дня государственной регистрации в Министерстве юстиции Республики Казахстан.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