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e134" w14:textId="ae1e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сведений об аффилиированных лицах акционерного 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июля 2005 года № 272. Зарегистрировано в Министерстве юстиции Республики Казахстан 1 сентября 2005 года за № 3819. Утратило силу постановлением Правления Национального Банка Республики Казахстан от 28 апреля 2012 года № 171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внесены изменения постановлением Правления Агентства РК по регулированию и надзору финансового рынка и финансовых организаций от 25 марта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"Об акционерных обществах",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банках и банковской деятельности"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Акционерным обществам (за исключением стабилизационного банка) представлять в Агентство списки своих аффилиированных лиц, в соответствии с приложением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N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Списки аффилиированных лиц представляются акционерным обществом с сопроводительным письмом на бумажном и электронном носителях (электронные таблицы Excel-файл) по состоянию на 1 января, 1 апреля, 1 июля и 1 октября отчетного года в срок не позднее 31 января, 30 апреля, 31 июля и 31 октября отчетного года соответственно.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Агентство раскрывает информацию об аффилиированных лицах общества путем ее размещения на официальном web-сайте Агентства либо по запросу заинтересованных лиц.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Департаменту надзора за субъектами рынка ценных бумаг и накопительными пенсионными фондами (Токобаев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Казахстана", организатора торгов.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Отделу международных отношений и связей с общественностью Агентства (Пернебаев Т.Ш.) обеспечить публикацию настоящего постановления в средствах массовой информации Республики Казахстан.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7. Контроль за исполнением настоящего постановления возложить на заместителя Председателя Агентства Бахмутову Е.Л.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2005 года N 272             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приложение внесены изменения постановлением Правления Агентства РК по регулированию и надзору финансового рынка и финансовых организаций от 25 марта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РК). 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2793"/>
        <w:gridCol w:w="3033"/>
        <w:gridCol w:w="1973"/>
        <w:gridCol w:w="2453"/>
        <w:gridCol w:w="1333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Список аффилиированных лиц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"__" _________________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выпуска объявленных акций и/или замены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объявленных акций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данными государственного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эмиссионных ценных бумаг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на которую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аффилиированных лиц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Физические лица 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 Имя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рождения*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аффилииро-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ванности**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аффилииро-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ванности*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чания 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 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твенной регистрации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почтовый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лица*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ности**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аффилииро-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ванности*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чания 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Подпись руководителя/лица, его замещающего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(скреплена печатью общества)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инициалы руководителя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Даты заполняются в формате день/месяц/год полностью цифрами,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устанавливаются на основании информации, представленной акционерами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должностными лицами общества в порядке, установленном уставом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 Необходимо сделать ссылку на соответствующий подпункт пункта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акционерных обществах",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2-1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банках и банковской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деятельности" (для банков второго уровня).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