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ebe4" w14:textId="c52e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таможенного контроля Республики Казахстан от 7 мая 2003 года № 187 "О таможенном контроле в рамках отдельных таможенных режимов"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Вице-Министра финансов - Председателя Комитета таможенного контроля Министерства финансов Республики Казахстан от 17 августа 2005 года № 310. Зарегистрирован в Министерстве юстиции Республики Казахстан от 5 сентября 2005 года № 3821.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со статьями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236 </w:t>
      </w:r>
      <w:r>
        <w:rPr>
          <w:rFonts w:ascii="Times New Roman"/>
          <w:b w:val="false"/>
          <w:i w:val="false"/>
          <w:color w:val="000000"/>
          <w:sz w:val="28"/>
        </w:rPr>
        <w:t>и  </w:t>
      </w:r>
      <w:r>
        <w:rPr>
          <w:rFonts w:ascii="Times New Roman"/>
          <w:b w:val="false"/>
          <w:i w:val="false"/>
          <w:color w:val="000000"/>
          <w:sz w:val="28"/>
        </w:rPr>
        <w:t xml:space="preserve">242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Казахстан, в целях осуществления таможенного контроля за товарами, ввозимыми на территорию специальной экономической зоны, а также приведения в соответствие с таможенным законодательством, 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таможенного контроля Республики Казахстан от 7 мая 2003 года N 187 "О таможенном контроле в рамках отдельных таможенных режимов" (зарегистрированный в Реестре государственной регистрации нормативных правовых актов за N 2272, опубликованный в "Официальная газета", 16 августа 2003 года N 33 (138)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всему тексту слово "Агентства" заменить словом "Комитета", после слов "таможенного контроля" дополнить словами "Министерства финансов";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"4. Контроль за исполнением приказа возложить на заместителя Председателя Комитета таможенного контроля Министерства финансов Республики Казахстан Абдишева Б.Т.";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таможенного оформления товаров в таможенном режиме свободной таможенной зоны,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6 и далее по тексту слова ""Астана новый город""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 слова "без получения льгот, предусмотренных положением о СЭЗ,"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абзаца седьмого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"Помещение товаров под таможенный режим СТЗ, ранее ввезенных на территорию СЭЗ с применением упрощенной формы декларирования допускается в течение отчетного квартала в соответствии с налоговым законодательством Республики Казахстан при условии соблюдения требований, необходимых для получения льгот, предусмотренных положением о СЭЗ.";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12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"12. В целях обеспечения соблюдения законодательства Республики Казахстан, таможенные органы вправе применять формы таможенного контроля, предусмотренные статьей  </w:t>
      </w:r>
      <w:r>
        <w:rPr>
          <w:rFonts w:ascii="Times New Roman"/>
          <w:b w:val="false"/>
          <w:i w:val="false"/>
          <w:color w:val="000000"/>
          <w:sz w:val="28"/>
        </w:rPr>
        <w:t xml:space="preserve">441 </w:t>
      </w:r>
      <w:r>
        <w:rPr>
          <w:rFonts w:ascii="Times New Roman"/>
          <w:b w:val="false"/>
          <w:i w:val="false"/>
          <w:color w:val="000000"/>
          <w:sz w:val="28"/>
        </w:rPr>
        <w:t>Таможенного кодекса, а также осуществлять таможенный контроль после выпуска товаров и транспортных средств в соответствии со статьей  </w:t>
      </w:r>
      <w:r>
        <w:rPr>
          <w:rFonts w:ascii="Times New Roman"/>
          <w:b w:val="false"/>
          <w:i w:val="false"/>
          <w:color w:val="000000"/>
          <w:sz w:val="28"/>
        </w:rPr>
        <w:t xml:space="preserve">432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Управлению организации таможенного контроля Комитета таможенного контроля Министерства финансов Республики Казахстан (Бейспеков О.К.)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Управлению организационной работы и контроля Комитета таможенного контроля Министерства финансов Республики Казахстан (Махамбетов К.И.) обеспечить опубликование настоящего приказа в средствах массовой информации.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вводится в действие по истечении десяти дней с момента его первого официального опубликования.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Вице-Министр финансов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