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059b" w14:textId="f720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бланка разрешения на природопользование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охраны окружающей среды Республики Казахстан от 12 августа 2005 года N 223-п. Зарегистрирован в Министерстве юстиции Республики Казахстан от 8 сентября 2005 года N 3826. Утратило силу - приказом Министра охраны окружающей среды Республики Казахстан от 30 марта 2007 года N 94-п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 и.о. Министра охраны окружающей среды Республики Казахстан от 12 августа 2005 года N 223-п утратило силу - приказом Министра охраны окружающей среды Республики Казахстан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94-п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сентября 2001 года N 1154 (с изменениями и дополнениями от 28 октября 2004 года N 1104) "Об утверждении Правил выдачи разрешений на загрязнение окружающей среды" и в целях дальнейшего совершенствования разрешительной системы в области охраны окружающей среды,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прилагаемую форму бланка разрешения на природопользование.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экологической экспертизы и регулирования природопользования (И. Урманова), областным, городским (Астаны, Алматы) территориальным управлениям охраны окружающей среды при выдаче разрешений на природопользование строго придерживаться утвержденной формы бланка разрешения на природопользование.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приказа возложить на вице-министра охраны окружающей среды Республики Казахстан Ж. Бекжанова.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Настоящий приказ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Утверждена Приказом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 Министра охраны окружающей среды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2005 года N 223-П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Форма бланка разрешения на природопользование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                                       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cерия   |                                     |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А-00    |                                     | N 0000000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|__________|                                     |___________|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Р А З Р Е Ш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на природопользование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                        Наименование организации, предприятия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                                Индекс, почтовый адрес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Предоставляется право: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производить выбросы загрязняющих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 в объемах, не превышающих        т/год (приложение 1);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производить сбросы загрязняющих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 в объемах, не превышающих        т/год (приложение 2);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производить размещение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продуктов в объемах, не превышающих    т/год (приложение 3);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Соблюдать условия специального природопользования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согласно приложения 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Срок действия с             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(уполномоченное лицо) ______________  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подпись          И.О. Фамилия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город                        Дата выдачи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 к разрешению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 от «____»____200_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Лимиты на выбросы загрязняющих веществ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атмосферный воздух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2233"/>
        <w:gridCol w:w="2973"/>
        <w:gridCol w:w="2813"/>
      </w:tblGrid>
      <w:tr>
        <w:trPr>
          <w:trHeight w:val="645" w:hRule="atLeast"/>
        </w:trPr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атмосферу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ПДВ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ПДВ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г/сек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 к разрешению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 от «____»____200_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Лимиты сбросов загрязняющих веществ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со сточными водами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Объем сброса сточных вод (м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/год)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1833"/>
        <w:gridCol w:w="1873"/>
        <w:gridCol w:w="1993"/>
        <w:gridCol w:w="1673"/>
      </w:tblGrid>
      <w:tr>
        <w:trPr>
          <w:trHeight w:val="465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сбросов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г/час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 к разрешению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 от «____»____200_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Лимиты на размещение отходов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613"/>
        <w:gridCol w:w="2613"/>
        <w:gridCol w:w="3313"/>
      </w:tblGrid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Продукты и материалы временного 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3893"/>
        <w:gridCol w:w="3353"/>
      </w:tblGrid>
      <w:tr>
        <w:trPr>
          <w:trHeight w:val="72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материала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
</w:t>
            </w:r>
          </w:p>
        </w:tc>
      </w:tr>
      <w:tr>
        <w:trPr>
          <w:trHeight w:val="3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4 к разрешению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 от «____»____200_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Условия специального природопользования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Природоохранные мероприятия по охране атмосферного воздуха.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Природоохранные мероприятия по охране водных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Природоохранные мероприятия по охране земельных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Применение малоотходных, безотходных технологий,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технологического оборудования эффективными средствами очистки,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обезвреживания и утилизации вредных отходов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Дополнительные природоохранные мероприятия в зависимости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специфики производства.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