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fa5f" w14:textId="669f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аннулирования отозванной грузовой таможенной декларации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2 сентября 2005 года N 335. Зарегистрирован в Министерстве юстиции Республики Казахстан от 13 сентября 2005 года N 3835.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385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аннулирования отозванной грузовой таможенной декларации.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 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Настоящий приказ вводится в действие по истечении десяти дней с момента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вице-Министра финансов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2005 года N 335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аннулирования отозванной грузовой таможенной декларации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аннулирования отозванной грузовой таможенной декларации (далее - Правила) разработаны в соответствии с пунктом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385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  и устанавливают порядок аннулирования отозванной грузовой таможенной декларации.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Аннулированию подлежат грузовые таможенные декларации (далее - ГТД), отозванные по мотивированному обращению декларанта.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ГТД не подлежат аннулированию в случае выявления  правонарушений в сфере таможенного дела при производстве таможенного оформления.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Аннулирование отозванной ГТД производится на основании письменного решения начальника таможенного поста (отдела таможенного оформления), производившего таможенное оформление,  по установленной форме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аннулировании отозванной ГТД оформляется в двух экземплярах, один из которых остается в таможенном органе Республики Казахстан, принявшим такое решение, второй вместе с заверенной должностным лицом таможенного поста (отдела таможенного оформления) копией отозванной ГТД  передается декларанту.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аннулировании отозванной ГТД регистрируется должностным лицом таможенного поста (отдела таможенного оформления) в журнале регистрации по установленной форме в соответствии с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Аннулирование отозванной ГТД производится путем перечеркивания всех листов, входящих в ее комплект, и совершения записи "Аннулировано". Такая ГТД и прилагаемые к ней документы (в том числе и документы, на основании которых она аннулирована) остаются в специальном архиве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аннулировании отозванной ГТД информируются специализированные подразделения таможенного органа, а также орган налоговой службы Республики Казахстан, в зоне деятельности которого зарегистрировано лицо, перемещающее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базе данных электронных копий ГТД таможенного органа производится отметка об аннулировании соответствующей электронной копии отозванной ГТД с указанием номера и даты принятия решения таможенным органом.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Таможенные сборы за таможенное оформление отозванной грузовой таможенной декларации при ее аннулировании возврату не подлежат.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аннулирования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отозванной грузовой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таможенной декларации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Наименование таможенного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Решение N №________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разрешается аннулировать отозванную грузовую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таможенную декларацию№N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(N и дата обращения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отзыв грузовой таможенной декларации)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"_____" ___________ 200 ___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таможенного поста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(отдела таможенного оформления) 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аннулирования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отозванной грузовой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таможенной декларации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Журнал регистрации решений об аннулировании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отозванной грузовой таможенной декларации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633"/>
        <w:gridCol w:w="2193"/>
        <w:gridCol w:w="2453"/>
        <w:gridCol w:w="2113"/>
        <w:gridCol w:w="15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грузовой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отзыв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лица 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мечание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