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ea3a" w14:textId="a16e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Председателя Агентства таможенного контроля Республики Казахстан от 27 сентября 2004 года № 400 "Об утверждении Правил проведения радиационного контроля таможенными органами на государственной границе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Вице-Министра финансов - Председателя Комитета таможенного контроля Министерства финансов Республики Казахстан от 7 сентября 2005 года № 345. Зарегистрирован в Министерстве юстиции Республики Казахстан от 30 сентября 2005 года № 3862. Утратил силу приказом Министра финансов Республики Казахстан от 11 июля 2011 года № 360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11.07.2011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01.07.2011).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12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19 </w:t>
      </w:r>
      <w:r>
        <w:rPr>
          <w:rFonts w:ascii="Times New Roman"/>
          <w:b w:val="false"/>
          <w:i w:val="false"/>
          <w:color w:val="000000"/>
          <w:sz w:val="28"/>
        </w:rPr>
        <w:t>и пунктом 2 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433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Председателя Агентства таможенного контроля Республики Казахстан от 27 сентября 2004 года N 400 "Об утверждении Правил проведения радиационного контроля таможенными органами на государственной границе Республики Казахстан" (зарегистрирован в Реестре государственной регистрации нормативных правовых актов за N 3116 и опубликован в "Официальной газете" от 30 октября 2004 года N 44 (201), Бюллетене нормативных правовых актов Республики Казахстан, 2004 г. N 41-44, ст. 1042)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приказа и в пункте 1 слова "на государственной границе" заменить словами "в пунктах пропуска через государственную (таможенную) границу";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проведения радиационного контроля таможенными органами на государственной границе Республики Казахстан (далее - Правила),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по всему тексту слова "на государственной границе", "через государственную границу", заменить словами "в пунктах пропуска через государственную (таможенную) границу";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"государственную границу" заменить словами "пункты пропуска через государственную (таможенную) границу";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слова "сведений о перемещении через государственную границу Республики Казахстан товаров и транспортных средств, с повышенным уровнем ионизирующего излучения" заменить словами "сведений о перемещении товаров и транспортных средств, с повышенным уровнем ионизирующего излучения в пунктах пропуска через государственную (таможенную) границу";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"23. По результатам углубленного радиационного обследования принимается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возврате товара грузоотправителю;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передаче товара на экспертизу;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 пропуске товара через государственную (таможенную) границу.";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приложения 3 к Правилам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"Журнал сведений о перемещении товаров и транспортных средств, с повышенным уровнем ионизирующего излучения в пунктах пропуска через государственную (таможенную) границу".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территориальных подразделений Комитета таможенного контроля Министерства финансов Республики Казахстан обеспечить выполнение настоящего приказа.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организации таможенного контроля Комитета таможенного контроля Министерства финансов Республики Казахстан (Бейспеков О.К.) обеспечить государственную регистрацию настоящего приказа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организационной работы и контроля Комитета таможенного контроля Министерства финансов Республики Казахстан (Махамбетов К.И.) обеспечить официальное опубликование настоящего приказа в средствах массовой информации.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Абдишева Б.Т.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дней со дня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Вице-Министр финансов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Комитета по              Председатель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атомной энергетике Министерства   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             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Республики Казахстан         надзора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августа 2005 года                 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5 сентября 2005 года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