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b40f" w14:textId="afab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природных ресурсов и охраны окружающей среды Республики Казахстан от 28 сентября 2000 года N 393-п "Об утверждении Инструкции о порядке предоставления недропользователями в органы Министерства природных ресурсов и охраны окружающей среды геологической информации по работам на Контрактных территориях"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и недропользования Министерства энергетики и минеральных ресурсов Республики Казахстан от 9 сентября 2005 года N 90-п. Зарегистрирован в Министерстве юстиции Республики Казахстан 6 октября 2005 года N 3875. Утратил силу приказом Председателя Комитета геологии и недропользования Министерства энергетики и минеральных ресурсов Республики Казахстан от 1 июля 2009 № 53-п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Председателя Комитета геологии и недропользования Министерства энергетики и минеральных ресурсов РК от 01.07.2009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53-п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недрах и недропользовании",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исполняющего обязанности Министра природных ресурсов и охраны окружающей среды Республики Казахстан от 28 сентября 2000 года N 393-п "Об утверждении Инструкции о порядке предоставления недропользователями в органы Министерства природных ресурсов и охраны окружающей среды геологической информации по работам на Контрактных территориях" (зарегистрирован в Реестре государственной регистрации нормативных правовых актов за N 1272)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Инструкции по предоставлению недропользователями геологической информации по работам на Контрактных территориях";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Инструкцию по предоставлению недропользователями геологической информации по работам на Контрактных территориях.";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"охраны недр" заменить словом "недропользования";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предоставления недропользователями в органы Министерства природных ресурсов и охраны окружающей среды геологической информации по работам на Контрактных территориях, утвержденной указанным Приказом (далее - Инструкция):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"Инструкция по предоставлению недропользователями геологической информации по работам на Контрактных территориях";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недрах и недропользовании", геологическая и иная информация о недрах, независимо от источника финансирования геологических исследований, в обязательном порядке безвозмездно по установленному стандарту передается на хранение, систематизацию и обобщение в государственный орган в области геологии и использования недр.";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"территориальное управление" дополнить словами "геологии и недропользования (далее - территориальное управление)";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"РЦГИ "Казгеоинформ" заменить словами "Республиканский центр геологической информации "Казгеоинформ" (далее - РЦГИ "Казгеоинформ")";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 и 5 слова "охраны недр" заменить словами "недропользования";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"НТС территориального управления (протокол НТС территориального управления)" заменить словами "Научно-техническом совете территориального управления (протокол Научно-технического совета территориального управления (далее - НТС)";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"НТС Комитета" заменить словами "Научно-технической коллегии государственного органа в области геологии и использования недр (далее - НТК)";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завершении всех работ, предусмотренных контрактом, недропользователь до окончания срока действия контракта представляет в территориальное управление окончательный отчет на бумажных и магнитных носителях о геологических исследованиях, проведенных на Контрактной территории. Окончательный отчет рассматривается на НТС и направляется в Комитет. Комитет рассматривает отчет на НТК и с приложением протокола НТК направляет его на хранение в РЦГИ "Казгеоинформ". Один экземпляр отчета сдается на хранение в территориальное управление. В территориальное управление передаются на хранение и первичные материалы, в соответствии с прилагаемым Типовым перечнем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приложения к Инструкции слова "о порядке и форме представления недропользователями в органы Министерства природных ресурсов и охраны окружающей среды геологической информации по работам на Контрактных территориях" заменить словами "по представлению недропользователями геологической информации по работам на Контрактных территориях".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 момента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