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3dfe" w14:textId="44a3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августа 2005 года N 463. Зарегистрирован в Министерстве юстиции Республики Казахстан от 11 октября 2005 года N 3884. Утратил силу приказом Министра внутренних дел Республики Казахстан от 12 января 2016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правоприменительной деятельности дорожной полиции Министерства внутренних дел Республики Казахстан в вопросах административной практики, обеспечения соблюдения требований законодательства Республики Казахстан при осуществлении производства по делам об административных правонарушениях, исключения норм, создающих условия для коррупционных правонарушений, единообразного применения законодательства об административных правонарушениях в подразделениях органов внутренних дел,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 (зарегистрирован в Реестре государственной регистрации нормативных правовых актов за N 1639, опубликован в бюллетене нормативных правовых актов центральных исполнительных органов Республики Казахстан, 2001 год, N 33, внесены изменения и дополнения приказами Министра внутренних дел Республики Казахстан от 10 декабря 2002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777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2093, от 28 января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2153, от 29 сентября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536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2536, от 5 января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3378, от 9 марта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151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 в Реестре государственной регистрации нормативных правовых актов за N 3556)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применению Кодекса Республики Казахстан об административных правонарушениях в деятельности органов внутренних дел,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12 слова "в установленном законом порядке" заменить словами "в порядке, установленном статьей 682 Кодекса";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13 слова "прямо установленных законом" заменить словами "установленном статьей 618 Кодекса";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66 слова "Правительством Республики Казахстан" заменить словами "постановлением Правительства Республики Казахстан от 04 июня 2003 года N 528 "Об утверждении Правил направления для освидетельствования на состояние опьянения, освидетельствования на состояние опьянения и оформления его результатов";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69-2: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"установленным"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"не зарегистрированных в установленном порядке" заменить словами "при отсутствии регистрационных документов на транспортное средство";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абзаце первом пункта 70-5 слова "В необходимых случаях этот срок может быть продлен" заменить словами "Срок действия удостоверения, выданного взамен водительского удостоверения, продлевается";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102 слова "в установленном порядке" заменить словами "в порядке, установленном статьей 628 Кодекса";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103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"103. По истечении срока лишения специального права лицу, подвергнутому данному виду административного взыскания, изъятые документы возвращаются в порядке, установленном Правилами учета, хранения и выдачи водительских удостоверений водителей, лишенных права управления транспортными средствами, утвержденными Приказом Министра внутренних дел от 25 марта 2001 года N 248, зарегистрированном в Реестре государственной регистрации нормативных правовых актов за N 1458.";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104 слово "законодательством" заменить словами "статьей 58 Кодекса".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Департаментов внутренних дел городов Астаны, Алматы и областей организовать работу подразделений дорожной полиции в соответствии с требованиями настоящего Приказа.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дорожной полиции (Тусумов О.Т.) обеспечить регистрацию настоящего приказа в Министерстве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внутренних дел Республики Казахстан генерал-майора полиции Шпекбаева А.Ж. и начальника Департамента дорожной полиции Министерства внутренних дел Республики Казахстан полковника полиции Тусумова О.Т.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дней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