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eecd" w14:textId="2efe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таможенного контроля Республики Казахстан от 17 мая 2003 года N 213 "О проверках участников внешнеэкономической и иной деятельности в сфере таможенного дела"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Вице-Министра финансов - Председателя Комитета таможенного контроля Министерства финансов Республики Казахстан от 19 сентября 2005 года N 364. Зарегистрирован в Министерстве юстиции Республики Казахстан от 11 октября 2005 года N 3885. Утратил силу - приказом Председателя Комитета таможенного контроля Министерства финансов РК от 1 марта 2006 года N 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 приказа Председателя Комитета таможенного контроля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Министерства финансов РК от 1 марта 2006 года N 87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пунктом 5 статьи 1 Закона Республики Казахстан "О внесении изменений и дополнений в некоторые законодательные акты Республики Казахстан по вопросам предпринимательства",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3) приказ Вице-Министра финансов - Председателя Комитета таможенного контроля Министерства финансов Республики Казахстан "О внесении изменений в приказ Председателя Агентства таможенного контроля Республики Казахстан от 17 мая 2003 года N 213 "О проверках участников внешнеэкономической и иной деятельности в сфере таможенного дела" от 19 сентября 2005 года N 364 (зарегистрирован в Реестре государственной регистрации нормативных правовых актов Республики Казахстан за N 3885, опубликован в газетах "Юридическая газета" от 23 ноября 2005 года N 217 (951), "Официальная газета" от 26 ноября 2005 года N 49 (258).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Настоящий приказ вводится в действие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459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459-1 </w:t>
      </w:r>
      <w:r>
        <w:rPr>
          <w:rFonts w:ascii="Times New Roman"/>
          <w:b w:val="false"/>
          <w:i w:val="false"/>
          <w:color w:val="000000"/>
          <w:sz w:val="28"/>
        </w:rPr>
        <w:t>
 Таможенного кодекса Республики Казахстан,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Агентства таможенного контроля Республики Казахстан от 17 мая 2003 года N 213 "О проверках участников внешнеэкономической и иной деятельности в сфере таможенного дела" (зарегистрирован в Реестре государственной регистрации нормативных правовых актов Республики Казахстан N 2338, опубликован в "Бюллетене нормативных правовых актов центральных исполнительных и иных государственных органов Республики Казахстан", 2004 год, N 37-40, стр. 1016)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проведения проверок участников внешнеэкономической и иной деятельности в сфере таможенного дела,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слово "Агентства" заменить словами "Комитета";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"При этом требования, установленные настоящими Правилами, не распространяются на мероприятия, осуществляемые таможенными органами Республики Казахстан при проведении таможенного контроля в части соблюдения лицензиатами квалификационных требований, установленных Таможенным кодексом."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Проверки участников внешнеэкономической и иной деятельности в сфере таможенного дела проводятся по основаниям и с периодичностью, предусмотренными статьями 459, 459-1 Таможенного кодекса.";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 слово "Агентства" заменить словами "Комитета таможенного контроля Министерства финансов Республики Казахстан (далее - Комитет)";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Предписание должно быть зарегистрировано в Журнале регистрации актов о назначении проверок деятельности хозяйствующих субъектов, карточек ф.1-П и талонов-приложений к ним по форме, установленной Приложением 2 к Инструкции о представлении, регистрации и ведении информационных учетных документов всех проверок деятельности хозяйствующих субъектов, утвержденной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Генерального прокурора Республики Казахстан от 1 марта 2004 года N 12 (зарегистрирован в Реестре государственной регистрации нормативных правовых актов Республики Казахстан за N 2744) и зарегистрировано в Комитете по правовой статистике и специальным учетам Генеральной прокуратуры Республики Казахстан или его территориальных органах в соответствии с установленным порядком.".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пост-таможенного контроля Комитета таможенного контроля Министерства финансов Республики Казахстан (Мамашева Д.Т.) 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организационной работы и контроля Комитета таможенного контроля Министерства финансов Республики Казахстан (Махамбетов К.И.) обеспечить официальное опубликование настоящего приказа в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Комитета таможенного контроля Министерства финансов Республики Казахстан Сунтаева Т.И.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рабочих дней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Вице-Министр финансов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