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51f5c" w14:textId="9a51f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поощрения доноров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22 сентября 2005 года N 463. Зарегистрирован в Министерстве юстиции Республики Казахстан 13 октября 2005 года N 3889. Утратил силу приказом и.о. Министра здравоохранения Республики Казахстан от 10 ноября 2009 года N 689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 силу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/>
          <w:color w:val="800000"/>
          <w:sz w:val="28"/>
        </w:rPr>
        <w:t xml:space="preserve"> и.о. Министра здравоохранения РК от 10.11.2009 N 689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11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 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 Республики Казахстан "О донорстве крови и ее компонентов",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поощрения доноров.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 Министра здравоохранения Республики Казахстан от 15 января 2004 года N 39 "О некоторых вопросах отраслевой системы поощрения" (зарегистрированный в Реестре государственной регистрации нормативных правовых актов за N 2691)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о порядке поощрения работников системы здравоохранения Республики Казахстан,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пункта 4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главу 3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пункта 18 слова "нагрудным знаком "Құрметті донор","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"нагрудных знаков" заменить словами "нагрудного знака";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""Құрметті донор","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"нагрудных знаков" заменить словами "нагрудного знака";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""Құрметті донор"," исключить.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лечебно-профилактической работы Министерства здравоохранения Республики Казахстан (Нерсесов А.В.) обеспечить государственную регистрацию настоящего приказа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организационно-правовой работы Министерства здравоохранения Республики Казахстан (Акрачкова Д.В.) обеспечить официальное опубликование настоящего приказа в средствах массовой информации после его государственной регистрации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приказа возложить на вице-министра здравоохранения Республики Казахстан Диканбаеву С.А.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приказ вводится в действие со дня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сентября 2005 года N 463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80"/>
          <w:sz w:val="28"/>
        </w:rPr>
        <w:t xml:space="preserve">Правила поощрения доноров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8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поощрения доноров крови и ее компонентов разработаны в соответствии с 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 Республики Казахстан "О донорстве крови и ее компонентов". </w:t>
      </w:r>
      <w:r>
        <w:rPr>
          <w:rFonts w:ascii="Times New Roman"/>
          <w:b w:val="false"/>
          <w:i w:val="false"/>
          <w:color w:val="000000"/>
          <w:sz w:val="28"/>
        </w:rPr>
        <w:t>K090193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Нагрудный знак носится на правой стороне груди ниже государственных наград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Награждение нагрудным знаком повторно не производится.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Доноры, награжденные нагрудным знаком "Почетный донор СССР" и "Почетный донор Общества Красного Креста Казахской ССР" приравниваются к лицам, удостоенным нагрудного знака "Құрметті донор".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8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Условия награждения нагрудным знаком "Құрметті донор"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Нагрудным знаком "Құрметті донор" награждаются доноры, осуществляющие донорскую функцию безвозмездно.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Условиями награждения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дача крови не менее 40 раз;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дача плазмы крови не менее 70 раз.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8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3. Описание нагрудного знака "Құрметті донор"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Нагрудный знак "Құрметті донор" выполнен в виде медали и колодочки, соединенных между собой кольцом золотистого цвета в соответствии с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приложением 1 </w:t>
      </w:r>
      <w:r>
        <w:rPr>
          <w:rFonts w:ascii="Times New Roman"/>
          <w:b w:val="false"/>
          <w:i w:val="false"/>
          <w:color w:val="000000"/>
          <w:sz w:val="28"/>
        </w:rPr>
        <w:t xml:space="preserve"> 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Колодочка размерам 23 мм х 9 мм имеет вид открытого конверта с надписью золотистого цвета "Қазақстан Республикасы", покрыта эпоксидной эмалью бирюзового цвета (цвета флага Республики Казахстан).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Медаль имеет форму круга диаметром 23 мм. В нижней части круга размещен фрагмент символики флага Республики Казахстан - парящий орел золотистого цвета на бирюзовом фоне (эпоксидная эмаль).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центре медали на желтом фоне (эпоксидная эмаль) изображен символ донора - капля крови красного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кругу медали надпись золотистого цвета "Құрметті донор". Под каплей надпись золотистого цвета "Құрметті донор" на фоне белой эпоксидной эмали. Знак изготавливается из латуни.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Лицам, награжденным нагрудным знаком "Құрметті донор", выдается удостоверение установленного образца, согласно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 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Удостоверение состоит из двух листов с плотной обложкой малинового цвета. На обложке имеется рисунок нагрудного знака "Құрметті донор", ниже надпись - "Құрметті донор".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внутренней стороне левого листа имеется рисунок нагрудного знака и следующие надписи: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Денсаулық сақтау министрлiгi";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"Министерство здравоохранения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центру - КУӘЛIК/УДОСТОВЕРЕНИЕ;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N№________;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награжденного;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Денсаулық сақтау министрлiгi" N№_____ бұйрығы "___"______200_ ж.;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Денсаулық сақтау министрлiгi";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Денсаулық сақтау министрi"; __________________.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внутренней стороне правого листа имеются следующие надписи: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"Құрметті донор" кеуде белгісі туралы ереже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Аурудың өмірін құтқару үшін өз қанын, плазмасын, көп уақыт бойы берген адам "Құрметті донор" кеуде белгісімен марапатталады;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Республикалық мекемелердің, облыстық, қалалық денсаулық сақтау департаменттерінің ұсынуы бойынше "Құрметті донор" кеуде белгісімен Қазақстан Республикасының денсаулық сақтау министрі марапаттайды;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"Құрметті донор" белгісі омыраудың оң жағында, мемлекттік наградалардан төмен тағылады.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 нагрудном знаке "Құрметті донор"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Нагрудным знаком "Құрметті донор" награждаются лица, многократно сдавшие свою кровь или плазму для спасения жизни больных;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Награждение нагрудным знаком "Құрметті донор" производит Министр здравоохранения Республики Казахстан по представлению республиканских организаций, областных, городских департаментов (управлений)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Знак "Құрметті донор" носится на правой стороне груди, ниже государственных наград".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центру листа рисунок медали.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8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4. Порядок предоставления и рассмотрения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наградных материалов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Для награждения доноров крови и плазмы в Министерство здравоохранения Республики Казахстан организациями, находящиеся в ведении Министерства здравоохранения Республики Казахстан, а также департаментами (управлениями) здравоохранения областей, городов Алматы и Астана предоставляются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наградной лист согласно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3 </w:t>
      </w:r>
      <w:r>
        <w:rPr>
          <w:rFonts w:ascii="Times New Roman"/>
          <w:b w:val="false"/>
          <w:i w:val="false"/>
          <w:color w:val="000000"/>
          <w:sz w:val="28"/>
        </w:rPr>
        <w:t xml:space="preserve"> 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характеристика - представление, в которой должны быть отражены заслуги донора.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Наградные материалы рассматриваются на заседании Комиссии Министерства здравоохранения по наградам и оформляются приказом Министра здравоохранения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8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5. Заключительные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Поощрение вручается лично награжденному.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Учет доноров, награжденных нагрудным знаком "Құрметті донор", осуществляется кадровой службой уполномоченного органа в области здравоохранения и организациями службы крови.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Доноры, награжденные нагрудным знаком "Құрметті донор", должны бережно относиться к его сохранности. В случае утраты повторно нагрудный знак "Құрметті донор" не выдается. Дубликат удостоверения к знаку выдается на основании документов, подтверждающих факт награждения.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поощрения доноров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Нагрудный знак "Құрметті донор"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(См. бумажный вариант)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поощрения доноров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Удостоверение "Құрметті донор"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(См. бумажный вариант)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поощрения доноров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Наградной лист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к нагрудному знаку "Құрметті донор"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Место выдачи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НАГРАДНОЙ ЛИСТ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Фамилия, имя, отчество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Должность, место работы, службы, учебы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(указать точное 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подразделения предприятия, учреждения, организации, министерства)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Пол ___________   4. Год и место рождения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Образование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Домашний адрес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Характеристика с указанием особых заслуг награждаемого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Кандидатура обсуждена и рекомендована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(наименование организации, дата обсуждения, протокола)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Руководитель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(Фамилия, имя, отчество)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                                   "___"______________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    (дата заполнения)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Место печати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Примечание: фамилия, имя, отчество награждаемого заполняются по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удостоверению личности и обязательно указывается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транскрипция на казахском и русском языках.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