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d47" w14:textId="578a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в клинической практике клеточных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октября 2005 года N 505. Зарегистрирован в Министерстве юстиции Республики Казахстан 17 октября 2005 года N 3895.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8 Правил применения новых методов диагностики и лечения,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11 декабря 2003 года N 923 (зарегистрированный в Реестре государственной регистрации нормативных правовых актов за N 2627),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Организациям здравоохранения запретить использование в клинической практике  трансплантацию клеток человека (клеточные технологии) до принятия соответствующих законодательных актов.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проводить доклинические и клинические испытания клеточных технологий в области здравоохранения научным организациям, финансируемым из республиканского бюджета в рамках фундаментальных и прикладных научных исследований.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образования, науки и международного сотрудничества (Хамзина Н.К.)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обеспечить в установленном порядке его официальное опубликование.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первого вице-министра здравоохранения Республики Казахстан Аканова А.А.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его государственной регистрации в Министерстве юстиции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