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9bd6" w14:textId="d059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13 июня 2002 года N 229 "Об утверждении Правил организации и проведения проверок по вопросам соблюдения валютного законодательства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15 сентября 2005 года N 113. Зарегистрировано в Министерстве юстиции Республики Казахстан 18 октября 2005 года N 3901. Утратило силу постановлением Правления Национального Банка Республики Казахстан от 18 января 2007 года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постановления Правления Национального Банка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18 января 2007 года N 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пунктом 2 статьи 51 Закона Республики Казахстан от 31 января 2006 года "О частном предпринимательстве" Правление Национального Банка Республики Казахстан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3) постановление Правления Национального Банка Республики Казахстан от 15 сентября 2005 года N 113 "О внесении изменений и дополнений в постановление Правления Национального Банка Республики Казахстан от 13 июня 2002 года N 229 "Об утверждении Правил организации и проведения проверок по вопросам соблюдения валютного законодательства Республики Казахстан" (зарегистрированное в Реестре государственной регистрации нормативных правовых актов под N 3901, опубликованное 01 - 15 августа 2005 года в официальных изданиях Национального Банка Республики Казахстан "Қазақстан Ұлттық Банкінің Хабаршысы" и "Вестник Национального Банка Казахстана").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его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Национального Банка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уточнения отдельных норм, регулирующих порядок организации и проведения проверок по вопросам соблюдения валютного законодательства Республики Казахстан,      Правление Национального Банка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13 июня 2002 года N 229 "Oб утверждении Правил организации и проведения проверок по вопросам соблюдения валютного законодательства Республики Казахстан" (зарегистрированное в Реестре государственной регистрации нормативных правовых актов под N 1922, опубликованное 27 июля 2002 года в газете "Казaхстанская правда" N 162-163 и 30 июля 2002 года в газете "Егемен Қазақстан" N 171; с изменениями и дополнениями, утвержденными постановлением Правления Национального Банка Республики Казахстан от 25 сентября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134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под N 3147) внести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организации и проведения проверок по вопросам соблюдения валютного законодательства Республики Казахстан,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валютном </w:t>
      </w:r>
      <w:r>
        <w:rPr>
          <w:rFonts w:ascii="Times New Roman"/>
          <w:b w:val="false"/>
          <w:i w:val="false"/>
          <w:color w:val="000000"/>
          <w:sz w:val="28"/>
        </w:rPr>
        <w:t>
 регулировании и валютном контроле"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</w:t>
      </w:r>
      <w:r>
        <w:rPr>
          <w:rFonts w:ascii="Times New Roman"/>
          <w:b w:val="false"/>
          <w:i w:val="false"/>
          <w:color w:val="000000"/>
          <w:sz w:val="28"/>
        </w:rPr>
        <w:t>
 Банке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устанавливают порядок организации и проведения Национальным Банком Республики Казахстан (далее - Национальный Банк) проверок по определению соответствия деятельности уполномоченных банков, уполномоченных организаций, а также других юридических лиц и физических лиц, осуществляющих предпринимательскую деятельность без образования юридического лица (далее - иные лица) требованиям валютного законодательства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"Республики Казахстан (далее - Национальный Банк)"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"предоставление" заменить словом "оказание";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"иностранную валюту" дополнить словами "(далее - лица, осуществляющие розничную торговлю)";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"полугодовым планом проверки" заменить словами "планом проверки на квартал";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слова "уполномоченных банков и иных лиц"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План проверки составляется по каждому филиалу на квартал отдельно по банкам второго уровня, по Акционерному обществу "Казпочта", по кредитным товариществам, имеющим право на организацию обменных операций с иностранной валютой, по уполномоченным организациям и по лицам, осуществляющим розничную торговлю.";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"полугодия проверки" заменить словом "квартала";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"полугодие" заменить словом "квартал";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"первое полугодие" заменить словами "первый квартал";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"1 июня (на второе полугодие" заменить словами "1 марта, 1 июня, 1 сентября (на второй, третий, четвертый кварталы";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"Утвержденные планы проверок направляются в филиалы по защищенным каналам связи.";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"проверок" слова "при необходимости"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"подразделение" дополнить словами: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", либо по защищенным каналам связи.";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"правонарушениях" знак препинания "." заменить знаком препинания 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"Дата" заменить словом "дата";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"правонарушения" знак препинания "." заменить знаком препинания 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уполномоченным подразделением представляется курирующему заместителю Председателя Национального Банка заключение о выявленных нарушениях и ходе проведенной работниками уполномоченного подразделения проверки с предложениями по применению мер, предусмотренных законодательством Республики Казахстан, в отношении нарушителей.";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21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"21. По выявленным в результате проверки фактам нарушений действующего валютного законодательства Республики Казахстан Национальный Банк либо его филиал вправе применить к уполномоченному банку, уполномоченной организации в зависимости от выявленных нарушений ограниченные меры воздействия, а также применить санкции к ним и иным лицам в соответствии с законодательными актами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18 декабря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платежного баланса и валютного регулирования (Дюгай Н.Н.):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семидневный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 и банков второго уровня.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по обеспечению деятельности руководства Национального Банка Республики Казахстан (Терентьев А.Л.) в трехдневный срок со дня получения настоящего постановления принять меры к опубликованию его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Айманбетову Г.З.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