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7093" w14:textId="a7b7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Комитета по техническому регулированию и метрологии Министерства индустрии и торговли Республики Казахстан от 13 мая 2005 года N 135 "Об утверждении Правил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техническому регулированию и метрологии Министерства индустрии и торговли Республики Казахстан от 21 октября 2005 года N 360. Зарегистрирован в Министерстве юстиции Республики Казахстан от 28 октября 2005 года N 3914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порядка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по техническому регулированию и метрологии Министерства индустрии и торговли Республики Казахстан от 13 мая 2005 года N 135 "Об утверждении Правил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Казахстан" (зарегистрированный в Реестре государственной регистрации нормативных правовых актов 31.05.2005 г. за N 3658)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 (далее - Правила),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"Порядок разработки государственного стандарта на основе международного стандарта осуществляется в соответствии с Правилами разработки, согласования, учета, утверждения, экспертизы, изменения, отмены и введения в действие государственных стандартов и классификаторов технико-экономической информации, утвержденных приказом Председателя Комитета по техническому регулированию и метрологии Министерства индустрии и торговли Республики Казахстан от 4 апреля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98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разработки, согласования, учета, утверждения, экспертизы, изменения, отмены и введения в действие государственных стандартов и классификаторов технико-экономической информации" (зарегистрированный в Реестре государственной регистрации нормативных правовых актов 27.04.2005г. за N 3587).";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"Порядок включения заданий по применению международных стандартов в качестве государственных в планы и программы работ по государственной стандартизации осуществляется в соответствии с Правилами разработки планов и программ государственной стандартизации, утвержденных приказом Председателя Комитета по техническому регулирования и метрологии Министерства индустрии и торговли Республики Казахстан от 15 апреля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106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разработки планов и программ государственной стандартизации" (зарегистрированный в Реестре государственной регистрации нормативных правовых актов 12.05.2005 г. за N 3639).";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приложения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государственных органов с которыми необходимо согласование международных стандартов и нормативных документов по стандартизации иностранных государств";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Канцелярия Премьер-Министра Республики Казахстан (служба надзора за обеспечением информационной безопасности и защиты государственных секретов).";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Комитет национальной безопасности Республики Казахстан (служба информации и связи).";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", в области связи и телекоммуникаций"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Агентство Республики Казахстан по информатизации и связи (служба надзора в области связи и телекоммуникаций).";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после слов "по делам строительства" дополнить словами "и жилищно-коммунального хозяйства".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