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e21a" w14:textId="67de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14 июня 2001 года N 224 "Об утверждении Инструкции по документированию, управлению документацией и хранению документов в страховых (перестраховочных)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сентября 2005 года N 356. Зарегистрировано в Министерстве юстиции Республики Казахстан 3 ноября 2005 года N 3918. Утратило силу постановлением Правления Агентства Республики Казахстан по регулированию и надзору финансового рынка и финансовых организаций от 27 декабря 2010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АФН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страховую деятельность,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июня 2001 года N 224 "Об утверждении Инструкции по документированию, управлению документацией и хранению документов в страховых (перестраховочных) организациях" (зарегистрированное в Реестре государственной регистрации нормативных правовых актов Республики Казахстан под N 1592, опубликованное 30 июля - 12 августа 2001 года в официальных печатных изданиях Национального Банка Республики Казахстан "Қазақстан Ұлттық Банкінің Хабаршысы" и "Вестник Национального Банка Казахстана" N 16)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документированию, управлению документацией и хранению документов в страховых (перестраховочных) организациях,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"Основных правил документирования и управления документацией в объединениях (предприятиях), учреждениях и организациях всех организационно-правовых форм Республики Казахстан",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30 июня 1992 г. N 562 (далее - Основные правила)" заменить словами "Типовых правил документирования и управления документацией в государственных организациях Республики Казахстан,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управлению архивами и документацией Министерства культуры, информации и общественного согласия Республики Казахстан от 29 апреля 2003 года N№33";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Инструкции по документированию, управлению документацией и хранению документов в страховых (перестраховочных) организациях: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 60 дополнить подпунктом г)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    г)   ежемесячные                  5 лет     5 лет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 65, 71, 74, 83 первое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85 слова ", при условии завершения ревизий"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98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"98. Личные дела (заявления, анкеты,    75        75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автобиографии, копии и выписки     лет       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приказов о приеме, перемещении,  -       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откомандировании, увольнении,     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объявлении благодарностей, копии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личных документов, отзывы,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характеристики, листки по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кадров работников, индивидуальные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трудовые договоры, контракты,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соглашения с работниками,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аттестационные листы, анкеты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проведении аттестации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установлении квалификации)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99, 102, 122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129 слова ", при условии завершения ревизий"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129-1.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"129-1. Документы, подтверждающие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наличие соответствующего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рейтинга у перестраховочных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 и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брокеров -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которыми (через которых)      5 лет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заключены договоры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перестрахования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"133.  Дополнительные сведения          5 лет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расчета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нормативов,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пруденциальных нормативов        5 лет     5 лет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4 строки 138, 139 слова "75 лет - "В" заменить словами "5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"141. Документы по страховой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(документы, подтверждающие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наступление страхового случая,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причиненного вреда и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получение страховой выплаты,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страховой выплате)         5 лет     5 лет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 Агентства, страховых (перестраховочных) организаций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Досмукаметова К.М.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информации и архивов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сентября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дата, гербовая печать)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